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2d29" w14:textId="8612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Сертификаттау және үлгі сертификатын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маусымдағы № 678 Қаулысы. Күші жойылды – Қазақстан Республикасы Үкіметінің 2016 жылғы 29 желтоқсандағы № 901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ff0000"/>
          <w:sz w:val="28"/>
        </w:rPr>
        <w:t xml:space="preserve"> сәйкес ҚР Инвестициялар және даму министрінің м.а. 2015 жылғы 16 қазандағы № 994 </w:t>
      </w:r>
      <w:r>
        <w:rPr>
          <w:rFonts w:ascii="Times New Roman"/>
          <w:b w:val="false"/>
          <w:i w:val="false"/>
          <w:color w:val="00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13-бабының 10)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Сертификаттау және үлгі сертификатын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еткен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20 маусымдағы</w:t>
            </w:r>
            <w:r>
              <w:br/>
            </w:r>
            <w:r>
              <w:rPr>
                <w:rFonts w:ascii="Times New Roman"/>
                <w:b w:val="false"/>
                <w:i w:val="false"/>
                <w:color w:val="000000"/>
                <w:sz w:val="20"/>
              </w:rPr>
              <w:t>
№ 678 қаулысымен</w:t>
            </w:r>
            <w:r>
              <w:br/>
            </w:r>
            <w:r>
              <w:rPr>
                <w:rFonts w:ascii="Times New Roman"/>
                <w:b w:val="false"/>
                <w:i w:val="false"/>
                <w:color w:val="000000"/>
                <w:sz w:val="20"/>
              </w:rPr>
              <w:t>
бекітілді</w:t>
            </w:r>
          </w:p>
          <w:bookmarkEnd w:id="1"/>
        </w:tc>
      </w:tr>
    </w:tbl>
    <w:bookmarkStart w:name="z5" w:id="2"/>
    <w:p>
      <w:pPr>
        <w:spacing w:after="0"/>
        <w:ind w:left="0"/>
        <w:jc w:val="left"/>
      </w:pPr>
      <w:r>
        <w:rPr>
          <w:rFonts w:ascii="Times New Roman"/>
          <w:b/>
          <w:i w:val="false"/>
          <w:color w:val="000000"/>
        </w:rPr>
        <w:t xml:space="preserve"> 
Сертификаттау және үлгі сертификатын беру қағидасы</w:t>
      </w:r>
      <w:r>
        <w:br/>
      </w:r>
      <w:r>
        <w:rPr>
          <w:rFonts w:ascii="Times New Roman"/>
          <w:b/>
          <w:i w:val="false"/>
          <w:color w:val="000000"/>
        </w:rPr>
        <w:t>
</w:t>
      </w:r>
      <w:r>
        <w:rPr>
          <w:rFonts w:ascii="Times New Roman"/>
          <w:b/>
          <w:i w:val="false"/>
          <w:color w:val="000000"/>
        </w:rPr>
        <w:t>
1. Жалпы ережелер</w:t>
      </w:r>
    </w:p>
    <w:bookmarkEnd w:id="2"/>
    <w:bookmarkStart w:name="z7" w:id="3"/>
    <w:p>
      <w:pPr>
        <w:spacing w:after="0"/>
        <w:ind w:left="0"/>
        <w:jc w:val="both"/>
      </w:pPr>
      <w:r>
        <w:rPr>
          <w:rFonts w:ascii="Times New Roman"/>
          <w:b w:val="false"/>
          <w:i w:val="false"/>
          <w:color w:val="000000"/>
          <w:sz w:val="28"/>
        </w:rPr>
        <w:t>
      1. Осы Сертификаттау және үлгі сертификатын беру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Заңының 13-бабының 10) тармақшасына және Халықаралық азаматтық авиация туралы конвенцияға (Чикаго, 1944 ж.) 8-қосымшаға сәйкес әзірленді.</w:t>
      </w:r>
      <w:r>
        <w:br/>
      </w:r>
      <w:r>
        <w:rPr>
          <w:rFonts w:ascii="Times New Roman"/>
          <w:b w:val="false"/>
          <w:i w:val="false"/>
          <w:color w:val="000000"/>
          <w:sz w:val="28"/>
        </w:rPr>
        <w:t>
</w:t>
      </w:r>
      <w:r>
        <w:rPr>
          <w:rFonts w:ascii="Times New Roman"/>
          <w:b w:val="false"/>
          <w:i w:val="false"/>
          <w:color w:val="000000"/>
          <w:sz w:val="28"/>
        </w:rPr>
        <w:t>
      2. Қағида сертификаттау және үлгі сертификатын беру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терминдер мен анықтамалар:</w:t>
      </w:r>
      <w:r>
        <w:br/>
      </w:r>
      <w:r>
        <w:rPr>
          <w:rFonts w:ascii="Times New Roman"/>
          <w:b w:val="false"/>
          <w:i w:val="false"/>
          <w:color w:val="000000"/>
          <w:sz w:val="28"/>
        </w:rPr>
        <w:t>
      1) үлгі сертификатын ұстаушы - азаматтық авиация саласындағы уәкілетті органнан әуе кемесінің үлгісіне үлгі сертификатын алған өтініш беруші (әзірлеуші);</w:t>
      </w:r>
      <w:r>
        <w:br/>
      </w:r>
      <w:r>
        <w:rPr>
          <w:rFonts w:ascii="Times New Roman"/>
          <w:b w:val="false"/>
          <w:i w:val="false"/>
          <w:color w:val="000000"/>
          <w:sz w:val="28"/>
        </w:rPr>
        <w:t>
</w:t>
      </w:r>
      <w:r>
        <w:rPr>
          <w:rFonts w:ascii="Times New Roman"/>
          <w:b w:val="false"/>
          <w:i w:val="false"/>
          <w:color w:val="000000"/>
          <w:sz w:val="28"/>
        </w:rPr>
        <w:t>
      2) пайдаланушы - азаматтық әуе кемелерін пайдаланумен айналысатын немесе осы салада өз қызметтерін ұсынатын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3) дайындаушы - әуе кемесін шығаруды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4) өтінім - өтініш берушінің әуе кемесінің үлгісіне үлгі сертификатын алу үшін азаматтық авиация саласындағы уәкілетті органға жазбаша өтініш;</w:t>
      </w:r>
      <w:r>
        <w:br/>
      </w:r>
      <w:r>
        <w:rPr>
          <w:rFonts w:ascii="Times New Roman"/>
          <w:b w:val="false"/>
          <w:i w:val="false"/>
          <w:color w:val="000000"/>
          <w:sz w:val="28"/>
        </w:rPr>
        <w:t>
</w:t>
      </w:r>
      <w:r>
        <w:rPr>
          <w:rFonts w:ascii="Times New Roman"/>
          <w:b w:val="false"/>
          <w:i w:val="false"/>
          <w:color w:val="000000"/>
          <w:sz w:val="28"/>
        </w:rPr>
        <w:t>
      5) өтініш беруші - азаматтық авиация саласындағы уәкілетті органға жазбаша өтініш;</w:t>
      </w:r>
      <w:r>
        <w:br/>
      </w:r>
      <w:r>
        <w:rPr>
          <w:rFonts w:ascii="Times New Roman"/>
          <w:b w:val="false"/>
          <w:i w:val="false"/>
          <w:color w:val="000000"/>
          <w:sz w:val="28"/>
        </w:rPr>
        <w:t>
</w:t>
      </w:r>
      <w:r>
        <w:rPr>
          <w:rFonts w:ascii="Times New Roman"/>
          <w:b w:val="false"/>
          <w:i w:val="false"/>
          <w:color w:val="000000"/>
          <w:sz w:val="28"/>
        </w:rPr>
        <w:t>
      6) зауыттық сынақ - әуе кемесінің үлгісін, оның сипаттамаларын және пайдалану құжаттамасын сертификаттық базис талаптарына сәйкестікке дейін келтіру;</w:t>
      </w:r>
      <w:r>
        <w:br/>
      </w:r>
      <w:r>
        <w:rPr>
          <w:rFonts w:ascii="Times New Roman"/>
          <w:b w:val="false"/>
          <w:i w:val="false"/>
          <w:color w:val="000000"/>
          <w:sz w:val="28"/>
        </w:rPr>
        <w:t>
</w:t>
      </w:r>
      <w:r>
        <w:rPr>
          <w:rFonts w:ascii="Times New Roman"/>
          <w:b w:val="false"/>
          <w:i w:val="false"/>
          <w:color w:val="000000"/>
          <w:sz w:val="28"/>
        </w:rPr>
        <w:t>
      7) әзірлеуші - әуе кемесін жасауды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8) үлгі сертификаты - азаматтық әуе кемесінің үлгісі конструкциясының </w:t>
      </w:r>
      <w:r>
        <w:rPr>
          <w:rFonts w:ascii="Times New Roman"/>
          <w:b w:val="false"/>
          <w:i w:val="false"/>
          <w:color w:val="000000"/>
          <w:sz w:val="28"/>
        </w:rPr>
        <w:t>ұшуға жарамдылығы нормаларына</w:t>
      </w:r>
      <w:r>
        <w:rPr>
          <w:rFonts w:ascii="Times New Roman"/>
          <w:b w:val="false"/>
          <w:i w:val="false"/>
          <w:color w:val="000000"/>
          <w:sz w:val="28"/>
        </w:rPr>
        <w:t xml:space="preserve"> сәйкестігін растайтын құжат;</w:t>
      </w:r>
      <w:r>
        <w:br/>
      </w:r>
      <w:r>
        <w:rPr>
          <w:rFonts w:ascii="Times New Roman"/>
          <w:b w:val="false"/>
          <w:i w:val="false"/>
          <w:color w:val="000000"/>
          <w:sz w:val="28"/>
        </w:rPr>
        <w:t>
</w:t>
      </w:r>
      <w:r>
        <w:rPr>
          <w:rFonts w:ascii="Times New Roman"/>
          <w:b w:val="false"/>
          <w:i w:val="false"/>
          <w:color w:val="000000"/>
          <w:sz w:val="28"/>
        </w:rPr>
        <w:t>
      9) алынып тасталды - ҚР Үкіметінің 31.12.2013 </w:t>
      </w:r>
      <w:r>
        <w:rPr>
          <w:rFonts w:ascii="Times New Roman"/>
          <w:b w:val="false"/>
          <w:i w:val="false"/>
          <w:color w:val="000000"/>
          <w:sz w:val="28"/>
        </w:rPr>
        <w:t>№ 1513</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алынып тасталды - ҚР Үкіметінің 31.12.2013 </w:t>
      </w:r>
      <w:r>
        <w:rPr>
          <w:rFonts w:ascii="Times New Roman"/>
          <w:b w:val="false"/>
          <w:i w:val="false"/>
          <w:color w:val="000000"/>
          <w:sz w:val="28"/>
        </w:rPr>
        <w:t>№ 1513</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пайдалану құжаттамасы - әуе кемесінің және компонентінің, техникалық қызмет көрсетуді қоса алғанда, ұшу және техникалық пайдаланылуын регламенттейтін және пайдалану шектеулерінен, рәсімдері мен ұсынымдарынан тұратын құжаттама;</w:t>
      </w:r>
      <w:r>
        <w:br/>
      </w:r>
      <w:r>
        <w:rPr>
          <w:rFonts w:ascii="Times New Roman"/>
          <w:b w:val="false"/>
          <w:i w:val="false"/>
          <w:color w:val="000000"/>
          <w:sz w:val="28"/>
        </w:rPr>
        <w:t>
</w:t>
      </w:r>
      <w:r>
        <w:rPr>
          <w:rFonts w:ascii="Times New Roman"/>
          <w:b w:val="false"/>
          <w:i w:val="false"/>
          <w:color w:val="000000"/>
          <w:sz w:val="28"/>
        </w:rPr>
        <w:t>
      12) пайдалану сынағы - жерде, әуеде және әртүрлі климатикалық жағдайларда пайдалану процесі кезіндегі әуе кемесінің сынақ үлгісі;</w:t>
      </w:r>
      <w:r>
        <w:br/>
      </w:r>
      <w:r>
        <w:rPr>
          <w:rFonts w:ascii="Times New Roman"/>
          <w:b w:val="false"/>
          <w:i w:val="false"/>
          <w:color w:val="000000"/>
          <w:sz w:val="28"/>
        </w:rPr>
        <w:t>
</w:t>
      </w:r>
      <w:r>
        <w:rPr>
          <w:rFonts w:ascii="Times New Roman"/>
          <w:b w:val="false"/>
          <w:i w:val="false"/>
          <w:color w:val="000000"/>
          <w:sz w:val="28"/>
        </w:rPr>
        <w:t>
      13) мемлекеттік сынау – әуе кемесі үлгісінің ұшуға жарамдылық нормаларының талаптарына сәйкестігін көрсету.</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3-1. Азаматтық әуе кемесінің үлгісін сертификаттағаны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Азаматтық әуе кемесінің үлгісін сертификаттау мемлекеттік бюджетке көрсетілген алым төленгеннен кейін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ҚР Үкіметінің 31.12.2013 </w:t>
      </w:r>
      <w:r>
        <w:rPr>
          <w:rFonts w:ascii="Times New Roman"/>
          <w:b w:val="false"/>
          <w:i w:val="false"/>
          <w:color w:val="000000"/>
          <w:sz w:val="28"/>
        </w:rPr>
        <w:t>№ 1513</w:t>
      </w:r>
      <w:r>
        <w:rPr>
          <w:rFonts w:ascii="Times New Roman"/>
          <w:b w:val="false"/>
          <w:i w:val="false"/>
          <w:color w:val="ff0000"/>
          <w:sz w:val="28"/>
        </w:rPr>
        <w:t xml:space="preserve"> (01.01.2014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Азаматтық авиация саласындағы уәкілетті орган уағдаласушы мемлекеттердің азаматтық авиация саласындағы уәкілетті органдарымен құрылтайшы мемлекеттермен жасалған келісімдер (шарттар) шеңберінде халықаралық стандарттарға сәйкес әуе кемесінің ұшуға жарамдылығын және сертификаттау рәсімдерін нормалау саласында өзара іс-қимыл жасайды.</w:t>
      </w:r>
      <w:r>
        <w:br/>
      </w:r>
      <w:r>
        <w:rPr>
          <w:rFonts w:ascii="Times New Roman"/>
          <w:b w:val="false"/>
          <w:i w:val="false"/>
          <w:color w:val="000000"/>
          <w:sz w:val="28"/>
        </w:rPr>
        <w:t>
</w:t>
      </w:r>
      <w:r>
        <w:rPr>
          <w:rFonts w:ascii="Times New Roman"/>
          <w:b w:val="false"/>
          <w:i w:val="false"/>
          <w:color w:val="000000"/>
          <w:sz w:val="28"/>
        </w:rPr>
        <w:t>
      5. Осы Қағида белгіленген тәртіппен берілген және осы Қағида қолданысқа енгізілгенге дейін құрылтайшы мемлекеттердің азаматтық авиациясында пайдалануға рұқсат етілген әуе кемелерінің ұшуға жарамдылығын куәландыратын құжаттардың қолданысын жоймайды.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авиациялық кәсіпорындарында жасалған азаматтық әуе кемелері Қазақстан Республикасының қолданыстағы ұшуға жарамдылық нормаларына сәйкестігі тұрғысынан зауыттық, мемлекеттік және пайдаланып сынаудан өткеннен кейін оларды сериялық өндірістің алдында азаматтық авиация саласындағы уәкілетті орган сертификаттауға тиіс.</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Сериялы шығару процесінде Үлгі сертификатын ұстаушы жұмыс бабындағы конструкторлық құжаттама кешендерін сақтауды ұйымдастырады және сериялы шығаруды, материалдар қасиетінің, технологиялық процестердің тұрақтылығын, сертификатталған үлгінің сериялы дайындалатын даналары үшін бөлшектер мен тораптар сипаттамаларының тұрақтылығын сақтауды ұйымдастырады.</w:t>
      </w:r>
      <w:r>
        <w:br/>
      </w:r>
      <w:r>
        <w:rPr>
          <w:rFonts w:ascii="Times New Roman"/>
          <w:b w:val="false"/>
          <w:i w:val="false"/>
          <w:color w:val="000000"/>
          <w:sz w:val="28"/>
        </w:rPr>
        <w:t>
</w:t>
      </w:r>
      <w:r>
        <w:rPr>
          <w:rFonts w:ascii="Times New Roman"/>
          <w:b w:val="false"/>
          <w:i w:val="false"/>
          <w:color w:val="000000"/>
          <w:sz w:val="28"/>
        </w:rPr>
        <w:t>
      8. Әуе кемесінің үлгісін зауыттық сынауды жүргізу басталғанға дейін әзірлеуші мен жасап шығарушы аталған дананың жұмыс бабындағы конструкторлық құжаттамаға сәйкестігін куәландыратын формуляр, паспорт немесе оларға балама құжатты ресімдейді. Әуе кемесін мемлекеттік сынау көрсетілген құжаттар болған жағдайда ғана басталады.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Әуе кемесінің үлгісін зауыттық сынақтар әуе кемесі данасының, оның компоненттері мен жүйелерінің сынақ жүргізуге дайындығы бойынша жүргізіледі.</w:t>
      </w:r>
      <w:r>
        <w:br/>
      </w:r>
      <w:r>
        <w:rPr>
          <w:rFonts w:ascii="Times New Roman"/>
          <w:b w:val="false"/>
          <w:i w:val="false"/>
          <w:color w:val="000000"/>
          <w:sz w:val="28"/>
        </w:rPr>
        <w:t>
</w:t>
      </w:r>
      <w:r>
        <w:rPr>
          <w:rFonts w:ascii="Times New Roman"/>
          <w:b w:val="false"/>
          <w:i w:val="false"/>
          <w:color w:val="000000"/>
          <w:sz w:val="28"/>
        </w:rPr>
        <w:t>
      10. Өтініш беруші азаматтық авиация саласындағы уәкілетті органға метрологиялық қамтамасыз ету туралы хабарлама, есептер және әуе кемесі үлгісінің зауыттық сынақтар жүргізуге дайындығы туралы техникалық құжаттама жібереді.</w:t>
      </w:r>
      <w:r>
        <w:br/>
      </w:r>
      <w:r>
        <w:rPr>
          <w:rFonts w:ascii="Times New Roman"/>
          <w:b w:val="false"/>
          <w:i w:val="false"/>
          <w:color w:val="000000"/>
          <w:sz w:val="28"/>
        </w:rPr>
        <w:t>
</w:t>
      </w:r>
      <w:r>
        <w:rPr>
          <w:rFonts w:ascii="Times New Roman"/>
          <w:b w:val="false"/>
          <w:i w:val="false"/>
          <w:color w:val="000000"/>
          <w:sz w:val="28"/>
        </w:rPr>
        <w:t>
      11. Зауыттық сынақтар:</w:t>
      </w:r>
      <w:r>
        <w:br/>
      </w:r>
      <w:r>
        <w:rPr>
          <w:rFonts w:ascii="Times New Roman"/>
          <w:b w:val="false"/>
          <w:i w:val="false"/>
          <w:color w:val="000000"/>
          <w:sz w:val="28"/>
        </w:rPr>
        <w:t>
</w:t>
      </w:r>
      <w:r>
        <w:rPr>
          <w:rFonts w:ascii="Times New Roman"/>
          <w:b w:val="false"/>
          <w:i w:val="false"/>
          <w:color w:val="000000"/>
          <w:sz w:val="28"/>
        </w:rPr>
        <w:t>
      1) әуе кемесі үлгісінің, оның сипаттамаларын және пайдалану құжаттамасын күтілетін пайдалану жағдайындағы </w:t>
      </w:r>
      <w:r>
        <w:rPr>
          <w:rFonts w:ascii="Times New Roman"/>
          <w:b w:val="false"/>
          <w:i w:val="false"/>
          <w:color w:val="000000"/>
          <w:sz w:val="28"/>
        </w:rPr>
        <w:t>ұшуға жарамдылығы нормаларына</w:t>
      </w:r>
      <w:r>
        <w:rPr>
          <w:rFonts w:ascii="Times New Roman"/>
          <w:b w:val="false"/>
          <w:i w:val="false"/>
          <w:color w:val="000000"/>
          <w:sz w:val="28"/>
        </w:rPr>
        <w:t xml:space="preserve"> сәйкестікке жеткізу;</w:t>
      </w:r>
      <w:r>
        <w:br/>
      </w:r>
      <w:r>
        <w:rPr>
          <w:rFonts w:ascii="Times New Roman"/>
          <w:b w:val="false"/>
          <w:i w:val="false"/>
          <w:color w:val="000000"/>
          <w:sz w:val="28"/>
        </w:rPr>
        <w:t>
</w:t>
      </w:r>
      <w:r>
        <w:rPr>
          <w:rFonts w:ascii="Times New Roman"/>
          <w:b w:val="false"/>
          <w:i w:val="false"/>
          <w:color w:val="000000"/>
          <w:sz w:val="28"/>
        </w:rPr>
        <w:t>
      2) әуе кемесінің ұшуға жарамдылығына әсер ететін айрықша жауапты функционалдық жүйелерінің (планер, шасси, басқару жүйесі, аэродинамикалық сипаттамалар, тежегіш, гидравликалық және басқа да жүйелер) үлгі конструкциясын белгілеу;</w:t>
      </w:r>
      <w:r>
        <w:br/>
      </w:r>
      <w:r>
        <w:rPr>
          <w:rFonts w:ascii="Times New Roman"/>
          <w:b w:val="false"/>
          <w:i w:val="false"/>
          <w:color w:val="000000"/>
          <w:sz w:val="28"/>
        </w:rPr>
        <w:t>
</w:t>
      </w:r>
      <w:r>
        <w:rPr>
          <w:rFonts w:ascii="Times New Roman"/>
          <w:b w:val="false"/>
          <w:i w:val="false"/>
          <w:color w:val="000000"/>
          <w:sz w:val="28"/>
        </w:rPr>
        <w:t>
      3) мемлекеттік сынауды жүргізу үшін әуе кемесін әкелу мүмкіндігін белгілеу мақсатында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Зертханалық, стендтік, жер үстіндегі, ұшудағы және арнайы сынауды қоса алғанда, зауыттық сынаудың бағдарламасын әзірлеуші әзірлейді және ол тіркелген сәттен бастап күнтізбелік 15 күн ішінде азаматтық авиация саласындағы уәкілетті органмен келісіледі.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 Алынып тасталды - ҚР Үкіметінің 31.12.2013 </w:t>
      </w:r>
      <w:r>
        <w:rPr>
          <w:rFonts w:ascii="Times New Roman"/>
          <w:b w:val="false"/>
          <w:i w:val="false"/>
          <w:color w:val="000000"/>
          <w:sz w:val="28"/>
        </w:rPr>
        <w:t>№ 1513</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Алынып тасталды - ҚР Үкіметінің 31.12.2013 </w:t>
      </w:r>
      <w:r>
        <w:rPr>
          <w:rFonts w:ascii="Times New Roman"/>
          <w:b w:val="false"/>
          <w:i w:val="false"/>
          <w:color w:val="000000"/>
          <w:sz w:val="28"/>
        </w:rPr>
        <w:t>№ 1513</w:t>
      </w:r>
      <w:r>
        <w:rPr>
          <w:rFonts w:ascii="Times New Roman"/>
          <w:b w:val="false"/>
          <w:i w:val="false"/>
          <w:color w:val="00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Егер әуе кемесі үлгісінің анықталған сәйкессіздіктері мен кемшіліктері кезінде зауыттық сынақтарды одан әрі жүргізу қатермен байланысты екендігі белгіленсе, азаматтық авиация саласындағы уәкілетті орган сынақтарды тоқтата тұру туралы шешім қабылдайды. Зауыттық сынақтар өтініш беруші анықталған сәйкессіздіктерді жойып, растау құжаттарын ұсынғаннан кейін қайта жаңартылады.</w:t>
      </w:r>
      <w:r>
        <w:br/>
      </w:r>
      <w:r>
        <w:rPr>
          <w:rFonts w:ascii="Times New Roman"/>
          <w:b w:val="false"/>
          <w:i w:val="false"/>
          <w:color w:val="000000"/>
          <w:sz w:val="28"/>
        </w:rPr>
        <w:t>
</w:t>
      </w:r>
      <w:r>
        <w:rPr>
          <w:rFonts w:ascii="Times New Roman"/>
          <w:b w:val="false"/>
          <w:i w:val="false"/>
          <w:color w:val="000000"/>
          <w:sz w:val="28"/>
        </w:rPr>
        <w:t>
      16. Әуе кемесінің үлгісін пайдаланып сынауды әзірлеуші әзірлеген және бекіткен кестеге сәйкес әзірлеуші әртүрлі климаттық жағдайларда өткізеді.</w:t>
      </w:r>
      <w:r>
        <w:br/>
      </w:r>
      <w:r>
        <w:rPr>
          <w:rFonts w:ascii="Times New Roman"/>
          <w:b w:val="false"/>
          <w:i w:val="false"/>
          <w:color w:val="000000"/>
          <w:sz w:val="28"/>
        </w:rPr>
        <w:t>
</w:t>
      </w:r>
      <w:r>
        <w:rPr>
          <w:rFonts w:ascii="Times New Roman"/>
          <w:b w:val="false"/>
          <w:i w:val="false"/>
          <w:color w:val="000000"/>
          <w:sz w:val="28"/>
        </w:rPr>
        <w:t>
      Әуе кемесінің үлгісін мемлекеттік сынау азаматтық авиация саласындағы уәкілетті органның қатысуымен әзірлеуші бекіткен жоспарға сәйкес жүргізіледі. Мемлекеттік сынау жүргізілетін мерзімдер туралы әзірлеуші сынау басталғанға дейін күнтізбелік бес күн бұрын уәкілетті органды хабардар етеді. Мемлекеттік сынаудың нәтижесі бойынша уәкілетті орган мен әзірлеуші еркін нысанда бірлескен қорытынды дайындайды.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 Зауыттық, мемлекеттік және пайдаланып сынау аяқталғаннан кейін өтініш беруші азаматтық авиация саласындағы уәкілетті органға мынадай құжаттарды:</w:t>
      </w:r>
      <w:r>
        <w:br/>
      </w:r>
      <w:r>
        <w:rPr>
          <w:rFonts w:ascii="Times New Roman"/>
          <w:b w:val="false"/>
          <w:i w:val="false"/>
          <w:color w:val="000000"/>
          <w:sz w:val="28"/>
        </w:rPr>
        <w:t>
</w:t>
      </w:r>
      <w:r>
        <w:rPr>
          <w:rFonts w:ascii="Times New Roman"/>
          <w:b w:val="false"/>
          <w:i w:val="false"/>
          <w:color w:val="000000"/>
          <w:sz w:val="28"/>
        </w:rPr>
        <w:t>
      1) әуе кемесі үлгісінің өтініш беруші бекіткен ұшуға жарамдылық нормаларына сәйкестігінің зауыттық және пайдаланып сынау нәтижелері бойынша түзетілген кестесін;</w:t>
      </w:r>
      <w:r>
        <w:br/>
      </w:r>
      <w:r>
        <w:rPr>
          <w:rFonts w:ascii="Times New Roman"/>
          <w:b w:val="false"/>
          <w:i w:val="false"/>
          <w:color w:val="000000"/>
          <w:sz w:val="28"/>
        </w:rPr>
        <w:t>
</w:t>
      </w:r>
      <w:r>
        <w:rPr>
          <w:rFonts w:ascii="Times New Roman"/>
          <w:b w:val="false"/>
          <w:i w:val="false"/>
          <w:color w:val="000000"/>
          <w:sz w:val="28"/>
        </w:rPr>
        <w:t>
      2) зауыттық, мемлекеттік және пайдаланып сынау нәтижелерi бойынша нақтыланған пайдалану құжаттамасының жиынтығын;</w:t>
      </w:r>
      <w:r>
        <w:br/>
      </w:r>
      <w:r>
        <w:rPr>
          <w:rFonts w:ascii="Times New Roman"/>
          <w:b w:val="false"/>
          <w:i w:val="false"/>
          <w:color w:val="000000"/>
          <w:sz w:val="28"/>
        </w:rPr>
        <w:t>
</w:t>
      </w:r>
      <w:r>
        <w:rPr>
          <w:rFonts w:ascii="Times New Roman"/>
          <w:b w:val="false"/>
          <w:i w:val="false"/>
          <w:color w:val="000000"/>
          <w:sz w:val="28"/>
        </w:rPr>
        <w:t>
      3) әуе кемесi үлгiсiнiң жұмыс бабындағы конструкторлық құжаттамасының бақылау және ағымдағы жиынтықтары (жиынтықтардың нөмiрлерi көрсетiледi) зауыттық және пайдаланып сынау жұмыстарының нәтижелерi бойынша түзетiлгенi, әуе кемесi үлгiсiнiң үлгiлiк конструкциясын көрсететiнi, осы үлгiдегi әуе кемесiнiң үлгiсiн сериялық шығару үшiн жарамды екенi, бекiтiлгенi және өтiнiш берушi мен дайындаушыда сақталатыны туралы хабарламаны жібереді.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 Пайдаланушы конструкцияға және пайдалану құжаттамасына қандай да бір өзгерістерді осы өзгерістерді тек Үлгі сертификатын ұстаушымен келісім бойынша ғана енгізеді.</w:t>
      </w:r>
      <w:r>
        <w:br/>
      </w:r>
      <w:r>
        <w:rPr>
          <w:rFonts w:ascii="Times New Roman"/>
          <w:b w:val="false"/>
          <w:i w:val="false"/>
          <w:color w:val="000000"/>
          <w:sz w:val="28"/>
        </w:rPr>
        <w:t>
</w:t>
      </w:r>
      <w:r>
        <w:rPr>
          <w:rFonts w:ascii="Times New Roman"/>
          <w:b w:val="false"/>
          <w:i w:val="false"/>
          <w:color w:val="000000"/>
          <w:sz w:val="28"/>
        </w:rPr>
        <w:t>
      19. Әуе кемелеріне Халықаралық азаматтық авиация туралы конвенцияға (Чикаго, 1944 жыл) 16-қосымшада белгіленген қоршаған ортаны қорғауға қойылатын талаптар қолданылады.</w:t>
      </w:r>
      <w:r>
        <w:br/>
      </w:r>
      <w:r>
        <w:rPr>
          <w:rFonts w:ascii="Times New Roman"/>
          <w:b w:val="false"/>
          <w:i w:val="false"/>
          <w:color w:val="000000"/>
          <w:sz w:val="28"/>
        </w:rPr>
        <w:t>
</w:t>
      </w:r>
      <w:r>
        <w:rPr>
          <w:rFonts w:ascii="Times New Roman"/>
          <w:b w:val="false"/>
          <w:i w:val="false"/>
          <w:color w:val="000000"/>
          <w:sz w:val="28"/>
        </w:rPr>
        <w:t>
      20. Қоршаған ортаны қорғауға қойылатын талаптар әуе кемесінің сертификаттау нормаларына дербес бөлімдер ретінде енгізіледі.</w:t>
      </w:r>
      <w:r>
        <w:br/>
      </w:r>
      <w:r>
        <w:rPr>
          <w:rFonts w:ascii="Times New Roman"/>
          <w:b w:val="false"/>
          <w:i w:val="false"/>
          <w:color w:val="000000"/>
          <w:sz w:val="28"/>
        </w:rPr>
        <w:t>
</w:t>
      </w:r>
      <w:r>
        <w:rPr>
          <w:rFonts w:ascii="Times New Roman"/>
          <w:b w:val="false"/>
          <w:i w:val="false"/>
          <w:color w:val="000000"/>
          <w:sz w:val="28"/>
        </w:rPr>
        <w:t>
      21. Әуе кемесі үлгісінің қоршаған ортаны қорғауға қойылатын талаптарға сәйкестігі жергілікті жердегі шуыл бойынша әуе кемесінің Үлгі сертификатымен куәландырылады.</w:t>
      </w:r>
      <w:r>
        <w:br/>
      </w:r>
      <w:r>
        <w:rPr>
          <w:rFonts w:ascii="Times New Roman"/>
          <w:b w:val="false"/>
          <w:i w:val="false"/>
          <w:color w:val="000000"/>
          <w:sz w:val="28"/>
        </w:rPr>
        <w:t>
 </w:t>
      </w:r>
    </w:p>
    <w:bookmarkEnd w:id="3"/>
    <w:bookmarkStart w:name="z48" w:id="4"/>
    <w:p>
      <w:pPr>
        <w:spacing w:after="0"/>
        <w:ind w:left="0"/>
        <w:jc w:val="left"/>
      </w:pPr>
      <w:r>
        <w:rPr>
          <w:rFonts w:ascii="Times New Roman"/>
          <w:b/>
          <w:i w:val="false"/>
          <w:color w:val="000000"/>
        </w:rPr>
        <w:t xml:space="preserve"> 
2. Сертификаттау тәртібі</w:t>
      </w:r>
    </w:p>
    <w:bookmarkEnd w:id="4"/>
    <w:bookmarkStart w:name="z49" w:id="5"/>
    <w:p>
      <w:pPr>
        <w:spacing w:after="0"/>
        <w:ind w:left="0"/>
        <w:jc w:val="both"/>
      </w:pPr>
      <w:r>
        <w:rPr>
          <w:rFonts w:ascii="Times New Roman"/>
          <w:b w:val="false"/>
          <w:i w:val="false"/>
          <w:color w:val="000000"/>
          <w:sz w:val="28"/>
        </w:rPr>
        <w:t>
      22. Сертификаттау жұмыстарын жүргiзу және үлгi сертификатын беру үшiн өтiнiш берушi азаматтық авиация саласындағы уәкiлеттi органға мынадай құжаттарды:</w:t>
      </w:r>
      <w:r>
        <w:br/>
      </w:r>
      <w:r>
        <w:rPr>
          <w:rFonts w:ascii="Times New Roman"/>
          <w:b w:val="false"/>
          <w:i w:val="false"/>
          <w:color w:val="000000"/>
          <w:sz w:val="28"/>
        </w:rPr>
        <w:t>
</w:t>
      </w:r>
      <w:r>
        <w:rPr>
          <w:rFonts w:ascii="Times New Roman"/>
          <w:b w:val="false"/>
          <w:i w:val="false"/>
          <w:color w:val="000000"/>
          <w:sz w:val="28"/>
        </w:rPr>
        <w:t>
      1) заңды тұлғаны мемлекеттік тіркеу (қайта тіркеу) туралы куәлігінің немесе анықтаманың көшірмелерін;</w:t>
      </w:r>
      <w:r>
        <w:br/>
      </w:r>
      <w:r>
        <w:rPr>
          <w:rFonts w:ascii="Times New Roman"/>
          <w:b w:val="false"/>
          <w:i w:val="false"/>
          <w:color w:val="000000"/>
          <w:sz w:val="28"/>
        </w:rPr>
        <w:t>
</w:t>
      </w:r>
      <w:r>
        <w:rPr>
          <w:rFonts w:ascii="Times New Roman"/>
          <w:b w:val="false"/>
          <w:i w:val="false"/>
          <w:color w:val="000000"/>
          <w:sz w:val="28"/>
        </w:rPr>
        <w:t>
      2) ұшуда пайдалану жөніндегі нұсқауды;</w:t>
      </w:r>
      <w:r>
        <w:br/>
      </w:r>
      <w:r>
        <w:rPr>
          <w:rFonts w:ascii="Times New Roman"/>
          <w:b w:val="false"/>
          <w:i w:val="false"/>
          <w:color w:val="000000"/>
          <w:sz w:val="28"/>
        </w:rPr>
        <w:t>
</w:t>
      </w:r>
      <w:r>
        <w:rPr>
          <w:rFonts w:ascii="Times New Roman"/>
          <w:b w:val="false"/>
          <w:i w:val="false"/>
          <w:color w:val="000000"/>
          <w:sz w:val="28"/>
        </w:rPr>
        <w:t>
      3) формулярларды;</w:t>
      </w:r>
      <w:r>
        <w:br/>
      </w:r>
      <w:r>
        <w:rPr>
          <w:rFonts w:ascii="Times New Roman"/>
          <w:b w:val="false"/>
          <w:i w:val="false"/>
          <w:color w:val="000000"/>
          <w:sz w:val="28"/>
        </w:rPr>
        <w:t>
</w:t>
      </w:r>
      <w:r>
        <w:rPr>
          <w:rFonts w:ascii="Times New Roman"/>
          <w:b w:val="false"/>
          <w:i w:val="false"/>
          <w:color w:val="000000"/>
          <w:sz w:val="28"/>
        </w:rPr>
        <w:t>
      4) материалдың негiзгi мөлшерi мен маркасы көрсетiлген негiзгi күш тораптарының, оның iшiнде қанатын бекiту, тiрек тораптарының, қозғалтқыштың, шассидiң сызбаларын (эскиздерiн);</w:t>
      </w:r>
      <w:r>
        <w:br/>
      </w:r>
      <w:r>
        <w:rPr>
          <w:rFonts w:ascii="Times New Roman"/>
          <w:b w:val="false"/>
          <w:i w:val="false"/>
          <w:color w:val="000000"/>
          <w:sz w:val="28"/>
        </w:rPr>
        <w:t>
</w:t>
      </w:r>
      <w:r>
        <w:rPr>
          <w:rFonts w:ascii="Times New Roman"/>
          <w:b w:val="false"/>
          <w:i w:val="false"/>
          <w:color w:val="000000"/>
          <w:sz w:val="28"/>
        </w:rPr>
        <w:t>
      5) отын және тежегiш жүйесiнiң, электр жабдығының, басқару жүйесiнiң схемаларын;</w:t>
      </w:r>
      <w:r>
        <w:br/>
      </w:r>
      <w:r>
        <w:rPr>
          <w:rFonts w:ascii="Times New Roman"/>
          <w:b w:val="false"/>
          <w:i w:val="false"/>
          <w:color w:val="000000"/>
          <w:sz w:val="28"/>
        </w:rPr>
        <w:t>
</w:t>
      </w:r>
      <w:r>
        <w:rPr>
          <w:rFonts w:ascii="Times New Roman"/>
          <w:b w:val="false"/>
          <w:i w:val="false"/>
          <w:color w:val="000000"/>
          <w:sz w:val="28"/>
        </w:rPr>
        <w:t>
      6) үлгiнiң фотосуреттерiн (алдынан, жанынан, артынан);</w:t>
      </w:r>
      <w:r>
        <w:br/>
      </w:r>
      <w:r>
        <w:rPr>
          <w:rFonts w:ascii="Times New Roman"/>
          <w:b w:val="false"/>
          <w:i w:val="false"/>
          <w:color w:val="000000"/>
          <w:sz w:val="28"/>
        </w:rPr>
        <w:t>
</w:t>
      </w:r>
      <w:r>
        <w:rPr>
          <w:rFonts w:ascii="Times New Roman"/>
          <w:b w:val="false"/>
          <w:i w:val="false"/>
          <w:color w:val="000000"/>
          <w:sz w:val="28"/>
        </w:rPr>
        <w:t>
      7) әуе кемесінің үлгісін зауыттық, мемлекеттік және пайдаланып сынау нәтижелері;</w:t>
      </w:r>
      <w:r>
        <w:br/>
      </w:r>
      <w:r>
        <w:rPr>
          <w:rFonts w:ascii="Times New Roman"/>
          <w:b w:val="false"/>
          <w:i w:val="false"/>
          <w:color w:val="000000"/>
          <w:sz w:val="28"/>
        </w:rPr>
        <w:t>
</w:t>
      </w:r>
      <w:r>
        <w:rPr>
          <w:rFonts w:ascii="Times New Roman"/>
          <w:b w:val="false"/>
          <w:i w:val="false"/>
          <w:color w:val="000000"/>
          <w:sz w:val="28"/>
        </w:rPr>
        <w:t>
      8) схемалар, жүйелер, негiзгi сипаттамалар, пайдаланудың межеленген шарттары мен диапозонында үлгi сертификатталатын шектеулер қысқаша баяндалған техникалық құжаттаманы, сондай-ақ ұшуға жарамдылық нормаларының осы үлгiге қолданылатын тарауларының, бөлiмдерi мен тармақтарының, оның ұшуға жарамдылығына қатысты арнайы техникалық шарттардың және қоршаған ортаны қорғауға қойылатын талаптардың тiзбесi;</w:t>
      </w:r>
      <w:r>
        <w:br/>
      </w:r>
      <w:r>
        <w:rPr>
          <w:rFonts w:ascii="Times New Roman"/>
          <w:b w:val="false"/>
          <w:i w:val="false"/>
          <w:color w:val="000000"/>
          <w:sz w:val="28"/>
        </w:rPr>
        <w:t>
</w:t>
      </w:r>
      <w:r>
        <w:rPr>
          <w:rFonts w:ascii="Times New Roman"/>
          <w:b w:val="false"/>
          <w:i w:val="false"/>
          <w:color w:val="000000"/>
          <w:sz w:val="28"/>
        </w:rPr>
        <w:t>
      9) азаматтық әуе кемесінің үлгісін сертификаттағаны үшін алымның төленгенін растайтын құжаттың көшірмесін ұсына отырып өтiнiш бередi.</w:t>
      </w:r>
      <w:r>
        <w:br/>
      </w:r>
      <w:r>
        <w:rPr>
          <w:rFonts w:ascii="Times New Roman"/>
          <w:b w:val="false"/>
          <w:i w:val="false"/>
          <w:color w:val="000000"/>
          <w:sz w:val="28"/>
        </w:rPr>
        <w:t>
</w:t>
      </w:r>
      <w:r>
        <w:rPr>
          <w:rFonts w:ascii="Times New Roman"/>
          <w:b w:val="false"/>
          <w:i w:val="false"/>
          <w:color w:val="000000"/>
          <w:sz w:val="28"/>
        </w:rPr>
        <w:t>
      Азаматтық авиация саласындағы уәкiлеттi орган әуе кемесінің үлгісін сертификаттауды жүргізеді.</w:t>
      </w:r>
      <w:r>
        <w:br/>
      </w:r>
      <w:r>
        <w:rPr>
          <w:rFonts w:ascii="Times New Roman"/>
          <w:b w:val="false"/>
          <w:i w:val="false"/>
          <w:color w:val="000000"/>
          <w:sz w:val="28"/>
        </w:rPr>
        <w:t>
</w:t>
      </w:r>
      <w:r>
        <w:rPr>
          <w:rFonts w:ascii="Times New Roman"/>
          <w:b w:val="false"/>
          <w:i w:val="false"/>
          <w:color w:val="000000"/>
          <w:sz w:val="28"/>
        </w:rPr>
        <w:t>
      Жүргізілген жұмыстардың нәтижесi бойынша азаматтық авиация саласындағы уәкiлеттi орган осы Қағидаға 3-қосымшаға сәйкес екi данада әуе кемесі үлгісінің ұшуға жарамдылық нормаларына сәйкестiгi (сәйкессіздігі) туралы акт жасайды, онда әуе кемесі үлгісінің нақты жай-күйі, тұжырымдар, ұсынымдар және Үлгі сертификатын беру мүмкiндiгi (мүмкiн еместiгi) туралы қорытынды көрсетiледі, актінің бір данасы өтініш берушіге беріледі. Әуе кемесінің үлгісі ұшуға жарамдылық нормаларына сәйкес болмаған жағдайда, азаматтық авиация саласындағы уәкілетті орган сәйкессіздік туралы актінің негізінде өтініш берушіге үлгі сертификатын беруден бас тартып, өтініш берушіге берудің мүмкін еместігі туралы қорытынды береді.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End w:id="5"/>
    <w:bookmarkStart w:name="z63" w:id="6"/>
    <w:p>
      <w:pPr>
        <w:spacing w:after="0"/>
        <w:ind w:left="0"/>
        <w:jc w:val="left"/>
      </w:pPr>
      <w:r>
        <w:rPr>
          <w:rFonts w:ascii="Times New Roman"/>
          <w:b/>
          <w:i w:val="false"/>
          <w:color w:val="000000"/>
        </w:rPr>
        <w:t xml:space="preserve"> 
3. Үлгі сертификатын беру</w:t>
      </w:r>
    </w:p>
    <w:bookmarkEnd w:id="6"/>
    <w:bookmarkStart w:name="z60" w:id="7"/>
    <w:p>
      <w:pPr>
        <w:spacing w:after="0"/>
        <w:ind w:left="0"/>
        <w:jc w:val="both"/>
      </w:pPr>
      <w:r>
        <w:rPr>
          <w:rFonts w:ascii="Times New Roman"/>
          <w:b w:val="false"/>
          <w:i w:val="false"/>
          <w:color w:val="000000"/>
          <w:sz w:val="28"/>
        </w:rPr>
        <w:t>
      23. Азаматтық авиация саласындағы уәкiлеттi орган зауыттық, мемлекеттік және пайдаланып сынаудың әуе кемесі үлгiсінiң үлгiлiк конструкциясының ұшуға жарамдылық нормаларына сәйкестiгiн белгiлейтiн оң нәтижелерінің негiзiнде әуе кемесі үлгісінің ұшуға жарамдылық нормаларына сәйкестігі туралы актіні алған сәттен бастап күнтiзбелiк 15 (он бес) күн iшiнде үлгi сертификатын бередi.</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Үлгі сертификаты осы Қағидаға 1-қосымшаға сәйкес нысан бойынша беріледі. Үлгі сертификатына осы Қағидаға 2-қосымшаға сәйкес деректер картасы қоса беріледі, ол үлгінің үлгілік конструкциясы, үлгінің ұшуға жарамдылығына қатысты пайдалануды шектеу және басқа да шарттар туралы ақпаратты қамтиды. Үлгі сертификаты шектелмеген мерзімге беріледі.</w:t>
      </w:r>
      <w:r>
        <w:br/>
      </w:r>
      <w:r>
        <w:rPr>
          <w:rFonts w:ascii="Times New Roman"/>
          <w:b w:val="false"/>
          <w:i w:val="false"/>
          <w:color w:val="000000"/>
          <w:sz w:val="28"/>
        </w:rPr>
        <w:t>
</w:t>
      </w:r>
      <w:r>
        <w:rPr>
          <w:rFonts w:ascii="Times New Roman"/>
          <w:b w:val="false"/>
          <w:i w:val="false"/>
          <w:color w:val="000000"/>
          <w:sz w:val="28"/>
        </w:rPr>
        <w:t>
      25. Әуе кемесінің үлгісін пайдаланудан алынған жағдайда азаматтық авиация саласындағы уәкілетті органның шешімімен осы үлгіге Үлгі сертификаты күшін жояды.</w:t>
      </w:r>
      <w:r>
        <w:br/>
      </w:r>
      <w:r>
        <w:rPr>
          <w:rFonts w:ascii="Times New Roman"/>
          <w:b w:val="false"/>
          <w:i w:val="false"/>
          <w:color w:val="000000"/>
          <w:sz w:val="28"/>
        </w:rPr>
        <w:t>
</w:t>
      </w:r>
      <w:r>
        <w:rPr>
          <w:rFonts w:ascii="Times New Roman"/>
          <w:b w:val="false"/>
          <w:i w:val="false"/>
          <w:color w:val="000000"/>
          <w:sz w:val="28"/>
        </w:rPr>
        <w:t>
      26. Шетелдік мемлекет берген үлгі сертификатын беруге немесе оған күш беруге негіз болған талаптар Қазақстан Республикасы белгіленген стандарттарға сай келеді деген шартпен оны Қазақстан Республикасының уәкілетті органы таниды.</w:t>
      </w:r>
      <w:r>
        <w:br/>
      </w:r>
      <w:r>
        <w:rPr>
          <w:rFonts w:ascii="Times New Roman"/>
          <w:b w:val="false"/>
          <w:i w:val="false"/>
          <w:color w:val="000000"/>
          <w:sz w:val="28"/>
        </w:rPr>
        <w:t>
</w:t>
      </w:r>
      <w:r>
        <w:rPr>
          <w:rFonts w:ascii="Times New Roman"/>
          <w:b w:val="false"/>
          <w:i w:val="false"/>
          <w:color w:val="000000"/>
          <w:sz w:val="28"/>
        </w:rPr>
        <w:t>
      26-1. Азаматтық әуе кемесі үлгісінің бекітілген конструкциясы (үлгілік конструкциясы) немесе пайдалану-техникалық құжаттамасы өзгеріп, ол </w:t>
      </w:r>
      <w:r>
        <w:rPr>
          <w:rFonts w:ascii="Times New Roman"/>
          <w:b w:val="false"/>
          <w:i w:val="false"/>
          <w:color w:val="000000"/>
          <w:sz w:val="28"/>
        </w:rPr>
        <w:t>ұшуға жарамдылығына</w:t>
      </w:r>
      <w:r>
        <w:rPr>
          <w:rFonts w:ascii="Times New Roman"/>
          <w:b w:val="false"/>
          <w:i w:val="false"/>
          <w:color w:val="000000"/>
          <w:sz w:val="28"/>
        </w:rPr>
        <w:t xml:space="preserve"> әсер еткен жағдайда, әуе кемесінің бұл түрін үлгі сертификатына қосымша алу үшін азаматтық авиация саласындағы уәкілетті орган қосымша сертификаттауға тиіс. Қосымша сертификаттау </w:t>
      </w:r>
      <w:r>
        <w:rPr>
          <w:rFonts w:ascii="Times New Roman"/>
          <w:b w:val="false"/>
          <w:i w:val="false"/>
          <w:color w:val="000000"/>
          <w:sz w:val="28"/>
        </w:rPr>
        <w:t>22-тармақта</w:t>
      </w:r>
      <w:r>
        <w:rPr>
          <w:rFonts w:ascii="Times New Roman"/>
          <w:b w:val="false"/>
          <w:i w:val="false"/>
          <w:color w:val="000000"/>
          <w:sz w:val="28"/>
        </w:rPr>
        <w:t xml:space="preserve"> баяндалған тәртіппен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Қағида 26-1-тармақпен толықтырылды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p>
    <w:bookmarkEnd w:id="7"/>
    <w:bookmarkStart w:name="z65" w:id="8"/>
    <w:p>
      <w:pPr>
        <w:spacing w:after="0"/>
        <w:ind w:left="0"/>
        <w:jc w:val="left"/>
      </w:pPr>
      <w:r>
        <w:rPr>
          <w:rFonts w:ascii="Times New Roman"/>
          <w:b/>
          <w:i w:val="false"/>
          <w:color w:val="000000"/>
        </w:rPr>
        <w:t xml:space="preserve"> 
4. Үлгі сертификатының қолданысын тоқтата тұру</w:t>
      </w:r>
    </w:p>
    <w:bookmarkEnd w:id="8"/>
    <w:bookmarkStart w:name="z66" w:id="9"/>
    <w:p>
      <w:pPr>
        <w:spacing w:after="0"/>
        <w:ind w:left="0"/>
        <w:jc w:val="both"/>
      </w:pPr>
      <w:r>
        <w:rPr>
          <w:rFonts w:ascii="Times New Roman"/>
          <w:b w:val="false"/>
          <w:i w:val="false"/>
          <w:color w:val="000000"/>
          <w:sz w:val="28"/>
        </w:rPr>
        <w:t>
      27. Ұшу қауіпсіздігіне қауіп төндіретін кемшіліктер табылған жағдайда азаматтық авиация саласындағы уәкілетті орган үлгі сертификатының қолданысын тоқтата тұрады.</w:t>
      </w:r>
      <w:r>
        <w:br/>
      </w:r>
      <w:r>
        <w:rPr>
          <w:rFonts w:ascii="Times New Roman"/>
          <w:b w:val="false"/>
          <w:i w:val="false"/>
          <w:color w:val="000000"/>
          <w:sz w:val="28"/>
        </w:rPr>
        <w:t>
      Үлгі сертификатының күші тоқтатыла тұрған жағдайда азаматтық авиация саласындағы уәкілетті орган тоқтата тұру себебін көрсетіп, үлгі сертификатының қолданысы тоқтатыла тұратын мерзімді белгілейді.</w:t>
      </w:r>
      <w:r>
        <w:br/>
      </w:r>
      <w:r>
        <w:rPr>
          <w:rFonts w:ascii="Times New Roman"/>
          <w:b w:val="false"/>
          <w:i w:val="false"/>
          <w:color w:val="000000"/>
          <w:sz w:val="28"/>
        </w:rPr>
        <w:t>
</w:t>
      </w:r>
      <w:r>
        <w:rPr>
          <w:rFonts w:ascii="Times New Roman"/>
          <w:b w:val="false"/>
          <w:i w:val="false"/>
          <w:color w:val="000000"/>
          <w:sz w:val="28"/>
        </w:rPr>
        <w:t>
      28. Үлгі сертификатының қолданысы тоқтатыла тұрған жағдайда азаматтық авиация саласындағы уәкілетті орган қабылданған шешім туралы әуе кемесінің осы үлгісін пайдаланатын әзірлеуші мен пайдаланушы, сонымен сондай-ақ аэронавигациялық ақпарат қызметіне дереу хабарлайды.</w:t>
      </w:r>
      <w:r>
        <w:br/>
      </w:r>
      <w:r>
        <w:rPr>
          <w:rFonts w:ascii="Times New Roman"/>
          <w:b w:val="false"/>
          <w:i w:val="false"/>
          <w:color w:val="000000"/>
          <w:sz w:val="28"/>
        </w:rPr>
        <w:t>
</w:t>
      </w:r>
      <w:r>
        <w:rPr>
          <w:rFonts w:ascii="Times New Roman"/>
          <w:b w:val="false"/>
          <w:i w:val="false"/>
          <w:color w:val="000000"/>
          <w:sz w:val="28"/>
        </w:rPr>
        <w:t>
      29. Анықталған кемшiлiктердi әзiрлеушi жойып, әуе кемесi үлгісінiң ұшуға жарамдылық нормаларының талаптарына сәйкестiгiн растайтын зауыттық, мемлекеттік және пайдаланып сынау өткiзілгеннен кейiн ғана Үлгi сертификатының қолданысын қалпына келтiрудi азаматтық авиация саласындағы уәкiлеттi орган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9" w:id="10"/>
          <w:p>
            <w:pPr>
              <w:spacing w:after="20"/>
              <w:ind w:left="20"/>
              <w:jc w:val="both"/>
            </w:pPr>
            <w:r>
              <w:rPr>
                <w:rFonts w:ascii="Times New Roman"/>
                <w:b w:val="false"/>
                <w:i w:val="false"/>
                <w:color w:val="000000"/>
                <w:sz w:val="20"/>
              </w:rPr>
              <w:t>
Сертификаттау және үлгі</w:t>
            </w:r>
            <w:r>
              <w:br/>
            </w:r>
            <w:r>
              <w:rPr>
                <w:rFonts w:ascii="Times New Roman"/>
                <w:b w:val="false"/>
                <w:i w:val="false"/>
                <w:color w:val="000000"/>
                <w:sz w:val="20"/>
              </w:rPr>
              <w:t>
сертификатын беру қағидасына</w:t>
            </w:r>
            <w:r>
              <w:br/>
            </w:r>
            <w:r>
              <w:rPr>
                <w:rFonts w:ascii="Times New Roman"/>
                <w:b w:val="false"/>
                <w:i w:val="false"/>
                <w:color w:val="000000"/>
                <w:sz w:val="20"/>
              </w:rPr>
              <w:t>
1-қосымша</w:t>
            </w:r>
          </w:p>
          <w:bookmarkEnd w:id="10"/>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Елтаңба</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ҮЛГІ СЕРТИФИКАТЫ</w:t>
      </w:r>
    </w:p>
    <w:p>
      <w:pPr>
        <w:spacing w:after="0"/>
        <w:ind w:left="0"/>
        <w:jc w:val="both"/>
      </w:pPr>
      <w:r>
        <w:rPr>
          <w:rFonts w:ascii="Times New Roman"/>
          <w:b w:val="false"/>
          <w:i w:val="false"/>
          <w:color w:val="000000"/>
          <w:sz w:val="28"/>
        </w:rPr>
        <w:t>      № ______</w:t>
      </w:r>
      <w:r>
        <w:br/>
      </w:r>
      <w:r>
        <w:rPr>
          <w:rFonts w:ascii="Times New Roman"/>
          <w:b w:val="false"/>
          <w:i w:val="false"/>
          <w:color w:val="000000"/>
          <w:sz w:val="28"/>
        </w:rPr>
        <w:t>
      Осы сертификат________________________________берілді</w:t>
      </w:r>
      <w:r>
        <w:br/>
      </w:r>
      <w:r>
        <w:rPr>
          <w:rFonts w:ascii="Times New Roman"/>
          <w:b w:val="false"/>
          <w:i w:val="false"/>
          <w:color w:val="000000"/>
          <w:sz w:val="28"/>
        </w:rPr>
        <w:t>
      (ұйымның/заңды тұлғаның атауы)</w:t>
      </w:r>
      <w:r>
        <w:br/>
      </w:r>
      <w:r>
        <w:rPr>
          <w:rFonts w:ascii="Times New Roman"/>
          <w:b w:val="false"/>
          <w:i w:val="false"/>
          <w:color w:val="000000"/>
          <w:sz w:val="28"/>
        </w:rPr>
        <w:t>
       ________________________________үлгілік конструкциясы</w:t>
      </w:r>
      <w:r>
        <w:br/>
      </w:r>
      <w:r>
        <w:rPr>
          <w:rFonts w:ascii="Times New Roman"/>
          <w:b w:val="false"/>
          <w:i w:val="false"/>
          <w:color w:val="000000"/>
          <w:sz w:val="28"/>
        </w:rPr>
        <w:t>
      (әуе кемесі үлгісінің атауы)</w:t>
      </w:r>
      <w:r>
        <w:br/>
      </w:r>
      <w:r>
        <w:rPr>
          <w:rFonts w:ascii="Times New Roman"/>
          <w:b w:val="false"/>
          <w:i w:val="false"/>
          <w:color w:val="000000"/>
          <w:sz w:val="28"/>
        </w:rPr>
        <w:t>
      азаматтық әуе кемелерінің ұшуға жарамдылығы нормаларына сәйкестігін куәландырады.</w:t>
      </w:r>
      <w:r>
        <w:br/>
      </w:r>
      <w:r>
        <w:rPr>
          <w:rFonts w:ascii="Times New Roman"/>
          <w:b w:val="false"/>
          <w:i w:val="false"/>
          <w:color w:val="000000"/>
          <w:sz w:val="28"/>
        </w:rPr>
        <w:t>
      Үлгінің негізгі пайдалану шектеулері мен сипаттамаларын ол осы сертификаттың ажырамас бөлігі болып табылатын деректер картасында қамтылады.</w:t>
      </w:r>
      <w:r>
        <w:br/>
      </w:r>
      <w:r>
        <w:rPr>
          <w:rFonts w:ascii="Times New Roman"/>
          <w:b w:val="false"/>
          <w:i w:val="false"/>
          <w:color w:val="000000"/>
          <w:sz w:val="28"/>
        </w:rPr>
        <w:t>
       МО Уәкілетті органның басшысы</w:t>
      </w:r>
      <w:r>
        <w:br/>
      </w:r>
      <w:r>
        <w:rPr>
          <w:rFonts w:ascii="Times New Roman"/>
          <w:b w:val="false"/>
          <w:i w:val="false"/>
          <w:color w:val="000000"/>
          <w:sz w:val="28"/>
        </w:rPr>
        <w:t>
       _________ __________</w:t>
      </w:r>
      <w:r>
        <w:br/>
      </w:r>
      <w:r>
        <w:rPr>
          <w:rFonts w:ascii="Times New Roman"/>
          <w:b w:val="false"/>
          <w:i w:val="false"/>
          <w:color w:val="000000"/>
          <w:sz w:val="28"/>
        </w:rPr>
        <w:t>
       (қолы) (Т.А.Ә.)</w:t>
      </w:r>
      <w:r>
        <w:br/>
      </w:r>
      <w:r>
        <w:rPr>
          <w:rFonts w:ascii="Times New Roman"/>
          <w:b w:val="false"/>
          <w:i w:val="false"/>
          <w:color w:val="000000"/>
          <w:sz w:val="28"/>
        </w:rPr>
        <w:t>
      Берілген күні: 20__ж. "__" 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0" w:id="11"/>
          <w:p>
            <w:pPr>
              <w:spacing w:after="20"/>
              <w:ind w:left="20"/>
              <w:jc w:val="both"/>
            </w:pPr>
            <w:r>
              <w:rPr>
                <w:rFonts w:ascii="Times New Roman"/>
                <w:b w:val="false"/>
                <w:i w:val="false"/>
                <w:color w:val="000000"/>
                <w:sz w:val="20"/>
              </w:rPr>
              <w:t>
Сертификаттау және үлгі</w:t>
            </w:r>
            <w:r>
              <w:br/>
            </w:r>
            <w:r>
              <w:rPr>
                <w:rFonts w:ascii="Times New Roman"/>
                <w:b w:val="false"/>
                <w:i w:val="false"/>
                <w:color w:val="000000"/>
                <w:sz w:val="20"/>
              </w:rPr>
              <w:t>
сертификатын беру қағидасына</w:t>
            </w:r>
            <w:r>
              <w:br/>
            </w:r>
            <w:r>
              <w:rPr>
                <w:rFonts w:ascii="Times New Roman"/>
                <w:b w:val="false"/>
                <w:i w:val="false"/>
                <w:color w:val="000000"/>
                <w:sz w:val="20"/>
              </w:rPr>
              <w:t>
2-қосымша</w:t>
            </w:r>
          </w:p>
          <w:bookmarkEnd w:id="11"/>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71" w:id="12"/>
    <w:p>
      <w:pPr>
        <w:spacing w:after="0"/>
        <w:ind w:left="0"/>
        <w:jc w:val="left"/>
      </w:pPr>
      <w:r>
        <w:rPr>
          <w:rFonts w:ascii="Times New Roman"/>
          <w:b/>
          <w:i w:val="false"/>
          <w:color w:val="000000"/>
        </w:rPr>
        <w:t xml:space="preserve"> 
Деректер картасы</w:t>
      </w:r>
      <w:r>
        <w:br/>
      </w:r>
      <w:r>
        <w:rPr>
          <w:rFonts w:ascii="Times New Roman"/>
          <w:b/>
          <w:i w:val="false"/>
          <w:color w:val="000000"/>
        </w:rPr>
        <w:t>
Жалпы мәліметтер</w:t>
      </w:r>
    </w:p>
    <w:bookmarkEnd w:id="12"/>
    <w:p>
      <w:pPr>
        <w:spacing w:after="0"/>
        <w:ind w:left="0"/>
        <w:jc w:val="both"/>
      </w:pPr>
      <w:r>
        <w:rPr>
          <w:rFonts w:ascii="Times New Roman"/>
          <w:b w:val="false"/>
          <w:i w:val="false"/>
          <w:color w:val="000000"/>
          <w:sz w:val="28"/>
        </w:rPr>
        <w:t>      1. Әуе кемесінің үлгісі________________________________</w:t>
      </w:r>
      <w:r>
        <w:br/>
      </w:r>
      <w:r>
        <w:rPr>
          <w:rFonts w:ascii="Times New Roman"/>
          <w:b w:val="false"/>
          <w:i w:val="false"/>
          <w:color w:val="000000"/>
          <w:sz w:val="28"/>
        </w:rPr>
        <w:t>
      2. Әуе кемесінің моделі________________________________</w:t>
      </w:r>
      <w:r>
        <w:br/>
      </w:r>
      <w:r>
        <w:rPr>
          <w:rFonts w:ascii="Times New Roman"/>
          <w:b w:val="false"/>
          <w:i w:val="false"/>
          <w:color w:val="000000"/>
          <w:sz w:val="28"/>
        </w:rPr>
        <w:t>
      3. Дайындаушы__________________________________________</w:t>
      </w:r>
      <w:r>
        <w:br/>
      </w:r>
      <w:r>
        <w:rPr>
          <w:rFonts w:ascii="Times New Roman"/>
          <w:b w:val="false"/>
          <w:i w:val="false"/>
          <w:color w:val="000000"/>
          <w:sz w:val="28"/>
        </w:rPr>
        <w:t>
      4. Дайындау орны_______________________________________</w:t>
      </w:r>
      <w:r>
        <w:br/>
      </w:r>
      <w:r>
        <w:rPr>
          <w:rFonts w:ascii="Times New Roman"/>
          <w:b w:val="false"/>
          <w:i w:val="false"/>
          <w:color w:val="000000"/>
          <w:sz w:val="28"/>
        </w:rPr>
        <w:t>
      5. Дайындаудың ерекшеліктері___________________________</w:t>
      </w:r>
      <w:r>
        <w:br/>
      </w:r>
      <w:r>
        <w:rPr>
          <w:rFonts w:ascii="Times New Roman"/>
          <w:b w:val="false"/>
          <w:i w:val="false"/>
          <w:color w:val="000000"/>
          <w:sz w:val="28"/>
        </w:rPr>
        <w:t>
      6. Экипаждың ең аз құрамы______________________________</w:t>
      </w:r>
      <w:r>
        <w:br/>
      </w:r>
      <w:r>
        <w:rPr>
          <w:rFonts w:ascii="Times New Roman"/>
          <w:b w:val="false"/>
          <w:i w:val="false"/>
          <w:color w:val="000000"/>
          <w:sz w:val="28"/>
        </w:rPr>
        <w:t>
      7. Жолаушылардың ең көп саны___________________________</w:t>
      </w:r>
      <w:r>
        <w:br/>
      </w:r>
      <w:r>
        <w:rPr>
          <w:rFonts w:ascii="Times New Roman"/>
          <w:b w:val="false"/>
          <w:i w:val="false"/>
          <w:color w:val="000000"/>
          <w:sz w:val="28"/>
        </w:rPr>
        <w:t>
      8. Багаждың ең көп саны________________________________</w:t>
      </w:r>
      <w:r>
        <w:br/>
      </w:r>
      <w:r>
        <w:rPr>
          <w:rFonts w:ascii="Times New Roman"/>
          <w:b w:val="false"/>
          <w:i w:val="false"/>
          <w:color w:val="000000"/>
          <w:sz w:val="28"/>
        </w:rPr>
        <w:t>
      9. Жүктің ең көп саны__________________________________</w:t>
      </w:r>
      <w:r>
        <w:br/>
      </w:r>
      <w:r>
        <w:rPr>
          <w:rFonts w:ascii="Times New Roman"/>
          <w:b w:val="false"/>
          <w:i w:val="false"/>
          <w:color w:val="000000"/>
          <w:sz w:val="28"/>
        </w:rPr>
        <w:t>
 </w:t>
      </w:r>
    </w:p>
    <w:bookmarkStart w:name="z72" w:id="13"/>
    <w:p>
      <w:pPr>
        <w:spacing w:after="0"/>
        <w:ind w:left="0"/>
        <w:jc w:val="left"/>
      </w:pPr>
      <w:r>
        <w:rPr>
          <w:rFonts w:ascii="Times New Roman"/>
          <w:b/>
          <w:i w:val="false"/>
          <w:color w:val="000000"/>
        </w:rPr>
        <w:t xml:space="preserve"> 
Геометриялық деректер</w:t>
      </w:r>
    </w:p>
    <w:bookmarkEnd w:id="13"/>
    <w:p>
      <w:pPr>
        <w:spacing w:after="0"/>
        <w:ind w:left="0"/>
        <w:jc w:val="both"/>
      </w:pPr>
      <w:r>
        <w:rPr>
          <w:rFonts w:ascii="Times New Roman"/>
          <w:b w:val="false"/>
          <w:i w:val="false"/>
          <w:color w:val="000000"/>
          <w:sz w:val="28"/>
        </w:rPr>
        <w:t>      1. Қанаттың құлашы, м _________________________________</w:t>
      </w:r>
      <w:r>
        <w:br/>
      </w:r>
      <w:r>
        <w:rPr>
          <w:rFonts w:ascii="Times New Roman"/>
          <w:b w:val="false"/>
          <w:i w:val="false"/>
          <w:color w:val="000000"/>
          <w:sz w:val="28"/>
        </w:rPr>
        <w:t>
      2. Қанаттың алаңы, шаршы м ____________________________</w:t>
      </w:r>
      <w:r>
        <w:br/>
      </w:r>
      <w:r>
        <w:rPr>
          <w:rFonts w:ascii="Times New Roman"/>
          <w:b w:val="false"/>
          <w:i w:val="false"/>
          <w:color w:val="000000"/>
          <w:sz w:val="28"/>
        </w:rPr>
        <w:t>
      3. ОАХ, м _____________________________________________</w:t>
      </w:r>
      <w:r>
        <w:br/>
      </w:r>
      <w:r>
        <w:rPr>
          <w:rFonts w:ascii="Times New Roman"/>
          <w:b w:val="false"/>
          <w:i w:val="false"/>
          <w:color w:val="000000"/>
          <w:sz w:val="28"/>
        </w:rPr>
        <w:t>
      4. Қанаттың тарылуы____________________________________</w:t>
      </w:r>
      <w:r>
        <w:br/>
      </w:r>
      <w:r>
        <w:rPr>
          <w:rFonts w:ascii="Times New Roman"/>
          <w:b w:val="false"/>
          <w:i w:val="false"/>
          <w:color w:val="000000"/>
          <w:sz w:val="28"/>
        </w:rPr>
        <w:t>
      5. Қанат қондырғысының бұрышы, градус__________________</w:t>
      </w:r>
      <w:r>
        <w:br/>
      </w:r>
      <w:r>
        <w:rPr>
          <w:rFonts w:ascii="Times New Roman"/>
          <w:b w:val="false"/>
          <w:i w:val="false"/>
          <w:color w:val="000000"/>
          <w:sz w:val="28"/>
        </w:rPr>
        <w:t>
      6. Көлденең V қанатының бұрышы, градус ________________</w:t>
      </w:r>
      <w:r>
        <w:br/>
      </w:r>
      <w:r>
        <w:rPr>
          <w:rFonts w:ascii="Times New Roman"/>
          <w:b w:val="false"/>
          <w:i w:val="false"/>
          <w:color w:val="000000"/>
          <w:sz w:val="28"/>
        </w:rPr>
        <w:t>
      7. Қатаң бейінінің үлгісі және салыстырмалы қалыңдығы, %__________</w:t>
      </w:r>
      <w:r>
        <w:br/>
      </w:r>
      <w:r>
        <w:rPr>
          <w:rFonts w:ascii="Times New Roman"/>
          <w:b w:val="false"/>
          <w:i w:val="false"/>
          <w:color w:val="000000"/>
          <w:sz w:val="28"/>
        </w:rPr>
        <w:t>
      8. Элерондардың алаңы, шаршы м ___________элерондардың құлашы, м __________</w:t>
      </w:r>
      <w:r>
        <w:br/>
      </w:r>
      <w:r>
        <w:rPr>
          <w:rFonts w:ascii="Times New Roman"/>
          <w:b w:val="false"/>
          <w:i w:val="false"/>
          <w:color w:val="000000"/>
          <w:sz w:val="28"/>
        </w:rPr>
        <w:t>
      9. Закрылкалардың алаңы, шаршы м _______________закрылкалардың құлашы, м _________</w:t>
      </w:r>
      <w:r>
        <w:br/>
      </w:r>
      <w:r>
        <w:rPr>
          <w:rFonts w:ascii="Times New Roman"/>
          <w:b w:val="false"/>
          <w:i w:val="false"/>
          <w:color w:val="000000"/>
          <w:sz w:val="28"/>
        </w:rPr>
        <w:t>
      10. Келденең қанаттанудың құлашы, м ___________________</w:t>
      </w:r>
      <w:r>
        <w:br/>
      </w:r>
      <w:r>
        <w:rPr>
          <w:rFonts w:ascii="Times New Roman"/>
          <w:b w:val="false"/>
          <w:i w:val="false"/>
          <w:color w:val="000000"/>
          <w:sz w:val="28"/>
        </w:rPr>
        <w:t>
      11. Көлденең қанаттанудың алаңы, шаршы м ______________</w:t>
      </w:r>
      <w:r>
        <w:br/>
      </w:r>
      <w:r>
        <w:rPr>
          <w:rFonts w:ascii="Times New Roman"/>
          <w:b w:val="false"/>
          <w:i w:val="false"/>
          <w:color w:val="000000"/>
          <w:sz w:val="28"/>
        </w:rPr>
        <w:t>
      12. Көлденең қанаттанудың иығы, м _____________________</w:t>
      </w:r>
      <w:r>
        <w:br/>
      </w:r>
      <w:r>
        <w:rPr>
          <w:rFonts w:ascii="Times New Roman"/>
          <w:b w:val="false"/>
          <w:i w:val="false"/>
          <w:color w:val="000000"/>
          <w:sz w:val="28"/>
        </w:rPr>
        <w:t>
      13. Тұрақтандырғыш орнату бұрышы, градус ______________</w:t>
      </w:r>
      <w:r>
        <w:br/>
      </w:r>
      <w:r>
        <w:rPr>
          <w:rFonts w:ascii="Times New Roman"/>
          <w:b w:val="false"/>
          <w:i w:val="false"/>
          <w:color w:val="000000"/>
          <w:sz w:val="28"/>
        </w:rPr>
        <w:t>
      14. Жоғары руль алаңы, шаршы м ________________________</w:t>
      </w:r>
      <w:r>
        <w:br/>
      </w:r>
      <w:r>
        <w:rPr>
          <w:rFonts w:ascii="Times New Roman"/>
          <w:b w:val="false"/>
          <w:i w:val="false"/>
          <w:color w:val="000000"/>
          <w:sz w:val="28"/>
        </w:rPr>
        <w:t>
       15. Жоғары рульдің ауытқу бұрышы, градус: жоғары _______________ төмен ___________</w:t>
      </w:r>
      <w:r>
        <w:br/>
      </w:r>
      <w:r>
        <w:rPr>
          <w:rFonts w:ascii="Times New Roman"/>
          <w:b w:val="false"/>
          <w:i w:val="false"/>
          <w:color w:val="000000"/>
          <w:sz w:val="28"/>
        </w:rPr>
        <w:t>
      16. Тігінен қанаттану алаңы, шаршы м __________________</w:t>
      </w:r>
      <w:r>
        <w:br/>
      </w:r>
      <w:r>
        <w:rPr>
          <w:rFonts w:ascii="Times New Roman"/>
          <w:b w:val="false"/>
          <w:i w:val="false"/>
          <w:color w:val="000000"/>
          <w:sz w:val="28"/>
        </w:rPr>
        <w:t>
      17. Тігінен қанаттану иығы, м _________________________</w:t>
      </w:r>
      <w:r>
        <w:br/>
      </w:r>
      <w:r>
        <w:rPr>
          <w:rFonts w:ascii="Times New Roman"/>
          <w:b w:val="false"/>
          <w:i w:val="false"/>
          <w:color w:val="000000"/>
          <w:sz w:val="28"/>
        </w:rPr>
        <w:t>
      18. Бағыттау рулінің алаңы, шаршы м ____________________</w:t>
      </w:r>
      <w:r>
        <w:br/>
      </w:r>
      <w:r>
        <w:rPr>
          <w:rFonts w:ascii="Times New Roman"/>
          <w:b w:val="false"/>
          <w:i w:val="false"/>
          <w:color w:val="000000"/>
          <w:sz w:val="28"/>
        </w:rPr>
        <w:t>
      19. Бағыттау рөлінің ауытқу бұрышы, градус: солға ______________ оңға ______</w:t>
      </w:r>
      <w:r>
        <w:br/>
      </w:r>
      <w:r>
        <w:rPr>
          <w:rFonts w:ascii="Times New Roman"/>
          <w:b w:val="false"/>
          <w:i w:val="false"/>
          <w:color w:val="000000"/>
          <w:sz w:val="28"/>
        </w:rPr>
        <w:t>
      20. Фюзеляждың ұзындығы, м ____________________________</w:t>
      </w:r>
      <w:r>
        <w:br/>
      </w:r>
      <w:r>
        <w:rPr>
          <w:rFonts w:ascii="Times New Roman"/>
          <w:b w:val="false"/>
          <w:i w:val="false"/>
          <w:color w:val="000000"/>
          <w:sz w:val="28"/>
        </w:rPr>
        <w:t>
      21. Фюзеляждың ұшқыш кабинеті бойынша ені/биіктігі, м__________</w:t>
      </w:r>
      <w:r>
        <w:br/>
      </w:r>
      <w:r>
        <w:rPr>
          <w:rFonts w:ascii="Times New Roman"/>
          <w:b w:val="false"/>
          <w:i w:val="false"/>
          <w:color w:val="000000"/>
          <w:sz w:val="28"/>
        </w:rPr>
        <w:t>
      22. Шассидің колеясы/базасы, м ______________________</w:t>
      </w:r>
      <w:r>
        <w:br/>
      </w:r>
      <w:r>
        <w:rPr>
          <w:rFonts w:ascii="Times New Roman"/>
          <w:b w:val="false"/>
          <w:i w:val="false"/>
          <w:color w:val="000000"/>
          <w:sz w:val="28"/>
        </w:rPr>
        <w:t>
       23. Дөңгелектердің мөлшері, мм: негізгі _______________басындағы (ұшынлағы)___________________________________</w:t>
      </w:r>
      <w:r>
        <w:br/>
      </w:r>
      <w:r>
        <w:rPr>
          <w:rFonts w:ascii="Times New Roman"/>
          <w:b w:val="false"/>
          <w:i w:val="false"/>
          <w:color w:val="000000"/>
          <w:sz w:val="28"/>
        </w:rPr>
        <w:t>
 </w:t>
      </w:r>
    </w:p>
    <w:bookmarkStart w:name="z73" w:id="14"/>
    <w:p>
      <w:pPr>
        <w:spacing w:after="0"/>
        <w:ind w:left="0"/>
        <w:jc w:val="left"/>
      </w:pPr>
      <w:r>
        <w:rPr>
          <w:rFonts w:ascii="Times New Roman"/>
          <w:b/>
          <w:i w:val="false"/>
          <w:color w:val="000000"/>
        </w:rPr>
        <w:t xml:space="preserve"> 
Салмақ деректері</w:t>
      </w:r>
    </w:p>
    <w:bookmarkEnd w:id="14"/>
    <w:p>
      <w:pPr>
        <w:spacing w:after="0"/>
        <w:ind w:left="0"/>
        <w:jc w:val="both"/>
      </w:pPr>
      <w:r>
        <w:rPr>
          <w:rFonts w:ascii="Times New Roman"/>
          <w:b w:val="false"/>
          <w:i w:val="false"/>
          <w:color w:val="000000"/>
          <w:sz w:val="28"/>
        </w:rPr>
        <w:t>      1. Бос әуе кемесінің салмағы, кг ______________________</w:t>
      </w:r>
      <w:r>
        <w:br/>
      </w:r>
      <w:r>
        <w:rPr>
          <w:rFonts w:ascii="Times New Roman"/>
          <w:b w:val="false"/>
          <w:i w:val="false"/>
          <w:color w:val="000000"/>
          <w:sz w:val="28"/>
        </w:rPr>
        <w:t>
      2. Бос центровка, % ОАХ _______________________________</w:t>
      </w:r>
      <w:r>
        <w:br/>
      </w:r>
      <w:r>
        <w:rPr>
          <w:rFonts w:ascii="Times New Roman"/>
          <w:b w:val="false"/>
          <w:i w:val="false"/>
          <w:color w:val="000000"/>
          <w:sz w:val="28"/>
        </w:rPr>
        <w:t>
      3. Ең көп ұшу салмағы, кг _____________________________</w:t>
      </w:r>
      <w:r>
        <w:br/>
      </w:r>
      <w:r>
        <w:rPr>
          <w:rFonts w:ascii="Times New Roman"/>
          <w:b w:val="false"/>
          <w:i w:val="false"/>
          <w:color w:val="000000"/>
          <w:sz w:val="28"/>
        </w:rPr>
        <w:t>
      4. Қону салмағы, кг ___________________________________</w:t>
      </w:r>
      <w:r>
        <w:br/>
      </w:r>
      <w:r>
        <w:rPr>
          <w:rFonts w:ascii="Times New Roman"/>
          <w:b w:val="false"/>
          <w:i w:val="false"/>
          <w:color w:val="000000"/>
          <w:sz w:val="28"/>
        </w:rPr>
        <w:t>
      5. Ұшу центровкаларының диапазоны, % ОАХ ______________</w:t>
      </w:r>
      <w:r>
        <w:br/>
      </w:r>
      <w:r>
        <w:rPr>
          <w:rFonts w:ascii="Times New Roman"/>
          <w:b w:val="false"/>
          <w:i w:val="false"/>
          <w:color w:val="000000"/>
          <w:sz w:val="28"/>
        </w:rPr>
        <w:t>
      6. Отын құю, кг _______________________________________</w:t>
      </w:r>
      <w:r>
        <w:br/>
      </w:r>
      <w:r>
        <w:rPr>
          <w:rFonts w:ascii="Times New Roman"/>
          <w:b w:val="false"/>
          <w:i w:val="false"/>
          <w:color w:val="000000"/>
          <w:sz w:val="28"/>
        </w:rPr>
        <w:t>
      7. Май құю ____________________________________________</w:t>
      </w:r>
      <w:r>
        <w:br/>
      </w:r>
      <w:r>
        <w:rPr>
          <w:rFonts w:ascii="Times New Roman"/>
          <w:b w:val="false"/>
          <w:i w:val="false"/>
          <w:color w:val="000000"/>
          <w:sz w:val="28"/>
        </w:rPr>
        <w:t>
      8. Пайдалы жүктеме, кг ________________________________</w:t>
      </w:r>
      <w:r>
        <w:br/>
      </w:r>
      <w:r>
        <w:rPr>
          <w:rFonts w:ascii="Times New Roman"/>
          <w:b w:val="false"/>
          <w:i w:val="false"/>
          <w:color w:val="000000"/>
          <w:sz w:val="28"/>
        </w:rPr>
        <w:t>
 </w:t>
      </w:r>
    </w:p>
    <w:bookmarkStart w:name="z74" w:id="15"/>
    <w:p>
      <w:pPr>
        <w:spacing w:after="0"/>
        <w:ind w:left="0"/>
        <w:jc w:val="left"/>
      </w:pPr>
      <w:r>
        <w:rPr>
          <w:rFonts w:ascii="Times New Roman"/>
          <w:b/>
          <w:i w:val="false"/>
          <w:color w:val="000000"/>
        </w:rPr>
        <w:t xml:space="preserve"> 
Күш қондырғысы</w:t>
      </w:r>
    </w:p>
    <w:bookmarkEnd w:id="15"/>
    <w:p>
      <w:pPr>
        <w:spacing w:after="0"/>
        <w:ind w:left="0"/>
        <w:jc w:val="both"/>
      </w:pPr>
      <w:r>
        <w:rPr>
          <w:rFonts w:ascii="Times New Roman"/>
          <w:b w:val="false"/>
          <w:i w:val="false"/>
          <w:color w:val="000000"/>
          <w:sz w:val="28"/>
        </w:rPr>
        <w:t>      1. Қозғалтқыштың үлгісі мен моделі ____________________</w:t>
      </w:r>
      <w:r>
        <w:br/>
      </w:r>
      <w:r>
        <w:rPr>
          <w:rFonts w:ascii="Times New Roman"/>
          <w:b w:val="false"/>
          <w:i w:val="false"/>
          <w:color w:val="000000"/>
          <w:sz w:val="28"/>
        </w:rPr>
        <w:t>
      2. Ең жоғары қуаты, а.к. ______________________________</w:t>
      </w:r>
      <w:r>
        <w:br/>
      </w:r>
      <w:r>
        <w:rPr>
          <w:rFonts w:ascii="Times New Roman"/>
          <w:b w:val="false"/>
          <w:i w:val="false"/>
          <w:color w:val="000000"/>
          <w:sz w:val="28"/>
        </w:rPr>
        <w:t>
      3. Қозғалтқыштың айналымы, айн./мин.___________________</w:t>
      </w:r>
      <w:r>
        <w:br/>
      </w:r>
      <w:r>
        <w:rPr>
          <w:rFonts w:ascii="Times New Roman"/>
          <w:b w:val="false"/>
          <w:i w:val="false"/>
          <w:color w:val="000000"/>
          <w:sz w:val="28"/>
        </w:rPr>
        <w:t>
      4. Әуе бұрандасының диаметрі, м _______________________</w:t>
      </w:r>
      <w:r>
        <w:br/>
      </w:r>
      <w:r>
        <w:rPr>
          <w:rFonts w:ascii="Times New Roman"/>
          <w:b w:val="false"/>
          <w:i w:val="false"/>
          <w:color w:val="000000"/>
          <w:sz w:val="28"/>
        </w:rPr>
        <w:t>
      5. Қалақ қондырғысының бұрышы, градус _________________</w:t>
      </w:r>
      <w:r>
        <w:br/>
      </w:r>
      <w:r>
        <w:rPr>
          <w:rFonts w:ascii="Times New Roman"/>
          <w:b w:val="false"/>
          <w:i w:val="false"/>
          <w:color w:val="000000"/>
          <w:sz w:val="28"/>
        </w:rPr>
        <w:t>
      6. Бұранданың статикалық тартуы, кг ___________________</w:t>
      </w:r>
      <w:r>
        <w:br/>
      </w:r>
      <w:r>
        <w:rPr>
          <w:rFonts w:ascii="Times New Roman"/>
          <w:b w:val="false"/>
          <w:i w:val="false"/>
          <w:color w:val="000000"/>
          <w:sz w:val="28"/>
        </w:rPr>
        <w:t>
       7. Күш қондырғысының ерекшеліктері (редуктордың, қозғалтқышты пысықтаудың және т.б. болуы)____________________________</w:t>
      </w:r>
      <w:r>
        <w:br/>
      </w:r>
      <w:r>
        <w:rPr>
          <w:rFonts w:ascii="Times New Roman"/>
          <w:b w:val="false"/>
          <w:i w:val="false"/>
          <w:color w:val="000000"/>
          <w:sz w:val="28"/>
        </w:rPr>
        <w:t>
 </w:t>
      </w:r>
    </w:p>
    <w:bookmarkStart w:name="z75" w:id="16"/>
    <w:p>
      <w:pPr>
        <w:spacing w:after="0"/>
        <w:ind w:left="0"/>
        <w:jc w:val="left"/>
      </w:pPr>
      <w:r>
        <w:rPr>
          <w:rFonts w:ascii="Times New Roman"/>
          <w:b/>
          <w:i w:val="false"/>
          <w:color w:val="000000"/>
        </w:rPr>
        <w:t xml:space="preserve"> 
Ұшу сипаттамалары</w:t>
      </w:r>
    </w:p>
    <w:bookmarkEnd w:id="16"/>
    <w:p>
      <w:pPr>
        <w:spacing w:after="0"/>
        <w:ind w:left="0"/>
        <w:jc w:val="both"/>
      </w:pPr>
      <w:r>
        <w:rPr>
          <w:rFonts w:ascii="Times New Roman"/>
          <w:b w:val="false"/>
          <w:i w:val="false"/>
          <w:color w:val="000000"/>
          <w:sz w:val="28"/>
        </w:rPr>
        <w:t>      1. Тымық күндегі екпіннің ұзындығы, м _________________</w:t>
      </w:r>
      <w:r>
        <w:br/>
      </w:r>
      <w:r>
        <w:rPr>
          <w:rFonts w:ascii="Times New Roman"/>
          <w:b w:val="false"/>
          <w:i w:val="false"/>
          <w:color w:val="000000"/>
          <w:sz w:val="28"/>
        </w:rPr>
        <w:t>
      2. Көлденең ұшудың ең жоғары жылдамдығы, км/сағ._______</w:t>
      </w:r>
      <w:r>
        <w:br/>
      </w:r>
      <w:r>
        <w:rPr>
          <w:rFonts w:ascii="Times New Roman"/>
          <w:b w:val="false"/>
          <w:i w:val="false"/>
          <w:color w:val="000000"/>
          <w:sz w:val="28"/>
        </w:rPr>
        <w:t>
      3. Крейсер жылдамдығы, км/сағ._________________________</w:t>
      </w:r>
      <w:r>
        <w:br/>
      </w:r>
      <w:r>
        <w:rPr>
          <w:rFonts w:ascii="Times New Roman"/>
          <w:b w:val="false"/>
          <w:i w:val="false"/>
          <w:color w:val="000000"/>
          <w:sz w:val="28"/>
        </w:rPr>
        <w:t>
      4. Жерден көтерілу жеделдігі, м/с _____________________</w:t>
      </w:r>
      <w:r>
        <w:br/>
      </w:r>
      <w:r>
        <w:rPr>
          <w:rFonts w:ascii="Times New Roman"/>
          <w:b w:val="false"/>
          <w:i w:val="false"/>
          <w:color w:val="000000"/>
          <w:sz w:val="28"/>
        </w:rPr>
        <w:t>
      5. Құлау жылдамдығы, км/сағ.___________________________</w:t>
      </w:r>
      <w:r>
        <w:br/>
      </w:r>
      <w:r>
        <w:rPr>
          <w:rFonts w:ascii="Times New Roman"/>
          <w:b w:val="false"/>
          <w:i w:val="false"/>
          <w:color w:val="000000"/>
          <w:sz w:val="28"/>
        </w:rPr>
        <w:t>
      6. Ұшу кезінде жерден алшақтау жылдамдығы, км/сағ._____</w:t>
      </w:r>
      <w:r>
        <w:br/>
      </w:r>
      <w:r>
        <w:rPr>
          <w:rFonts w:ascii="Times New Roman"/>
          <w:b w:val="false"/>
          <w:i w:val="false"/>
          <w:color w:val="000000"/>
          <w:sz w:val="28"/>
        </w:rPr>
        <w:t>
      7. Қону жылдамдығы, км/сағ.____________________________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8" w:id="17"/>
          <w:p>
            <w:pPr>
              <w:spacing w:after="20"/>
              <w:ind w:left="20"/>
              <w:jc w:val="both"/>
            </w:pPr>
            <w:r>
              <w:rPr>
                <w:rFonts w:ascii="Times New Roman"/>
                <w:b w:val="false"/>
                <w:i w:val="false"/>
                <w:color w:val="000000"/>
                <w:sz w:val="20"/>
              </w:rPr>
              <w:t>
Сертификаттау және үлгi</w:t>
            </w:r>
            <w:r>
              <w:br/>
            </w:r>
            <w:r>
              <w:rPr>
                <w:rFonts w:ascii="Times New Roman"/>
                <w:b w:val="false"/>
                <w:i w:val="false"/>
                <w:color w:val="000000"/>
                <w:sz w:val="20"/>
              </w:rPr>
              <w:t>
сертификатын беру қағидасына</w:t>
            </w:r>
            <w:r>
              <w:br/>
            </w:r>
            <w:r>
              <w:rPr>
                <w:rFonts w:ascii="Times New Roman"/>
                <w:b w:val="false"/>
                <w:i w:val="false"/>
                <w:color w:val="000000"/>
                <w:sz w:val="20"/>
              </w:rPr>
              <w:t>
3-қосымша</w:t>
            </w:r>
          </w:p>
          <w:bookmarkEnd w:id="17"/>
        </w:tc>
      </w:tr>
    </w:tbl>
    <w:bookmarkStart w:name="z79" w:id="18"/>
    <w:p>
      <w:pPr>
        <w:spacing w:after="0"/>
        <w:ind w:left="0"/>
        <w:jc w:val="both"/>
      </w:pPr>
      <w:r>
        <w:rPr>
          <w:rFonts w:ascii="Times New Roman"/>
          <w:b w:val="false"/>
          <w:i w:val="false"/>
          <w:color w:val="ff0000"/>
          <w:sz w:val="28"/>
        </w:rPr>
        <w:t xml:space="preserve">      Ескерту. Қағида 3-қосымшамен толықтырылды - ҚР Үкіметінің 31.12.2013 </w:t>
      </w:r>
      <w:r>
        <w:rPr>
          <w:rFonts w:ascii="Times New Roman"/>
          <w:b w:val="false"/>
          <w:i w:val="false"/>
          <w:color w:val="000000"/>
          <w:sz w:val="28"/>
        </w:rPr>
        <w:t>№ 1513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Нысан</w:t>
      </w:r>
      <w:r>
        <w:br/>
      </w:r>
      <w:r>
        <w:rPr>
          <w:rFonts w:ascii="Times New Roman"/>
          <w:b w:val="false"/>
          <w:i w:val="false"/>
          <w:color w:val="000000"/>
          <w:sz w:val="28"/>
        </w:rPr>
        <w:t xml:space="preserve">
      Бекiтемiн </w:t>
      </w:r>
      <w:r>
        <w:br/>
      </w:r>
      <w:r>
        <w:rPr>
          <w:rFonts w:ascii="Times New Roman"/>
          <w:b w:val="false"/>
          <w:i w:val="false"/>
          <w:color w:val="000000"/>
          <w:sz w:val="28"/>
        </w:rPr>
        <w:t>
      Азаматтық авиация саласындағы</w:t>
      </w:r>
      <w:r>
        <w:br/>
      </w:r>
      <w:r>
        <w:rPr>
          <w:rFonts w:ascii="Times New Roman"/>
          <w:b w:val="false"/>
          <w:i w:val="false"/>
          <w:color w:val="000000"/>
          <w:sz w:val="28"/>
        </w:rPr>
        <w:t xml:space="preserve">
      уәкiлеттi органның басшысы </w:t>
      </w:r>
      <w:r>
        <w:br/>
      </w:r>
      <w:r>
        <w:rPr>
          <w:rFonts w:ascii="Times New Roman"/>
          <w:b w:val="false"/>
          <w:i w:val="false"/>
          <w:color w:val="000000"/>
          <w:sz w:val="28"/>
        </w:rPr>
        <w:t xml:space="preserve">
      не ол уәкiлеттiк берген адам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жылғы "___" ____________</w:t>
      </w:r>
      <w:r>
        <w:br/>
      </w:r>
      <w:r>
        <w:rPr>
          <w:rFonts w:ascii="Times New Roman"/>
          <w:b w:val="false"/>
          <w:i w:val="false"/>
          <w:color w:val="000000"/>
          <w:sz w:val="28"/>
        </w:rPr>
        <w:t>
 </w:t>
      </w:r>
    </w:p>
    <w:bookmarkEnd w:id="18"/>
    <w:bookmarkStart w:name="z80" w:id="19"/>
    <w:p>
      <w:pPr>
        <w:spacing w:after="0"/>
        <w:ind w:left="0"/>
        <w:jc w:val="left"/>
      </w:pPr>
      <w:r>
        <w:rPr>
          <w:rFonts w:ascii="Times New Roman"/>
          <w:b/>
          <w:i w:val="false"/>
          <w:color w:val="000000"/>
        </w:rPr>
        <w:t xml:space="preserve"> 
Әуе кемесi үлгiсiнiң ұшуға жарамдылық нормаларына сәйкестiгi</w:t>
      </w:r>
      <w:r>
        <w:br/>
      </w:r>
      <w:r>
        <w:rPr>
          <w:rFonts w:ascii="Times New Roman"/>
          <w:b/>
          <w:i w:val="false"/>
          <w:color w:val="000000"/>
        </w:rPr>
        <w:t>
(сәйкес еместігі) туралы</w:t>
      </w:r>
      <w:r>
        <w:br/>
      </w:r>
      <w:r>
        <w:rPr>
          <w:rFonts w:ascii="Times New Roman"/>
          <w:b/>
          <w:i w:val="false"/>
          <w:color w:val="000000"/>
        </w:rPr>
        <w:t>
акті</w:t>
      </w:r>
    </w:p>
    <w:bookmarkEnd w:id="1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авиация саласындағы уәкiлеттi органның атауы)</w:t>
      </w:r>
      <w:r>
        <w:br/>
      </w:r>
      <w:r>
        <w:rPr>
          <w:rFonts w:ascii="Times New Roman"/>
          <w:b w:val="false"/>
          <w:i w:val="false"/>
          <w:color w:val="000000"/>
          <w:sz w:val="28"/>
        </w:rPr>
        <w:t>
      20__ жылғы "___" № _____ бұйрығына сәйкес мынадай құрамдағы комиссия:</w:t>
      </w:r>
      <w:r>
        <w:br/>
      </w: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мүшелерi: 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Әуе кемесі үлгісінің пайдалану құжаттамасын сараптау және ұшуға</w:t>
      </w:r>
      <w:r>
        <w:br/>
      </w:r>
      <w:r>
        <w:rPr>
          <w:rFonts w:ascii="Times New Roman"/>
          <w:b w:val="false"/>
          <w:i w:val="false"/>
          <w:color w:val="000000"/>
          <w:sz w:val="28"/>
        </w:rPr>
        <w:t>
      жарамдылығын бағалау нәтижелері бойынша _____________________________</w:t>
      </w:r>
      <w:r>
        <w:br/>
      </w:r>
      <w:r>
        <w:rPr>
          <w:rFonts w:ascii="Times New Roman"/>
          <w:b w:val="false"/>
          <w:i w:val="false"/>
          <w:color w:val="000000"/>
          <w:sz w:val="28"/>
        </w:rPr>
        <w:t>
      Қорытындының мәтiнi: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мүшелерi: ____________________________________________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Актiмен таныстым:</w:t>
      </w:r>
      <w:r>
        <w:br/>
      </w:r>
      <w:r>
        <w:rPr>
          <w:rFonts w:ascii="Times New Roman"/>
          <w:b w:val="false"/>
          <w:i w:val="false"/>
          <w:color w:val="000000"/>
          <w:sz w:val="28"/>
        </w:rPr>
        <w:t>
      АТ және ТҚ Ж бойынша ұйым басшысы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