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4599" w14:textId="7c44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секторды реформалау және жаңғырту: мемлекеттік басқаруды жаңғыртуда Қазақстан Республикасының саясатын қолдау" бағдарламасы бойынша Қазақстан Республикасының Үкіметі мен Еуропалық Одақ арасындағы қаржылық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23 маусымдағы № 688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«Мемлекеттік секторды реформалау және жаңғырту: мемлекеттік басқаруды жаңғыртуда Қазақстан Республикасының саясатын қолдау» бағдарламасы бойынша Қазақстан Республикасының Үкіметі мен Еуропалық Одақ арасындағы қаржылық келісімнің жобасы мақұлдансын.</w:t>
      </w:r>
      <w:r>
        <w:br/>
      </w:r>
      <w:r>
        <w:rPr>
          <w:rFonts w:ascii="Times New Roman"/>
          <w:b w:val="false"/>
          <w:i w:val="false"/>
          <w:color w:val="000000"/>
          <w:sz w:val="28"/>
        </w:rPr>
        <w:t>
      2. Қазақстан Республикасының Экономикалық даму және сауда министрі Қайрат Нематұлы Келімбетовке Қазақстан Республикасының Үкіметі атынан «Мемлекеттік секторды реформалау және жаңғырту: мемлекеттік басқаруды жаңғыртуда Қазақстан Республикасының саясатын қолдау» бағдарламасы бойынша Қазақстан Республикасының Үкіметі мен Еуропалық Одақ арасындағы қаржылық келісімге қол қоюға өкілеттік берілсін.</w:t>
      </w:r>
      <w:r>
        <w:br/>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23 маусымдағы </w:t>
      </w:r>
      <w:r>
        <w:br/>
      </w:r>
      <w:r>
        <w:rPr>
          <w:rFonts w:ascii="Times New Roman"/>
          <w:b w:val="false"/>
          <w:i w:val="false"/>
          <w:color w:val="000000"/>
          <w:sz w:val="28"/>
        </w:rPr>
        <w:t xml:space="preserve">
№ 688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«Мемлекеттік секторды реформалау және жаңғырту: мемлекеттік</w:t>
      </w:r>
      <w:r>
        <w:br/>
      </w:r>
      <w:r>
        <w:rPr>
          <w:rFonts w:ascii="Times New Roman"/>
          <w:b/>
          <w:i w:val="false"/>
          <w:color w:val="000000"/>
        </w:rPr>
        <w:t>
басқаруды жаңғыртуда Қазақстан Республикасының саясатын қолдау»</w:t>
      </w:r>
      <w:r>
        <w:br/>
      </w:r>
      <w:r>
        <w:rPr>
          <w:rFonts w:ascii="Times New Roman"/>
          <w:b/>
          <w:i w:val="false"/>
          <w:color w:val="000000"/>
        </w:rPr>
        <w:t>
бағдарламасы бойынша Қазақстан Республикасының Үкіметі мен</w:t>
      </w:r>
      <w:r>
        <w:br/>
      </w:r>
      <w:r>
        <w:rPr>
          <w:rFonts w:ascii="Times New Roman"/>
          <w:b/>
          <w:i w:val="false"/>
          <w:color w:val="000000"/>
        </w:rPr>
        <w:t>
Еуропалық Одақ арасындағы қаржылық</w:t>
      </w:r>
      <w:r>
        <w:br/>
      </w:r>
      <w:r>
        <w:rPr>
          <w:rFonts w:ascii="Times New Roman"/>
          <w:b/>
          <w:i w:val="false"/>
          <w:color w:val="000000"/>
        </w:rPr>
        <w:t>
келісім Арнайы шарттар </w:t>
      </w:r>
    </w:p>
    <w:p>
      <w:pPr>
        <w:spacing w:after="0"/>
        <w:ind w:left="0"/>
        <w:jc w:val="both"/>
      </w:pPr>
      <w:r>
        <w:rPr>
          <w:rFonts w:ascii="Times New Roman"/>
          <w:b w:val="false"/>
          <w:i w:val="false"/>
          <w:color w:val="000000"/>
          <w:sz w:val="28"/>
        </w:rPr>
        <w:t>      Бұдан әрі «ЕО» деп аталатын, Еуропалық Комиссия ұсынған, бұдан әрі «ЕО» деп аталатын Еуропалық Одақ бір тараптан және бұдан әрі «Бенефициар» деп аталатын Қазақстан Республикасының Экономикалық даму және сауда министрі ұсынған Қазақстан Республикасының Үкіметі екінші тараптан, бірлесіп «Тараптар» деп аталатындар, төмендегілер туралы уағдаласты: </w:t>
      </w:r>
    </w:p>
    <w:p>
      <w:pPr>
        <w:spacing w:after="0"/>
        <w:ind w:left="0"/>
        <w:jc w:val="left"/>
      </w:pPr>
      <w:r>
        <w:rPr>
          <w:rFonts w:ascii="Times New Roman"/>
          <w:b/>
          <w:i w:val="false"/>
          <w:color w:val="000000"/>
        </w:rPr>
        <w:t xml:space="preserve"> 1-бап. Қызметтік сипаттамасы мен мақсаты</w:t>
      </w:r>
    </w:p>
    <w:p>
      <w:pPr>
        <w:spacing w:after="0"/>
        <w:ind w:left="0"/>
        <w:jc w:val="both"/>
      </w:pPr>
      <w:r>
        <w:rPr>
          <w:rFonts w:ascii="Times New Roman"/>
          <w:b w:val="false"/>
          <w:i w:val="false"/>
          <w:color w:val="000000"/>
          <w:sz w:val="28"/>
        </w:rPr>
        <w:t>      1. ЕО келесі Бағдарламаны қаржыландыруға өз үлесін қосады: «Мемлекеттік секторды реформалау және жаңғырту: мемлекеттік басқаруды жаңғыртуда Қазақстан Республикасының саясатын қолдау DCI-ASIE/2010/022-081» бұдан әрі «Бағдарлама» деп аталатын және осы Қаржылық келісімнің 2-қосымшадағы Техникалық және әкімшілік ережелерде егжей-тегжейлі Бағдарлама болып аталады.</w:t>
      </w:r>
      <w:r>
        <w:br/>
      </w:r>
      <w:r>
        <w:rPr>
          <w:rFonts w:ascii="Times New Roman"/>
          <w:b w:val="false"/>
          <w:i w:val="false"/>
          <w:color w:val="000000"/>
          <w:sz w:val="28"/>
        </w:rPr>
        <w:t>
      2. Бұл Бағдарлама осы Қаржылық келісімге және оның мынадай қосымшаларына cәйкес іске асырылады: Жалпы шарттар (1-қосымша) және Техникалық және әкімшілік ережелер (2-қосымша). </w:t>
      </w:r>
    </w:p>
    <w:p>
      <w:pPr>
        <w:spacing w:after="0"/>
        <w:ind w:left="0"/>
        <w:jc w:val="left"/>
      </w:pPr>
      <w:r>
        <w:rPr>
          <w:rFonts w:ascii="Times New Roman"/>
          <w:b/>
          <w:i w:val="false"/>
          <w:color w:val="000000"/>
        </w:rPr>
        <w:t xml:space="preserve"> 2-бап. ЕО-ның қаржылық салымы</w:t>
      </w:r>
    </w:p>
    <w:p>
      <w:pPr>
        <w:spacing w:after="0"/>
        <w:ind w:left="0"/>
        <w:jc w:val="both"/>
      </w:pPr>
      <w:r>
        <w:rPr>
          <w:rFonts w:ascii="Times New Roman"/>
          <w:b w:val="false"/>
          <w:i w:val="false"/>
          <w:color w:val="000000"/>
          <w:sz w:val="28"/>
        </w:rPr>
        <w:t>      1. Бағдарламаның жалпы құны 10,0 миллион евроны құрайды.</w:t>
      </w:r>
      <w:r>
        <w:br/>
      </w:r>
      <w:r>
        <w:rPr>
          <w:rFonts w:ascii="Times New Roman"/>
          <w:b w:val="false"/>
          <w:i w:val="false"/>
          <w:color w:val="000000"/>
          <w:sz w:val="28"/>
        </w:rPr>
        <w:t>
      2. ЕО 10 миллион евро мөлшерінде барынша жоғары сома бөлуге міндеттенеді. Бюджеттің баптары бойынша ЕО-ның қаржылық үлесін бөлу Техникалық және әкімшілік ережелерге, Қаржылық келісімге 2-қосымша, қосылған бюджетте көрсетілген. </w:t>
      </w:r>
    </w:p>
    <w:p>
      <w:pPr>
        <w:spacing w:after="0"/>
        <w:ind w:left="0"/>
        <w:jc w:val="left"/>
      </w:pPr>
      <w:r>
        <w:rPr>
          <w:rFonts w:ascii="Times New Roman"/>
          <w:b/>
          <w:i w:val="false"/>
          <w:color w:val="000000"/>
        </w:rPr>
        <w:t xml:space="preserve"> 3-бап. Бенефициардың салымы</w:t>
      </w:r>
    </w:p>
    <w:p>
      <w:pPr>
        <w:spacing w:after="0"/>
        <w:ind w:left="0"/>
        <w:jc w:val="both"/>
      </w:pPr>
      <w:r>
        <w:rPr>
          <w:rFonts w:ascii="Times New Roman"/>
          <w:b w:val="false"/>
          <w:i w:val="false"/>
          <w:color w:val="000000"/>
          <w:sz w:val="28"/>
        </w:rPr>
        <w:t>      1. Бенефициар Бағдарламаға қаржылық үлес қоспайды.</w:t>
      </w:r>
      <w:r>
        <w:br/>
      </w:r>
      <w:r>
        <w:rPr>
          <w:rFonts w:ascii="Times New Roman"/>
          <w:b w:val="false"/>
          <w:i w:val="false"/>
          <w:color w:val="000000"/>
          <w:sz w:val="28"/>
        </w:rPr>
        <w:t>
      2. Бенефициардың қаржылық емес үлесі бойынша Қаржылық келісімге 2-қосымшаның Техникалық және әкімшілік ережелерінде егжей-тегжейлі талаптар белгіленеді. </w:t>
      </w:r>
    </w:p>
    <w:p>
      <w:pPr>
        <w:spacing w:after="0"/>
        <w:ind w:left="0"/>
        <w:jc w:val="left"/>
      </w:pPr>
      <w:r>
        <w:rPr>
          <w:rFonts w:ascii="Times New Roman"/>
          <w:b/>
          <w:i w:val="false"/>
          <w:color w:val="000000"/>
        </w:rPr>
        <w:t xml:space="preserve"> 4-бап. Орындау кезеңі</w:t>
      </w:r>
    </w:p>
    <w:p>
      <w:pPr>
        <w:spacing w:after="0"/>
        <w:ind w:left="0"/>
        <w:jc w:val="both"/>
      </w:pPr>
      <w:r>
        <w:rPr>
          <w:rFonts w:ascii="Times New Roman"/>
          <w:b w:val="false"/>
          <w:i w:val="false"/>
          <w:color w:val="000000"/>
          <w:sz w:val="28"/>
        </w:rPr>
        <w:t>      Жалпы шарттардың 4-бабында айқындалғанындай Қаржылық келісімнің орындалу кезеңі Қаржылық келісімге қол қойылған күннен басталады және аталған күннен кейін 84 ай өткен соң аяқталады. </w:t>
      </w:r>
    </w:p>
    <w:p>
      <w:pPr>
        <w:spacing w:after="0"/>
        <w:ind w:left="0"/>
        <w:jc w:val="left"/>
      </w:pPr>
      <w:r>
        <w:rPr>
          <w:rFonts w:ascii="Times New Roman"/>
          <w:b/>
          <w:i w:val="false"/>
          <w:color w:val="000000"/>
        </w:rPr>
        <w:t xml:space="preserve"> 5-бап. Мекенжайлар</w:t>
      </w:r>
    </w:p>
    <w:p>
      <w:pPr>
        <w:spacing w:after="0"/>
        <w:ind w:left="0"/>
        <w:jc w:val="both"/>
      </w:pPr>
      <w:r>
        <w:rPr>
          <w:rFonts w:ascii="Times New Roman"/>
          <w:b w:val="false"/>
          <w:i w:val="false"/>
          <w:color w:val="000000"/>
          <w:sz w:val="28"/>
        </w:rPr>
        <w:t>      Осы Қаржылық келісімді іске асыруға қатысты барлық хабарлар жазбаша түрде орындалады, Бағдарламаға арналған тікелей сілтемені қамтиды және мына мекенжайлар бойынша жіберіледі:</w:t>
      </w:r>
      <w:r>
        <w:br/>
      </w:r>
      <w:r>
        <w:rPr>
          <w:rFonts w:ascii="Times New Roman"/>
          <w:b w:val="false"/>
          <w:i w:val="false"/>
          <w:color w:val="000000"/>
          <w:sz w:val="28"/>
        </w:rPr>
        <w:t>
      1) Бенефициар үшін</w:t>
      </w:r>
      <w:r>
        <w:br/>
      </w:r>
      <w:r>
        <w:rPr>
          <w:rFonts w:ascii="Times New Roman"/>
          <w:b w:val="false"/>
          <w:i w:val="false"/>
          <w:color w:val="000000"/>
          <w:sz w:val="28"/>
        </w:rPr>
        <w:t>
      Қайрат Келімбетов мырза</w:t>
      </w:r>
      <w:r>
        <w:br/>
      </w:r>
      <w:r>
        <w:rPr>
          <w:rFonts w:ascii="Times New Roman"/>
          <w:b w:val="false"/>
          <w:i w:val="false"/>
          <w:color w:val="000000"/>
          <w:sz w:val="28"/>
        </w:rPr>
        <w:t>
      Қазақстан Республикасы Экономикалық даму және сауда министрі</w:t>
      </w:r>
      <w:r>
        <w:br/>
      </w:r>
      <w:r>
        <w:rPr>
          <w:rFonts w:ascii="Times New Roman"/>
          <w:b w:val="false"/>
          <w:i w:val="false"/>
          <w:color w:val="000000"/>
          <w:sz w:val="28"/>
        </w:rPr>
        <w:t>
      Қазақстан Республикасы Экономикалық даму және сауда министрлігі</w:t>
      </w:r>
      <w:r>
        <w:br/>
      </w:r>
      <w:r>
        <w:rPr>
          <w:rFonts w:ascii="Times New Roman"/>
          <w:b w:val="false"/>
          <w:i w:val="false"/>
          <w:color w:val="000000"/>
          <w:sz w:val="28"/>
        </w:rPr>
        <w:t>
      Орынбор к., 8, Министрліктер үйі, 7-кіреберіс</w:t>
      </w:r>
      <w:r>
        <w:br/>
      </w:r>
      <w:r>
        <w:rPr>
          <w:rFonts w:ascii="Times New Roman"/>
          <w:b w:val="false"/>
          <w:i w:val="false"/>
          <w:color w:val="000000"/>
          <w:sz w:val="28"/>
        </w:rPr>
        <w:t>
      010000 Астана, Қазақстан Республикасы</w:t>
      </w:r>
      <w:r>
        <w:br/>
      </w:r>
      <w:r>
        <w:rPr>
          <w:rFonts w:ascii="Times New Roman"/>
          <w:b w:val="false"/>
          <w:i w:val="false"/>
          <w:color w:val="000000"/>
          <w:sz w:val="28"/>
        </w:rPr>
        <w:t>
      2) Комиссия үшін</w:t>
      </w:r>
      <w:r>
        <w:br/>
      </w:r>
      <w:r>
        <w:rPr>
          <w:rFonts w:ascii="Times New Roman"/>
          <w:b w:val="false"/>
          <w:i w:val="false"/>
          <w:color w:val="000000"/>
          <w:sz w:val="28"/>
        </w:rPr>
        <w:t>
      Норбер Жустен мырза</w:t>
      </w:r>
      <w:r>
        <w:br/>
      </w:r>
      <w:r>
        <w:rPr>
          <w:rFonts w:ascii="Times New Roman"/>
          <w:b w:val="false"/>
          <w:i w:val="false"/>
          <w:color w:val="000000"/>
          <w:sz w:val="28"/>
        </w:rPr>
        <w:t>
      Қазақстан Республикасындағы ЕО Өкілдігінің басшысы</w:t>
      </w:r>
      <w:r>
        <w:br/>
      </w:r>
      <w:r>
        <w:rPr>
          <w:rFonts w:ascii="Times New Roman"/>
          <w:b w:val="false"/>
          <w:i w:val="false"/>
          <w:color w:val="000000"/>
          <w:sz w:val="28"/>
        </w:rPr>
        <w:t>
      Шұбар ш.а. Космонавттар көш. 62</w:t>
      </w:r>
      <w:r>
        <w:br/>
      </w:r>
      <w:r>
        <w:rPr>
          <w:rFonts w:ascii="Times New Roman"/>
          <w:b w:val="false"/>
          <w:i w:val="false"/>
          <w:color w:val="000000"/>
          <w:sz w:val="28"/>
        </w:rPr>
        <w:t>
      010000 Астана, Қазақстан Республикасы </w:t>
      </w:r>
    </w:p>
    <w:p>
      <w:pPr>
        <w:spacing w:after="0"/>
        <w:ind w:left="0"/>
        <w:jc w:val="left"/>
      </w:pPr>
      <w:r>
        <w:rPr>
          <w:rFonts w:ascii="Times New Roman"/>
          <w:b/>
          <w:i w:val="false"/>
          <w:color w:val="000000"/>
        </w:rPr>
        <w:t xml:space="preserve"> 6-бап. Қосымшалар </w:t>
      </w:r>
    </w:p>
    <w:bookmarkStart w:name="z1" w:id="0"/>
    <w:p>
      <w:pPr>
        <w:spacing w:after="0"/>
        <w:ind w:left="0"/>
        <w:jc w:val="both"/>
      </w:pPr>
      <w:r>
        <w:rPr>
          <w:rFonts w:ascii="Times New Roman"/>
          <w:b w:val="false"/>
          <w:i w:val="false"/>
          <w:color w:val="000000"/>
          <w:sz w:val="28"/>
        </w:rPr>
        <w:t>      1. Мынадай құжаттар осы Қаржылық келісімге қоса беріледі және оның ажырамас бөлігі болып табылады:</w:t>
      </w:r>
      <w:r>
        <w:br/>
      </w:r>
      <w:r>
        <w:rPr>
          <w:rFonts w:ascii="Times New Roman"/>
          <w:b w:val="false"/>
          <w:i w:val="false"/>
          <w:color w:val="000000"/>
          <w:sz w:val="28"/>
        </w:rPr>
        <w:t>
      1-қосымша: Жалпы шарттар</w:t>
      </w:r>
      <w:r>
        <w:br/>
      </w:r>
      <w:r>
        <w:rPr>
          <w:rFonts w:ascii="Times New Roman"/>
          <w:b w:val="false"/>
          <w:i w:val="false"/>
          <w:color w:val="000000"/>
          <w:sz w:val="28"/>
        </w:rPr>
        <w:t>
      2-қосымша: Техникалық және әкімшілік ережелер.</w:t>
      </w:r>
      <w:r>
        <w:br/>
      </w:r>
      <w:r>
        <w:rPr>
          <w:rFonts w:ascii="Times New Roman"/>
          <w:b w:val="false"/>
          <w:i w:val="false"/>
          <w:color w:val="000000"/>
          <w:sz w:val="28"/>
        </w:rPr>
        <w:t>
      2. Қаржылық келісімнің Қосымшалары мен Арнайы шарттарының</w:t>
      </w:r>
      <w:r>
        <w:br/>
      </w:r>
      <w:r>
        <w:rPr>
          <w:rFonts w:ascii="Times New Roman"/>
          <w:b w:val="false"/>
          <w:i w:val="false"/>
          <w:color w:val="000000"/>
          <w:sz w:val="28"/>
        </w:rPr>
        <w:t>
ережелері арасында қайшылық болған жағдайда, Арнайы шарттардың</w:t>
      </w:r>
      <w:r>
        <w:br/>
      </w:r>
      <w:r>
        <w:rPr>
          <w:rFonts w:ascii="Times New Roman"/>
          <w:b w:val="false"/>
          <w:i w:val="false"/>
          <w:color w:val="000000"/>
          <w:sz w:val="28"/>
        </w:rPr>
        <w:t>
ережелері басымдыққа ие болады. 1-қосымша мен 2-қосымшаның ережелері</w:t>
      </w:r>
      <w:r>
        <w:br/>
      </w:r>
      <w:r>
        <w:rPr>
          <w:rFonts w:ascii="Times New Roman"/>
          <w:b w:val="false"/>
          <w:i w:val="false"/>
          <w:color w:val="000000"/>
          <w:sz w:val="28"/>
        </w:rPr>
        <w:t>
арасында қайшылық болған жағдайда 1-қосымшаның ережелері басым күшке</w:t>
      </w:r>
      <w:r>
        <w:br/>
      </w:r>
      <w:r>
        <w:rPr>
          <w:rFonts w:ascii="Times New Roman"/>
          <w:b w:val="false"/>
          <w:i w:val="false"/>
          <w:color w:val="000000"/>
          <w:sz w:val="28"/>
        </w:rPr>
        <w:t>
ие болады.</w:t>
      </w:r>
      <w:r>
        <w:br/>
      </w:r>
      <w:r>
        <w:rPr>
          <w:rFonts w:ascii="Times New Roman"/>
          <w:b w:val="false"/>
          <w:i w:val="false"/>
          <w:color w:val="000000"/>
          <w:sz w:val="28"/>
        </w:rPr>
        <w:t>
</w:t>
      </w:r>
      <w:r>
        <w:rPr>
          <w:rFonts w:ascii="Times New Roman"/>
          <w:b w:val="false"/>
          <w:i w:val="false"/>
          <w:color w:val="000000"/>
          <w:sz w:val="28"/>
        </w:rPr>
        <w:t>
      3. Жалпы шарттардың (1-қосымша) 9.1-бабына № 1339/2011</w:t>
      </w:r>
      <w:r>
        <w:br/>
      </w:r>
      <w:r>
        <w:rPr>
          <w:rFonts w:ascii="Times New Roman"/>
          <w:b w:val="false"/>
          <w:i w:val="false"/>
          <w:color w:val="000000"/>
          <w:sz w:val="28"/>
        </w:rPr>
        <w:t>
Регламентпен (ЕО) және № 1341/2011 Регламентпен (ЕО) енгізілген</w:t>
      </w:r>
      <w:r>
        <w:br/>
      </w:r>
      <w:r>
        <w:rPr>
          <w:rFonts w:ascii="Times New Roman"/>
          <w:b w:val="false"/>
          <w:i w:val="false"/>
          <w:color w:val="000000"/>
          <w:sz w:val="28"/>
        </w:rPr>
        <w:t>
өзгерістерді, қосымша салық құны сияқты жанама салықтарды ескере</w:t>
      </w:r>
      <w:r>
        <w:br/>
      </w:r>
      <w:r>
        <w:rPr>
          <w:rFonts w:ascii="Times New Roman"/>
          <w:b w:val="false"/>
          <w:i w:val="false"/>
          <w:color w:val="000000"/>
          <w:sz w:val="28"/>
        </w:rPr>
        <w:t>
отырып № 1905/2006 Регламентке (ЕО) сәйкес кедендік және импорттық баж салығы, бенефициар-мемлекеттердегі басқа аударымдар мына жағдайларда, Бенефициар (немесе, оның серіктестерімен) қайтаруға мүмкіндік болмаған жағдайда қабылдауға тиісті шығындар деп есептеледі, себебі, ЕО-тың көмегі бенефициар-мемлекеттерде негізінен аталған салықтарды төлеу үшін көзделмеген.</w:t>
      </w:r>
      <w:r>
        <w:br/>
      </w:r>
      <w:r>
        <w:rPr>
          <w:rFonts w:ascii="Times New Roman"/>
          <w:b w:val="false"/>
          <w:i w:val="false"/>
          <w:color w:val="000000"/>
          <w:sz w:val="28"/>
        </w:rPr>
        <w:t>
      </w:t>
      </w:r>
      <w:r>
        <w:rPr>
          <w:rFonts w:ascii="Times New Roman"/>
          <w:b w:val="false"/>
          <w:i w:val="false"/>
          <w:color w:val="ff0000"/>
          <w:sz w:val="28"/>
        </w:rPr>
        <w:t xml:space="preserve">Ескерту. 6-бап жаңа редакцияда - ҚР Үкіметінің 23.04.2014 </w:t>
      </w:r>
      <w:r>
        <w:rPr>
          <w:rFonts w:ascii="Times New Roman"/>
          <w:b w:val="false"/>
          <w:i w:val="false"/>
          <w:color w:val="000000"/>
          <w:sz w:val="28"/>
        </w:rPr>
        <w:t>№ 389</w:t>
      </w:r>
      <w:r>
        <w:rPr>
          <w:rFonts w:ascii="Times New Roman"/>
          <w:b w:val="false"/>
          <w:i w:val="false"/>
          <w:color w:val="ff0000"/>
          <w:sz w:val="28"/>
        </w:rPr>
        <w:t xml:space="preserve"> қаулысымен.</w:t>
      </w:r>
    </w:p>
    <w:bookmarkEnd w:id="0"/>
    <w:p>
      <w:pPr>
        <w:spacing w:after="0"/>
        <w:ind w:left="0"/>
        <w:jc w:val="left"/>
      </w:pPr>
      <w:r>
        <w:rPr>
          <w:rFonts w:ascii="Times New Roman"/>
          <w:b/>
          <w:i w:val="false"/>
          <w:color w:val="000000"/>
        </w:rPr>
        <w:t xml:space="preserve"> 7-бап. Қаржылық келісімнің күшіне енуі</w:t>
      </w:r>
    </w:p>
    <w:p>
      <w:pPr>
        <w:spacing w:after="0"/>
        <w:ind w:left="0"/>
        <w:jc w:val="both"/>
      </w:pPr>
      <w:r>
        <w:rPr>
          <w:rFonts w:ascii="Times New Roman"/>
          <w:b w:val="false"/>
          <w:i w:val="false"/>
          <w:color w:val="000000"/>
          <w:sz w:val="28"/>
        </w:rPr>
        <w:t>      Осы Қаржылық келісім оған соңғы қатысушы қол қойған күнінен бастап күшіне енеді.</w:t>
      </w:r>
      <w:r>
        <w:br/>
      </w:r>
      <w:r>
        <w:rPr>
          <w:rFonts w:ascii="Times New Roman"/>
          <w:b w:val="false"/>
          <w:i w:val="false"/>
          <w:color w:val="000000"/>
          <w:sz w:val="28"/>
        </w:rPr>
        <w:t>
      Осы Қаржылық келісім Брюссельде ағылшын тілінде үш түпнұсқа данада жасалды, оның екі данасы Комиссияға және бір данасы Бенефициарға жіберіледі.</w:t>
      </w:r>
    </w:p>
    <w:p>
      <w:pPr>
        <w:spacing w:after="0"/>
        <w:ind w:left="0"/>
        <w:jc w:val="both"/>
      </w:pPr>
      <w:r>
        <w:rPr>
          <w:rFonts w:ascii="Times New Roman"/>
          <w:b w:val="false"/>
          <w:i w:val="false"/>
          <w:color w:val="000000"/>
          <w:sz w:val="28"/>
        </w:rPr>
        <w:t>      </w:t>
      </w:r>
      <w:r>
        <w:rPr>
          <w:rFonts w:ascii="Times New Roman"/>
          <w:b/>
          <w:i w:val="false"/>
          <w:color w:val="000000"/>
          <w:sz w:val="28"/>
        </w:rPr>
        <w:t>БЕНЕФИЦИАР ҮШІН                        КОМИССИЯ ҮШІН</w:t>
      </w:r>
      <w:r>
        <w:br/>
      </w:r>
      <w:r>
        <w:rPr>
          <w:rFonts w:ascii="Times New Roman"/>
          <w:b w:val="false"/>
          <w:i w:val="false"/>
          <w:color w:val="000000"/>
          <w:sz w:val="28"/>
        </w:rPr>
        <w:t>
      Қайрат Келімбетов мырза                    Дирк Меганк мырза</w:t>
      </w:r>
      <w:r>
        <w:br/>
      </w:r>
      <w:r>
        <w:rPr>
          <w:rFonts w:ascii="Times New Roman"/>
          <w:b w:val="false"/>
          <w:i w:val="false"/>
          <w:color w:val="000000"/>
          <w:sz w:val="28"/>
        </w:rPr>
        <w:t>
      Қазақстан Республикасы                     директор</w:t>
      </w:r>
      <w:r>
        <w:br/>
      </w:r>
      <w:r>
        <w:rPr>
          <w:rFonts w:ascii="Times New Roman"/>
          <w:b w:val="false"/>
          <w:i w:val="false"/>
          <w:color w:val="000000"/>
          <w:sz w:val="28"/>
        </w:rPr>
        <w:t>
      Экономикалық даму және                     Азия және Орта Азия</w:t>
      </w:r>
      <w:r>
        <w:br/>
      </w:r>
      <w:r>
        <w:rPr>
          <w:rFonts w:ascii="Times New Roman"/>
          <w:b w:val="false"/>
          <w:i w:val="false"/>
          <w:color w:val="000000"/>
          <w:sz w:val="28"/>
        </w:rPr>
        <w:t>
      сауда министрі                             бойынша директорат</w:t>
      </w:r>
      <w:r>
        <w:br/>
      </w:r>
      <w:r>
        <w:rPr>
          <w:rFonts w:ascii="Times New Roman"/>
          <w:b w:val="false"/>
          <w:i w:val="false"/>
          <w:color w:val="000000"/>
          <w:sz w:val="28"/>
        </w:rPr>
        <w:t>
                                                 Еurоре Аid</w:t>
      </w:r>
      <w:r>
        <w:br/>
      </w:r>
      <w:r>
        <w:rPr>
          <w:rFonts w:ascii="Times New Roman"/>
          <w:b w:val="false"/>
          <w:i w:val="false"/>
          <w:color w:val="000000"/>
          <w:sz w:val="28"/>
        </w:rPr>
        <w:t>
                                                 ынтымақтастық офисі</w:t>
      </w:r>
      <w:r>
        <w:br/>
      </w:r>
      <w:r>
        <w:rPr>
          <w:rFonts w:ascii="Times New Roman"/>
          <w:b w:val="false"/>
          <w:i w:val="false"/>
          <w:color w:val="000000"/>
          <w:sz w:val="28"/>
        </w:rPr>
        <w:t>
      Қолы: [</w:t>
      </w:r>
      <w:r>
        <w:rPr>
          <w:rFonts w:ascii="Times New Roman"/>
          <w:b w:val="false"/>
          <w:i/>
          <w:color w:val="000000"/>
          <w:sz w:val="28"/>
        </w:rPr>
        <w:t>қолы, мөрі</w:t>
      </w:r>
      <w:r>
        <w:rPr>
          <w:rFonts w:ascii="Times New Roman"/>
          <w:b w:val="false"/>
          <w:i w:val="false"/>
          <w:color w:val="000000"/>
          <w:sz w:val="28"/>
        </w:rPr>
        <w:t>]                         Қолы: [</w:t>
      </w:r>
      <w:r>
        <w:rPr>
          <w:rFonts w:ascii="Times New Roman"/>
          <w:b w:val="false"/>
          <w:i/>
          <w:color w:val="000000"/>
          <w:sz w:val="28"/>
        </w:rPr>
        <w:t>қолы, мөрі</w:t>
      </w:r>
      <w:r>
        <w:rPr>
          <w:rFonts w:ascii="Times New Roman"/>
          <w:b w:val="false"/>
          <w:i w:val="false"/>
          <w:color w:val="000000"/>
          <w:sz w:val="28"/>
        </w:rPr>
        <w:t>]</w:t>
      </w:r>
      <w:r>
        <w:br/>
      </w:r>
      <w:r>
        <w:rPr>
          <w:rFonts w:ascii="Times New Roman"/>
          <w:b w:val="false"/>
          <w:i w:val="false"/>
          <w:color w:val="000000"/>
          <w:sz w:val="28"/>
        </w:rPr>
        <w:t>
      Күні:                                      Күні:</w:t>
      </w:r>
    </w:p>
    <w:p>
      <w:pPr>
        <w:spacing w:after="0"/>
        <w:ind w:left="0"/>
        <w:jc w:val="both"/>
      </w:pPr>
      <w:r>
        <w:rPr>
          <w:rFonts w:ascii="Times New Roman"/>
          <w:b w:val="false"/>
          <w:i w:val="false"/>
          <w:color w:val="000000"/>
          <w:sz w:val="28"/>
        </w:rPr>
        <w:t xml:space="preserve">«Мемлекеттік секторды реформалау және   </w:t>
      </w:r>
      <w:r>
        <w:br/>
      </w:r>
      <w:r>
        <w:rPr>
          <w:rFonts w:ascii="Times New Roman"/>
          <w:b w:val="false"/>
          <w:i w:val="false"/>
          <w:color w:val="000000"/>
          <w:sz w:val="28"/>
        </w:rPr>
        <w:t>
жаңғырту: мемлекеттік басқаруды жаңғыртуда</w:t>
      </w:r>
      <w:r>
        <w:br/>
      </w:r>
      <w:r>
        <w:rPr>
          <w:rFonts w:ascii="Times New Roman"/>
          <w:b w:val="false"/>
          <w:i w:val="false"/>
          <w:color w:val="000000"/>
          <w:sz w:val="28"/>
        </w:rPr>
        <w:t>
Қазақстан Республикасының саясатын қолдау»</w:t>
      </w:r>
      <w:r>
        <w:br/>
      </w:r>
      <w:r>
        <w:rPr>
          <w:rFonts w:ascii="Times New Roman"/>
          <w:b w:val="false"/>
          <w:i w:val="false"/>
          <w:color w:val="000000"/>
          <w:sz w:val="28"/>
        </w:rPr>
        <w:t xml:space="preserve">
бағдарламасы бойынша Қазақстан     </w:t>
      </w:r>
      <w:r>
        <w:br/>
      </w:r>
      <w:r>
        <w:rPr>
          <w:rFonts w:ascii="Times New Roman"/>
          <w:b w:val="false"/>
          <w:i w:val="false"/>
          <w:color w:val="000000"/>
          <w:sz w:val="28"/>
        </w:rPr>
        <w:t xml:space="preserve">
Республикасының Үкіметі мен Еуропалық   </w:t>
      </w:r>
      <w:r>
        <w:br/>
      </w:r>
      <w:r>
        <w:rPr>
          <w:rFonts w:ascii="Times New Roman"/>
          <w:b w:val="false"/>
          <w:i w:val="false"/>
          <w:color w:val="000000"/>
          <w:sz w:val="28"/>
        </w:rPr>
        <w:t xml:space="preserve">
Одақ арасындағы қаржылық келісімге   </w:t>
      </w:r>
      <w:r>
        <w:br/>
      </w:r>
      <w:r>
        <w:rPr>
          <w:rFonts w:ascii="Times New Roman"/>
          <w:b w:val="false"/>
          <w:i w:val="false"/>
          <w:color w:val="000000"/>
          <w:sz w:val="28"/>
        </w:rPr>
        <w:t xml:space="preserve">
1-қосымша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Жалпы шарттар 1-тарау. Жобаны/Бағдарламаны қаржыландыру 1-бап. Жалпы қағидат</w:t>
      </w:r>
    </w:p>
    <w:p>
      <w:pPr>
        <w:spacing w:after="0"/>
        <w:ind w:left="0"/>
        <w:jc w:val="both"/>
      </w:pPr>
      <w:r>
        <w:rPr>
          <w:rFonts w:ascii="Times New Roman"/>
          <w:b w:val="false"/>
          <w:i w:val="false"/>
          <w:color w:val="000000"/>
          <w:sz w:val="28"/>
        </w:rPr>
        <w:t>      1. ЕО-ның қаржылық үлесі Қаржылық келісімде көрсетілген сомамен шектелетін болады.</w:t>
      </w:r>
      <w:r>
        <w:br/>
      </w:r>
      <w:r>
        <w:rPr>
          <w:rFonts w:ascii="Times New Roman"/>
          <w:b w:val="false"/>
          <w:i w:val="false"/>
          <w:color w:val="000000"/>
          <w:sz w:val="28"/>
        </w:rPr>
        <w:t>
      2. ЕҚ-ның қаржыландыруын беру Бенефициардың осы Қаржылық келісім бойынша міндеттемелерді орындауына байланысты болады.</w:t>
      </w:r>
    </w:p>
    <w:p>
      <w:pPr>
        <w:spacing w:after="0"/>
        <w:ind w:left="0"/>
        <w:jc w:val="left"/>
      </w:pPr>
      <w:r>
        <w:rPr>
          <w:rFonts w:ascii="Times New Roman"/>
          <w:b/>
          <w:i w:val="false"/>
          <w:color w:val="000000"/>
        </w:rPr>
        <w:t xml:space="preserve"> 2-бап. Артық шығыстар және оларды жабу</w:t>
      </w:r>
    </w:p>
    <w:p>
      <w:pPr>
        <w:spacing w:after="0"/>
        <w:ind w:left="0"/>
        <w:jc w:val="both"/>
      </w:pPr>
      <w:r>
        <w:rPr>
          <w:rFonts w:ascii="Times New Roman"/>
          <w:b w:val="false"/>
          <w:i w:val="false"/>
          <w:color w:val="000000"/>
          <w:sz w:val="28"/>
        </w:rPr>
        <w:t>      1. Қаржылық келісімнің бюджеттік баптары бойынша жекелеген артық шығындары осы Жалпы шарттардың 17-бабына сәйкес жалпы бюджет шеңберінде қорларды қайта бөлу арқылы жабылатын болады.</w:t>
      </w:r>
      <w:r>
        <w:br/>
      </w:r>
      <w:r>
        <w:rPr>
          <w:rFonts w:ascii="Times New Roman"/>
          <w:b w:val="false"/>
          <w:i w:val="false"/>
          <w:color w:val="000000"/>
          <w:sz w:val="28"/>
        </w:rPr>
        <w:t>
      2. Қаржылық келісімде белгіленген жалпы соманың артық шығын тәуекелі туындаған кезде Комиссия жобаның/Бағдарламаның ауқымын қысқартуы не Бенефициардың меншікті ресурстарын немесе ЕО-ға тиесілі емес басқа да ресурстарды пайдалануы мүмкін.</w:t>
      </w:r>
      <w:r>
        <w:br/>
      </w:r>
      <w:r>
        <w:rPr>
          <w:rFonts w:ascii="Times New Roman"/>
          <w:b w:val="false"/>
          <w:i w:val="false"/>
          <w:color w:val="000000"/>
          <w:sz w:val="28"/>
        </w:rPr>
        <w:t>
      3. Жобаның/Бағдарламаның ауқымын қысқарту мүмкін болмаса немесе егер қаражаттың артық шығынын Бенефициардың меншікті ресурстарымен немесе басқа да ресурстармен жабу мүмкін болмаса, Комиссия айрықша жағдайда ЕО-ны қосымша қаржыландыруды ұсынуы мүмкін. Бұл туралы уағдаластыққа қол жеткізілетін болса, қосымша шығыстар Комиссия белгілеген қосымша қаржы үлесін беру арқылы ЕО-ның тиісті ережелері мен рәсімдеріне залал келтірмей қаржыландырылуы мүмкін.</w:t>
      </w:r>
    </w:p>
    <w:p>
      <w:pPr>
        <w:spacing w:after="0"/>
        <w:ind w:left="0"/>
        <w:jc w:val="left"/>
      </w:pPr>
      <w:r>
        <w:rPr>
          <w:rFonts w:ascii="Times New Roman"/>
          <w:b/>
          <w:i w:val="false"/>
          <w:color w:val="000000"/>
        </w:rPr>
        <w:t xml:space="preserve"> 2-тарау. Іске асыру 3-бап. Жалпы қағидат</w:t>
      </w:r>
    </w:p>
    <w:p>
      <w:pPr>
        <w:spacing w:after="0"/>
        <w:ind w:left="0"/>
        <w:jc w:val="both"/>
      </w:pPr>
      <w:r>
        <w:rPr>
          <w:rFonts w:ascii="Times New Roman"/>
          <w:b w:val="false"/>
          <w:i w:val="false"/>
          <w:color w:val="000000"/>
          <w:sz w:val="28"/>
        </w:rPr>
        <w:t>      1. Жобаны/Бағдарламаны Бенефициар үшін және оның атынан әрекет ететін Комиссия іске асырады.</w:t>
      </w:r>
      <w:r>
        <w:br/>
      </w:r>
      <w:r>
        <w:rPr>
          <w:rFonts w:ascii="Times New Roman"/>
          <w:b w:val="false"/>
          <w:i w:val="false"/>
          <w:color w:val="000000"/>
          <w:sz w:val="28"/>
        </w:rPr>
        <w:t>
      2. Бенефициардың мемлекетінде Комиссияны өз Үкіметінің басшысы білдіреді.</w:t>
      </w:r>
    </w:p>
    <w:p>
      <w:pPr>
        <w:spacing w:after="0"/>
        <w:ind w:left="0"/>
        <w:jc w:val="left"/>
      </w:pPr>
      <w:r>
        <w:rPr>
          <w:rFonts w:ascii="Times New Roman"/>
          <w:b/>
          <w:i w:val="false"/>
          <w:color w:val="000000"/>
        </w:rPr>
        <w:t xml:space="preserve"> 4-бап. Орындалу кезеңі</w:t>
      </w:r>
    </w:p>
    <w:p>
      <w:pPr>
        <w:spacing w:after="0"/>
        <w:ind w:left="0"/>
        <w:jc w:val="both"/>
      </w:pPr>
      <w:r>
        <w:rPr>
          <w:rFonts w:ascii="Times New Roman"/>
          <w:b w:val="false"/>
          <w:i w:val="false"/>
          <w:color w:val="000000"/>
          <w:sz w:val="28"/>
        </w:rPr>
        <w:t>      1. Қаржылық келісімнің орындалу кезеңі екі кезеңнен тұратын болады:</w:t>
      </w:r>
      <w:r>
        <w:br/>
      </w:r>
      <w:r>
        <w:rPr>
          <w:rFonts w:ascii="Times New Roman"/>
          <w:b w:val="false"/>
          <w:i w:val="false"/>
          <w:color w:val="000000"/>
          <w:sz w:val="28"/>
        </w:rPr>
        <w:t>
      негізгі жұмыс жүргізілетін операциялық іске асыру кезеңі. Аталған кезең Қаржылық келісім күшіне енген сәттен басталады және орындалу мерзімінің соңына дейін 24 айдан кешіктірмей аяқталады;</w:t>
      </w:r>
      <w:r>
        <w:br/>
      </w:r>
      <w:r>
        <w:rPr>
          <w:rFonts w:ascii="Times New Roman"/>
          <w:b w:val="false"/>
          <w:i w:val="false"/>
          <w:color w:val="000000"/>
          <w:sz w:val="28"/>
        </w:rPr>
        <w:t>
      түпкілікті аудит және бағалау жүргізілетін, сондай-ақ техникалық және қаржылық жағынан Қаржылық келісімді іске асыруға төліндегі келісімшарттар жабылатын аяқталу кезеңі. Аталған кезең операциялық іске асыру кезеңі аяқталған күнінен басталады және осы күннен кейін 24 айдан кешіктірмей аяқталады.</w:t>
      </w:r>
      <w:r>
        <w:br/>
      </w:r>
      <w:r>
        <w:rPr>
          <w:rFonts w:ascii="Times New Roman"/>
          <w:b w:val="false"/>
          <w:i w:val="false"/>
          <w:color w:val="000000"/>
          <w:sz w:val="28"/>
        </w:rPr>
        <w:t>
      2. Негізгі қызметпен байланысты шығыстарды егер, операциялық іске асыру кезеңінде келтірілсе ғана ЕО қаржыландыратын болады. Соңғы аудитке, бағалауға және қызметті аяқтауға байланысты шығыстар аяқталу кезеңінің аяғына дейін қаржыландырылуы тиіс.</w:t>
      </w:r>
      <w:r>
        <w:br/>
      </w:r>
      <w:r>
        <w:rPr>
          <w:rFonts w:ascii="Times New Roman"/>
          <w:b w:val="false"/>
          <w:i w:val="false"/>
          <w:color w:val="000000"/>
          <w:sz w:val="28"/>
        </w:rPr>
        <w:t>
      3. ЕО үлесінің кез келген қаражат қалдығы орындалу кезеңі аяқталғаннан кейін алты айдан соң автоматты түрде күшін жойылады.</w:t>
      </w:r>
      <w:r>
        <w:br/>
      </w:r>
      <w:r>
        <w:rPr>
          <w:rFonts w:ascii="Times New Roman"/>
          <w:b w:val="false"/>
          <w:i w:val="false"/>
          <w:color w:val="000000"/>
          <w:sz w:val="28"/>
        </w:rPr>
        <w:t>
      4. Ерекше және тиісінше негізделген жағдайларда операциялық іске асыру кезеңін және тиісінше орындалу мерзімін ұзарту ұсынылуы мүмкін. Егер ұзартуды Бенефициар сұраса, онда ұсыныс операциялық іске асыру кезеңі аяқталғанға дейін кемінде үш ай қалғанда жасалуы және осы күнге дейін оны Комиссия мақұлдауы тиіс.</w:t>
      </w:r>
      <w:r>
        <w:br/>
      </w:r>
      <w:r>
        <w:rPr>
          <w:rFonts w:ascii="Times New Roman"/>
          <w:b w:val="false"/>
          <w:i w:val="false"/>
          <w:color w:val="000000"/>
          <w:sz w:val="28"/>
        </w:rPr>
        <w:t>
      5. Ерекше және тиісінше негізделген жағдайларда операциялық іске асыру кезеңі аяқталғаннан кейін қорытынды кезеңін және тиісінше орындалу кезеңін ұзарту туралы ұсыныс жасалуы мүмкін. Егер ұзартуды Бенефициар сұраса, онда ұсыныс қорытынды кезең аяқталғанға дейін кемінде үш ай қалғанда жасалуы және осы күнге дейін оны Комиссия мақұлдауы тиіс.</w:t>
      </w:r>
    </w:p>
    <w:p>
      <w:pPr>
        <w:spacing w:after="0"/>
        <w:ind w:left="0"/>
        <w:jc w:val="left"/>
      </w:pPr>
      <w:r>
        <w:rPr>
          <w:rFonts w:ascii="Times New Roman"/>
          <w:b/>
          <w:i w:val="false"/>
          <w:color w:val="000000"/>
        </w:rPr>
        <w:t xml:space="preserve"> 3-тарау. Гранттар беру және келісімшарттар жасау 5-бап. Жалпы қағидат</w:t>
      </w:r>
    </w:p>
    <w:p>
      <w:pPr>
        <w:spacing w:after="0"/>
        <w:ind w:left="0"/>
        <w:jc w:val="both"/>
      </w:pPr>
      <w:r>
        <w:rPr>
          <w:rFonts w:ascii="Times New Roman"/>
          <w:b w:val="false"/>
          <w:i w:val="false"/>
          <w:color w:val="000000"/>
          <w:sz w:val="28"/>
        </w:rPr>
        <w:t>      Қаржылық келісімді іске асыру жөніндегі барлық келісімшарттар тиісті рәсімдердің басталу сәтінде күшінде болатын сыртқы іс-шараларды іске асыру үшін Комиссия айқындаған және жариялаған рәсімдер мен стандартты құжаттарға сәйкес берілуі және іске асырылуы тиіс.</w:t>
      </w:r>
    </w:p>
    <w:p>
      <w:pPr>
        <w:spacing w:after="0"/>
        <w:ind w:left="0"/>
        <w:jc w:val="left"/>
      </w:pPr>
      <w:r>
        <w:rPr>
          <w:rFonts w:ascii="Times New Roman"/>
          <w:b/>
          <w:i w:val="false"/>
          <w:color w:val="000000"/>
        </w:rPr>
        <w:t xml:space="preserve"> 6-бап. Қаржылық келісімді іске асыру жөніндегі </w:t>
      </w:r>
      <w:r>
        <w:br/>
      </w:r>
      <w:r>
        <w:rPr>
          <w:rFonts w:ascii="Times New Roman"/>
          <w:b/>
          <w:i w:val="false"/>
          <w:color w:val="000000"/>
        </w:rPr>
        <w:t>
келісімшарттарға қол қоюдың соңғы мерзімі</w:t>
      </w:r>
    </w:p>
    <w:p>
      <w:pPr>
        <w:spacing w:after="0"/>
        <w:ind w:left="0"/>
        <w:jc w:val="both"/>
      </w:pPr>
      <w:r>
        <w:rPr>
          <w:rFonts w:ascii="Times New Roman"/>
          <w:b w:val="false"/>
          <w:i w:val="false"/>
          <w:color w:val="000000"/>
          <w:sz w:val="28"/>
        </w:rPr>
        <w:t>      1. Қаржылық келісімді іске асыру жөніндегі келісімшарттарға Тараптар осы Қаржылық келісім күшіне енгеннен кейін үш жыл ішінде, атап айтқанда Қаржылық келісімге Тараптардың соңғысы қол қойғаннан күннен кейін үш жыл ішінде қол қоюы тиіс. Аталған соңғы мерзім ұзартылмайды.</w:t>
      </w:r>
      <w:r>
        <w:br/>
      </w:r>
      <w:r>
        <w:rPr>
          <w:rFonts w:ascii="Times New Roman"/>
          <w:b w:val="false"/>
          <w:i w:val="false"/>
          <w:color w:val="000000"/>
          <w:sz w:val="28"/>
        </w:rPr>
        <w:t>
      2. Осы баптың 1-тармағының ережесі кейіннен қол қойылуы мүмкін аудит және бағалау жүргізу жөніндегі келісімшарттарға, сондай-ақ қол қойылған келісімшарттардың қосымша баптарына қолданылмайды.</w:t>
      </w:r>
      <w:r>
        <w:br/>
      </w:r>
      <w:r>
        <w:rPr>
          <w:rFonts w:ascii="Times New Roman"/>
          <w:b w:val="false"/>
          <w:i w:val="false"/>
          <w:color w:val="000000"/>
          <w:sz w:val="28"/>
        </w:rPr>
        <w:t>
      3. Қаржылық келісім күшіне енген сәттен бастап үшжылдық кезең өткен соң қаражаттың кез келген қалдығына қол қойылмаған келісімшарт күшін жояды.</w:t>
      </w:r>
      <w:r>
        <w:br/>
      </w:r>
      <w:r>
        <w:rPr>
          <w:rFonts w:ascii="Times New Roman"/>
          <w:b w:val="false"/>
          <w:i w:val="false"/>
          <w:color w:val="000000"/>
          <w:sz w:val="28"/>
        </w:rPr>
        <w:t>
      4. Бұрынғы ереже төтенше шығыстарды жабуға арналған резерв қаражатының қалдықтарына қатысты қолданылмайды.</w:t>
      </w:r>
      <w:r>
        <w:br/>
      </w:r>
      <w:r>
        <w:rPr>
          <w:rFonts w:ascii="Times New Roman"/>
          <w:b w:val="false"/>
          <w:i w:val="false"/>
          <w:color w:val="000000"/>
          <w:sz w:val="28"/>
        </w:rPr>
        <w:t>
      5. Қол қойылғаннан кейін үш жыл ішінде төлем жүргізілмеген келісімшарт автоматты түрде тоқтатылады, ал оны қаржыландыру күшін жояды.</w:t>
      </w:r>
    </w:p>
    <w:p>
      <w:pPr>
        <w:spacing w:after="0"/>
        <w:ind w:left="0"/>
        <w:jc w:val="left"/>
      </w:pPr>
      <w:r>
        <w:rPr>
          <w:rFonts w:ascii="Times New Roman"/>
          <w:b/>
          <w:i w:val="false"/>
          <w:color w:val="000000"/>
        </w:rPr>
        <w:t xml:space="preserve"> 7-бап. Қолайлылығы</w:t>
      </w:r>
    </w:p>
    <w:p>
      <w:pPr>
        <w:spacing w:after="0"/>
        <w:ind w:left="0"/>
        <w:jc w:val="both"/>
      </w:pPr>
      <w:r>
        <w:rPr>
          <w:rFonts w:ascii="Times New Roman"/>
          <w:b w:val="false"/>
          <w:i w:val="false"/>
          <w:color w:val="000000"/>
          <w:sz w:val="28"/>
        </w:rPr>
        <w:t>      1. Жұмыстарға, қызметтер беруге немесе көрсетуге арналған тендерлерге қатысу ЕО-ға қатысушы мемлекеттердің барлық жеке және заңды тұлғалары үшін және бенефициар үшінші елдердің немесе осы актілерде айтылған басқа кез келген үшінші елдің барлық жеке және заңды тұлғалары үшін ынтымақтастықтың тиісті секторын реттейтін негізгі актілердің арнаулы ережелеріне сәйкес тең жағдайларда ашық болуы тиіс.</w:t>
      </w:r>
      <w:r>
        <w:br/>
      </w:r>
      <w:r>
        <w:rPr>
          <w:rFonts w:ascii="Times New Roman"/>
          <w:b w:val="false"/>
          <w:i w:val="false"/>
          <w:color w:val="000000"/>
          <w:sz w:val="28"/>
        </w:rPr>
        <w:t>
      2. Ынтымақтастықтың тиісті секторын реттейтін негізгі актілерде айталған арнаулы шарттар негізінде осы баптың 1-тармағында айтылғаннан басқа үшінші елдердің азаматтарына келісімшарттарға арналған тендерлерге қатысуға рұқсат ететін шешім қабылдануы мүмкін.</w:t>
      </w:r>
      <w:r>
        <w:br/>
      </w:r>
      <w:r>
        <w:rPr>
          <w:rFonts w:ascii="Times New Roman"/>
          <w:b w:val="false"/>
          <w:i w:val="false"/>
          <w:color w:val="000000"/>
          <w:sz w:val="28"/>
        </w:rPr>
        <w:t xml:space="preserve">
      3. ЕО қаржыландыратын және жұмыстар орындауға қызметтер, беруге және көрсетуге арналған келісімшарттарды және қаржыландырылатын қызмет саласын іске асыру үшін грант бенефециарлары бастаған сатып алу рәсімдерін орындау үшін қажетті тауарлар мен жабдықтар негізгі актілерде басқаша баяндалғанды қоспағанда, осы баптың 7.1 және 7.2-тармақтарында белгіленген шарттарда қатысуға құқығы бар елдерден шығарылуы тиіс. </w:t>
      </w:r>
    </w:p>
    <w:p>
      <w:pPr>
        <w:spacing w:after="0"/>
        <w:ind w:left="0"/>
        <w:jc w:val="left"/>
      </w:pPr>
      <w:r>
        <w:rPr>
          <w:rFonts w:ascii="Times New Roman"/>
          <w:b/>
          <w:i w:val="false"/>
          <w:color w:val="000000"/>
        </w:rPr>
        <w:t xml:space="preserve"> 4-тарау. Келісімшарттарды орындауға қолданылатын ережелер 8-бап. Құру құқығы және тұру құқығы</w:t>
      </w:r>
    </w:p>
    <w:p>
      <w:pPr>
        <w:spacing w:after="0"/>
        <w:ind w:left="0"/>
        <w:jc w:val="both"/>
      </w:pPr>
      <w:r>
        <w:rPr>
          <w:rFonts w:ascii="Times New Roman"/>
          <w:b w:val="false"/>
          <w:i w:val="false"/>
          <w:color w:val="000000"/>
          <w:sz w:val="28"/>
        </w:rPr>
        <w:t>      1. Келісімшарттың сипатына байланысты қажет болған кезінде жұмыстарға жүргізуге, қызметтер беруге немесе көрсетуге арналған келісімшарттар жөніндегі тендерлерге қатысатын жеке және заңды тұлғалар Бенефициардың мемлекетінде құру және тұрудың уақытша құқығына ие болады. Бұл құқық келісімшартты бергеннен кейін бір ай бойы жарамды болып қалады.</w:t>
      </w:r>
      <w:r>
        <w:br/>
      </w:r>
      <w:r>
        <w:rPr>
          <w:rFonts w:ascii="Times New Roman"/>
          <w:b w:val="false"/>
          <w:i w:val="false"/>
          <w:color w:val="000000"/>
          <w:sz w:val="28"/>
        </w:rPr>
        <w:t>
      2. Қызметтері келісімшартты орындау үшін қызметтері қажетті мердігерлер (грант бенефициарларын қоса алғанда) мен жеке тұлғалардың, сондай-ақ олардың отбасы мүшелерінің жобаны/бағдарламаны іске асыру кезінде осындай құқықтары болады.</w:t>
      </w:r>
    </w:p>
    <w:p>
      <w:pPr>
        <w:spacing w:after="0"/>
        <w:ind w:left="0"/>
        <w:jc w:val="left"/>
      </w:pPr>
      <w:r>
        <w:rPr>
          <w:rFonts w:ascii="Times New Roman"/>
          <w:b/>
          <w:i w:val="false"/>
          <w:color w:val="000000"/>
        </w:rPr>
        <w:t xml:space="preserve"> 9-бап. Салықтық және кедендік ережелер</w:t>
      </w:r>
    </w:p>
    <w:p>
      <w:pPr>
        <w:spacing w:after="0"/>
        <w:ind w:left="0"/>
        <w:jc w:val="both"/>
      </w:pPr>
      <w:r>
        <w:rPr>
          <w:rFonts w:ascii="Times New Roman"/>
          <w:b w:val="false"/>
          <w:i w:val="false"/>
          <w:color w:val="000000"/>
          <w:sz w:val="28"/>
        </w:rPr>
        <w:t>      1. Егер Арнайы шарттарда өзгеше көзделмесе, Қаржылық келісімді іске асыруға байланысты салықтар, алымдар немесе басқа да төлемдер (қосылған құн салығын – ҚҚС-ті немесе барабар төлемдерді қоса алғанда) ЕО-ның қаржыландыруынан алып тасталуы тиіс.</w:t>
      </w:r>
      <w:r>
        <w:br/>
      </w:r>
      <w:r>
        <w:rPr>
          <w:rFonts w:ascii="Times New Roman"/>
          <w:b w:val="false"/>
          <w:i w:val="false"/>
          <w:color w:val="000000"/>
          <w:sz w:val="28"/>
        </w:rPr>
        <w:t>
      2. Бенефициар үкіметі ЕО қаржыландыратын сатып алу келісімшарттарына немесе гранттарға қатынасы бар мемлекеттерге немесе халықаралық ұйымдарға қолданатын неғұрлым қолайлы салық және кедендік режимдерді қолданады.</w:t>
      </w:r>
      <w:r>
        <w:br/>
      </w:r>
      <w:r>
        <w:rPr>
          <w:rFonts w:ascii="Times New Roman"/>
          <w:b w:val="false"/>
          <w:i w:val="false"/>
          <w:color w:val="000000"/>
          <w:sz w:val="28"/>
        </w:rPr>
        <w:t>
      3. Тиісті Негіздемелік келісім немесе хаттар алмасу осы мәселе бойынша барынша егжей-тегжейлі ережелерді қолдануды қамтыса, олар да қолданатын болады.</w:t>
      </w:r>
    </w:p>
    <w:p>
      <w:pPr>
        <w:spacing w:after="0"/>
        <w:ind w:left="0"/>
        <w:jc w:val="left"/>
      </w:pPr>
      <w:r>
        <w:rPr>
          <w:rFonts w:ascii="Times New Roman"/>
          <w:b/>
          <w:i w:val="false"/>
          <w:color w:val="000000"/>
        </w:rPr>
        <w:t xml:space="preserve"> 10-бап. Шетел валютасы туралы келісім</w:t>
      </w:r>
    </w:p>
    <w:p>
      <w:pPr>
        <w:spacing w:after="0"/>
        <w:ind w:left="0"/>
        <w:jc w:val="both"/>
      </w:pPr>
      <w:r>
        <w:rPr>
          <w:rFonts w:ascii="Times New Roman"/>
          <w:b w:val="false"/>
          <w:i w:val="false"/>
          <w:color w:val="000000"/>
          <w:sz w:val="28"/>
        </w:rPr>
        <w:t>      1. Қазақстан Республикасының Үкіметі жобаны іске асыру үшін қажетті шетелдік валютаны импорттауға немесе сатып алуға рұқсат беруге міндеттенеді. Ол қатысу құқығы бар және Жалпы шарттардың 7-бабында аталған мердігерлерге валютаның реттеу саласындағы өзінің ұлттық заңнамасын да адал қолданады.</w:t>
      </w:r>
      <w:r>
        <w:br/>
      </w:r>
      <w:r>
        <w:rPr>
          <w:rFonts w:ascii="Times New Roman"/>
          <w:b w:val="false"/>
          <w:i w:val="false"/>
          <w:color w:val="000000"/>
          <w:sz w:val="28"/>
        </w:rPr>
        <w:t>
      2. Егер Қазақстан Республикасы және/немесе ЕО қатысушылары болып табылатын халықаралық шарттарда валюталық реттеу мәселелері бойынша барынша егжей-тегжейлі ережелер көзделсе, осындай халықаралық шарттардың ережелері қолданады.</w:t>
      </w:r>
    </w:p>
    <w:p>
      <w:pPr>
        <w:spacing w:after="0"/>
        <w:ind w:left="0"/>
        <w:jc w:val="left"/>
      </w:pPr>
      <w:r>
        <w:rPr>
          <w:rFonts w:ascii="Times New Roman"/>
          <w:b/>
          <w:i w:val="false"/>
          <w:color w:val="000000"/>
        </w:rPr>
        <w:t xml:space="preserve"> 11-бап. Зерттеулердің деректерін пайдалану</w:t>
      </w:r>
    </w:p>
    <w:p>
      <w:pPr>
        <w:spacing w:after="0"/>
        <w:ind w:left="0"/>
        <w:jc w:val="both"/>
      </w:pPr>
      <w:r>
        <w:rPr>
          <w:rFonts w:ascii="Times New Roman"/>
          <w:b w:val="false"/>
          <w:i w:val="false"/>
          <w:color w:val="000000"/>
          <w:sz w:val="28"/>
        </w:rPr>
        <w:t>      Қаржылық келісім зерттеуді қаржыландыруды қамтыса, Қаржылық келісімді іске асыру үшін қол қойылған, осы зерттеуге жататын келісімшарт осы зерттеуге арналған меншік құқығын және Бенефициар мен Комиссияның зерттеулердің деректерін пайдалану, оларды жариялау немесе үшінші тарапқа ашу құқығын реттейтін болады.</w:t>
      </w:r>
    </w:p>
    <w:p>
      <w:pPr>
        <w:spacing w:after="0"/>
        <w:ind w:left="0"/>
        <w:jc w:val="left"/>
      </w:pPr>
      <w:r>
        <w:rPr>
          <w:rFonts w:ascii="Times New Roman"/>
          <w:b/>
          <w:i w:val="false"/>
          <w:color w:val="000000"/>
        </w:rPr>
        <w:t xml:space="preserve"> 12-бап. Келісімшарттар бойынша қайтарылған соманы бөлу</w:t>
      </w:r>
    </w:p>
    <w:p>
      <w:pPr>
        <w:spacing w:after="0"/>
        <w:ind w:left="0"/>
        <w:jc w:val="both"/>
      </w:pPr>
      <w:r>
        <w:rPr>
          <w:rFonts w:ascii="Times New Roman"/>
          <w:b w:val="false"/>
          <w:i w:val="false"/>
          <w:color w:val="000000"/>
          <w:sz w:val="28"/>
        </w:rPr>
        <w:t>      1. Қате жүргізілген төлемдер, алдын ала қаржыландыруға арналған кепілдіктер немесе осы Қаржылық келісім бойынша қаржыландырылатын келісімшарттар негізінде ұсынылған орындау кепілдіктері бойынша қайтарылған сома жобаға/Бағдарламаға бөлінеді.</w:t>
      </w:r>
      <w:r>
        <w:br/>
      </w:r>
      <w:r>
        <w:rPr>
          <w:rFonts w:ascii="Times New Roman"/>
          <w:b w:val="false"/>
          <w:i w:val="false"/>
          <w:color w:val="000000"/>
          <w:sz w:val="28"/>
        </w:rPr>
        <w:t>
      2. Жалдаушы орган тендерге үміткерге немесе оған қатысушыға салған қаржылық айыппұлдар, егер оны сатып алу келісімшарт түпмәтіні негізінде алып тастаған жағдайда, тендерлік кепілдіктер бойынша алынған қаражат, сондай-ақ Комиссияға тиесілі келтірілген залал үшін өтемақы Еуропалық Қоғамдастықтардың жалпы бюджетіне төленеді.</w:t>
      </w:r>
    </w:p>
    <w:p>
      <w:pPr>
        <w:spacing w:after="0"/>
        <w:ind w:left="0"/>
        <w:jc w:val="left"/>
      </w:pPr>
      <w:r>
        <w:rPr>
          <w:rFonts w:ascii="Times New Roman"/>
          <w:b/>
          <w:i w:val="false"/>
          <w:color w:val="000000"/>
        </w:rPr>
        <w:t xml:space="preserve"> 5-тарау. Жалпы және қорытынды ережелер 13-бап. Қызметті жария ету</w:t>
      </w:r>
    </w:p>
    <w:p>
      <w:pPr>
        <w:spacing w:after="0"/>
        <w:ind w:left="0"/>
        <w:jc w:val="both"/>
      </w:pPr>
      <w:r>
        <w:rPr>
          <w:rFonts w:ascii="Times New Roman"/>
          <w:b w:val="false"/>
          <w:i w:val="false"/>
          <w:color w:val="000000"/>
          <w:sz w:val="28"/>
        </w:rPr>
        <w:t>      1. ЕО қаржыландыратын әрбір жоба/бағдарлама тиісті хабар мен ақпараттық операциялардың мәні болады. Осы операциялар Комиссияның мақұлдауымен айқындалуы тиіс.</w:t>
      </w:r>
      <w:r>
        <w:br/>
      </w:r>
      <w:r>
        <w:rPr>
          <w:rFonts w:ascii="Times New Roman"/>
          <w:b w:val="false"/>
          <w:i w:val="false"/>
          <w:color w:val="000000"/>
          <w:sz w:val="28"/>
        </w:rPr>
        <w:t>
      2. Бұл коммуникациялық және ақпараттық операциялар бұл операцияларды жүзеге асыру кезінде күшінде болған сыртқы операцияларды жария ету жөніндегі Комиссия белгілеген және жариялаған қағидаларға сәйкес келуі тиіс.</w:t>
      </w:r>
    </w:p>
    <w:p>
      <w:pPr>
        <w:spacing w:after="0"/>
        <w:ind w:left="0"/>
        <w:jc w:val="left"/>
      </w:pPr>
      <w:r>
        <w:rPr>
          <w:rFonts w:ascii="Times New Roman"/>
          <w:b/>
          <w:i w:val="false"/>
          <w:color w:val="000000"/>
        </w:rPr>
        <w:t xml:space="preserve"> 14-бап. Бұзушылықтарды, алаяқтықты және сыбайлас жемқорлықты болдырмау</w:t>
      </w:r>
    </w:p>
    <w:p>
      <w:pPr>
        <w:spacing w:after="0"/>
        <w:ind w:left="0"/>
        <w:jc w:val="both"/>
      </w:pPr>
      <w:r>
        <w:rPr>
          <w:rFonts w:ascii="Times New Roman"/>
          <w:b w:val="false"/>
          <w:i w:val="false"/>
          <w:color w:val="000000"/>
          <w:sz w:val="28"/>
        </w:rPr>
        <w:t>      1. Бенефициар бұзушылықтарды және алаяқтықты болдырмау үшін қажетті шаралар қабылдайды және Комиссияның ұсынысы бойынша қате төленген қорды қайтару үшін шағым береді. Бенефициар қабылданған барлық шаралар туралы Комиссияға хабарлауы тиіс.</w:t>
      </w:r>
      <w:r>
        <w:br/>
      </w:r>
      <w:r>
        <w:rPr>
          <w:rFonts w:ascii="Times New Roman"/>
          <w:b w:val="false"/>
          <w:i w:val="false"/>
          <w:color w:val="000000"/>
          <w:sz w:val="28"/>
        </w:rPr>
        <w:t>
      2. «Бұзушылық» дегеніміз Еуропалық Қоғамдастықтардың жалпы бюджетіне немесе олар басқаратын бюджеттерге Еуропалық Қоғамдастықтардың атынан жинақталған меншікті ресурстары немесе негізсіз шығыстар бабынан алынған табысты азайту немесе олардың түсімдерінің шығасылары түрінде зиян келтіріп отырған немесе келтіретін шаруашылық субъектісінің әрекетінен немесе әрекетсіздігінен Қаржылық келісімдер, келісім-шарттар немесе ЕО-ның заңдары ережелерінен кез келген ауытқуды білдіреді.</w:t>
      </w:r>
      <w:r>
        <w:br/>
      </w:r>
      <w:r>
        <w:rPr>
          <w:rFonts w:ascii="Times New Roman"/>
          <w:b w:val="false"/>
          <w:i w:val="false"/>
          <w:color w:val="000000"/>
          <w:sz w:val="28"/>
        </w:rPr>
        <w:t>
      «Алаяқтық» дегеніміз:</w:t>
      </w:r>
      <w:r>
        <w:br/>
      </w:r>
      <w:r>
        <w:rPr>
          <w:rFonts w:ascii="Times New Roman"/>
          <w:b w:val="false"/>
          <w:i w:val="false"/>
          <w:color w:val="000000"/>
          <w:sz w:val="28"/>
        </w:rPr>
        <w:t>
      Еуропалық Қоғамдастықтың жалпы бюджетінің немесе олар немесе оның атынан басқарылатын бюджет қаражатын заңсыз немесе мақсатсыз ұстап қалуға әкелуі мүмкін жалған, дұрыс емес немесе толық емес құжаттаманы немесе мәліметтерді пайдалануға немесе ұсынуға;</w:t>
      </w:r>
      <w:r>
        <w:br/>
      </w:r>
      <w:r>
        <w:rPr>
          <w:rFonts w:ascii="Times New Roman"/>
          <w:b w:val="false"/>
          <w:i w:val="false"/>
          <w:color w:val="000000"/>
          <w:sz w:val="28"/>
        </w:rPr>
        <w:t>
      ерекшелік міндеттемелерге, осындай салдарымен зиян келтіретін ақпаратты жасыруға;</w:t>
      </w:r>
      <w:r>
        <w:br/>
      </w:r>
      <w:r>
        <w:rPr>
          <w:rFonts w:ascii="Times New Roman"/>
          <w:b w:val="false"/>
          <w:i w:val="false"/>
          <w:color w:val="000000"/>
          <w:sz w:val="28"/>
        </w:rPr>
        <w:t>
      осындай қаражатты олардың бастапқы мақсатынан басқа мақсатта заңсыз пайдалануға қатысты кез келген әдейі әрекетті немесе әрекетсіздікті білдіреді.</w:t>
      </w:r>
      <w:r>
        <w:br/>
      </w:r>
      <w:r>
        <w:rPr>
          <w:rFonts w:ascii="Times New Roman"/>
          <w:b w:val="false"/>
          <w:i w:val="false"/>
          <w:color w:val="000000"/>
          <w:sz w:val="28"/>
        </w:rPr>
        <w:t>
      Бенефициар бұзушылық немесе алаяқтық дейтіндей күдік тудыратын кез келген жағдайлар туралы Комиссияны дереу хабардар етуге тиіс.</w:t>
      </w:r>
      <w:r>
        <w:br/>
      </w:r>
      <w:r>
        <w:rPr>
          <w:rFonts w:ascii="Times New Roman"/>
          <w:b w:val="false"/>
          <w:i w:val="false"/>
          <w:color w:val="000000"/>
          <w:sz w:val="28"/>
        </w:rPr>
        <w:t>
      3. Бенефициар келісімшарттарды немесе гранттарды беру немесе оларды іске асырудағы рәсімнің кез келген сатысында белсенді немесе пассивті сыбайлас жемқорлықтың кез келген көрінісін жою үшін барлық ықтимал шараларды қолдануға міндеттенеді. «Пассивті сыбайлас жемқорлық» дегеніміз ресми тұлғаның тікелей немесе делдал арқылы жеке өзі үшін немесе үшінші тарап үшін кез келген түрде сыйақы сұраған немесе алған немесе ол белгілі бір әрекет немесе әрекетсіздік жасаған кезде немесе ол Еуропалық Қоғамдастықтың қаржылық мүдделеріне зиянын тигізген немесе тигізуі мүмкін ресми міндеттерін бұзудағы өз қызмет бабын пайдаланған кезде осындай сыйақы берілетініне уәде алған әдейі әрекетін білдіреді. «Белсенді сыбайлас жемқорлық» дегеніміз кімде-кімнің ресми тұлғаға жеке ол үшін немесе үшінші тарап үшін, ол белгілі бір әрекет немесе әрекетсіздік жасау үшін немесе ол Еуропалық Қоғамдастықтардың қаржылық мүдделеріне зиянын тигізген немесе тигізуі мүмкін ресми міндеттерін бұзуда өз қызмет бабын пайдалану үшін тікелей немесе делдал арқылы сыйақының кез келген түрін беруге уәделенуде немесе ұсынудағы әдейі әрекетін білдіреді.</w:t>
      </w:r>
    </w:p>
    <w:p>
      <w:pPr>
        <w:spacing w:after="0"/>
        <w:ind w:left="0"/>
        <w:jc w:val="left"/>
      </w:pPr>
      <w:r>
        <w:rPr>
          <w:rFonts w:ascii="Times New Roman"/>
          <w:b/>
          <w:i w:val="false"/>
          <w:color w:val="000000"/>
        </w:rPr>
        <w:t xml:space="preserve"> 15-бап. Комиссия мен ЕО Есеп комиссиясының бақылауы және тексерулері</w:t>
      </w:r>
    </w:p>
    <w:p>
      <w:pPr>
        <w:spacing w:after="0"/>
        <w:ind w:left="0"/>
        <w:jc w:val="both"/>
      </w:pPr>
      <w:r>
        <w:rPr>
          <w:rFonts w:ascii="Times New Roman"/>
          <w:b w:val="false"/>
          <w:i w:val="false"/>
          <w:color w:val="000000"/>
          <w:sz w:val="28"/>
        </w:rPr>
        <w:t>      1. Комиссия, Алаяқтыққа қарсы күрес жөніндегі еуропалық бөлім (бұдан әрі – OLAF) және ЕО Есеп комиссиясы Қаржылық келісім бойынша (келісімшарттар мен гранттарды беру жөніндегі рәсімді қоса алғанда) ЕО берген қорды пайдалану жоқ құжаттамалық тексерістер және жергілікті жерлерде тексерістер жүргізеді және егер қажет болған жағдайда шоттар бойынша растау құжаттары мен бухгалтерлік құжаттар немесе жобаны/бағдарламаны қаржыландыруға қатысты басқа да кез келген құжаттар негізінде Қаржыландыру туралы келісімнің бар мерзімі және соңғы төлемнің күнінен кейін жеті жыл ішінде толық аудит жүргізу мүмкіндігімен келіседі.</w:t>
      </w:r>
      <w:r>
        <w:br/>
      </w:r>
      <w:r>
        <w:rPr>
          <w:rFonts w:ascii="Times New Roman"/>
          <w:b w:val="false"/>
          <w:i w:val="false"/>
          <w:color w:val="000000"/>
          <w:sz w:val="28"/>
        </w:rPr>
        <w:t>
      2. Бенефициар OLAF-тың жергілікті жерлерде ЕО-ның заңнамасында көзделген рәсімдерге сәйкес алаяқтық пен басқа қателерден ЕО-ның қаржылық мүддесін қорғау үшін тексерістер мен бақылау жүргізуі мүмкін екендігімен келіседі.</w:t>
      </w:r>
      <w:r>
        <w:br/>
      </w:r>
      <w:r>
        <w:rPr>
          <w:rFonts w:ascii="Times New Roman"/>
          <w:b w:val="false"/>
          <w:i w:val="false"/>
          <w:color w:val="000000"/>
          <w:sz w:val="28"/>
        </w:rPr>
        <w:t>
      3. Осы баптың 1 және 2-тармақтарына сәйкес Бенефициар Комиссияның, OLAF-тың және Еуропалық есеп комитетінің лауазымды және олардың уәкілетті агенттеріне компьютерлік жүйелерді, сондай-ақ осы іс-шараларды техникалық және қаржылық басқаруға қатысты кез келген құжаттамалық және компьютерлендірілген деректерді қоса алғанда, Қаржылық келісім бойынша қаржыландырылған іс-шаралар өткізілген орындар мен үй-жайларға қол жеткізуді қамтамасыз етуге және осы жұмыстарды жеделдету үшін барлық ықтимал шараларды қабылдауға міндеттенеді. Еуропалық Комиссияның, OLAF пен Еуропалық есеп комитетінің уәкілетті агенттері үшін қол жеткізу үшінші тарапқа қатысты қатаң құпиялылықты сақтай отырып, мемлекеттік құқықтық міндеттемелерге зиян тигізбей берілуі тиіс. Құжаттар қол жетімді және оларды қолайлы инспекциялауды қамтамасыз ететін тәртіпте тігілуі қажет және Бенефициар Комиссияға, OLAF пен Еуропалық есеп комитетіне олардың нақты орналасқан жері туралы хабарлауы тиіс.</w:t>
      </w:r>
      <w:r>
        <w:br/>
      </w:r>
      <w:r>
        <w:rPr>
          <w:rFonts w:ascii="Times New Roman"/>
          <w:b w:val="false"/>
          <w:i w:val="false"/>
          <w:color w:val="000000"/>
          <w:sz w:val="28"/>
        </w:rPr>
        <w:t>
      4. Жоғарыда аталған тексерістер мен аудит ЕО қаржыландыруын алған мердігерлер мен қосалқы мердігерлерге қатысты да қолданатын болады.</w:t>
      </w:r>
      <w:r>
        <w:br/>
      </w:r>
      <w:r>
        <w:rPr>
          <w:rFonts w:ascii="Times New Roman"/>
          <w:b w:val="false"/>
          <w:i w:val="false"/>
          <w:color w:val="000000"/>
          <w:sz w:val="28"/>
        </w:rPr>
        <w:t>
      5. Бенефициар жергілікті жерлерде тексерістер жүргізу үшін Комиссия, OLAF пен Еуропалық есеп комитеті тағайындаған агенттердің миссиясы туралы жазбаша хабардар етіледі.</w:t>
      </w:r>
    </w:p>
    <w:p>
      <w:pPr>
        <w:spacing w:after="0"/>
        <w:ind w:left="0"/>
        <w:jc w:val="left"/>
      </w:pPr>
      <w:r>
        <w:rPr>
          <w:rFonts w:ascii="Times New Roman"/>
          <w:b/>
          <w:i w:val="false"/>
          <w:color w:val="000000"/>
        </w:rPr>
        <w:t xml:space="preserve"> 16-бап. Комиссия мен Бенефициар арасындағы консультациялар</w:t>
      </w:r>
    </w:p>
    <w:p>
      <w:pPr>
        <w:spacing w:after="0"/>
        <w:ind w:left="0"/>
        <w:jc w:val="both"/>
      </w:pPr>
      <w:r>
        <w:rPr>
          <w:rFonts w:ascii="Times New Roman"/>
          <w:b w:val="false"/>
          <w:i w:val="false"/>
          <w:color w:val="000000"/>
          <w:sz w:val="28"/>
        </w:rPr>
        <w:t>      1. Қаржылық келісімді іске асыру немесе оны түсіндіру кезінде келіспеушіліктер мен даулар туындаған жағдайда Тараптар оларды консультациялар және келіссөздер жолымен шешеді.</w:t>
      </w:r>
    </w:p>
    <w:p>
      <w:pPr>
        <w:spacing w:after="0"/>
        <w:ind w:left="0"/>
        <w:jc w:val="left"/>
      </w:pPr>
      <w:r>
        <w:rPr>
          <w:rFonts w:ascii="Times New Roman"/>
          <w:b/>
          <w:i w:val="false"/>
          <w:color w:val="000000"/>
        </w:rPr>
        <w:t xml:space="preserve"> 17-бап. Қаржылық келісімді өзгерту</w:t>
      </w:r>
    </w:p>
    <w:p>
      <w:pPr>
        <w:spacing w:after="0"/>
        <w:ind w:left="0"/>
        <w:jc w:val="both"/>
      </w:pPr>
      <w:r>
        <w:rPr>
          <w:rFonts w:ascii="Times New Roman"/>
          <w:b w:val="false"/>
          <w:i w:val="false"/>
          <w:color w:val="000000"/>
          <w:sz w:val="28"/>
        </w:rPr>
        <w:t>      1. Тараптардың өзара келісімі бойынша Қаржылық келісімге жеке хаттамалар түрінде ресімделетін оның ажырамас бөлігі болып табылатын өзгерістер мен толықтырулар енгізілуі мүмкін.</w:t>
      </w:r>
      <w:r>
        <w:br/>
      </w:r>
      <w:r>
        <w:rPr>
          <w:rFonts w:ascii="Times New Roman"/>
          <w:b w:val="false"/>
          <w:i w:val="false"/>
          <w:color w:val="000000"/>
          <w:sz w:val="28"/>
        </w:rPr>
        <w:t>
      2. Егер өзгерту туралы ұсынысты Бенефициар жасаса, онда Бенефициар бұл ұсынысты Комиссияға Бенефициар тиісінше негіздеген және Комиссия қабылдаған жағдайларды қоспағанда, осы өзгерістердің болжамды күшіне енуіне дейін кем дегенде үш ай бұрын беруі тиіс.</w:t>
      </w:r>
      <w:r>
        <w:br/>
      </w:r>
      <w:r>
        <w:rPr>
          <w:rFonts w:ascii="Times New Roman"/>
          <w:b w:val="false"/>
          <w:i w:val="false"/>
          <w:color w:val="000000"/>
          <w:sz w:val="28"/>
        </w:rPr>
        <w:t>
      3. Операциялық іске асыру кезеңі мен қорытынды кезеңді ұзартудың ерекше жағдайлары аталған Жалпы шарттардың 4-бабының 4 және 5-тармақтарымен реттеледі.</w:t>
      </w:r>
    </w:p>
    <w:p>
      <w:pPr>
        <w:spacing w:after="0"/>
        <w:ind w:left="0"/>
        <w:jc w:val="left"/>
      </w:pPr>
      <w:r>
        <w:rPr>
          <w:rFonts w:ascii="Times New Roman"/>
          <w:b/>
          <w:i w:val="false"/>
          <w:color w:val="000000"/>
        </w:rPr>
        <w:t xml:space="preserve"> 18-бап. Қаржылық келісімді тоқтата тұру</w:t>
      </w:r>
    </w:p>
    <w:p>
      <w:pPr>
        <w:spacing w:after="0"/>
        <w:ind w:left="0"/>
        <w:jc w:val="both"/>
      </w:pPr>
      <w:r>
        <w:rPr>
          <w:rFonts w:ascii="Times New Roman"/>
          <w:b w:val="false"/>
          <w:i w:val="false"/>
          <w:color w:val="000000"/>
          <w:sz w:val="28"/>
        </w:rPr>
        <w:t>      1. Қаржылық келісім мынадай жағдайларда тоқтатыла тұруы мүмкін:</w:t>
      </w:r>
      <w:r>
        <w:br/>
      </w:r>
      <w:r>
        <w:rPr>
          <w:rFonts w:ascii="Times New Roman"/>
          <w:b w:val="false"/>
          <w:i w:val="false"/>
          <w:color w:val="000000"/>
          <w:sz w:val="28"/>
        </w:rPr>
        <w:t>
      егер Бенефициар Қаржылық келісім бойынша міндеттемелерді бұзған жағдайда, Комиссия Қаржылық келісімді іске асыруды тоқтата тұруы мүмкін.</w:t>
      </w:r>
      <w:r>
        <w:br/>
      </w:r>
      <w:r>
        <w:rPr>
          <w:rFonts w:ascii="Times New Roman"/>
          <w:b w:val="false"/>
          <w:i w:val="false"/>
          <w:color w:val="000000"/>
          <w:sz w:val="28"/>
        </w:rPr>
        <w:t>
      Егер Бенефициар адам құқығына, демократиялық қағидаттарға қатысты міндеттемелер мен заң нормаларын бұзған жағдайда, елеулі сыбайлас жемқорлыққа жол берілген жағдайларда, Комиссия Қаржылық келісімді тоқтата тұруы мүмкін.</w:t>
      </w:r>
      <w:r>
        <w:br/>
      </w:r>
      <w:r>
        <w:rPr>
          <w:rFonts w:ascii="Times New Roman"/>
          <w:b w:val="false"/>
          <w:i w:val="false"/>
          <w:color w:val="000000"/>
          <w:sz w:val="28"/>
        </w:rPr>
        <w:t>
      Қаржылық келісім төменде көрсетілгендей форс-мажор жағдайында тоқтатыла тұруы мүмкін. «Форс-мажор» дегеніміз тараптардың біреуіне өз міндеттемелерін орындауға кедергі жасайтын және ол тараптардың (немесе олардың мердігерлері, агенттері немесе қызметкерлері тарпынан) қателігіне немесе ұқыпсыздықпен қарағанына байланысты емес кез келген күтпеген және айрықша ахуалды немесе оқиғаны білдіреді және де ол барлық жұмсалған күш-жігерге қарамастан, еңсерілмейтін болып табылады. Жабдықтардың немесе материалдардың ақаулар немесе оларды беруді кешіктіру, еңбек даулары, ереуілдер немесе қаржылық қиындықтар форс-мажор ретінде қаралуы мүмкін емес. Тарап міндеттемелерін форс-мажорлық жағдайдың салдарының орындамағаны үшін жауапты болмайды. Форс-мажорға тап болған тарап ол туралы ықтимал ұзақтығы мен болжамды тигізетін әсерін сипаттай отырып, екінші тарапқа дереу хабарлау, сондай-ақ ықтимал залалды барынша азайту үшін барлық шараларды қабылдауы қажет.</w:t>
      </w:r>
      <w:r>
        <w:br/>
      </w:r>
      <w:r>
        <w:rPr>
          <w:rFonts w:ascii="Times New Roman"/>
          <w:b w:val="false"/>
          <w:i w:val="false"/>
          <w:color w:val="000000"/>
          <w:sz w:val="28"/>
        </w:rPr>
        <w:t>
      2. Тоқтата тұру шешімі туралы алдын ала ешқандай хабарлама берілмейді.</w:t>
      </w:r>
      <w:r>
        <w:br/>
      </w:r>
      <w:r>
        <w:rPr>
          <w:rFonts w:ascii="Times New Roman"/>
          <w:b w:val="false"/>
          <w:i w:val="false"/>
          <w:color w:val="000000"/>
          <w:sz w:val="28"/>
        </w:rPr>
        <w:t>
      3. Тоқтата тұру туралы хабарлама берілгенде ағымдағы келісімшарттарға немесе қол қойылуға тиіс келісімшарттарға тигізетін салдары көрсетілуі тиіс.</w:t>
      </w:r>
    </w:p>
    <w:p>
      <w:pPr>
        <w:spacing w:after="0"/>
        <w:ind w:left="0"/>
        <w:jc w:val="left"/>
      </w:pPr>
      <w:r>
        <w:rPr>
          <w:rFonts w:ascii="Times New Roman"/>
          <w:b/>
          <w:i w:val="false"/>
          <w:color w:val="000000"/>
        </w:rPr>
        <w:t xml:space="preserve"> 19-бап. Қаржылық келісімді бұзу</w:t>
      </w:r>
    </w:p>
    <w:p>
      <w:pPr>
        <w:spacing w:after="0"/>
        <w:ind w:left="0"/>
        <w:jc w:val="both"/>
      </w:pPr>
      <w:r>
        <w:rPr>
          <w:rFonts w:ascii="Times New Roman"/>
          <w:b w:val="false"/>
          <w:i w:val="false"/>
          <w:color w:val="000000"/>
          <w:sz w:val="28"/>
        </w:rPr>
        <w:t>      1. Егер Қаржылық келісімді тоқтата тұруға әкелген мәселелер ең көп дегенде, төрт ай ішінде шешілмесе, Қаржыландыру туралы келісімді тоқтату туралы екінші тарапқа екі ай бұрын хабарлап, кез-келген тарап оны бұзуы мүмкін.</w:t>
      </w:r>
      <w:r>
        <w:br/>
      </w:r>
      <w:r>
        <w:rPr>
          <w:rFonts w:ascii="Times New Roman"/>
          <w:b w:val="false"/>
          <w:i w:val="false"/>
          <w:color w:val="000000"/>
          <w:sz w:val="28"/>
        </w:rPr>
        <w:t>
      2. Егер Қаржылық келісімге қол қойылғаннан кейін үш жыл ішінде бір де бір төлем жүргізілмесе немесе осы кезең ішінде оны іске асыру жөнінде келісімшарттарға қол қойылмаса, Қаржылық келісім автоматты түрде бұзылады.</w:t>
      </w:r>
      <w:r>
        <w:br/>
      </w:r>
      <w:r>
        <w:rPr>
          <w:rFonts w:ascii="Times New Roman"/>
          <w:b w:val="false"/>
          <w:i w:val="false"/>
          <w:color w:val="000000"/>
          <w:sz w:val="28"/>
        </w:rPr>
        <w:t>
      3. Бұзу туралы хабарлама ұсынылған кезде онда ағымдағы келісім-шарттарға немесе қол қойылуға тиіс келісімшарттарға оның тигізетін салдары көрсетіледі.</w:t>
      </w:r>
    </w:p>
    <w:p>
      <w:pPr>
        <w:spacing w:after="0"/>
        <w:ind w:left="0"/>
        <w:jc w:val="left"/>
      </w:pPr>
      <w:r>
        <w:rPr>
          <w:rFonts w:ascii="Times New Roman"/>
          <w:b/>
          <w:i w:val="false"/>
          <w:color w:val="000000"/>
        </w:rPr>
        <w:t xml:space="preserve"> 20-бап. Дауларды шешу</w:t>
      </w:r>
    </w:p>
    <w:p>
      <w:pPr>
        <w:spacing w:after="0"/>
        <w:ind w:left="0"/>
        <w:jc w:val="both"/>
      </w:pPr>
      <w:r>
        <w:rPr>
          <w:rFonts w:ascii="Times New Roman"/>
          <w:b w:val="false"/>
          <w:i w:val="false"/>
          <w:color w:val="000000"/>
          <w:sz w:val="28"/>
        </w:rPr>
        <w:t>      1. Осы Жалпы шарттардың 16-бабында көрсетілген Тараптар арасындағы Қаржылық келісімге қатысты кез-келген дау консультациялар олар арқылы алты ай ішінде шешу мүмкін болмаса, ол Тараптардың бірінің ұсынысы бойынша төрелік тәртібімен шешілуі мүмкін.</w:t>
      </w:r>
      <w:r>
        <w:br/>
      </w:r>
      <w:r>
        <w:rPr>
          <w:rFonts w:ascii="Times New Roman"/>
          <w:b w:val="false"/>
          <w:i w:val="false"/>
          <w:color w:val="000000"/>
          <w:sz w:val="28"/>
        </w:rPr>
        <w:t>
      2. Бұл жағдайда, Тараптардың әрқайсысы төрелік туралы ұсыныстан кейін 30 күннің ішінде төрешіні тағайындайды. Мұны жасау мүмкін болмаған жағдайда, тараптардың біреуі екінші төрешіні тағайындау өтінішімен Гаагадағы Халықаралық соттың Бас хатшысына өтініш жасай алады. Өз кезегінде, екі төреші 30 күннің ішінде үшінші төрешіні тағайындайды. Мұны жасау мүмкін болмағанда, тараптардың әрқайсысы Гаагадағы Халықаралық соттың Бас хатшысына үшінші төрешіні тағайындауға өтініш жасай алады.</w:t>
      </w:r>
      <w:r>
        <w:br/>
      </w:r>
      <w:r>
        <w:rPr>
          <w:rFonts w:ascii="Times New Roman"/>
          <w:b w:val="false"/>
          <w:i w:val="false"/>
          <w:color w:val="000000"/>
          <w:sz w:val="28"/>
        </w:rPr>
        <w:t>
      3. Егер төрешілер басқа шешім қабылдамаса, онда Гаагадағы Халықаралық соттың халықаралық ұйымдарды және мемлекеттерді қамтитын Төрелік қараудың диспозитивтік ережелерінде белгіленген рәсімдер қолданылады. Төрешілердің шешімдері үш айдың ішінде басым дауыспен қабылданады.</w:t>
      </w:r>
      <w:r>
        <w:br/>
      </w:r>
      <w:r>
        <w:rPr>
          <w:rFonts w:ascii="Times New Roman"/>
          <w:b w:val="false"/>
          <w:i w:val="false"/>
          <w:color w:val="000000"/>
          <w:sz w:val="28"/>
        </w:rPr>
        <w:t>
      4. Тараптардың әрқайсысы төрешілердің шешімдерін қолдану үшін қажетті шаралар қабылдауы тиіс.</w:t>
      </w:r>
    </w:p>
    <w:p>
      <w:pPr>
        <w:spacing w:after="0"/>
        <w:ind w:left="0"/>
        <w:jc w:val="both"/>
      </w:pPr>
      <w:r>
        <w:rPr>
          <w:rFonts w:ascii="Times New Roman"/>
          <w:b w:val="false"/>
          <w:i w:val="false"/>
          <w:color w:val="000000"/>
          <w:sz w:val="28"/>
        </w:rPr>
        <w:t xml:space="preserve">«Мемлекеттік секторды реформалау және   </w:t>
      </w:r>
      <w:r>
        <w:br/>
      </w:r>
      <w:r>
        <w:rPr>
          <w:rFonts w:ascii="Times New Roman"/>
          <w:b w:val="false"/>
          <w:i w:val="false"/>
          <w:color w:val="000000"/>
          <w:sz w:val="28"/>
        </w:rPr>
        <w:t>
жаңғырту: мемлекеттік басқаруды жаңғыртуда</w:t>
      </w:r>
      <w:r>
        <w:br/>
      </w:r>
      <w:r>
        <w:rPr>
          <w:rFonts w:ascii="Times New Roman"/>
          <w:b w:val="false"/>
          <w:i w:val="false"/>
          <w:color w:val="000000"/>
          <w:sz w:val="28"/>
        </w:rPr>
        <w:t>
Қазақстан Республикасының саясатын қолдау»</w:t>
      </w:r>
      <w:r>
        <w:br/>
      </w:r>
      <w:r>
        <w:rPr>
          <w:rFonts w:ascii="Times New Roman"/>
          <w:b w:val="false"/>
          <w:i w:val="false"/>
          <w:color w:val="000000"/>
          <w:sz w:val="28"/>
        </w:rPr>
        <w:t xml:space="preserve">
бағдарламасы бойынша Қазақстан      </w:t>
      </w:r>
      <w:r>
        <w:br/>
      </w:r>
      <w:r>
        <w:rPr>
          <w:rFonts w:ascii="Times New Roman"/>
          <w:b w:val="false"/>
          <w:i w:val="false"/>
          <w:color w:val="000000"/>
          <w:sz w:val="28"/>
        </w:rPr>
        <w:t xml:space="preserve">
Республикасының Үкіметі мен Еуропалық   </w:t>
      </w:r>
      <w:r>
        <w:br/>
      </w:r>
      <w:r>
        <w:rPr>
          <w:rFonts w:ascii="Times New Roman"/>
          <w:b w:val="false"/>
          <w:i w:val="false"/>
          <w:color w:val="000000"/>
          <w:sz w:val="28"/>
        </w:rPr>
        <w:t xml:space="preserve">
Одақ арасындағы қаржылық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Техникалық және әкімшілік ережелер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2077"/>
        <w:gridCol w:w="2583"/>
        <w:gridCol w:w="4281"/>
      </w:tblGrid>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ел/өңір</w:t>
            </w:r>
            <w:r>
              <w:rPr>
                <w:rFonts w:ascii="Times New Roman"/>
                <w:b w:val="false"/>
                <w:i w:val="false"/>
                <w:color w:val="000000"/>
                <w:sz w:val="20"/>
              </w:rPr>
              <w:t> </w:t>
            </w:r>
            <w:r>
              <w:rPr>
                <w:rFonts w:ascii="Times New Roman"/>
                <w:b/>
                <w:i w:val="false"/>
                <w:color w:val="000000"/>
                <w:sz w:val="20"/>
              </w:rPr>
              <w:t xml:space="preserve">– бенефициар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сұрау салушы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бюджеттің бабы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191002</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секторды реформалау  және жаңғырту: Қазақстан Республикасының мемлекеттік басқаруды жаңғыртуда саясатын қолдау</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млн.евро (ЕО)</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 көрсету әдісі/басқару режимі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w:t>
            </w:r>
            <w:r>
              <w:br/>
            </w:r>
            <w:r>
              <w:rPr>
                <w:rFonts w:ascii="Times New Roman"/>
                <w:b w:val="false"/>
                <w:i w:val="false"/>
                <w:color w:val="000000"/>
                <w:sz w:val="20"/>
              </w:rPr>
              <w:t>
(1) Тікелей орталықтандырылған басқару</w:t>
            </w:r>
            <w:r>
              <w:br/>
            </w:r>
            <w:r>
              <w:rPr>
                <w:rFonts w:ascii="Times New Roman"/>
                <w:b w:val="false"/>
                <w:i w:val="false"/>
                <w:color w:val="000000"/>
                <w:sz w:val="20"/>
              </w:rPr>
              <w:t>
(2) Бірлескен басқару (ЭЫДҰ)</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DAC коды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r>
    </w:tbl>
    <w:p>
      <w:pPr>
        <w:spacing w:after="0"/>
        <w:ind w:left="0"/>
        <w:jc w:val="left"/>
      </w:pPr>
      <w:r>
        <w:rPr>
          <w:rFonts w:ascii="Times New Roman"/>
          <w:b/>
          <w:i w:val="false"/>
          <w:color w:val="000000"/>
        </w:rPr>
        <w:t xml:space="preserve"> 1. Негіздеме Әлеуметтік-экономикалық жағдай</w:t>
      </w:r>
    </w:p>
    <w:p>
      <w:pPr>
        <w:spacing w:after="0"/>
        <w:ind w:left="0"/>
        <w:jc w:val="both"/>
      </w:pPr>
      <w:r>
        <w:rPr>
          <w:rFonts w:ascii="Times New Roman"/>
          <w:b w:val="false"/>
          <w:i w:val="false"/>
          <w:color w:val="000000"/>
          <w:sz w:val="28"/>
        </w:rPr>
        <w:t>      Тиімсіз мемлекеттік басқару және мемлекеттік қызметтерді көрсетудің жеткіліксіз деңгейі ресурстардың бақылаусыз мемлекет шығыстарына әкеп соғуы мүмкін екенін және жеке инвестициялар көлемінде, азаматтардың сенімі мен қанағаттануында келеңсіз көрініс табатынын назарға ала отырып, еліміздің ұзақ мерзімді «Қазақстан – 2030» стратегиясы қызметтерді жоғары деңгейде беруге және елдің дамуының жалпы мақсаттарына қол жеткізуге ықпал етуге қабілетті тиімді, заманауи, кәсіби, мемлекеттік қызметтерді құруды көздейді. Осы мақсатта соңғы он жылдық ішінде мынадай қадамдар жасалды: мемлекеттік органдарды функционалдық талдау негізінде жаңа Азаматтық кодекстің қабылдануы (1998 жыл), мемлекеттік қызмет агенттігі мен академиясының құрылуы (1999 жыл), өкілеттіктердің аражігін ажырату және орталық мемлекеттік органдардың арасында, орталық және өңірлік әкімшіліктер арасында рөлдердің, функциялар мен міндеттердің қайта бөлінуі туралы заң (2005 жыл); мемлекеттік қызмет туралы жаңа заң (2004 жыл); жаңа Бюджет кодексі (2007 жыл) және басқа да бірқатар бастамалар.</w:t>
      </w:r>
      <w:r>
        <w:br/>
      </w:r>
      <w:r>
        <w:rPr>
          <w:rFonts w:ascii="Times New Roman"/>
          <w:b w:val="false"/>
          <w:i w:val="false"/>
          <w:color w:val="000000"/>
          <w:sz w:val="28"/>
        </w:rPr>
        <w:t>
      Сонымен бірге көптеген мәселелер сол күйінде қалып отыр, олардың ішінде: мемлекеттік құрылымдардың ішінде және арасында бұлыңғыр және қайталама функциялар мен міндеттер, ведомствоаралық және өңіраралық ынтымақтастық пен үйлестірудің болмауы, саясатты әзірлеу, бюджеттеу, енгізу және бақылау арасындағы байланыстың жеткіліксіздігі, орталықтандырылған басқару мен мемлекеттік қызметтердің сапасына бақылаудың болмауы, мемлекеттік қызметшілер әлеуетінің жеткіліксіздігі мен мемлекеттік басқарудың ескірген құрылымдары.</w:t>
      </w:r>
      <w:r>
        <w:br/>
      </w:r>
      <w:r>
        <w:rPr>
          <w:rFonts w:ascii="Times New Roman"/>
          <w:b w:val="false"/>
          <w:i w:val="false"/>
          <w:color w:val="000000"/>
          <w:sz w:val="28"/>
        </w:rPr>
        <w:t>
      Осы мәселелерді шешу үшін Қазақстан Республикасының Үкіметті қазіргі уақытта 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жоспарында жазылған ережелер негізінде мемлекеттік басқаруды кешенді реформалауға кірісті. Реформаның негізгі элементтері мыналарды қамтиды:</w:t>
      </w:r>
      <w:r>
        <w:br/>
      </w:r>
      <w:r>
        <w:rPr>
          <w:rFonts w:ascii="Times New Roman"/>
          <w:b w:val="false"/>
          <w:i w:val="false"/>
          <w:color w:val="000000"/>
          <w:sz w:val="28"/>
        </w:rPr>
        <w:t>
      1) функциялар мен міндеттердің аражігін неғұрлым дәл ашу мақсатында функционалдық талдау жүйесін құрғаннан кейін мемлекеттік кәсіпорындарды қайта ұйымдастыру;</w:t>
      </w:r>
      <w:r>
        <w:br/>
      </w:r>
      <w:r>
        <w:rPr>
          <w:rFonts w:ascii="Times New Roman"/>
          <w:b w:val="false"/>
          <w:i w:val="false"/>
          <w:color w:val="000000"/>
          <w:sz w:val="28"/>
        </w:rPr>
        <w:t>
      2) мемлекеттік қызметтердің сапасын арттыру;</w:t>
      </w:r>
      <w:r>
        <w:br/>
      </w:r>
      <w:r>
        <w:rPr>
          <w:rFonts w:ascii="Times New Roman"/>
          <w:b w:val="false"/>
          <w:i w:val="false"/>
          <w:color w:val="000000"/>
          <w:sz w:val="28"/>
        </w:rPr>
        <w:t>
      3) мемлекеттік қызметті кәсiбилендiру;</w:t>
      </w:r>
      <w:r>
        <w:br/>
      </w:r>
      <w:r>
        <w:rPr>
          <w:rFonts w:ascii="Times New Roman"/>
          <w:b w:val="false"/>
          <w:i w:val="false"/>
          <w:color w:val="000000"/>
          <w:sz w:val="28"/>
        </w:rPr>
        <w:t>
      4) мемлекеттік басқару мен бюджетті олардың қызметін бағалау негізінде енгізу;</w:t>
      </w:r>
      <w:r>
        <w:br/>
      </w:r>
      <w:r>
        <w:rPr>
          <w:rFonts w:ascii="Times New Roman"/>
          <w:b w:val="false"/>
          <w:i w:val="false"/>
          <w:color w:val="000000"/>
          <w:sz w:val="28"/>
        </w:rPr>
        <w:t>
      5) мемлекеттік сектор реформасының жалпы менеджментін жақсарту.</w:t>
      </w:r>
      <w:r>
        <w:br/>
      </w:r>
      <w:r>
        <w:rPr>
          <w:rFonts w:ascii="Times New Roman"/>
          <w:b w:val="false"/>
          <w:i w:val="false"/>
          <w:color w:val="000000"/>
          <w:sz w:val="28"/>
        </w:rPr>
        <w:t>
      Осы Стратегияның іс-шаралары бүгінгі таңда іске асырылуда, бұл ретте мемлекеттік басқару реформаларына жауап беретін бірыңғай орган құру мүмкіндігі қаралып отыр.</w:t>
      </w:r>
      <w:r>
        <w:br/>
      </w:r>
      <w:r>
        <w:rPr>
          <w:rFonts w:ascii="Times New Roman"/>
          <w:b w:val="false"/>
          <w:i w:val="false"/>
          <w:color w:val="000000"/>
          <w:sz w:val="28"/>
        </w:rPr>
        <w:t>
      Бірқатар мемлекеттік органдардың соңғы қайта ұйымдастырылу нәтижелері бойынша  Қазақстан Республикасының Индустрия және жаңа технологиялар министрлігіне инновациялар мәселелері бойынша функция бөлінді, бұл білім беру, қоршаған ортаны қорғау және ауыл шаруашылығы салаларымен маңызды ұйымдастырушылық және тұжырымдық байланыстарды көздейді. ЕО осы бағдарлама шеңберінде тиісті министрліктерге ерекше акцент жасауды ұсынған болатын. Қаржылық қызметті мемлекеттік басқару жүйесіне қатысты айтатын болсақ, бағдарлама шеңберінде 2009 жылы дайындалған «Мемлекетке берілетін қаржылық шығыстардың есебі» (бұдан әрі – PEFA) баяндамасы әлі күнге дейін Үкіметтің қарауында жатыр. Жүргізілген талдаудың нәтижелері мен ұсынымдары болашақта мемлекеттік басқарудың үкіметтік реформасының бір бөлігі болады деп күтілуде.</w:t>
      </w:r>
      <w:r>
        <w:br/>
      </w:r>
      <w:r>
        <w:rPr>
          <w:rFonts w:ascii="Times New Roman"/>
          <w:b w:val="false"/>
          <w:i w:val="false"/>
          <w:color w:val="000000"/>
          <w:sz w:val="28"/>
        </w:rPr>
        <w:t>
      Жаңа стратегияның қабылдануы мемлекеттік басқару үшін, атап айтқанда  мемлекеттік басқару саласындағы саясатты жоспарлайтын және іске асыратындар үшін, орындаушылар үшін, басшылар мен мемлекеттік басқару және біліктілік мәселелеріне жауап беретін орталық үкімет деңгейіндегі тұлғалар (атап айтқанда, ҚР Премьер-Министрінің Кеңсесі, Қазақстан Республикасы Экономикалық даму және сауда министрлігінің Мемлекеттік басқару жүйесін даму департамент; салалық министрліктер, Қазақстан Республикасы Мемлекеттік қызмет істері агенттігі мен Қазақстан Республикасы Президенті жанындағы мемлекеттік басқару академиясы және мемлекеттік қызмет көрсету салалары) үшін күрделі қыр көрсетулерге ұштасқан. </w:t>
      </w:r>
    </w:p>
    <w:p>
      <w:pPr>
        <w:spacing w:after="0"/>
        <w:ind w:left="0"/>
        <w:jc w:val="left"/>
      </w:pPr>
      <w:r>
        <w:rPr>
          <w:rFonts w:ascii="Times New Roman"/>
          <w:b/>
          <w:i w:val="false"/>
          <w:color w:val="000000"/>
        </w:rPr>
        <w:t xml:space="preserve"> 2. Алынған сабақ және өзара толықтырушылық</w:t>
      </w:r>
    </w:p>
    <w:p>
      <w:pPr>
        <w:spacing w:after="0"/>
        <w:ind w:left="0"/>
        <w:jc w:val="both"/>
      </w:pPr>
      <w:r>
        <w:rPr>
          <w:rFonts w:ascii="Times New Roman"/>
          <w:b w:val="false"/>
          <w:i w:val="false"/>
          <w:color w:val="000000"/>
          <w:sz w:val="28"/>
        </w:rPr>
        <w:t>      ЕО қаржыландыратын және мемлекеттік секторды реформалаумен байланысты бұрынғы бастамаларды бағалау 2009 жылдың аяғында жүргізілді. Негізгі сабақтар жаңа бағдарламада айқындалды және ескерілді, атап айтқанда:</w:t>
      </w:r>
      <w:r>
        <w:br/>
      </w:r>
      <w:r>
        <w:rPr>
          <w:rFonts w:ascii="Times New Roman"/>
          <w:b w:val="false"/>
          <w:i w:val="false"/>
          <w:color w:val="000000"/>
          <w:sz w:val="28"/>
        </w:rPr>
        <w:t>
      1) қызметті Қазақстан Республикасы Үкіметін саяси, ұйымдастырушылық және уақытша шеңберлеріне біріктіру қажеттігі (мүдделілікті арттыру);</w:t>
      </w:r>
      <w:r>
        <w:br/>
      </w:r>
      <w:r>
        <w:rPr>
          <w:rFonts w:ascii="Times New Roman"/>
          <w:b w:val="false"/>
          <w:i w:val="false"/>
          <w:color w:val="000000"/>
          <w:sz w:val="28"/>
        </w:rPr>
        <w:t>
      2) Қазақстан Республикасы Үкіметінің негізгі құрылымдарымен стратегиялық диалогты  сақтап қалу (Қазақстан Республикасы Премьер-Министрінің Кеңсесі);</w:t>
      </w:r>
      <w:r>
        <w:br/>
      </w:r>
      <w:r>
        <w:rPr>
          <w:rFonts w:ascii="Times New Roman"/>
          <w:b w:val="false"/>
          <w:i w:val="false"/>
          <w:color w:val="000000"/>
          <w:sz w:val="28"/>
        </w:rPr>
        <w:t>
      3) келесі кезеңде озық тәжірибе мен сабақтарды ескеру мақсатында жергілікті жерлерде болуды қамтамасыз ете отырып және өңірлердің ерекшелігін ескере отырып, ЕО-ның қолдауын пилоттық өңірлерге шоғырландыру;</w:t>
      </w:r>
      <w:r>
        <w:br/>
      </w:r>
      <w:r>
        <w:rPr>
          <w:rFonts w:ascii="Times New Roman"/>
          <w:b w:val="false"/>
          <w:i w:val="false"/>
          <w:color w:val="000000"/>
          <w:sz w:val="28"/>
        </w:rPr>
        <w:t>
      4) ЕО-ның ішкі білімдері мен кәсіби тәжірибесін пайдалану (мәселен, ЕО-ның Мемлекеттік Басқару Желілері – EUPAN, сондай-ақ Экономикалық ынтымақтастық және даму ұйымы (бұдан әрі – ЭЫДҰ);</w:t>
      </w:r>
      <w:r>
        <w:br/>
      </w:r>
      <w:r>
        <w:rPr>
          <w:rFonts w:ascii="Times New Roman"/>
          <w:b w:val="false"/>
          <w:i w:val="false"/>
          <w:color w:val="000000"/>
          <w:sz w:val="28"/>
        </w:rPr>
        <w:t>
      5) сұраныс негізінде әрекет ету үшін икемділік элементін сақтау.</w:t>
      </w:r>
      <w:r>
        <w:br/>
      </w:r>
      <w:r>
        <w:rPr>
          <w:rFonts w:ascii="Times New Roman"/>
          <w:b w:val="false"/>
          <w:i w:val="false"/>
          <w:color w:val="000000"/>
          <w:sz w:val="28"/>
        </w:rPr>
        <w:t>
      ЕО қаржыландыратын қызмет қоршаған ортаны қорғау, ауыл шаруашылығы, мәдениет, әділет, білім беру, денсаулық салаларында өзара іс-қимылды көздейді. Өзара іс-қимыл үшін мүмкіндіктер Жергілікті дамуды қолдау бағдарламасымен жүзеге асырылады.</w:t>
      </w:r>
      <w:r>
        <w:br/>
      </w:r>
      <w:r>
        <w:rPr>
          <w:rFonts w:ascii="Times New Roman"/>
          <w:b w:val="false"/>
          <w:i w:val="false"/>
          <w:color w:val="000000"/>
          <w:sz w:val="28"/>
        </w:rPr>
        <w:t>
      Дамыту жөніндегі басқа әріптестер бұрын мемлекеттік басқаруды реформалауда белгілі бір қолдау көрсетіп келген. Мемлекеттік қаржыны басқару саласында 2009 жылы Дүниежүзілік Банк мемлекеттік қаржыны басқаруына шолу (баяндама әлі шығарылмаған) жүргізді, сондай-ақ бірлескен экономикалық зерттеулер бағдарламасы шеңберінде (бұдан әрі – JERP), Қазақстан Республикасы Үкіметінің өтініші бойынша қысқа мерзімді сарапшыларды жібереді. 2010 жылы  JERP бағдарламасы шеңберінде мемлекеттік қаржыны басқару мәселелері бойынша бірқатар консультациялар берілетін болады деп күтілуде. Өзінің «басқару» тақырыптық саласындағы түпмәтінде Біріккен Ұлттар Ұйымы Даму бағдарламасы ұлттық парламент пен жергілікті үкіметтік органдардың қадағалау функциялары мен заңнамалық өкілеттіктерін, сондай-ақ парламенттік процестер мен рәсімдердің тиімділігін нығайтуды қолдайды. </w:t>
      </w:r>
    </w:p>
    <w:p>
      <w:pPr>
        <w:spacing w:after="0"/>
        <w:ind w:left="0"/>
        <w:jc w:val="left"/>
      </w:pPr>
      <w:r>
        <w:rPr>
          <w:rFonts w:ascii="Times New Roman"/>
          <w:b/>
          <w:i w:val="false"/>
          <w:color w:val="000000"/>
        </w:rPr>
        <w:t xml:space="preserve"> 3. Донорлардың қызметін үйлестіру</w:t>
      </w:r>
    </w:p>
    <w:p>
      <w:pPr>
        <w:spacing w:after="0"/>
        <w:ind w:left="0"/>
        <w:jc w:val="both"/>
      </w:pPr>
      <w:r>
        <w:rPr>
          <w:rFonts w:ascii="Times New Roman"/>
          <w:b w:val="false"/>
          <w:i w:val="false"/>
          <w:color w:val="000000"/>
          <w:sz w:val="28"/>
        </w:rPr>
        <w:t>      Мемлекеттік басқаруды реформалау саласында жалпы көлемді қолдау бойынша дамыту жөніндегі халықаралық әріптестің жалғыз жобасын білдіретін жоба жоғары үкіметтік деңгейде, әзірлеу кезеңі барысындағы бас делдал болып табылатын – Қазақстан Республикасы Премьер-Министрінің Кеңсесі деңгейінде үйлестірілетін болады. Басқа донорлар жүргізіп жатқан қызмет қайталанбауы тиіс.</w:t>
      </w:r>
      <w:r>
        <w:br/>
      </w:r>
      <w:r>
        <w:rPr>
          <w:rFonts w:ascii="Times New Roman"/>
          <w:b w:val="false"/>
          <w:i w:val="false"/>
          <w:color w:val="000000"/>
          <w:sz w:val="28"/>
        </w:rPr>
        <w:t>
      Мемлекеттік қаржыны басқару саласындағы реформаны бүгінгі таңда бірлескен экономикалық зерттеулер бағдарламасы (JERP) Дүниежүзілік Банк және Қазақстан Республикасы Премьер-Министрінің Кеңсесі қолдап отыр, бұдан басқа, өзара іс-қимыл мүмкіндіктерін анықтау мақсатында тұрақты түрде жұмыстар жүргізілуде. Донорлардың қызметтерін үйлестіруге мемлекеттік басқаруды реформалау мәселелері саласындағы мемлекеттік орган жауапты болады. </w:t>
      </w:r>
    </w:p>
    <w:p>
      <w:pPr>
        <w:spacing w:after="0"/>
        <w:ind w:left="0"/>
        <w:jc w:val="left"/>
      </w:pPr>
      <w:r>
        <w:rPr>
          <w:rFonts w:ascii="Times New Roman"/>
          <w:b/>
          <w:i w:val="false"/>
          <w:color w:val="000000"/>
        </w:rPr>
        <w:t xml:space="preserve"> 4. Сипаттама</w:t>
      </w:r>
    </w:p>
    <w:p>
      <w:pPr>
        <w:spacing w:after="0"/>
        <w:ind w:left="0"/>
        <w:jc w:val="both"/>
      </w:pPr>
      <w:r>
        <w:rPr>
          <w:rFonts w:ascii="Times New Roman"/>
          <w:b w:val="false"/>
          <w:i w:val="false"/>
          <w:color w:val="000000"/>
          <w:sz w:val="28"/>
        </w:rPr>
        <w:t>      ЕО-ның мемлекеттік басқаруды жаңғырту саласында құнды тәжірибесі бар және бұрын да «ТАСИС» және «DCI», сондай-ақ «PDAP» бағдарламалары арқылы Қазақстанда мемлекеттік басқару жүйесін реформалауды қолдауға қатысқан. Бұдан алдыңғы тәжірибесіне негізделе отырып осы бағдарлама мемлекеттік басқару реформасы бойынша Қазақстан Республикасы Үкіметінің жаңа стратегиясын қолдайтын және жалпы көлемді салалық саясатты құруға ықпал ететін болады. Бағдарлама тиісті мүдделі органдармен тығыз ынтымақтастықта әзірленді.</w:t>
      </w:r>
      <w:r>
        <w:br/>
      </w:r>
      <w:r>
        <w:rPr>
          <w:rFonts w:ascii="Times New Roman"/>
          <w:b w:val="false"/>
          <w:i w:val="false"/>
          <w:color w:val="000000"/>
          <w:sz w:val="28"/>
        </w:rPr>
        <w:t>
      Орталықтандырылған басқару режиміне қарамастан, жоба жоғары үкіметтік деңгейде бекітілген (ҚР Премьер-Министрінің Кеңсесі) және билік органдары жылжытатын ағымдағы стратегиялармен біріктірілген.</w:t>
      </w:r>
      <w:r>
        <w:br/>
      </w:r>
      <w:r>
        <w:rPr>
          <w:rFonts w:ascii="Times New Roman"/>
          <w:b w:val="false"/>
          <w:i w:val="false"/>
          <w:color w:val="000000"/>
          <w:sz w:val="28"/>
        </w:rPr>
        <w:t>
      Ұлттық стратегияларды қолдай отырып, жоба шеңберінде мемлекеттік басқару реформасының стратегиялық мәселелерінде әлеуеттің орнықты дамуына консультативтік көмек пен қолдау көрсетілетін болады. Толыққанды қолдауға қол жеткізуге бағытталған ережелер келесі кезеңде көзделеді. </w:t>
      </w:r>
    </w:p>
    <w:p>
      <w:pPr>
        <w:spacing w:after="0"/>
        <w:ind w:left="0"/>
        <w:jc w:val="left"/>
      </w:pPr>
      <w:r>
        <w:rPr>
          <w:rFonts w:ascii="Times New Roman"/>
          <w:b/>
          <w:i w:val="false"/>
          <w:color w:val="000000"/>
        </w:rPr>
        <w:t xml:space="preserve"> 5. Мақсаттар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мақсат</w:t>
      </w:r>
      <w:r>
        <w:rPr>
          <w:rFonts w:ascii="Times New Roman"/>
          <w:b w:val="false"/>
          <w:i w:val="false"/>
          <w:color w:val="000000"/>
          <w:sz w:val="28"/>
        </w:rPr>
        <w:t xml:space="preserve"> ел дамуының ұзақ мерзімді мақсаттарына қол жеткізуді қолдауға және оны қамтамасыз етуге қабілетті заманауи және тиімді, мемлекеттік секторды дамытуға көмек көрсетумен тұжырымдалады.</w:t>
      </w:r>
      <w:r>
        <w:br/>
      </w:r>
      <w:r>
        <w:rPr>
          <w:rFonts w:ascii="Times New Roman"/>
          <w:b w:val="false"/>
          <w:i w:val="false"/>
          <w:color w:val="000000"/>
          <w:sz w:val="28"/>
        </w:rPr>
        <w:t>
      </w:t>
      </w:r>
      <w:r>
        <w:rPr>
          <w:rFonts w:ascii="Times New Roman"/>
          <w:b w:val="false"/>
          <w:i w:val="false"/>
          <w:color w:val="000000"/>
          <w:sz w:val="28"/>
          <w:u w:val="single"/>
        </w:rPr>
        <w:t>Нақты мақсат</w:t>
      </w:r>
      <w:r>
        <w:rPr>
          <w:rFonts w:ascii="Times New Roman"/>
          <w:b w:val="false"/>
          <w:i w:val="false"/>
          <w:color w:val="000000"/>
          <w:sz w:val="28"/>
        </w:rPr>
        <w:t> Үкіметтің мемлекеттік сектор реформаларының жүзеге асыруын мыналарға екпін қоя отырып қолдау көрсету болып табылады:</w:t>
      </w:r>
      <w:r>
        <w:br/>
      </w:r>
      <w:r>
        <w:rPr>
          <w:rFonts w:ascii="Times New Roman"/>
          <w:b w:val="false"/>
          <w:i w:val="false"/>
          <w:color w:val="000000"/>
          <w:sz w:val="28"/>
        </w:rPr>
        <w:t xml:space="preserve">
      1) </w:t>
      </w:r>
      <w:r>
        <w:rPr>
          <w:rFonts w:ascii="Times New Roman"/>
          <w:b w:val="false"/>
          <w:i w:val="false"/>
          <w:color w:val="000000"/>
          <w:sz w:val="28"/>
          <w:u w:val="single"/>
        </w:rPr>
        <w:t xml:space="preserve">төрт сектордағы орталық мемлекеттік басқару тиімділігі </w:t>
      </w:r>
      <w:r>
        <w:rPr>
          <w:rFonts w:ascii="Times New Roman"/>
          <w:b w:val="false"/>
          <w:i w:val="false"/>
          <w:color w:val="000000"/>
          <w:sz w:val="28"/>
        </w:rPr>
        <w:t>(білім беру, қоршаған ортаны қорғау, ауыл шаруашылығы және өнеркәсіп/инновация);</w:t>
      </w:r>
      <w:r>
        <w:br/>
      </w:r>
      <w:r>
        <w:rPr>
          <w:rFonts w:ascii="Times New Roman"/>
          <w:b w:val="false"/>
          <w:i w:val="false"/>
          <w:color w:val="000000"/>
          <w:sz w:val="28"/>
        </w:rPr>
        <w:t xml:space="preserve">
      2) </w:t>
      </w:r>
      <w:r>
        <w:rPr>
          <w:rFonts w:ascii="Times New Roman"/>
          <w:b w:val="false"/>
          <w:i w:val="false"/>
          <w:color w:val="000000"/>
          <w:sz w:val="28"/>
          <w:u w:val="single"/>
        </w:rPr>
        <w:t>мемлекеттік қызмет  стандарттарын арттыру;</w:t>
      </w:r>
      <w:r>
        <w:br/>
      </w:r>
      <w:r>
        <w:rPr>
          <w:rFonts w:ascii="Times New Roman"/>
          <w:b w:val="false"/>
          <w:i w:val="false"/>
          <w:color w:val="000000"/>
          <w:sz w:val="28"/>
        </w:rPr>
        <w:t xml:space="preserve">
      3) </w:t>
      </w:r>
      <w:r>
        <w:rPr>
          <w:rFonts w:ascii="Times New Roman"/>
          <w:b w:val="false"/>
          <w:i w:val="false"/>
          <w:color w:val="000000"/>
          <w:sz w:val="28"/>
          <w:u w:val="single"/>
        </w:rPr>
        <w:t>мемлекеттік қызметтің кәсібилігін арттыру</w:t>
      </w:r>
      <w:r>
        <w:rPr>
          <w:rFonts w:ascii="Times New Roman"/>
          <w:b w:val="false"/>
          <w:i w:val="false"/>
          <w:color w:val="000000"/>
          <w:sz w:val="28"/>
        </w:rPr>
        <w:t>. </w:t>
      </w:r>
    </w:p>
    <w:p>
      <w:pPr>
        <w:spacing w:after="0"/>
        <w:ind w:left="0"/>
        <w:jc w:val="left"/>
      </w:pPr>
      <w:r>
        <w:rPr>
          <w:rFonts w:ascii="Times New Roman"/>
          <w:b/>
          <w:i w:val="false"/>
          <w:color w:val="000000"/>
        </w:rPr>
        <w:t xml:space="preserve"> 6. Күтілетін нәтижелер </w:t>
      </w:r>
    </w:p>
    <w:p>
      <w:pPr>
        <w:spacing w:after="0"/>
        <w:ind w:left="0"/>
        <w:jc w:val="both"/>
      </w:pPr>
      <w:r>
        <w:rPr>
          <w:rFonts w:ascii="Times New Roman"/>
          <w:b w:val="false"/>
          <w:i w:val="false"/>
          <w:color w:val="000000"/>
          <w:sz w:val="28"/>
        </w:rPr>
        <w:t>      Ұлттық және жергілікті деңгейлерде іске асырылатын біріктірілген және стратегияларды қолдайтын жобалар мынадай нәтижелерге қол жеткізуге ықпал ететін болады:</w:t>
      </w:r>
      <w:r>
        <w:br/>
      </w:r>
      <w:r>
        <w:rPr>
          <w:rFonts w:ascii="Times New Roman"/>
          <w:b w:val="false"/>
          <w:i w:val="false"/>
          <w:color w:val="000000"/>
          <w:sz w:val="28"/>
        </w:rPr>
        <w:t>
      1) (R1 – 2-қосымша) мемлекеттік басқару секторын реформалау үшін заңнамалық және институционалдық негіздерді жетілдіру;</w:t>
      </w:r>
      <w:r>
        <w:br/>
      </w:r>
      <w:r>
        <w:rPr>
          <w:rFonts w:ascii="Times New Roman"/>
          <w:b w:val="false"/>
          <w:i w:val="false"/>
          <w:color w:val="000000"/>
          <w:sz w:val="28"/>
        </w:rPr>
        <w:t>
      2) (R2 – 2-қосымша) пилоттық министрліктердің Үкіметтің жалпы стратегиясына сәйкес секторалдық стратегияларды әзірлеу, енгізу және олардың мониторингін жүргізу қызметтерінің тиімділігін арттыру;</w:t>
      </w:r>
      <w:r>
        <w:br/>
      </w:r>
      <w:r>
        <w:rPr>
          <w:rFonts w:ascii="Times New Roman"/>
          <w:b w:val="false"/>
          <w:i w:val="false"/>
          <w:color w:val="000000"/>
          <w:sz w:val="28"/>
        </w:rPr>
        <w:t>
      3) (R3 – 2-қосымша) мемлекеттік қызмет  стандарттарын тиімді сақтау және бақылау, азаматтардың пікірлерін ескеру;</w:t>
      </w:r>
      <w:r>
        <w:br/>
      </w:r>
      <w:r>
        <w:rPr>
          <w:rFonts w:ascii="Times New Roman"/>
          <w:b w:val="false"/>
          <w:i w:val="false"/>
          <w:color w:val="000000"/>
          <w:sz w:val="28"/>
        </w:rPr>
        <w:t>
      4) (R4 – 2-қосымша) мемлекеттік қызмет мәселелерін басқару жүйесін жаңғырту;</w:t>
      </w:r>
      <w:r>
        <w:br/>
      </w:r>
      <w:r>
        <w:rPr>
          <w:rFonts w:ascii="Times New Roman"/>
          <w:b w:val="false"/>
          <w:i w:val="false"/>
          <w:color w:val="000000"/>
          <w:sz w:val="28"/>
        </w:rPr>
        <w:t>
      5) (R5 – 2-қосымша) мемлекеттік қызметтерді көрсету үшін мемлекеттік шенеуніктердің біліктілігін арттыру.</w:t>
      </w:r>
      <w:r>
        <w:br/>
      </w:r>
      <w:r>
        <w:rPr>
          <w:rFonts w:ascii="Times New Roman"/>
          <w:b w:val="false"/>
          <w:i w:val="false"/>
          <w:color w:val="000000"/>
          <w:sz w:val="28"/>
        </w:rPr>
        <w:t>
      Мемлекеттік басқару реформасы бағытталған түйінді мәселе билікті ұйымдастыруды жетілдіру, мемлекеттік қызметтердің сапасын арттыру және мемлекеттік қызметтің тиімділігін арттыру жолымен тиімді басқару болып табылады. Экологиялық тұрақтылықты қамтамасыз ету қысқа мерзімді сарапшыларды тарту бойынша қатысушылар мен бенифициарлардың бірі болып табылатын Қоршаған ортаны қорғау министрлігі қызметінің маңызды аспектісі болып табылады. Гендерлік мәселелер Қазақстан Республикасы Үкіметінің жалпы гендерлік теңдік стратегиясына сәйкес ескерілетін болады. </w:t>
      </w:r>
    </w:p>
    <w:p>
      <w:pPr>
        <w:spacing w:after="0"/>
        <w:ind w:left="0"/>
        <w:jc w:val="left"/>
      </w:pPr>
      <w:r>
        <w:rPr>
          <w:rFonts w:ascii="Times New Roman"/>
          <w:b/>
          <w:i w:val="false"/>
          <w:color w:val="000000"/>
        </w:rPr>
        <w:t xml:space="preserve"> 7. Қызмет бағыттары және орындау мерзімі  № 1 құрауыш: Орталық мемлекеттік басқарудың тиімділігі </w:t>
      </w:r>
    </w:p>
    <w:p>
      <w:pPr>
        <w:spacing w:after="0"/>
        <w:ind w:left="0"/>
        <w:jc w:val="both"/>
      </w:pPr>
      <w:r>
        <w:rPr>
          <w:rFonts w:ascii="Times New Roman"/>
          <w:b w:val="false"/>
          <w:i/>
          <w:color w:val="000000"/>
          <w:sz w:val="28"/>
        </w:rPr>
        <w:t>      Осы құрауыш шеңберінде мемлекеттік секторды реформалауға (бұдан әрі – МСР) қатысып отырған басқарушы ұйымдардың, сондай-ақ төрт пилоттық министрліктердің салалық саясаттың сапасын арттыруға, қызметтерді әзірлеу, оларды көрсету және нәтижелілік мониторингіне қатысты қадағалау және басқарушылық мүмкіндіктерін нығайту көзделеді. Мұндай пилоттық іс-шаралардың тәжірибесі басқа ұйымдарға берілетін болады. «Мемлекеттік секторды реформалау жолымен Қазақстанның бәсекеге қабілеттілігін арттыру» деп аталатын осы құрамдауыш ЭЫДҰ-мен әріптестік туралы келісім шеңберінде жүзеге асырылатын болады.</w:t>
      </w:r>
      <w:r>
        <w:br/>
      </w:r>
      <w:r>
        <w:rPr>
          <w:rFonts w:ascii="Times New Roman"/>
          <w:b w:val="false"/>
          <w:i w:val="false"/>
          <w:color w:val="000000"/>
          <w:sz w:val="28"/>
        </w:rPr>
        <w:t>
      R1 Мемлекеттік секторды реформалау барысында заңнамалық және институционалдық базаның сапасын арттыру.</w:t>
      </w:r>
      <w:r>
        <w:br/>
      </w:r>
      <w:r>
        <w:rPr>
          <w:rFonts w:ascii="Times New Roman"/>
          <w:b w:val="false"/>
          <w:i w:val="false"/>
          <w:color w:val="000000"/>
          <w:sz w:val="28"/>
        </w:rPr>
        <w:t>
      R1.1 МСР байланысты заңдар, стратегиялар, бұйрықтар және тиісті іс-шаралар жоспарлары қабылданады және біріздендіріледі;</w:t>
      </w:r>
      <w:r>
        <w:br/>
      </w:r>
      <w:r>
        <w:rPr>
          <w:rFonts w:ascii="Times New Roman"/>
          <w:b w:val="false"/>
          <w:i w:val="false"/>
          <w:color w:val="000000"/>
          <w:sz w:val="28"/>
        </w:rPr>
        <w:t xml:space="preserve">
      R1.2 МСР-ға қатысатын ұйымдар МСР жүргізілуін талдау, бақылау, басшылық және мониторингті жүзеге асыру үшін ақпараттық жүйе мен талдамалық тетіктер қолданылуда; </w:t>
      </w:r>
      <w:r>
        <w:br/>
      </w:r>
      <w:r>
        <w:rPr>
          <w:rFonts w:ascii="Times New Roman"/>
          <w:b w:val="false"/>
          <w:i w:val="false"/>
          <w:color w:val="000000"/>
          <w:sz w:val="28"/>
        </w:rPr>
        <w:t>
      R1.3 МСР мониторинг және бағалау тетіктері Қазақстан Республикасы Парламентінің, сондай-ақ жетекші және пилоттық үкіметтік мемлекеттік органдардың жұмысына формалды түрде енгізілген;</w:t>
      </w:r>
      <w:r>
        <w:br/>
      </w:r>
      <w:r>
        <w:rPr>
          <w:rFonts w:ascii="Times New Roman"/>
          <w:b w:val="false"/>
          <w:i w:val="false"/>
          <w:color w:val="000000"/>
          <w:sz w:val="28"/>
        </w:rPr>
        <w:t>
      R1.4 Пилоттық ведомстволардың тәжірибесін басқа ұйымдарға беру тетіктері қабылданған және іске асырылу сатысында тұр.</w:t>
      </w:r>
    </w:p>
    <w:p>
      <w:pPr>
        <w:spacing w:after="0"/>
        <w:ind w:left="0"/>
        <w:jc w:val="both"/>
      </w:pPr>
      <w:r>
        <w:rPr>
          <w:rFonts w:ascii="Times New Roman"/>
          <w:b w:val="false"/>
          <w:i w:val="false"/>
          <w:color w:val="000000"/>
          <w:sz w:val="28"/>
        </w:rPr>
        <w:t>Іс-шаралар:</w:t>
      </w:r>
    </w:p>
    <w:p>
      <w:pPr>
        <w:spacing w:after="0"/>
        <w:ind w:left="0"/>
        <w:jc w:val="both"/>
      </w:pPr>
      <w:r>
        <w:rPr>
          <w:rFonts w:ascii="Times New Roman"/>
          <w:b w:val="false"/>
          <w:i w:val="false"/>
          <w:color w:val="000000"/>
          <w:sz w:val="28"/>
        </w:rPr>
        <w:t>      1. МСР-дың және орталық мемлекеттік басқаруды ұйымдарының институционалдық МСР базасын талдау; ЭЫДҰ-ның озық тәжірибесіне негізделген неғұрлым тиімді басқару, сондай-ақ «жол картасы» бойынша ұсыныстар әзірлеу;</w:t>
      </w:r>
      <w:r>
        <w:br/>
      </w:r>
      <w:r>
        <w:rPr>
          <w:rFonts w:ascii="Times New Roman"/>
          <w:b w:val="false"/>
          <w:i w:val="false"/>
          <w:color w:val="000000"/>
          <w:sz w:val="28"/>
        </w:rPr>
        <w:t>
      2. Орталық мемлекеттік басқару, сондай-ақ оларды кейіннен институционалдандыру, «TAIEX» жобасы және осындай жобалар шеңберінде ҚР қатысуы мүмкін болатын қолайлы іс-шараларды анықтау үшін МСР-дің принциптерін, тетіктерін, әдістерін және ең үздік тәжірибесінің мәселелері бойынша МСР-ға қатысушы басшылық ететін және қадағалаушы ұйымдар үшін тренингтер, семинарлар, оқу сессияларын өткізу;</w:t>
      </w:r>
      <w:r>
        <w:br/>
      </w:r>
      <w:r>
        <w:rPr>
          <w:rFonts w:ascii="Times New Roman"/>
          <w:b w:val="false"/>
          <w:i w:val="false"/>
          <w:color w:val="000000"/>
          <w:sz w:val="28"/>
        </w:rPr>
        <w:t>
      3. Негізгі ведомстволарға ұқсас/қайталама функциялары бар мемлекеттік органдар арасындағы өзара іс-қимылды және коммуникацияны жеңілдету мақсатында іс-қимылдар жоспарын әзірлеу мәселелері бойынша көмек көрсету;</w:t>
      </w:r>
      <w:r>
        <w:br/>
      </w:r>
      <w:r>
        <w:rPr>
          <w:rFonts w:ascii="Times New Roman"/>
          <w:b w:val="false"/>
          <w:i w:val="false"/>
          <w:color w:val="000000"/>
          <w:sz w:val="28"/>
        </w:rPr>
        <w:t>
      4. Пилоттық және басқа да мемлекеттік органдар арасындағы тәжірибе алмасуға көмек көрсету.</w:t>
      </w:r>
      <w:r>
        <w:br/>
      </w:r>
      <w:r>
        <w:rPr>
          <w:rFonts w:ascii="Times New Roman"/>
          <w:b w:val="false"/>
          <w:i w:val="false"/>
          <w:color w:val="000000"/>
          <w:sz w:val="28"/>
        </w:rPr>
        <w:t>
      </w:t>
      </w:r>
      <w:r>
        <w:rPr>
          <w:rFonts w:ascii="Times New Roman"/>
          <w:b w:val="false"/>
          <w:i w:val="false"/>
          <w:color w:val="000000"/>
          <w:sz w:val="28"/>
          <w:u w:val="single"/>
        </w:rPr>
        <w:t>Кезектілік:</w:t>
      </w:r>
      <w:r>
        <w:rPr>
          <w:rFonts w:ascii="Times New Roman"/>
          <w:b w:val="false"/>
          <w:i w:val="false"/>
          <w:color w:val="000000"/>
          <w:sz w:val="28"/>
        </w:rPr>
        <w:t xml:space="preserve"> А1-құрамдауышын іске асыру ынтымақтастық туралы келісімге қол қойылғаннан кейін дереу басталады одан әрі - А2 және А3 құрамдауыштары. А4 құрауышы келісімшарттың қолданылу мерзімінің ішінде іске асырылатын болады.</w:t>
      </w:r>
      <w:r>
        <w:br/>
      </w:r>
      <w:r>
        <w:rPr>
          <w:rFonts w:ascii="Times New Roman"/>
          <w:b w:val="false"/>
          <w:i w:val="false"/>
          <w:color w:val="000000"/>
          <w:sz w:val="28"/>
        </w:rPr>
        <w:t xml:space="preserve">
      R2 Стратегиялық басымдықтарға сәйкес пилоттық органдардың салалық саясатты әзірлеу, іске асыру және оның мониторингі мен мемлекеттік қызметтерге көрсету мәселелері бойынша қызметінің тиімділігін арттыру. </w:t>
      </w:r>
      <w:r>
        <w:br/>
      </w:r>
      <w:r>
        <w:rPr>
          <w:rFonts w:ascii="Times New Roman"/>
          <w:b w:val="false"/>
          <w:i w:val="false"/>
          <w:color w:val="000000"/>
          <w:sz w:val="28"/>
        </w:rPr>
        <w:t>
      R2.1 Функционалдық шолулар жүргізу және пилоттық мемлекеттік органдарды кейіннен қайта ұйымдастыру, басқа органдармен тәжірибе алмасу;</w:t>
      </w:r>
      <w:r>
        <w:br/>
      </w:r>
      <w:r>
        <w:rPr>
          <w:rFonts w:ascii="Times New Roman"/>
          <w:b w:val="false"/>
          <w:i w:val="false"/>
          <w:color w:val="000000"/>
          <w:sz w:val="28"/>
        </w:rPr>
        <w:t>
      R2.2 ЭЫДҰ-ның шолуларында және ең үздік практикаларында негізделген пилоттық министрліктердің жұмыс моделінің реформасы;</w:t>
      </w:r>
      <w:r>
        <w:br/>
      </w:r>
      <w:r>
        <w:rPr>
          <w:rFonts w:ascii="Times New Roman"/>
          <w:b w:val="false"/>
          <w:i w:val="false"/>
          <w:color w:val="000000"/>
          <w:sz w:val="28"/>
        </w:rPr>
        <w:t xml:space="preserve">
      R2.3 Пилоттық мемлекеттік органдар қызметкерлерінің стратегиялық құжаттарға сәйкес стратегиялық және операциялық жоспарларды әзірлеу, бюджеттеу, іске асыру және бақылау мәселелерінде біліктіліктерін арттыру; </w:t>
      </w:r>
      <w:r>
        <w:br/>
      </w:r>
      <w:r>
        <w:rPr>
          <w:rFonts w:ascii="Times New Roman"/>
          <w:b w:val="false"/>
          <w:i w:val="false"/>
          <w:color w:val="000000"/>
          <w:sz w:val="28"/>
        </w:rPr>
        <w:t>
      R2.4 Қазақстан Республикасының Үкіметі мен пилоттық мемлекеттік органдарға қажеттілігіне қарай СПДК нысанында қысқа мерзімді көмек көрсету.</w:t>
      </w:r>
    </w:p>
    <w:p>
      <w:pPr>
        <w:spacing w:after="0"/>
        <w:ind w:left="0"/>
        <w:jc w:val="both"/>
      </w:pPr>
      <w:r>
        <w:rPr>
          <w:rFonts w:ascii="Times New Roman"/>
          <w:b w:val="false"/>
          <w:i w:val="false"/>
          <w:color w:val="000000"/>
          <w:sz w:val="28"/>
        </w:rPr>
        <w:t>Іс-шаралар:</w:t>
      </w:r>
    </w:p>
    <w:p>
      <w:pPr>
        <w:spacing w:after="0"/>
        <w:ind w:left="0"/>
        <w:jc w:val="both"/>
      </w:pPr>
      <w:r>
        <w:rPr>
          <w:rFonts w:ascii="Times New Roman"/>
          <w:b w:val="false"/>
          <w:i w:val="false"/>
          <w:color w:val="000000"/>
          <w:sz w:val="28"/>
        </w:rPr>
        <w:t>      1. ЭЫДҰ-ның ең үздік практикаларына негізделген орталық мемлекеттік аппарат жұмысына функционалдық шолулар (бұдан әрі – ФШ) әдістемесін бекіту; ФШ супервизорларын (атап айтқанда, ҚР Премьер-Министрінің Кеңсесі, Экономикалық даму және сауда министрлігі Мемлекеттік басқару жүйесін дамыту департаменті) оқыту және оларға ноу-хауды беру және сараптамалық қолдау;</w:t>
      </w:r>
      <w:r>
        <w:br/>
      </w:r>
      <w:r>
        <w:rPr>
          <w:rFonts w:ascii="Times New Roman"/>
          <w:b w:val="false"/>
          <w:i w:val="false"/>
          <w:color w:val="000000"/>
          <w:sz w:val="28"/>
        </w:rPr>
        <w:t>
      2. ФШ жүргізу жоспарын әзірлеу, пилоттық мемлекеттік органдардың қатысуымен жұмыс тобын құру, ФШ-ны іске асыру және қайта ұйымдастыру процесінде оқыту және оларға ноу-хауды беру және сараптамалық қолдау;</w:t>
      </w:r>
      <w:r>
        <w:br/>
      </w:r>
      <w:r>
        <w:rPr>
          <w:rFonts w:ascii="Times New Roman"/>
          <w:b w:val="false"/>
          <w:i w:val="false"/>
          <w:color w:val="000000"/>
          <w:sz w:val="28"/>
        </w:rPr>
        <w:t>
      3. Пилоттық мемлекеттік органдары ФШ жүргізу барысында оқыту, сүйемелдеу, көмек беру және сараптамалық қолдау;</w:t>
      </w:r>
      <w:r>
        <w:br/>
      </w:r>
      <w:r>
        <w:rPr>
          <w:rFonts w:ascii="Times New Roman"/>
          <w:b w:val="false"/>
          <w:i w:val="false"/>
          <w:color w:val="000000"/>
          <w:sz w:val="28"/>
        </w:rPr>
        <w:t>
      4. Негізгі және пилоттық мемлекеттік органдармен бірлесіп, ФШ нәтижелеріне қарай пилоттық ведомстволардың ішінде, функцияларды, рөлдерді, міндеттер мен коммуникация тәсілдерін қайта бөлу бойынша ұсынымдар әзірлеу;</w:t>
      </w:r>
      <w:r>
        <w:br/>
      </w:r>
      <w:r>
        <w:rPr>
          <w:rFonts w:ascii="Times New Roman"/>
          <w:b w:val="false"/>
          <w:i w:val="false"/>
          <w:color w:val="000000"/>
          <w:sz w:val="28"/>
        </w:rPr>
        <w:t>
      5. Пилоттық мемлекеттік органдарды стратегиялық жоспарлау әдістемесі мен тетіктері, бюджеттеу және реформаны іске асыруды қадағалау мәселелері бойынша оқыту, көмек беру және сараптамалық қолдау; TAIEX және ҚР қатысуы мүмкін болатын осындай жобалар шеңберінде қолайлы іс-шараларды анықтау;</w:t>
      </w:r>
      <w:r>
        <w:br/>
      </w:r>
      <w:r>
        <w:rPr>
          <w:rFonts w:ascii="Times New Roman"/>
          <w:b w:val="false"/>
          <w:i w:val="false"/>
          <w:color w:val="000000"/>
          <w:sz w:val="28"/>
        </w:rPr>
        <w:t>
      6. Пилоттық мемлекеттік органдардың қызмет модельдерін анықтау және олардың кемшіліктерін сәйкестендіру; пилоттық мемлекеттік органдарға жаңғырту және нәтижелілікті бағалау бойынша құралдарды институционалдандыру мәселелері бойынша оқу және консультативтік қызметтер көрсету;</w:t>
      </w:r>
      <w:r>
        <w:br/>
      </w:r>
      <w:r>
        <w:rPr>
          <w:rFonts w:ascii="Times New Roman"/>
          <w:b w:val="false"/>
          <w:i w:val="false"/>
          <w:color w:val="000000"/>
          <w:sz w:val="28"/>
        </w:rPr>
        <w:t>
      7. Болашақта салалық тұрғыға көшу үшін қажетті бағалау жүргізу («7 столп» әдісі бойынша немесе ұқсас әдістемелер бойынша);</w:t>
      </w:r>
      <w:r>
        <w:br/>
      </w:r>
      <w:r>
        <w:rPr>
          <w:rFonts w:ascii="Times New Roman"/>
          <w:b w:val="false"/>
          <w:i w:val="false"/>
          <w:color w:val="000000"/>
          <w:sz w:val="28"/>
        </w:rPr>
        <w:t>
      </w:t>
      </w:r>
      <w:r>
        <w:rPr>
          <w:rFonts w:ascii="Times New Roman"/>
          <w:b w:val="false"/>
          <w:i w:val="false"/>
          <w:color w:val="000000"/>
          <w:sz w:val="28"/>
          <w:u w:val="single"/>
        </w:rPr>
        <w:t>Кезектілік</w:t>
      </w:r>
      <w:r>
        <w:rPr>
          <w:rFonts w:ascii="Times New Roman"/>
          <w:b w:val="false"/>
          <w:i w:val="false"/>
          <w:color w:val="000000"/>
          <w:sz w:val="28"/>
        </w:rPr>
        <w:t>: А1-құрамдауышы ҚР Үкіметінің деңгейінде әдіснама анықталғаннан кейін басталады (№1 нәтиже), кезең қорытындаларымен А2, А3 және А4 құрамдауыштары. А5 және А6 құрамдауыштары бұдан алдыңғы кезеңнің қорытындылары бойынша айқындалады. А7 құрамдауышы қажеттілігіне қарай реформаны іске асыру барысында жүзеге асырылады. </w:t>
      </w:r>
    </w:p>
    <w:p>
      <w:pPr>
        <w:spacing w:after="0"/>
        <w:ind w:left="0"/>
        <w:jc w:val="left"/>
      </w:pPr>
      <w:r>
        <w:rPr>
          <w:rFonts w:ascii="Times New Roman"/>
          <w:b/>
          <w:i w:val="false"/>
          <w:color w:val="000000"/>
        </w:rPr>
        <w:t xml:space="preserve"> № 2 құрауыш: Мемлекеттік қызмет көрсетудің және мемлекеттік</w:t>
      </w:r>
      <w:r>
        <w:br/>
      </w:r>
      <w:r>
        <w:rPr>
          <w:rFonts w:ascii="Times New Roman"/>
          <w:b/>
          <w:i w:val="false"/>
          <w:color w:val="000000"/>
        </w:rPr>
        <w:t>
қызмет менеджментінің сапасын арттыру</w:t>
      </w:r>
    </w:p>
    <w:p>
      <w:pPr>
        <w:spacing w:after="0"/>
        <w:ind w:left="0"/>
        <w:jc w:val="both"/>
      </w:pPr>
      <w:r>
        <w:rPr>
          <w:rFonts w:ascii="Times New Roman"/>
          <w:b w:val="false"/>
          <w:i/>
          <w:color w:val="000000"/>
          <w:sz w:val="28"/>
        </w:rPr>
        <w:t>      Осы құрамдауыш ҚР Президентінің 2010 жылғы 19 наурыздағы № 954 Жарлығына сәйкес көрсетілетін мемлекеттік қызметтердің айрықша стандарттарына, сапаны бағалауға, қолдау мен қадағалауға мән бере отырып, негізгі функцияларына, сондай-ақ мемлекеттік қызметтерді көрсетуді бағалауға азаматтардың/тұтынушылардың қатысуына шоғырланатын болады.</w:t>
      </w:r>
      <w:r>
        <w:br/>
      </w:r>
      <w:r>
        <w:rPr>
          <w:rFonts w:ascii="Times New Roman"/>
          <w:b w:val="false"/>
          <w:i w:val="false"/>
          <w:color w:val="000000"/>
          <w:sz w:val="28"/>
        </w:rPr>
        <w:t>
      R3 Тұтынушылардың мемлекеттік қызмет көрсету стандарттарын әзірлеуге сәйкестігін, бақылау және қатысу деңгейін арттыру.</w:t>
      </w:r>
      <w:r>
        <w:br/>
      </w:r>
      <w:r>
        <w:rPr>
          <w:rFonts w:ascii="Times New Roman"/>
          <w:b w:val="false"/>
          <w:i w:val="false"/>
          <w:color w:val="000000"/>
          <w:sz w:val="28"/>
        </w:rPr>
        <w:t>
      R3.1 Мемлекеттік қызметтер көрсету стандарттарын жетілдіру бағалау, мониторинг және енгізу үшін заманауи құралдар мен әдіснамаларды әзірлеу және институционалдандыру;</w:t>
      </w:r>
      <w:r>
        <w:br/>
      </w:r>
      <w:r>
        <w:rPr>
          <w:rFonts w:ascii="Times New Roman"/>
          <w:b w:val="false"/>
          <w:i w:val="false"/>
          <w:color w:val="000000"/>
          <w:sz w:val="28"/>
        </w:rPr>
        <w:t>
      R3.2 Қадағалау ведомстволары, салалық мемлекеттік органдар және жұртшылық арасындағы және неғұрлым тиімді коммуникациялармен өзара іс-қимылдар үшін база құру;</w:t>
      </w:r>
      <w:r>
        <w:br/>
      </w:r>
      <w:r>
        <w:rPr>
          <w:rFonts w:ascii="Times New Roman"/>
          <w:b w:val="false"/>
          <w:i w:val="false"/>
          <w:color w:val="000000"/>
          <w:sz w:val="28"/>
        </w:rPr>
        <w:t>
      R3.3 Қызмет көрсетудің заманауи тәсілдері (электрондық үкіметті қоса алғанда) туралы мәселелер бойынша сарапшылық көмек көрсету, «TAIEX» және осындай жобалар шеңберінде ҚР қатысуы мүмкін болатын қолайлы іс-шараларды анықтау;</w:t>
      </w:r>
      <w:r>
        <w:br/>
      </w:r>
      <w:r>
        <w:rPr>
          <w:rFonts w:ascii="Times New Roman"/>
          <w:b w:val="false"/>
          <w:i w:val="false"/>
          <w:color w:val="000000"/>
          <w:sz w:val="28"/>
        </w:rPr>
        <w:t>
      R3.4 Мемлекеттік қызметтер көрсету стандарттарын әзірлеумен айналысатын қазақстандық және еуропалық ведомстволар арасында байланыс орнату;</w:t>
      </w:r>
      <w:r>
        <w:br/>
      </w:r>
      <w:r>
        <w:rPr>
          <w:rFonts w:ascii="Times New Roman"/>
          <w:b w:val="false"/>
          <w:i w:val="false"/>
          <w:color w:val="000000"/>
          <w:sz w:val="28"/>
        </w:rPr>
        <w:t>
      R3.5 Мемлекеттік қызметшілердің жұмыс сапасын арттыру бойынша гранттар шеңберінде қаржыландырылатын жобаларды іске асыру. </w:t>
      </w:r>
    </w:p>
    <w:p>
      <w:pPr>
        <w:spacing w:after="0"/>
        <w:ind w:left="0"/>
        <w:jc w:val="both"/>
      </w:pPr>
      <w:r>
        <w:rPr>
          <w:rFonts w:ascii="Times New Roman"/>
          <w:b w:val="false"/>
          <w:i w:val="false"/>
          <w:color w:val="000000"/>
          <w:sz w:val="28"/>
        </w:rPr>
        <w:t>Іс-шаралар: </w:t>
      </w:r>
    </w:p>
    <w:p>
      <w:pPr>
        <w:spacing w:after="0"/>
        <w:ind w:left="0"/>
        <w:jc w:val="both"/>
      </w:pPr>
      <w:r>
        <w:rPr>
          <w:rFonts w:ascii="Times New Roman"/>
          <w:b w:val="false"/>
          <w:i w:val="false"/>
          <w:color w:val="000000"/>
          <w:sz w:val="28"/>
        </w:rPr>
        <w:t>      1. Ұсынымдар әзірлеу, мемлекеттік қызметтің сапа менеджментінің құралдарын енгізу бойынша консультативтік және оқу іс-шараларын жүргізу;</w:t>
      </w:r>
      <w:r>
        <w:br/>
      </w:r>
      <w:r>
        <w:rPr>
          <w:rFonts w:ascii="Times New Roman"/>
          <w:b w:val="false"/>
          <w:i w:val="false"/>
          <w:color w:val="000000"/>
          <w:sz w:val="28"/>
        </w:rPr>
        <w:t>
      2. Жетекші және пилоттық мемлекеттік органдардағы мемлекеттік қызметтің тетіктері мен әдістерін және тиімділігін институционалдандыру бойынша көмек көрсету;</w:t>
      </w:r>
      <w:r>
        <w:br/>
      </w:r>
      <w:r>
        <w:rPr>
          <w:rFonts w:ascii="Times New Roman"/>
          <w:b w:val="false"/>
          <w:i w:val="false"/>
          <w:color w:val="000000"/>
          <w:sz w:val="28"/>
        </w:rPr>
        <w:t>
      3. Мемлекеттік органдар мен азаматтар арасында мемлекеттік қызмет көрсету шеңберінде өзара тиімді іс-қимыл жасау мәселесі бойынша консультативтік және оқу қызметтерін өткізу;</w:t>
      </w:r>
      <w:r>
        <w:br/>
      </w:r>
      <w:r>
        <w:rPr>
          <w:rFonts w:ascii="Times New Roman"/>
          <w:b w:val="false"/>
          <w:i w:val="false"/>
          <w:color w:val="000000"/>
          <w:sz w:val="28"/>
        </w:rPr>
        <w:t>
      4. Қазақстандық мемлекеттік органдармен байланыс орнатуға мүдделі ЕО ұйымдарының тізімін анықтау;</w:t>
      </w:r>
      <w:r>
        <w:br/>
      </w:r>
      <w:r>
        <w:rPr>
          <w:rFonts w:ascii="Times New Roman"/>
          <w:b w:val="false"/>
          <w:i w:val="false"/>
          <w:color w:val="000000"/>
          <w:sz w:val="28"/>
        </w:rPr>
        <w:t>
      5. Мемлекеттік қызмет стандарттарының мониторингі және оларды жетілдіру мәселесі бойынша азаматтық қоғамның азаматтары мен ұйымдарының жеке және институционалдық құзыреттілігін арттыру мақсатында өтінімдер конкурстары негізінде жобалық ұсыныстарды іріктеу.</w:t>
      </w:r>
      <w:r>
        <w:br/>
      </w:r>
      <w:r>
        <w:rPr>
          <w:rFonts w:ascii="Times New Roman"/>
          <w:b w:val="false"/>
          <w:i w:val="false"/>
          <w:color w:val="000000"/>
          <w:sz w:val="28"/>
        </w:rPr>
        <w:t>
      </w:t>
      </w:r>
      <w:r>
        <w:rPr>
          <w:rFonts w:ascii="Times New Roman"/>
          <w:b w:val="false"/>
          <w:i w:val="false"/>
          <w:color w:val="000000"/>
          <w:sz w:val="28"/>
          <w:u w:val="single"/>
        </w:rPr>
        <w:t>Кезектілік:</w:t>
      </w:r>
      <w:r>
        <w:rPr>
          <w:rFonts w:ascii="Times New Roman"/>
          <w:b w:val="false"/>
          <w:i w:val="false"/>
          <w:color w:val="000000"/>
          <w:sz w:val="28"/>
        </w:rPr>
        <w:t xml:space="preserve"> А1-4 құрамдауыштары сервистік келісімшартты іске асыру барысында жүзеге асырылатын болады. А5 құрамдауышы өтінімдер конкурсының қорытындылары бойынша таңдалған жобаның түпмәтінінде іске асырылатын болады. Өтінімдер конкурсы туралы хабарландыру Қаржыландыру туралы келісімге (бұдан әрі – ҚтК) қол қойылғаннан кейінгі бірінші жыл бойында жарияланатын болады.</w:t>
      </w:r>
      <w:r>
        <w:br/>
      </w:r>
      <w:r>
        <w:rPr>
          <w:rFonts w:ascii="Times New Roman"/>
          <w:b w:val="false"/>
          <w:i w:val="false"/>
          <w:color w:val="000000"/>
          <w:sz w:val="28"/>
        </w:rPr>
        <w:t>
      R4 Мемлекеттік қызметтің менеджмент жүйесін жаңғырту</w:t>
      </w:r>
      <w:r>
        <w:br/>
      </w:r>
      <w:r>
        <w:rPr>
          <w:rFonts w:ascii="Times New Roman"/>
          <w:b w:val="false"/>
          <w:i w:val="false"/>
          <w:color w:val="000000"/>
          <w:sz w:val="28"/>
        </w:rPr>
        <w:t xml:space="preserve">
      R4.1 Нәтижелікке, бағалауға, қызметтік өсуге негізделген жалдау жүйелерін жаңарту және енгізу; </w:t>
      </w:r>
      <w:r>
        <w:br/>
      </w:r>
      <w:r>
        <w:rPr>
          <w:rFonts w:ascii="Times New Roman"/>
          <w:b w:val="false"/>
          <w:i w:val="false"/>
          <w:color w:val="000000"/>
          <w:sz w:val="28"/>
        </w:rPr>
        <w:t xml:space="preserve">
      R4.2 Мемлекеттік қызметтің тартымдылығын арттыру, мемлекеттік қызметке білікті қызметкерлерді уәждеу және жалдау үшін заң базасын жетілдіру; </w:t>
      </w:r>
      <w:r>
        <w:br/>
      </w:r>
      <w:r>
        <w:rPr>
          <w:rFonts w:ascii="Times New Roman"/>
          <w:b w:val="false"/>
          <w:i w:val="false"/>
          <w:color w:val="000000"/>
          <w:sz w:val="28"/>
        </w:rPr>
        <w:t>
      R4.3 Еуропалық ұйымдармен мемлекеттік қызмет менеджменті саласында байланысты нығайту және тәжірибе алмасу. </w:t>
      </w:r>
    </w:p>
    <w:p>
      <w:pPr>
        <w:spacing w:after="0"/>
        <w:ind w:left="0"/>
        <w:jc w:val="both"/>
      </w:pPr>
      <w:r>
        <w:rPr>
          <w:rFonts w:ascii="Times New Roman"/>
          <w:b w:val="false"/>
          <w:i w:val="false"/>
          <w:color w:val="000000"/>
          <w:sz w:val="28"/>
        </w:rPr>
        <w:t>Іс-шаралар: </w:t>
      </w:r>
    </w:p>
    <w:p>
      <w:pPr>
        <w:spacing w:after="0"/>
        <w:ind w:left="0"/>
        <w:jc w:val="both"/>
      </w:pPr>
      <w:r>
        <w:rPr>
          <w:rFonts w:ascii="Times New Roman"/>
          <w:b w:val="false"/>
          <w:i w:val="false"/>
          <w:color w:val="000000"/>
          <w:sz w:val="28"/>
        </w:rPr>
        <w:t>      1. Мемлекеттік қызметтің қолданыстағы менеджмент моделінің ағымдағы жай-күйін және кемшіліктерін талдау, ұсынымдар беру; мемлекеттік қызметті жаңғырту мәселелері бойынша сарапшылық көмек көрсету, «TAIEX» және осындай жобалар шеңберінде ҚР қатысуы мүмкін болатын қолайлы іс-шараларды анықтау.</w:t>
      </w:r>
      <w:r>
        <w:br/>
      </w:r>
      <w:r>
        <w:rPr>
          <w:rFonts w:ascii="Times New Roman"/>
          <w:b w:val="false"/>
          <w:i w:val="false"/>
          <w:color w:val="000000"/>
          <w:sz w:val="28"/>
        </w:rPr>
        <w:t>
      2. Мемлекеттік қызметтегі жұмысқа тұрудың ағымдылығының негізгі себептерін анықтау, қызметкерлерді ұстау үшін ынталандыру тетіктері бойынша көмек көрсету;</w:t>
      </w:r>
      <w:r>
        <w:br/>
      </w:r>
      <w:r>
        <w:rPr>
          <w:rFonts w:ascii="Times New Roman"/>
          <w:b w:val="false"/>
          <w:i w:val="false"/>
          <w:color w:val="000000"/>
          <w:sz w:val="28"/>
        </w:rPr>
        <w:t>
      3. Мемлекеттік қызмет істері агенттігіне (бұдан әрі – Агенттік) мемлекеттік қызмет жұмысын бағалау тетіктерін әзірлеу және іске асыру саласында көмек көрсету;</w:t>
      </w:r>
      <w:r>
        <w:br/>
      </w:r>
      <w:r>
        <w:rPr>
          <w:rFonts w:ascii="Times New Roman"/>
          <w:b w:val="false"/>
          <w:i w:val="false"/>
          <w:color w:val="000000"/>
          <w:sz w:val="28"/>
        </w:rPr>
        <w:t>
      4. Агенттік пен тиісті еуропалық ведомстволар арасында байланыстар орнату.</w:t>
      </w:r>
      <w:r>
        <w:br/>
      </w:r>
      <w:r>
        <w:rPr>
          <w:rFonts w:ascii="Times New Roman"/>
          <w:b w:val="false"/>
          <w:i w:val="false"/>
          <w:color w:val="000000"/>
          <w:sz w:val="28"/>
        </w:rPr>
        <w:t>
      </w:t>
      </w:r>
      <w:r>
        <w:rPr>
          <w:rFonts w:ascii="Times New Roman"/>
          <w:b w:val="false"/>
          <w:i w:val="false"/>
          <w:color w:val="000000"/>
          <w:sz w:val="28"/>
          <w:u w:val="single"/>
        </w:rPr>
        <w:t>Кезектілік:</w:t>
      </w:r>
      <w:r>
        <w:rPr>
          <w:rFonts w:ascii="Times New Roman"/>
          <w:b w:val="false"/>
          <w:i w:val="false"/>
          <w:color w:val="000000"/>
          <w:sz w:val="28"/>
        </w:rPr>
        <w:t xml:space="preserve"> А1 және А2 құрамдауыштарын іске асыру тиісті сервистік келісімшартқа қол қойылғаннан кейін басталады. А3 құрамдауышы А1 және А2 құрамдауыштарының табыстылығына негізделетін болады. А4 құрамдауышы келісімшарттың қолданылу мерзімі ішінде жүзеге асырылатын болады.</w:t>
      </w:r>
      <w:r>
        <w:br/>
      </w:r>
      <w:r>
        <w:rPr>
          <w:rFonts w:ascii="Times New Roman"/>
          <w:b w:val="false"/>
          <w:i w:val="false"/>
          <w:color w:val="000000"/>
          <w:sz w:val="28"/>
        </w:rPr>
        <w:t>
      R5 Мемлекеттік қызметшілердің мемлекеттік қызмет көрсету саласындағы біліктілігін арттыру</w:t>
      </w:r>
      <w:r>
        <w:br/>
      </w:r>
      <w:r>
        <w:rPr>
          <w:rFonts w:ascii="Times New Roman"/>
          <w:b w:val="false"/>
          <w:i w:val="false"/>
          <w:color w:val="000000"/>
          <w:sz w:val="28"/>
        </w:rPr>
        <w:t>
      R5.1 Мемлекеттік қызметшілердің біліктілігін арттырудың ұлттық жүйесін бекіту (оқу бағдарламасы және оқыту әдісі);</w:t>
      </w:r>
      <w:r>
        <w:br/>
      </w:r>
      <w:r>
        <w:rPr>
          <w:rFonts w:ascii="Times New Roman"/>
          <w:b w:val="false"/>
          <w:i w:val="false"/>
          <w:color w:val="000000"/>
          <w:sz w:val="28"/>
        </w:rPr>
        <w:t>
      R5.2 Мемлекеттік қызметшілерді мемлекеттік қызмет стандарттарына сәйкес жаңартылған оқу модулімен оқыту. </w:t>
      </w:r>
    </w:p>
    <w:p>
      <w:pPr>
        <w:spacing w:after="0"/>
        <w:ind w:left="0"/>
        <w:jc w:val="both"/>
      </w:pPr>
      <w:r>
        <w:rPr>
          <w:rFonts w:ascii="Times New Roman"/>
          <w:b w:val="false"/>
          <w:i w:val="false"/>
          <w:color w:val="000000"/>
          <w:sz w:val="28"/>
        </w:rPr>
        <w:t>Іс-шаралар: </w:t>
      </w:r>
    </w:p>
    <w:p>
      <w:pPr>
        <w:spacing w:after="0"/>
        <w:ind w:left="0"/>
        <w:jc w:val="both"/>
      </w:pPr>
      <w:r>
        <w:rPr>
          <w:rFonts w:ascii="Times New Roman"/>
          <w:b w:val="false"/>
          <w:i w:val="false"/>
          <w:color w:val="000000"/>
          <w:sz w:val="28"/>
        </w:rPr>
        <w:t>      1. Мемлекеттік қызметшілерді оқытудың қолданыстағы жүйесі мен оның кемшіліктерін талдау, оны жетілдіру бойынша ұсынымдар беру;</w:t>
      </w:r>
      <w:r>
        <w:br/>
      </w:r>
      <w:r>
        <w:rPr>
          <w:rFonts w:ascii="Times New Roman"/>
          <w:b w:val="false"/>
          <w:i w:val="false"/>
          <w:color w:val="000000"/>
          <w:sz w:val="28"/>
        </w:rPr>
        <w:t>
      2. Ұсынымдар әзірлеу және тренингтер жүргізу, мемлекеттік қызмет стандарттарының әзірлеушілері, оларды орындаушылар мен супервизорлар үшін Агенттіктің оқу бағдарламаларына мемлекеттік қызмет сапасын бағалау тетіктерін енгізу бойынша сарапшылық қолдау көрсету;</w:t>
      </w:r>
      <w:r>
        <w:br/>
      </w:r>
      <w:r>
        <w:rPr>
          <w:rFonts w:ascii="Times New Roman"/>
          <w:b w:val="false"/>
          <w:i w:val="false"/>
          <w:color w:val="000000"/>
          <w:sz w:val="28"/>
        </w:rPr>
        <w:t>
      3. TAIEX және осындай жобалар шеңберінде ҚР қатысуы мүмкін болатын қолайлы іс-шараларды анықтау</w:t>
      </w:r>
      <w:r>
        <w:br/>
      </w:r>
      <w:r>
        <w:rPr>
          <w:rFonts w:ascii="Times New Roman"/>
          <w:b w:val="false"/>
          <w:i w:val="false"/>
          <w:color w:val="000000"/>
          <w:sz w:val="28"/>
        </w:rPr>
        <w:t>
      4. Қазақстандық және еуропалық ведомстволар, сондай-ақ мемлекеттік басқару институттары арасында мемлекеттік қызмет саласындағы байланысты орнату және нығайту.</w:t>
      </w:r>
      <w:r>
        <w:br/>
      </w:r>
      <w:r>
        <w:rPr>
          <w:rFonts w:ascii="Times New Roman"/>
          <w:b w:val="false"/>
          <w:i w:val="false"/>
          <w:color w:val="000000"/>
          <w:sz w:val="28"/>
        </w:rPr>
        <w:t>
      </w:t>
      </w:r>
      <w:r>
        <w:rPr>
          <w:rFonts w:ascii="Times New Roman"/>
          <w:b w:val="false"/>
          <w:i w:val="false"/>
          <w:color w:val="000000"/>
          <w:sz w:val="28"/>
          <w:u w:val="single"/>
        </w:rPr>
        <w:t>Кезектілік:</w:t>
      </w:r>
      <w:r>
        <w:rPr>
          <w:rFonts w:ascii="Times New Roman"/>
          <w:b w:val="false"/>
          <w:i w:val="false"/>
          <w:color w:val="000000"/>
          <w:sz w:val="28"/>
        </w:rPr>
        <w:t xml:space="preserve"> А1-4 құрамдауыштары сервистік келісімшартқа қол қойылғаннан кейін іске асырылатын болады. </w:t>
      </w:r>
    </w:p>
    <w:p>
      <w:pPr>
        <w:spacing w:after="0"/>
        <w:ind w:left="0"/>
        <w:jc w:val="left"/>
      </w:pPr>
      <w:r>
        <w:rPr>
          <w:rFonts w:ascii="Times New Roman"/>
          <w:b/>
          <w:i w:val="false"/>
          <w:color w:val="000000"/>
        </w:rPr>
        <w:t xml:space="preserve"> 8. Жобаның орналасқан жері және ұзақтығы Жобаның орналасқан жері</w:t>
      </w:r>
    </w:p>
    <w:p>
      <w:pPr>
        <w:spacing w:after="0"/>
        <w:ind w:left="0"/>
        <w:jc w:val="both"/>
      </w:pPr>
      <w:r>
        <w:rPr>
          <w:rFonts w:ascii="Times New Roman"/>
          <w:b w:val="false"/>
          <w:i w:val="false"/>
          <w:color w:val="000000"/>
          <w:sz w:val="28"/>
        </w:rPr>
        <w:t>      Жоба Қазақстан Республикасында іске асырылады. Сервистік келісімшарт шеңберінде жалға алынған техникалық ассистенттер Астана қаласында болады. </w:t>
      </w:r>
    </w:p>
    <w:p>
      <w:pPr>
        <w:spacing w:after="0"/>
        <w:ind w:left="0"/>
        <w:jc w:val="left"/>
      </w:pPr>
      <w:r>
        <w:rPr>
          <w:rFonts w:ascii="Times New Roman"/>
          <w:b/>
          <w:i w:val="false"/>
          <w:color w:val="000000"/>
        </w:rPr>
        <w:t xml:space="preserve"> 9. Жобаның ұзақтығы</w:t>
      </w:r>
    </w:p>
    <w:p>
      <w:pPr>
        <w:spacing w:after="0"/>
        <w:ind w:left="0"/>
        <w:jc w:val="both"/>
      </w:pPr>
      <w:r>
        <w:rPr>
          <w:rFonts w:ascii="Times New Roman"/>
          <w:b w:val="false"/>
          <w:i w:val="false"/>
          <w:color w:val="000000"/>
          <w:sz w:val="28"/>
        </w:rPr>
        <w:t>      Келісімді іске асыру кезеңі 84 айды құрайды және Бас шарттардың 4-бабына (осы Келісімге 1-қосымша) сәйкес екі сатыдан тұрады.</w:t>
      </w:r>
      <w:r>
        <w:br/>
      </w:r>
      <w:r>
        <w:rPr>
          <w:rFonts w:ascii="Times New Roman"/>
          <w:b w:val="false"/>
          <w:i w:val="false"/>
          <w:color w:val="000000"/>
          <w:sz w:val="28"/>
        </w:rPr>
        <w:t>
      операциялық саты Қаржылық келісім күшіне енуімен басталады және 60 айға созылады;</w:t>
      </w:r>
      <w:r>
        <w:br/>
      </w:r>
      <w:r>
        <w:rPr>
          <w:rFonts w:ascii="Times New Roman"/>
          <w:b w:val="false"/>
          <w:i w:val="false"/>
          <w:color w:val="000000"/>
          <w:sz w:val="28"/>
        </w:rPr>
        <w:t>
      қорытынды сатының ұзақтығы 24 ай, операциялық саты аяқталғаннан кейін басталады.</w:t>
      </w:r>
      <w:r>
        <w:br/>
      </w:r>
      <w:r>
        <w:rPr>
          <w:rFonts w:ascii="Times New Roman"/>
          <w:b w:val="false"/>
          <w:i w:val="false"/>
          <w:color w:val="000000"/>
          <w:sz w:val="28"/>
        </w:rPr>
        <w:t>
      Жалпы шарттардың 6-бабына (осы Келісімге 1-қосымша) сәйкес Қаржылық келісімді іске асыру туралы келісімшарттар Қаржылық келісім күшіне енгеннен кейін (бағалау мен аудит жүргізу келісімшарттарынан басқасы) үш жылдан кейіннен кешіктірмей қол қойылуға тиіс. Бұл мерзім ұзартылмайды. </w:t>
      </w:r>
    </w:p>
    <w:p>
      <w:pPr>
        <w:spacing w:after="0"/>
        <w:ind w:left="0"/>
        <w:jc w:val="left"/>
      </w:pPr>
      <w:r>
        <w:rPr>
          <w:rFonts w:ascii="Times New Roman"/>
          <w:b/>
          <w:i w:val="false"/>
          <w:color w:val="000000"/>
        </w:rPr>
        <w:t xml:space="preserve"> 10. Жобаны іске асыру Ұйымдастыру схемасы</w:t>
      </w:r>
    </w:p>
    <w:p>
      <w:pPr>
        <w:spacing w:after="0"/>
        <w:ind w:left="0"/>
        <w:jc w:val="both"/>
      </w:pPr>
      <w:r>
        <w:rPr>
          <w:rFonts w:ascii="Times New Roman"/>
          <w:b w:val="false"/>
          <w:i w:val="false"/>
          <w:color w:val="000000"/>
          <w:sz w:val="28"/>
        </w:rPr>
        <w:t>      Жобаны Еуропалық Одақ өзінің Қазақстан Республикасындағы Өкілдігі арқылы іске асырады.</w:t>
      </w:r>
      <w:r>
        <w:br/>
      </w:r>
      <w:r>
        <w:rPr>
          <w:rFonts w:ascii="Times New Roman"/>
          <w:b w:val="false"/>
          <w:i w:val="false"/>
          <w:color w:val="000000"/>
          <w:sz w:val="28"/>
        </w:rPr>
        <w:t>
      Жобаны іске асырудың жалпы бағыттарын қадағалау және бекіту үшін жалпы басшылық етуші комитет құрылатын болады (бұдан әрі – БасКом).</w:t>
      </w:r>
      <w:r>
        <w:br/>
      </w:r>
      <w:r>
        <w:rPr>
          <w:rFonts w:ascii="Times New Roman"/>
          <w:b w:val="false"/>
          <w:i w:val="false"/>
          <w:color w:val="000000"/>
          <w:sz w:val="28"/>
        </w:rPr>
        <w:t>
      Ол жылына екі рет жиналады және құрамында мыналар болады:</w:t>
      </w:r>
      <w:r>
        <w:br/>
      </w:r>
      <w:r>
        <w:rPr>
          <w:rFonts w:ascii="Times New Roman"/>
          <w:b w:val="false"/>
          <w:i w:val="false"/>
          <w:color w:val="000000"/>
          <w:sz w:val="28"/>
        </w:rPr>
        <w:t>
      Қазақстан Республикасы Экономикалық даму және сауда министрлігінің өкілі;</w:t>
      </w:r>
      <w:r>
        <w:br/>
      </w:r>
      <w:r>
        <w:rPr>
          <w:rFonts w:ascii="Times New Roman"/>
          <w:b w:val="false"/>
          <w:i w:val="false"/>
          <w:color w:val="000000"/>
          <w:sz w:val="28"/>
        </w:rPr>
        <w:t>
      Қазақстан Республикасы Премьер-Министр Кеңсесінің өкілі;</w:t>
      </w:r>
      <w:r>
        <w:br/>
      </w:r>
      <w:r>
        <w:rPr>
          <w:rFonts w:ascii="Times New Roman"/>
          <w:b w:val="false"/>
          <w:i w:val="false"/>
          <w:color w:val="000000"/>
          <w:sz w:val="28"/>
        </w:rPr>
        <w:t xml:space="preserve">
      Агенттік өкілі; </w:t>
      </w:r>
      <w:r>
        <w:br/>
      </w:r>
      <w:r>
        <w:rPr>
          <w:rFonts w:ascii="Times New Roman"/>
          <w:b w:val="false"/>
          <w:i w:val="false"/>
          <w:color w:val="000000"/>
          <w:sz w:val="28"/>
        </w:rPr>
        <w:t xml:space="preserve">
      Пилоттық министрліктердің өкілі; </w:t>
      </w:r>
      <w:r>
        <w:br/>
      </w:r>
      <w:r>
        <w:rPr>
          <w:rFonts w:ascii="Times New Roman"/>
          <w:b w:val="false"/>
          <w:i w:val="false"/>
          <w:color w:val="000000"/>
          <w:sz w:val="28"/>
        </w:rPr>
        <w:t xml:space="preserve">
      Қазақстан Республикасындағы ЕО Өкілдігі Басшысының өкілі; </w:t>
      </w:r>
      <w:r>
        <w:br/>
      </w:r>
      <w:r>
        <w:rPr>
          <w:rFonts w:ascii="Times New Roman"/>
          <w:b w:val="false"/>
          <w:i w:val="false"/>
          <w:color w:val="000000"/>
          <w:sz w:val="28"/>
        </w:rPr>
        <w:t>
      Техникалық көмек көрсету командасының өкілі (бұдан әрі – ТК).</w:t>
      </w:r>
      <w:r>
        <w:br/>
      </w:r>
      <w:r>
        <w:rPr>
          <w:rFonts w:ascii="Times New Roman"/>
          <w:b w:val="false"/>
          <w:i w:val="false"/>
          <w:color w:val="000000"/>
          <w:sz w:val="28"/>
        </w:rPr>
        <w:t>
      Қажеттілігіне қарай жұмысқа Қазақстан Республикасы Қаржы министрлігінің қызметкерлері және азаматтық қоғам өкілдері шақырылатын болады.</w:t>
      </w:r>
      <w:r>
        <w:br/>
      </w:r>
      <w:r>
        <w:rPr>
          <w:rFonts w:ascii="Times New Roman"/>
          <w:b w:val="false"/>
          <w:i w:val="false"/>
          <w:color w:val="000000"/>
          <w:sz w:val="28"/>
        </w:rPr>
        <w:t>
      БасКом сол ұйымдардың өкілдерінен құрылатын Техникалық Комитеттің қолдауын пайдаланатын болады. Олардың міндетіне БасКомның шешімдерін орындау және саяси диалогта қатысу кіретін болады. Шоғырландырылған есептер, миссиялар және жұмыс жоспарлары көзделеді.</w:t>
      </w:r>
      <w:r>
        <w:br/>
      </w:r>
      <w:r>
        <w:rPr>
          <w:rFonts w:ascii="Times New Roman"/>
          <w:b w:val="false"/>
          <w:i w:val="false"/>
          <w:color w:val="000000"/>
          <w:sz w:val="28"/>
        </w:rPr>
        <w:t>
      Қазақстан Республикасындағы ЕО Өкілдігі келесі құжаттарды жасайды (келісімшарт, келісімдер):</w:t>
      </w:r>
      <w:r>
        <w:br/>
      </w:r>
      <w:r>
        <w:rPr>
          <w:rFonts w:ascii="Times New Roman"/>
          <w:b w:val="false"/>
          <w:i w:val="false"/>
          <w:color w:val="000000"/>
          <w:sz w:val="28"/>
        </w:rPr>
        <w:t>
      1. Ынтымақтастық туралы келісімдер (ең көбі 3 млн. евро).       № 2 құрамдауышты іске асыру ЭЫДҰ-мен келісімшарт бойынша жүзеге асырылатын болады. ЭЫДҰ кандидатурасы бенефициар мен ҚР-дағы ЕО Өкілдігі арасындағы келісім бойынша ЭЫДҰ-ның мемлекеттік басқару реформасын (МБР) жүргізу саласында мүмкіндіктерінің негізінде таңдалды. ЭЫДҰ SIGMA сарапшыларымен тығыз ынтымақтастықта болады және EUPAN мен ЕО ведомстволарының және МБР саласындағы мүше елдердің тәжірибелерінен пайдаланатын болады. ЭЫДҰ сарапшылары жұмыс топтарын құру және ҚШ мен қайта ұйымдастыруды өткізу мәселелері бойынша пилоттық министрліктерге, сондай-ақ ҚР Премьер-Министрінің Кеңсесіне қадағалауды жүзеге асыруда көмек көрсететін болады.</w:t>
      </w:r>
      <w:r>
        <w:br/>
      </w:r>
      <w:r>
        <w:rPr>
          <w:rFonts w:ascii="Times New Roman"/>
          <w:b w:val="false"/>
          <w:i w:val="false"/>
          <w:color w:val="000000"/>
          <w:sz w:val="28"/>
        </w:rPr>
        <w:t xml:space="preserve">
      2) Сервистік келісімшарт (ең көбі 4,6 млн. евро). № 2-құрамдауышты іске асыру келісімшарт бойынша жүзеге асырылатын болады, оның жасалуына стандарттық тендерлік рәсім алғышарт болады. Бас стратегияға сәйкес сервистік келісімшартты </w:t>
      </w:r>
      <w:r>
        <w:rPr>
          <w:rFonts w:ascii="Times New Roman"/>
          <w:b w:val="false"/>
          <w:i w:val="false"/>
          <w:color w:val="000000"/>
          <w:sz w:val="28"/>
          <w:u w:val="single"/>
        </w:rPr>
        <w:t>саяси басшылық беруге және басқарудың орталық деңгейінде тиісті мемлекеттік органдардың құзыреттілігін арттыруды қамтамасыз етуге тиіс.</w:t>
      </w:r>
      <w:r>
        <w:rPr>
          <w:rFonts w:ascii="Times New Roman"/>
          <w:b w:val="false"/>
          <w:i w:val="false"/>
          <w:color w:val="000000"/>
          <w:sz w:val="28"/>
        </w:rPr>
        <w:t xml:space="preserve"> Сервистік келісімшартты іске асыру құрылымы мынадай болып табылады. Екі ұзақ мерзімді сарапшы жергілікті қызметкерлердің қолдауымен көрсетілетін мемлекеттік қызметтердің сапасын мен оның менеджменті мәселелері бойынша көмек көрсететін болады. Ішінара жұмыс істейтін бір ұзақ мерзімді сарапшы реформаға жалпы басшылық бойынша көмек көрсететін болады. СПДК нысанындағы қысқа мерзімді сараптама талап ету бойынша ұсынылатын болады. Осы келісімшарттың бір бөлігі </w:t>
      </w:r>
      <w:r>
        <w:rPr>
          <w:rFonts w:ascii="Times New Roman"/>
          <w:b w:val="false"/>
          <w:i w:val="false"/>
          <w:color w:val="000000"/>
          <w:sz w:val="28"/>
          <w:u w:val="single"/>
        </w:rPr>
        <w:t>көрнекілікті қамтамасыз ету болып табылатын болады.</w:t>
      </w:r>
      <w:r>
        <w:br/>
      </w:r>
      <w:r>
        <w:rPr>
          <w:rFonts w:ascii="Times New Roman"/>
          <w:b w:val="false"/>
          <w:i w:val="false"/>
          <w:color w:val="000000"/>
          <w:sz w:val="28"/>
        </w:rPr>
        <w:t>
      3) Гранттар (ең көбі 0,9 млн. евро). Гранттармен байланысты құрамдауыш, мемлекеттік органдар мен азаматтар/тұтынушылар арасында түпмәтінде үнемді мемлекеттік қызметке қол жетімділік пен сапасына қатысты мәселелер бойынша мемлекеттік қызметтің көрінісін және жауапкершілігін нығайтуға мүмкіндік береді. </w:t>
      </w:r>
    </w:p>
    <w:p>
      <w:pPr>
        <w:spacing w:after="0"/>
        <w:ind w:left="0"/>
        <w:jc w:val="left"/>
      </w:pPr>
      <w:r>
        <w:rPr>
          <w:rFonts w:ascii="Times New Roman"/>
          <w:b/>
          <w:i w:val="false"/>
          <w:color w:val="000000"/>
        </w:rPr>
        <w:t xml:space="preserve"> 11. Есептілік</w:t>
      </w:r>
    </w:p>
    <w:p>
      <w:pPr>
        <w:spacing w:after="0"/>
        <w:ind w:left="0"/>
        <w:jc w:val="both"/>
      </w:pPr>
      <w:r>
        <w:rPr>
          <w:rFonts w:ascii="Times New Roman"/>
          <w:b w:val="false"/>
          <w:i w:val="false"/>
          <w:color w:val="000000"/>
          <w:sz w:val="28"/>
        </w:rPr>
        <w:t>      Ынтымақтастық туралы келісім шеңберіндегі есептілік бойынша талаптар ҚтК-ге қол қойылғаннан кейін ұсынылатын болады. Сервистік келісімшарттар мен грант беру туралы келісімшарттарға қатысты есептілік бойынша талаптар техникалық тапсырмада айқындалады. Бұл ретте, есептер БасКомға әрбір алты айда тапсырылатын болады.</w:t>
      </w:r>
      <w:r>
        <w:br/>
      </w:r>
      <w:r>
        <w:rPr>
          <w:rFonts w:ascii="Times New Roman"/>
          <w:b w:val="false"/>
          <w:i w:val="false"/>
          <w:color w:val="000000"/>
          <w:sz w:val="28"/>
        </w:rPr>
        <w:t>
      Шоғырландырылған есеп ұсынылуы мүмкін. </w:t>
      </w:r>
    </w:p>
    <w:p>
      <w:pPr>
        <w:spacing w:after="0"/>
        <w:ind w:left="0"/>
        <w:jc w:val="left"/>
      </w:pPr>
      <w:r>
        <w:rPr>
          <w:rFonts w:ascii="Times New Roman"/>
          <w:b/>
          <w:i w:val="false"/>
          <w:color w:val="000000"/>
        </w:rPr>
        <w:t xml:space="preserve"> 12. Жобаның/Бағдарламаның бюджеті</w:t>
      </w:r>
    </w:p>
    <w:p>
      <w:pPr>
        <w:spacing w:after="0"/>
        <w:ind w:left="0"/>
        <w:jc w:val="both"/>
      </w:pPr>
      <w:r>
        <w:rPr>
          <w:rFonts w:ascii="Times New Roman"/>
          <w:b w:val="false"/>
          <w:i w:val="false"/>
          <w:color w:val="000000"/>
          <w:sz w:val="28"/>
        </w:rPr>
        <w:t>      Жобаның жалпы құны 10 млн. евромен бағаланады, оның 10 млн. евросы Еуропалық Одақ бюджетінен бөлінетін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1833"/>
        <w:gridCol w:w="2653"/>
        <w:gridCol w:w="203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салымы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Бірлесе қаржыландыру (мемлекеттік емес қатысушылар)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 (000)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Орталық мемлекеттік аппараттың әкімшілік реформасының өткізілуіне көмек көрсету</w:t>
            </w:r>
            <w:r>
              <w:br/>
            </w:r>
            <w:r>
              <w:rPr>
                <w:rFonts w:ascii="Times New Roman"/>
                <w:b w:val="false"/>
                <w:i w:val="false"/>
                <w:color w:val="000000"/>
                <w:sz w:val="20"/>
              </w:rPr>
              <w:t>
ЭЫДҰ-мен ынтымақтастық туралы келісім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іс-шара: Көрсетілетін мемлекеттік қызметтердің сапасын арттыруға көмек көрсету</w:t>
            </w:r>
            <w:r>
              <w:br/>
            </w:r>
            <w:r>
              <w:rPr>
                <w:rFonts w:ascii="Times New Roman"/>
                <w:b w:val="false"/>
                <w:i w:val="false"/>
                <w:color w:val="000000"/>
                <w:sz w:val="20"/>
              </w:rPr>
              <w:t xml:space="preserve">
Сервистік келісімшарт, грантты ұсыну туралы келісімшарт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іс-шара: Мемлекеттік қызметті кәсібилендіру</w:t>
            </w:r>
            <w:r>
              <w:br/>
            </w:r>
            <w:r>
              <w:rPr>
                <w:rFonts w:ascii="Times New Roman"/>
                <w:b w:val="false"/>
                <w:i w:val="false"/>
                <w:color w:val="000000"/>
                <w:sz w:val="20"/>
              </w:rPr>
              <w:t>
Сервистік келісімшарт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Коммуникациялар/көрнекілікті қамтамасыз ету </w:t>
            </w:r>
            <w:r>
              <w:br/>
            </w:r>
            <w:r>
              <w:rPr>
                <w:rFonts w:ascii="Times New Roman"/>
                <w:b w:val="false"/>
                <w:i w:val="false"/>
                <w:color w:val="000000"/>
                <w:sz w:val="20"/>
              </w:rPr>
              <w:t>
(негізгі сервистік келісімшарттың бөлігі)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Негіздемелік келісімшарт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көріп білмеген шығыстарға қаражат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сыртқы бағалау және аудит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rPr>
          <w:rFonts w:ascii="Times New Roman"/>
          <w:b/>
          <w:i w:val="false"/>
          <w:color w:val="000000"/>
        </w:rPr>
        <w:t xml:space="preserve"> 13. Жобаның/Бағдарламаның бюджетін игеру Шарттық міндеттемелер</w:t>
      </w:r>
    </w:p>
    <w:p>
      <w:pPr>
        <w:spacing w:after="0"/>
        <w:ind w:left="0"/>
        <w:jc w:val="both"/>
      </w:pPr>
      <w:r>
        <w:rPr>
          <w:rFonts w:ascii="Times New Roman"/>
          <w:b w:val="false"/>
          <w:i w:val="false"/>
          <w:color w:val="000000"/>
          <w:sz w:val="28"/>
        </w:rPr>
        <w:t>      ТЕ командасы ЕО-ның ҚР-дағы Өкілдігімен жасалатын сервистік келісімшарттар жолымен қалыптастырылатын болады. Сервистік келісімшарттардың шеңберінде оқып-үйрету және біліктілік арттыру, оның ішінде семинарлар, тренингтер, оқу тапсырмалары мен көрнекілікті қамтамасыз ету жөніндегі шаралар өткізу көзделген.</w:t>
      </w:r>
      <w:r>
        <w:br/>
      </w:r>
      <w:r>
        <w:rPr>
          <w:rFonts w:ascii="Times New Roman"/>
          <w:b w:val="false"/>
          <w:i w:val="false"/>
          <w:color w:val="000000"/>
          <w:sz w:val="28"/>
        </w:rPr>
        <w:t>
      Мониторингке, бағалауға және аудитке арналған келісімшарттар ЕО-ның ҚР-дағы Өкілдігімен сервистік келісімшарттар негізінде жасалатын болады.</w:t>
      </w:r>
      <w:r>
        <w:br/>
      </w:r>
      <w:r>
        <w:rPr>
          <w:rFonts w:ascii="Times New Roman"/>
          <w:b w:val="false"/>
          <w:i w:val="false"/>
          <w:color w:val="000000"/>
          <w:sz w:val="28"/>
        </w:rPr>
        <w:t>
      Ынтымақтастық туралы келісімге жобаны іске асырудың ұсынылатын жоспарына Ұлттық Үйлестіруші мақұлдағаннан кейін ЭЫДҰ қол қоятын болады.</w:t>
      </w:r>
      <w:r>
        <w:br/>
      </w:r>
      <w:r>
        <w:rPr>
          <w:rFonts w:ascii="Times New Roman"/>
          <w:b w:val="false"/>
          <w:i w:val="false"/>
          <w:color w:val="000000"/>
          <w:sz w:val="28"/>
        </w:rPr>
        <w:t>
      Күтілмеген шығыстарға арналған қаражат ЕО-ның ҚР-дағы Өкілдігінің жазбаша келісімімен тек қана Ұлттық Үйлестірушінің жазбаша мәлімдемесі негізінде пайдаланылуы мүмкін.</w:t>
      </w:r>
      <w:r>
        <w:br/>
      </w:r>
      <w:r>
        <w:rPr>
          <w:rFonts w:ascii="Times New Roman"/>
          <w:b w:val="false"/>
          <w:i w:val="false"/>
          <w:color w:val="000000"/>
          <w:sz w:val="28"/>
        </w:rPr>
        <w:t>
      Шарттар (келісімшарт) бойынша барлық төлемдерді Бенефициардың атынан Еуропалық Комиссия жүзеге асырады. </w:t>
      </w:r>
    </w:p>
    <w:p>
      <w:pPr>
        <w:spacing w:after="0"/>
        <w:ind w:left="0"/>
        <w:jc w:val="left"/>
      </w:pPr>
      <w:r>
        <w:rPr>
          <w:rFonts w:ascii="Times New Roman"/>
          <w:b/>
          <w:i w:val="false"/>
          <w:color w:val="000000"/>
        </w:rPr>
        <w:t xml:space="preserve"> 14. Мониторинг және бағалау</w:t>
      </w:r>
    </w:p>
    <w:p>
      <w:pPr>
        <w:spacing w:after="0"/>
        <w:ind w:left="0"/>
        <w:jc w:val="both"/>
      </w:pPr>
      <w:r>
        <w:rPr>
          <w:rFonts w:ascii="Times New Roman"/>
          <w:b w:val="false"/>
          <w:i w:val="false"/>
          <w:color w:val="000000"/>
          <w:sz w:val="28"/>
        </w:rPr>
        <w:t>Мониторинг</w:t>
      </w:r>
    </w:p>
    <w:p>
      <w:pPr>
        <w:spacing w:after="0"/>
        <w:ind w:left="0"/>
        <w:jc w:val="both"/>
      </w:pPr>
      <w:r>
        <w:rPr>
          <w:rFonts w:ascii="Times New Roman"/>
          <w:b w:val="false"/>
          <w:i w:val="false"/>
          <w:color w:val="000000"/>
          <w:sz w:val="28"/>
        </w:rPr>
        <w:t>      Жоба шеңберінде мониторинг бойынша мынадай талаптар көзделеді:</w:t>
      </w:r>
      <w:r>
        <w:br/>
      </w:r>
      <w:r>
        <w:rPr>
          <w:rFonts w:ascii="Times New Roman"/>
          <w:b w:val="false"/>
          <w:i w:val="false"/>
          <w:color w:val="000000"/>
          <w:sz w:val="28"/>
        </w:rPr>
        <w:t>
      1. ЭЫДҰ-мен ынтымақтастық туралы келісім шеңберінде жобаны іске асыру жөніндегі әріптес ҚШ жүргізумен және пилоттық мемлекеттік органдар ішіндегі кейінгі шараларға байланысты, ішкі әдіснамаға (мәселен, «Governance at a Glance» әдістемесі) негізделген басқарудың практикалық индикаторларының мониторинг тетігін ЕО-ның ҚР-дағы Өкілдігімен Премьер-Министр Кеңсесімен келіседі.</w:t>
      </w:r>
      <w:r>
        <w:br/>
      </w:r>
      <w:r>
        <w:rPr>
          <w:rFonts w:ascii="Times New Roman"/>
          <w:b w:val="false"/>
          <w:i w:val="false"/>
          <w:color w:val="000000"/>
          <w:sz w:val="28"/>
        </w:rPr>
        <w:t>
      2. ТЕ командасы мемлекеттік қызметтің және көрсетілетін мемлекеттік қызметтердің менеджмент сапасын арттыру үшін нәтижелілікті бағалау және мониторинг тетігін негізгі бенефициарлармен тығыз ынтымақтастықта әзірлейді және БасКомға ұсынады.</w:t>
      </w:r>
      <w:r>
        <w:br/>
      </w:r>
      <w:r>
        <w:rPr>
          <w:rFonts w:ascii="Times New Roman"/>
          <w:b w:val="false"/>
          <w:i w:val="false"/>
          <w:color w:val="000000"/>
          <w:sz w:val="28"/>
        </w:rPr>
        <w:t>
      Индикаторлардың көрнекі жинағы қоса берілген қисынды шеңберге енгізілген. Салыстырмалы талдау мен дәл икемге келтіру жобаның бастапқы сатысында жүзеге асырылатын болады.</w:t>
      </w:r>
      <w:r>
        <w:br/>
      </w:r>
      <w:r>
        <w:rPr>
          <w:rFonts w:ascii="Times New Roman"/>
          <w:b w:val="false"/>
          <w:i w:val="false"/>
          <w:color w:val="000000"/>
          <w:sz w:val="28"/>
        </w:rPr>
        <w:t xml:space="preserve">
      Еуропалық Комиссия нақты техникалық тапсырмалар бойынша тікелей жалдаған тәуелсіз консультанттар нәтижеге бағдарланған сыртқы мониторингті жүзеге асырады (жұмыстардың басталуы шамамен жобаның алтыншы айынан бастап, ал операциялық саты аяқталғанға дейінгі алты ай бұрыннан кешікпей аяқталады). </w:t>
      </w:r>
    </w:p>
    <w:p>
      <w:pPr>
        <w:spacing w:after="0"/>
        <w:ind w:left="0"/>
        <w:jc w:val="both"/>
      </w:pPr>
      <w:r>
        <w:rPr>
          <w:rFonts w:ascii="Times New Roman"/>
          <w:b w:val="false"/>
          <w:i w:val="false"/>
          <w:color w:val="000000"/>
          <w:sz w:val="28"/>
        </w:rPr>
        <w:t>Бағалау</w:t>
      </w:r>
    </w:p>
    <w:p>
      <w:pPr>
        <w:spacing w:after="0"/>
        <w:ind w:left="0"/>
        <w:jc w:val="both"/>
      </w:pPr>
      <w:r>
        <w:rPr>
          <w:rFonts w:ascii="Times New Roman"/>
          <w:b w:val="false"/>
          <w:i w:val="false"/>
          <w:color w:val="000000"/>
          <w:sz w:val="28"/>
        </w:rPr>
        <w:t>      1) Еуропалық Комиссия нақты техникалық тапсырмалар бойынша тікелей жалдаған тәуелсіз консультанттар сыртқы бағалауды жүзеге асырады, атап айтқанда:</w:t>
      </w:r>
      <w:r>
        <w:br/>
      </w:r>
      <w:r>
        <w:rPr>
          <w:rFonts w:ascii="Times New Roman"/>
          <w:b w:val="false"/>
          <w:i w:val="false"/>
          <w:color w:val="000000"/>
          <w:sz w:val="28"/>
        </w:rPr>
        <w:t>
      орта мерзімді бағалау;</w:t>
      </w:r>
      <w:r>
        <w:br/>
      </w:r>
      <w:r>
        <w:rPr>
          <w:rFonts w:ascii="Times New Roman"/>
          <w:b w:val="false"/>
          <w:i w:val="false"/>
          <w:color w:val="000000"/>
          <w:sz w:val="28"/>
        </w:rPr>
        <w:t>
      қорытынды бағалау (қорытынды сатының басында);</w:t>
      </w:r>
      <w:r>
        <w:br/>
      </w:r>
      <w:r>
        <w:rPr>
          <w:rFonts w:ascii="Times New Roman"/>
          <w:b w:val="false"/>
          <w:i w:val="false"/>
          <w:color w:val="000000"/>
          <w:sz w:val="28"/>
        </w:rPr>
        <w:t>
      іс жүзіндегі бағалау (мүмкін).</w:t>
      </w:r>
      <w:r>
        <w:br/>
      </w:r>
      <w:r>
        <w:rPr>
          <w:rFonts w:ascii="Times New Roman"/>
          <w:b w:val="false"/>
          <w:i w:val="false"/>
          <w:color w:val="000000"/>
          <w:sz w:val="28"/>
        </w:rPr>
        <w:t>
      2) Бенефициар мен Еуропалық Комиссия орта мерзімді бағалау барысында жасалған тұжырымдар мен ұсынымдарды талдайды және қажет болған жағдайда, жобаның бағдарын өзгертуді қоса алғанда, кейінгі іс-қимылдар мен кез келген талап етілетін түзетулер туралы бірлескен шешім қабылдайды. Мониторинг және бағалау бойынша қалған миссиялар туралы есептер Бенефициарға ұсынылады.</w:t>
      </w:r>
      <w:r>
        <w:br/>
      </w:r>
      <w:r>
        <w:rPr>
          <w:rFonts w:ascii="Times New Roman"/>
          <w:b w:val="false"/>
          <w:i w:val="false"/>
          <w:color w:val="000000"/>
          <w:sz w:val="28"/>
        </w:rPr>
        <w:t>
      3) Еуропалық Комиссия сыртқы миссиялардың басталуына дейін кем дегенде бір ай бұрын Бенефициарды хабардар етуге міндеттенеді. Бенефициар мониторинг және/немесе бағалау бойынша сарапшылармен тиімді ынтымақтасуға, оларға барлық қажетті ақпарат пен құжаттарды беруге, сондай-ақ жоба іске асырылатын жерге және басқа да іс-шараларға рұқсат беруге міндеттенеді.</w:t>
      </w:r>
    </w:p>
    <w:p>
      <w:pPr>
        <w:spacing w:after="0"/>
        <w:ind w:left="0"/>
        <w:jc w:val="left"/>
      </w:pPr>
      <w:r>
        <w:rPr>
          <w:rFonts w:ascii="Times New Roman"/>
          <w:b/>
          <w:i w:val="false"/>
          <w:color w:val="000000"/>
        </w:rPr>
        <w:t xml:space="preserve"> 15. Ақпарат және көрнекілікті қамтамасыз ету</w:t>
      </w:r>
    </w:p>
    <w:p>
      <w:pPr>
        <w:spacing w:after="0"/>
        <w:ind w:left="0"/>
        <w:jc w:val="both"/>
      </w:pPr>
      <w:r>
        <w:rPr>
          <w:rFonts w:ascii="Times New Roman"/>
          <w:b w:val="false"/>
          <w:i w:val="false"/>
          <w:color w:val="000000"/>
          <w:sz w:val="28"/>
        </w:rPr>
        <w:t>      Ынтымақтастық туралы келісім, сервистік келісімшарт және гранттар беру туралы келісімдер іске асырылып отырған жобаның шеңберінде ЕО іс-қимылдарының көрнекілігінің қамтамасыз етілуі туралы ережелерді қамтитын болады. Сервистік келісімшартты іске асырудың бастапқы сатысының ішінде мердігер (келісімшартты) көрнекілігінің қамтамасыз етілуі бойынша жоспарды әзірлейді және БасКомға бекітуге ұсынады. </w:t>
      </w:r>
    </w:p>
    <w:p>
      <w:pPr>
        <w:spacing w:after="0"/>
        <w:ind w:left="0"/>
        <w:jc w:val="left"/>
      </w:pPr>
      <w:r>
        <w:rPr>
          <w:rFonts w:ascii="Times New Roman"/>
          <w:b/>
          <w:i w:val="false"/>
          <w:color w:val="000000"/>
        </w:rPr>
        <w:t xml:space="preserve"> 16. Қосымшалар</w:t>
      </w:r>
    </w:p>
    <w:p>
      <w:pPr>
        <w:spacing w:after="0"/>
        <w:ind w:left="0"/>
        <w:jc w:val="both"/>
      </w:pPr>
      <w:r>
        <w:rPr>
          <w:rFonts w:ascii="Times New Roman"/>
          <w:b w:val="false"/>
          <w:i w:val="false"/>
          <w:color w:val="000000"/>
          <w:sz w:val="28"/>
        </w:rPr>
        <w:t>      1-қосымша – Қисынды шеңбер.</w:t>
      </w:r>
    </w:p>
    <w:p>
      <w:pPr>
        <w:spacing w:after="0"/>
        <w:ind w:left="0"/>
        <w:jc w:val="both"/>
      </w:pPr>
      <w:r>
        <w:rPr>
          <w:rFonts w:ascii="Times New Roman"/>
          <w:b w:val="false"/>
          <w:i w:val="false"/>
          <w:color w:val="000000"/>
          <w:sz w:val="28"/>
        </w:rPr>
        <w:t>1-қосымша – Қисынды шеңбер</w:t>
      </w:r>
    </w:p>
    <w:p>
      <w:pPr>
        <w:spacing w:after="0"/>
        <w:ind w:left="0"/>
        <w:jc w:val="left"/>
      </w:pPr>
      <w:r>
        <w:rPr>
          <w:rFonts w:ascii="Times New Roman"/>
          <w:b/>
          <w:i w:val="false"/>
          <w:color w:val="000000"/>
        </w:rPr>
        <w:t xml:space="preserve"> Мемлекеттік секторды реформалау және жаңғырту: мемлекеттік</w:t>
      </w:r>
      <w:r>
        <w:br/>
      </w:r>
      <w:r>
        <w:rPr>
          <w:rFonts w:ascii="Times New Roman"/>
          <w:b/>
          <w:i w:val="false"/>
          <w:color w:val="000000"/>
        </w:rPr>
        <w:t>
басқаруды жаңғыртуда Қазақстан Республикасының саясатын қолдау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4784"/>
        <w:gridCol w:w="2597"/>
        <w:gridCol w:w="2515"/>
      </w:tblGrid>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мақсат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объективті тексерілетін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көздері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дамуының ұзақ мерзімді мақсаттарына қол жеткізуге ықпал етуге және оны қамтамасыз етуге қабілетті заманауи және тиімді мемлекеттік секторды дамытуға ықпал ету.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Стратегиясының мемлекеттік сектор реформасына қатысты ережелері және тиісті іс-қимыл жоспарлары іске асырылуда және мониторинг тәртібі  әзірленді.</w:t>
            </w:r>
            <w:r>
              <w:br/>
            </w:r>
            <w:r>
              <w:rPr>
                <w:rFonts w:ascii="Times New Roman"/>
                <w:b w:val="false"/>
                <w:i w:val="false"/>
                <w:color w:val="000000"/>
                <w:sz w:val="20"/>
              </w:rPr>
              <w:t>
Мемлекеттік басқаруды жаңғыртуға бағытталған заңдар, ұлттық стратегиялар, регламенттер мен іс-қимыл жоспарлары қабылданды және іске асырылуда және олардың мониторинг және бағалау тетіктері әзірленді.</w:t>
            </w:r>
            <w:r>
              <w:br/>
            </w:r>
            <w:r>
              <w:rPr>
                <w:rFonts w:ascii="Times New Roman"/>
                <w:b w:val="false"/>
                <w:i w:val="false"/>
                <w:color w:val="000000"/>
                <w:sz w:val="20"/>
              </w:rPr>
              <w:t>
Мемлекеттік басқару саласындағы саясатты іске асыру көрсеткіштерінің сапалы деңгейі анықталды (мысалы, басқарудың тәжірибелік индикаторлары) және оның мониторингі жүзеге асырылуда, оларды іске асыру, мониторинг және бағалау үдерістері жетілдіріліп жатыр.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шолулар </w:t>
            </w:r>
          </w:p>
          <w:p>
            <w:pPr>
              <w:spacing w:after="20"/>
              <w:ind w:left="20"/>
              <w:jc w:val="both"/>
            </w:pPr>
            <w:r>
              <w:rPr>
                <w:rFonts w:ascii="Times New Roman"/>
                <w:b w:val="false"/>
                <w:i w:val="false"/>
                <w:color w:val="000000"/>
                <w:sz w:val="20"/>
              </w:rPr>
              <w:t>Елдік есептер (мемлекет, ЕО, ДБ, ХВҚ, БҰҰДБ). </w:t>
            </w:r>
          </w:p>
          <w:p>
            <w:pPr>
              <w:spacing w:after="20"/>
              <w:ind w:left="20"/>
              <w:jc w:val="both"/>
            </w:pPr>
            <w:r>
              <w:rPr>
                <w:rFonts w:ascii="Times New Roman"/>
                <w:b w:val="false"/>
                <w:i w:val="false"/>
                <w:color w:val="000000"/>
                <w:sz w:val="20"/>
              </w:rPr>
              <w:t>БАҚ және ҒЗИ есептері. </w:t>
            </w:r>
          </w:p>
          <w:p>
            <w:pPr>
              <w:spacing w:after="20"/>
              <w:ind w:left="20"/>
              <w:jc w:val="both"/>
            </w:pPr>
            <w:r>
              <w:rPr>
                <w:rFonts w:ascii="Times New Roman"/>
                <w:b w:val="false"/>
                <w:i w:val="false"/>
                <w:color w:val="000000"/>
                <w:sz w:val="20"/>
              </w:rPr>
              <w:t>ЗАҢ және Үкіметтің басқа да көздері. </w:t>
            </w:r>
          </w:p>
          <w:p>
            <w:pPr>
              <w:spacing w:after="20"/>
              <w:ind w:left="20"/>
              <w:jc w:val="both"/>
            </w:pPr>
            <w:r>
              <w:rPr>
                <w:rFonts w:ascii="Times New Roman"/>
                <w:b w:val="false"/>
                <w:i w:val="false"/>
                <w:color w:val="000000"/>
                <w:sz w:val="20"/>
              </w:rPr>
              <w:t>"Басқару мәселелері".</w:t>
            </w:r>
          </w:p>
          <w:p>
            <w:pPr>
              <w:spacing w:after="20"/>
              <w:ind w:left="20"/>
              <w:jc w:val="both"/>
            </w:pPr>
            <w:r>
              <w:rPr>
                <w:rFonts w:ascii="Times New Roman"/>
                <w:b w:val="false"/>
                <w:i w:val="false"/>
                <w:color w:val="000000"/>
                <w:sz w:val="20"/>
              </w:rPr>
              <w:t>Индикаторлар.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Стратегиясының және Президенттің жыл сайынғы жоспарларының тиімді іске асырылуы.</w:t>
            </w:r>
          </w:p>
          <w:p>
            <w:pPr>
              <w:spacing w:after="20"/>
              <w:ind w:left="20"/>
              <w:jc w:val="both"/>
            </w:pPr>
            <w:r>
              <w:rPr>
                <w:rFonts w:ascii="Times New Roman"/>
                <w:b w:val="false"/>
                <w:i w:val="false"/>
                <w:color w:val="000000"/>
                <w:sz w:val="20"/>
              </w:rPr>
              <w:t xml:space="preserve">МСР таяудағы болашақта Үкіметтің күн тәртібінде басым болып қала бермек.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мақсаты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объективті тексерілетін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көздері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ерекше назар аудара отырып:</w:t>
            </w:r>
            <w:r>
              <w:br/>
            </w:r>
            <w:r>
              <w:rPr>
                <w:rFonts w:ascii="Times New Roman"/>
                <w:b w:val="false"/>
                <w:i w:val="false"/>
                <w:color w:val="000000"/>
                <w:sz w:val="20"/>
              </w:rPr>
              <w:t>
төрт сектордағы мемлекеттік орталық басқару тиімділігі (білім беру, қоршаған ортаны қорғау, ауыл шаруашылығы және өнеркәсіп/ инновация), мемлекеттік қызмет  стандарттарын арттыру мемлекеттік қызметтің кәсібилігін арттыруда Үкіметке мемлекеттік секторды реформалауды (МСР) іске асыруда қолдау көрсету.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Бюджетін, секторлық үйлестіруді, мониторинг тәртібі мен институционалдық базасын көрсете отырып, мемлекеттік секторды реформалаудың кешенді стратегиясы әзірленді.</w:t>
            </w:r>
            <w:r>
              <w:br/>
            </w:r>
            <w:r>
              <w:rPr>
                <w:rFonts w:ascii="Times New Roman"/>
                <w:b w:val="false"/>
                <w:i w:val="false"/>
                <w:color w:val="000000"/>
                <w:sz w:val="20"/>
              </w:rPr>
              <w:t>
Саясатты әзірлеу тәртібін жеңілдету және заңнаманы қабылдау арқылы саяси-заңнамалық келісім ұлғайды.</w:t>
            </w:r>
            <w:r>
              <w:br/>
            </w:r>
            <w:r>
              <w:rPr>
                <w:rFonts w:ascii="Times New Roman"/>
                <w:b w:val="false"/>
                <w:i w:val="false"/>
                <w:color w:val="000000"/>
                <w:sz w:val="20"/>
              </w:rPr>
              <w:t>
4 пилоттық министрлікте саясат әзірлеу тәртібі, функционалдық шолулардан кейін оны әзірлеу және бақылаудың тиімді схемалары әзірленген.</w:t>
            </w:r>
            <w:r>
              <w:br/>
            </w:r>
            <w:r>
              <w:rPr>
                <w:rFonts w:ascii="Times New Roman"/>
                <w:b w:val="false"/>
                <w:i w:val="false"/>
                <w:color w:val="000000"/>
                <w:sz w:val="20"/>
              </w:rPr>
              <w:t>
МСР-дың жетекші ұйымдарында және пилоттық секторларда институционалдық ресімделген мемлекеттік басқаруды жетілдіру жөніндегі құралдардың саны, үлгісі және сапасы.</w:t>
            </w:r>
            <w:r>
              <w:br/>
            </w:r>
            <w:r>
              <w:rPr>
                <w:rFonts w:ascii="Times New Roman"/>
                <w:b w:val="false"/>
                <w:i w:val="false"/>
                <w:color w:val="000000"/>
                <w:sz w:val="20"/>
              </w:rPr>
              <w:t xml:space="preserve">
МСР мәселелері бойынша қатысушылармен консультация тетігі әзірленді және қолданысқа енгізілді.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есептер</w:t>
            </w:r>
            <w:r>
              <w:br/>
            </w:r>
            <w:r>
              <w:rPr>
                <w:rFonts w:ascii="Times New Roman"/>
                <w:b w:val="false"/>
                <w:i w:val="false"/>
                <w:color w:val="000000"/>
                <w:sz w:val="20"/>
              </w:rPr>
              <w:t>
Жобалық зерттеулер бағалау есептері және ағымдағы қызмет туралы есептер.</w:t>
            </w:r>
            <w:r>
              <w:br/>
            </w:r>
            <w:r>
              <w:rPr>
                <w:rFonts w:ascii="Times New Roman"/>
                <w:b w:val="false"/>
                <w:i w:val="false"/>
                <w:color w:val="000000"/>
                <w:sz w:val="20"/>
              </w:rPr>
              <w:t>
Елдік есептер  (мемлекет, ЕО, ДБ, ХВҚ және т.б.).</w:t>
            </w:r>
            <w:r>
              <w:br/>
            </w:r>
            <w:r>
              <w:rPr>
                <w:rFonts w:ascii="Times New Roman"/>
                <w:b w:val="false"/>
                <w:i w:val="false"/>
                <w:color w:val="000000"/>
                <w:sz w:val="20"/>
              </w:rPr>
              <w:t>
ҒЗИ есептері.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Үкіметті мемлекеттік басқаруды жаңғырту жолын ұстанады.</w:t>
            </w:r>
            <w:r>
              <w:br/>
            </w:r>
            <w:r>
              <w:rPr>
                <w:rFonts w:ascii="Times New Roman"/>
                <w:b w:val="false"/>
                <w:i w:val="false"/>
                <w:color w:val="000000"/>
                <w:sz w:val="20"/>
              </w:rPr>
              <w:t>
Қазақстан Үкіметі реформаны азаматтар мен мекемелер тарапынан қарсылыққа төтеп беруге болатындай етіп жүзеге асыруда.</w:t>
            </w:r>
            <w:r>
              <w:br/>
            </w:r>
            <w:r>
              <w:rPr>
                <w:rFonts w:ascii="Times New Roman"/>
                <w:b w:val="false"/>
                <w:i w:val="false"/>
                <w:color w:val="000000"/>
                <w:sz w:val="20"/>
              </w:rPr>
              <w:t xml:space="preserve">
Қазақстан Үкіметі және басқа да бенефициарлар жобаның түп мәтінінде әзірленген озат тәжірибені пайдаланады.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объективті тексерілетін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көздері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897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Мемлекеттік секторды реформалау үшін заңнамалық және институционалдық базаның сапасын арттыру.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МСР саласында заңдар, стратегиялар, қаулылар және тиісті іс-қимыл жоспарлары қабылданған және жеңілдетілген.</w:t>
            </w:r>
            <w:r>
              <w:br/>
            </w:r>
            <w:r>
              <w:rPr>
                <w:rFonts w:ascii="Times New Roman"/>
                <w:b w:val="false"/>
                <w:i w:val="false"/>
                <w:color w:val="000000"/>
                <w:sz w:val="20"/>
              </w:rPr>
              <w:t xml:space="preserve">
МСР жетекші ұйымдарында МСР саласында талдау, қадағалау, басшылық және мониторингті жүзеге асыру үшін ақпараттық жүйе мен талдамалық құралдар қолданылуда. </w:t>
            </w:r>
            <w:r>
              <w:br/>
            </w:r>
            <w:r>
              <w:rPr>
                <w:rFonts w:ascii="Times New Roman"/>
                <w:b w:val="false"/>
                <w:i w:val="false"/>
                <w:color w:val="000000"/>
                <w:sz w:val="20"/>
              </w:rPr>
              <w:t>
МСР мониторинг және бағалау құралдары Парламентте, сондай-ақ жетекші және пилоттық мемлекеттік ведомстволарда институционалдық ресімделген.</w:t>
            </w:r>
            <w:r>
              <w:br/>
            </w:r>
            <w:r>
              <w:rPr>
                <w:rFonts w:ascii="Times New Roman"/>
                <w:b w:val="false"/>
                <w:i w:val="false"/>
                <w:color w:val="000000"/>
                <w:sz w:val="20"/>
              </w:rPr>
              <w:t>
Пилоттық ведомстволардың тәжірибесін басқа да ұйымдарға беру тетіктері қабылданған және енгізіліп жатыр.</w:t>
            </w:r>
            <w:r>
              <w:br/>
            </w:r>
            <w:r>
              <w:rPr>
                <w:rFonts w:ascii="Times New Roman"/>
                <w:b w:val="false"/>
                <w:i w:val="false"/>
                <w:color w:val="000000"/>
                <w:sz w:val="20"/>
              </w:rPr>
              <w:t>
МСР обсерваториясы құрылды. Жарияланған есептердің саны, сапасы және өзектілігі.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және басқа да мемлекеттік ақпараттық қызметтер.</w:t>
            </w:r>
            <w:r>
              <w:br/>
            </w:r>
            <w:r>
              <w:rPr>
                <w:rFonts w:ascii="Times New Roman"/>
                <w:b w:val="false"/>
                <w:i w:val="false"/>
                <w:color w:val="000000"/>
                <w:sz w:val="20"/>
              </w:rPr>
              <w:t>
Ағымдағы жұмыс туралы жобалық есептер және бағалау есептері.</w:t>
            </w:r>
            <w:r>
              <w:br/>
            </w:r>
            <w:r>
              <w:rPr>
                <w:rFonts w:ascii="Times New Roman"/>
                <w:b w:val="false"/>
                <w:i w:val="false"/>
                <w:color w:val="000000"/>
                <w:sz w:val="20"/>
              </w:rPr>
              <w:t>
ҒЗИ есептері.</w:t>
            </w:r>
            <w:r>
              <w:br/>
            </w:r>
            <w:r>
              <w:rPr>
                <w:rFonts w:ascii="Times New Roman"/>
                <w:b w:val="false"/>
                <w:i w:val="false"/>
                <w:color w:val="000000"/>
                <w:sz w:val="20"/>
              </w:rPr>
              <w:t>
Әкімшілік шешімдер мен қаулылар.</w:t>
            </w:r>
            <w:r>
              <w:br/>
            </w:r>
            <w:r>
              <w:rPr>
                <w:rFonts w:ascii="Times New Roman"/>
                <w:b w:val="false"/>
                <w:i w:val="false"/>
                <w:color w:val="000000"/>
                <w:sz w:val="20"/>
              </w:rPr>
              <w:t>
Іс-қимыл жоспарлары.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2020 Стратегиясының тиісті ережелерін іске асыруды жалғастыруда.</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Іс-шаралар (шамалас және ішінара тізбе):</w:t>
            </w:r>
            <w:r>
              <w:br/>
            </w:r>
            <w:r>
              <w:rPr>
                <w:rFonts w:ascii="Times New Roman"/>
                <w:b w:val="false"/>
                <w:i w:val="false"/>
                <w:color w:val="000000"/>
                <w:sz w:val="20"/>
              </w:rPr>
              <w:t>
1. Заң шығарушы институционалдық МСР базасын және орталық мемлекеттік басқаруды ұйымдастыруды талдау; ЭЫДҰ-ның үздік тәжірибесіне негізделген басқарудың неғұрлым баламалы моделін, сондай-ақ «жол картасын» ұсыну;</w:t>
            </w:r>
            <w:r>
              <w:br/>
            </w:r>
            <w:r>
              <w:rPr>
                <w:rFonts w:ascii="Times New Roman"/>
                <w:b w:val="false"/>
                <w:i w:val="false"/>
                <w:color w:val="000000"/>
                <w:sz w:val="20"/>
              </w:rPr>
              <w:t>
2. Орталық мемлекеттік басқару, сондай-ақ оларды кейіннен институционалдау, TAIEX және осындай жобалар шеңберінде ҚР қатысуы мүмкін болатын қолайлы іс-шараларды анықтау үшін МСР-дің принциптерін, тетіктерін, әдістерін және озат тәжірибесі мәселелері бойынша басшылық ететін және қадағалаушы ұйымдар үшін тренингтер, семинарлар, оқу сессияларын өткізу;</w:t>
            </w:r>
            <w:r>
              <w:br/>
            </w:r>
            <w:r>
              <w:rPr>
                <w:rFonts w:ascii="Times New Roman"/>
                <w:b w:val="false"/>
                <w:i w:val="false"/>
                <w:color w:val="000000"/>
                <w:sz w:val="20"/>
              </w:rPr>
              <w:t>
3. Негізгі ведомстволарға мемлекеттік органдармен ұқсас/қайталама функциялардың арасында іс-қимылды және коммуникацияны жеңілдету мақсатында іс-қимылдар жоспарын әзірлеу мәселелері бойынша көмек көрсету;</w:t>
            </w:r>
            <w:r>
              <w:br/>
            </w:r>
            <w:r>
              <w:rPr>
                <w:rFonts w:ascii="Times New Roman"/>
                <w:b w:val="false"/>
                <w:i w:val="false"/>
                <w:color w:val="000000"/>
                <w:sz w:val="20"/>
              </w:rPr>
              <w:t>
4. Пилоттық және басқа да мемлекеттік органдар арасындағы тәжірибе алмасу бойынша консультациялар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 Пилоттық министрліктердің салалық саясатты әзірлеу, іске асыру және оның мониторингі мен тиісті қызметтерге қатысты жұмыстарының тиімділігін арттыру.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министрліктерде мемлекеттік басқарудың заманауи, бюджеттеу бойынша, жұмыс сапасын және түпкілікті нәтижеге бағдарланған ішкі аудитті басқару қағидаттарын  институционалдық ресімдеу туралы шешім қабылданды.</w:t>
            </w:r>
            <w:r>
              <w:br/>
            </w:r>
            <w:r>
              <w:rPr>
                <w:rFonts w:ascii="Times New Roman"/>
                <w:b w:val="false"/>
                <w:i w:val="false"/>
                <w:color w:val="000000"/>
                <w:sz w:val="20"/>
              </w:rPr>
              <w:t>
Пилоттық министрліктерде 4 функционалдық шолу жүргізілді, кейінгі іс-қимылдар жоспары әзірленді және іске асырылуда.</w:t>
            </w:r>
            <w:r>
              <w:br/>
            </w:r>
            <w:r>
              <w:rPr>
                <w:rFonts w:ascii="Times New Roman"/>
                <w:b w:val="false"/>
                <w:i w:val="false"/>
                <w:color w:val="000000"/>
                <w:sz w:val="20"/>
              </w:rPr>
              <w:t>
4 пилоттық Министрлік мемлекеттік стратегияларға сәйкес салалық стратегияларын, іс-қимылдар жоспарлары мен қызметтерді беру тәртібінің модельдерін қабылдады және іске асыруда.</w:t>
            </w:r>
            <w:r>
              <w:br/>
            </w:r>
            <w:r>
              <w:rPr>
                <w:rFonts w:ascii="Times New Roman"/>
                <w:b w:val="false"/>
                <w:i w:val="false"/>
                <w:color w:val="000000"/>
                <w:sz w:val="20"/>
              </w:rPr>
              <w:t>
4 пилоттық Министрлікте ішкі шолу мен жұмыс сапасын басқарудың балама тетіктері институциондық ресімделген.</w:t>
            </w:r>
            <w:r>
              <w:br/>
            </w:r>
            <w:r>
              <w:rPr>
                <w:rFonts w:ascii="Times New Roman"/>
                <w:b w:val="false"/>
                <w:i w:val="false"/>
                <w:color w:val="000000"/>
                <w:sz w:val="20"/>
              </w:rPr>
              <w:t>
МРС пилоттық ведомстволарының сұрау салуы бойынша және оларды қанағаттандыру үшін  жүргізілген қысқа мерзімді консультациялық миссиялардың саны мен сапасы.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есептер. </w:t>
            </w:r>
          </w:p>
          <w:p>
            <w:pPr>
              <w:spacing w:after="20"/>
              <w:ind w:left="20"/>
              <w:jc w:val="both"/>
            </w:pPr>
            <w:r>
              <w:rPr>
                <w:rFonts w:ascii="Times New Roman"/>
                <w:b w:val="false"/>
                <w:i w:val="false"/>
                <w:color w:val="000000"/>
                <w:sz w:val="20"/>
              </w:rPr>
              <w:t>Іске асыру жоспарлары. </w:t>
            </w:r>
          </w:p>
          <w:p>
            <w:pPr>
              <w:spacing w:after="20"/>
              <w:ind w:left="20"/>
              <w:jc w:val="both"/>
            </w:pPr>
            <w:r>
              <w:rPr>
                <w:rFonts w:ascii="Times New Roman"/>
                <w:b w:val="false"/>
                <w:i w:val="false"/>
                <w:color w:val="000000"/>
                <w:sz w:val="20"/>
              </w:rPr>
              <w:t>ҒЗИ есептері. </w:t>
            </w:r>
          </w:p>
          <w:p>
            <w:pPr>
              <w:spacing w:after="20"/>
              <w:ind w:left="20"/>
              <w:jc w:val="both"/>
            </w:pPr>
            <w:r>
              <w:rPr>
                <w:rFonts w:ascii="Times New Roman"/>
                <w:b w:val="false"/>
                <w:i w:val="false"/>
                <w:color w:val="000000"/>
                <w:sz w:val="20"/>
              </w:rPr>
              <w:t>Жобалық есептер. </w:t>
            </w:r>
          </w:p>
          <w:p>
            <w:pPr>
              <w:spacing w:after="20"/>
              <w:ind w:left="20"/>
              <w:jc w:val="both"/>
            </w:pPr>
            <w:r>
              <w:rPr>
                <w:rFonts w:ascii="Times New Roman"/>
                <w:b w:val="false"/>
                <w:i w:val="false"/>
                <w:color w:val="000000"/>
                <w:sz w:val="20"/>
              </w:rPr>
              <w:t>Түпкілікті нәтижеге бағытталған бағалау және мониторинг есептері. </w:t>
            </w:r>
          </w:p>
          <w:p>
            <w:pPr>
              <w:spacing w:after="20"/>
              <w:ind w:left="20"/>
              <w:jc w:val="both"/>
            </w:pPr>
            <w:r>
              <w:rPr>
                <w:rFonts w:ascii="Times New Roman"/>
                <w:b w:val="false"/>
                <w:i w:val="false"/>
                <w:color w:val="000000"/>
                <w:sz w:val="20"/>
              </w:rPr>
              <w:t>Бенефициарлардың  есептері. </w:t>
            </w:r>
          </w:p>
          <w:p>
            <w:pPr>
              <w:spacing w:after="20"/>
              <w:ind w:left="20"/>
              <w:jc w:val="both"/>
            </w:pPr>
            <w:r>
              <w:rPr>
                <w:rFonts w:ascii="Times New Roman"/>
                <w:b w:val="false"/>
                <w:i w:val="false"/>
                <w:color w:val="000000"/>
                <w:sz w:val="20"/>
              </w:rPr>
              <w:t xml:space="preserve">Қызмет көрсету жоспарлары.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 Кеңсесі пилоттық Министрліктерде деңгейлес және сатылас функционалдық шолулар әзірлеу және өткізу жолын ұстанып қалуда және пилоттық ведомстволардың жұмыстарын жеңілдетуге бағытталған кейінгі бақылау шараларын қабылдауда.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Іс-шаралар (шамамен және ішінара тізбе):</w:t>
            </w:r>
            <w:r>
              <w:br/>
            </w:r>
            <w:r>
              <w:rPr>
                <w:rFonts w:ascii="Times New Roman"/>
                <w:b w:val="false"/>
                <w:i w:val="false"/>
                <w:color w:val="000000"/>
                <w:sz w:val="20"/>
              </w:rPr>
              <w:t>
1. ЭЫДҰ-ның ең жақсы практикаларына негізделген мемлекеттік орталық аппараттың жұмысын функционалдық шолулар (ФШ) әдістемесін бекіту; пилоттық министрліктердің жұмыс моделінің реформасы; ФШ супервизорларын (атап айтқанда, Премьер-Министр Кеңсесі, Қазақстан Республикасы Экономикалық даму және сауда министрлігінің Мемлекеттік басқару жүйесін дамыту департамент) оқыту және оларға ноу-хауды беру және сараптамалық қолдау.</w:t>
            </w:r>
            <w:r>
              <w:br/>
            </w:r>
            <w:r>
              <w:rPr>
                <w:rFonts w:ascii="Times New Roman"/>
                <w:b w:val="false"/>
                <w:i w:val="false"/>
                <w:color w:val="000000"/>
                <w:sz w:val="20"/>
              </w:rPr>
              <w:t>
2. ФШ жүргізу жоспарын әзірлеу, пилоттық ведомстволардың ішінде жұмыс тобын құру,    ФШ-ны іске асыру және қайта ұйымдастыру процесінде оқыту және оларға ноу-хауды беру және сараптамалық қолдау.</w:t>
            </w:r>
            <w:r>
              <w:br/>
            </w:r>
            <w:r>
              <w:rPr>
                <w:rFonts w:ascii="Times New Roman"/>
                <w:b w:val="false"/>
                <w:i w:val="false"/>
                <w:color w:val="000000"/>
                <w:sz w:val="20"/>
              </w:rPr>
              <w:t>
3. Пилоттық ведомстволарда ФШ-ны жүргізу барысында оқыту, сүйемелдеу, көмектесу және сараптамалық қолдау.</w:t>
            </w:r>
            <w:r>
              <w:br/>
            </w:r>
            <w:r>
              <w:rPr>
                <w:rFonts w:ascii="Times New Roman"/>
                <w:b w:val="false"/>
                <w:i w:val="false"/>
                <w:color w:val="000000"/>
                <w:sz w:val="20"/>
              </w:rPr>
              <w:t>
4. Негізгі және пилоттық ведомстволармен бірлесіп ФШ нәтижелеріне қарай пилоттық ведомстволардың ішінде қайта ұйымдастыру,  функциялар, рөлдер, міндеттер мен коммуникация тәсілдері бойынша ұсынымдар әзірлеу.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Пилоттық ведомстволар үшін стратегиялық жоспарлау әдістемесі мен тетіктері туралы, бюджеттеу және реформаны іске асыруды қадағалау мәселелері бойынша оқыту, көмектесу және сараптамалық қолдау; TAIEX және осындай жобалар шеңберінде ҚР қатысуы мүмкін болатын қолайлы іс-шараларды анықтау.</w:t>
            </w:r>
            <w:r>
              <w:br/>
            </w:r>
            <w:r>
              <w:rPr>
                <w:rFonts w:ascii="Times New Roman"/>
                <w:b w:val="false"/>
                <w:i w:val="false"/>
                <w:color w:val="000000"/>
                <w:sz w:val="20"/>
              </w:rPr>
              <w:t>
6. Пилоттық ведомстволардың жұмыс моделдерін анықтау және олардың кемшіліктерін сәйкестендіру; пилоттық  ведомстволарға жаңғырту және нәтижелілікті бағалау бойынша құралдарды институционалдау мәселелері бойынша оқу және консультативтік қызметтер көрсету.</w:t>
            </w:r>
            <w:r>
              <w:br/>
            </w:r>
            <w:r>
              <w:rPr>
                <w:rFonts w:ascii="Times New Roman"/>
                <w:b w:val="false"/>
                <w:i w:val="false"/>
                <w:color w:val="000000"/>
                <w:sz w:val="20"/>
              </w:rPr>
              <w:t>
7. Болашақта салалық тәсілге көшу үшін талап етілетін бағалау жүргізу («7 столп» әдісі бойынша немесе осындай әдістемелер бойынша).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 Тұтынушылардың мемлекеттік қызмет стандартын әзірлеуде сәйкестігін, қадағалау және қатысу деңгейін арттыру (МҚС)</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 саласында қадағалау функциясын орындайтын органдар (атап айтқанда, Мемлекеттік қызмет агенттігі) қадағалау, мониторинг және бағалаудың тиісті тетіктерін   әзірледі және институционалдық ресімдеді.</w:t>
            </w:r>
            <w:r>
              <w:br/>
            </w:r>
            <w:r>
              <w:rPr>
                <w:rFonts w:ascii="Times New Roman"/>
                <w:b w:val="false"/>
                <w:i w:val="false"/>
                <w:color w:val="000000"/>
                <w:sz w:val="20"/>
              </w:rPr>
              <w:t>
МҚС әзірлеушілер, қадағалау ведомстволары және жұртшылық арасында өзара іс-қимыл жүйесі нығайтылды.</w:t>
            </w:r>
            <w:r>
              <w:br/>
            </w:r>
            <w:r>
              <w:rPr>
                <w:rFonts w:ascii="Times New Roman"/>
                <w:b w:val="false"/>
                <w:i w:val="false"/>
                <w:color w:val="000000"/>
                <w:sz w:val="20"/>
              </w:rPr>
              <w:t>
Мемлекеттік қызметтерді пайдаланушылардың қатысуы үшін тетіктердің саны, үлгісі және өзектілігі.</w:t>
            </w:r>
            <w:r>
              <w:br/>
            </w:r>
            <w:r>
              <w:rPr>
                <w:rFonts w:ascii="Times New Roman"/>
                <w:b w:val="false"/>
                <w:i w:val="false"/>
                <w:color w:val="000000"/>
                <w:sz w:val="20"/>
              </w:rPr>
              <w:t>
Мемлекеттік қызметтерге қатысты тұтынушылардың қанағаттану дәрежесі (гендерлік белгісі бойынша бөле отырып).</w:t>
            </w:r>
            <w:r>
              <w:br/>
            </w:r>
            <w:r>
              <w:rPr>
                <w:rFonts w:ascii="Times New Roman"/>
                <w:b w:val="false"/>
                <w:i w:val="false"/>
                <w:color w:val="000000"/>
                <w:sz w:val="20"/>
              </w:rPr>
              <w:t>
МҚС жинақтау бойынша бұдан кейінгі іс-шараларға қатысатын ұлттық және еуропалық мекемелердің арасындағы байланыстың саны, типі (арнайы/институционалдық) және өзектілігі.</w:t>
            </w:r>
            <w:r>
              <w:br/>
            </w:r>
            <w:r>
              <w:rPr>
                <w:rFonts w:ascii="Times New Roman"/>
                <w:b w:val="false"/>
                <w:i w:val="false"/>
                <w:color w:val="000000"/>
                <w:sz w:val="20"/>
              </w:rPr>
              <w:t>
Қанағаттанарлық іске асырылған мемлекеттік қызмет беруде азаматтық қоғамның қатысу саласындағы гранттық жобалардың саны.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қаулылар. </w:t>
            </w:r>
          </w:p>
          <w:p>
            <w:pPr>
              <w:spacing w:after="20"/>
              <w:ind w:left="20"/>
              <w:jc w:val="both"/>
            </w:pPr>
            <w:r>
              <w:rPr>
                <w:rFonts w:ascii="Times New Roman"/>
                <w:b w:val="false"/>
                <w:i w:val="false"/>
                <w:color w:val="000000"/>
                <w:sz w:val="20"/>
              </w:rPr>
              <w:t>Жобалық есептер. </w:t>
            </w:r>
          </w:p>
          <w:p>
            <w:pPr>
              <w:spacing w:after="20"/>
              <w:ind w:left="20"/>
              <w:jc w:val="both"/>
            </w:pPr>
            <w:r>
              <w:rPr>
                <w:rFonts w:ascii="Times New Roman"/>
                <w:b w:val="false"/>
                <w:i w:val="false"/>
                <w:color w:val="000000"/>
                <w:sz w:val="20"/>
              </w:rPr>
              <w:t>ҒЗИ есептері. </w:t>
            </w:r>
          </w:p>
          <w:p>
            <w:pPr>
              <w:spacing w:after="20"/>
              <w:ind w:left="20"/>
              <w:jc w:val="both"/>
            </w:pPr>
            <w:r>
              <w:rPr>
                <w:rFonts w:ascii="Times New Roman"/>
                <w:b w:val="false"/>
                <w:i w:val="false"/>
                <w:color w:val="000000"/>
                <w:sz w:val="20"/>
              </w:rPr>
              <w:t>Қатысушылардың есептері. </w:t>
            </w:r>
          </w:p>
          <w:p>
            <w:pPr>
              <w:spacing w:after="20"/>
              <w:ind w:left="20"/>
              <w:jc w:val="both"/>
            </w:pPr>
            <w:r>
              <w:rPr>
                <w:rFonts w:ascii="Times New Roman"/>
                <w:b w:val="false"/>
                <w:i w:val="false"/>
                <w:color w:val="000000"/>
                <w:sz w:val="20"/>
              </w:rPr>
              <w:t>Азаматтық қоғам есептері</w:t>
            </w:r>
            <w:r>
              <w:rPr>
                <w:rFonts w:ascii="Times New Roman"/>
                <w:b/>
                <w:i w:val="false"/>
                <w:color w:val="000000"/>
                <w:sz w:val="20"/>
              </w:rPr>
              <w:t>.</w:t>
            </w:r>
            <w:r>
              <w:rPr>
                <w:rFonts w:ascii="Times New Roman"/>
                <w:b w:val="false"/>
                <w:i w:val="false"/>
                <w:color w:val="000000"/>
                <w:sz w:val="20"/>
              </w:rPr>
              <w:t> </w:t>
            </w:r>
          </w:p>
          <w:p>
            <w:pPr>
              <w:spacing w:after="20"/>
              <w:ind w:left="20"/>
              <w:jc w:val="both"/>
            </w:pPr>
            <w:r>
              <w:rPr>
                <w:rFonts w:ascii="Times New Roman"/>
                <w:b w:val="false"/>
                <w:i w:val="false"/>
                <w:color w:val="000000"/>
                <w:sz w:val="20"/>
              </w:rPr>
              <w:t>Тұтынушылардың қанағаттану деңгейі туралы есептер. </w:t>
            </w:r>
          </w:p>
          <w:p>
            <w:pPr>
              <w:spacing w:after="20"/>
              <w:ind w:left="20"/>
              <w:jc w:val="both"/>
            </w:pPr>
            <w:r>
              <w:rPr>
                <w:rFonts w:ascii="Times New Roman"/>
                <w:b w:val="false"/>
                <w:i w:val="false"/>
                <w:color w:val="000000"/>
                <w:sz w:val="20"/>
              </w:rPr>
              <w:t>Бағалау есептері. </w:t>
            </w:r>
          </w:p>
          <w:p>
            <w:pPr>
              <w:spacing w:after="20"/>
              <w:ind w:left="20"/>
              <w:jc w:val="both"/>
            </w:pPr>
            <w:r>
              <w:rPr>
                <w:rFonts w:ascii="Times New Roman"/>
                <w:b w:val="false"/>
                <w:i w:val="false"/>
                <w:color w:val="000000"/>
                <w:sz w:val="20"/>
              </w:rPr>
              <w:t>Гранттық жобалардың есептері.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мемлекеттік қызмет стандарттарын жетілдіру жолын ұстанып қалуда.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Іс-шаралар (жобалық және ішінара тізбе)</w:t>
            </w:r>
            <w:r>
              <w:br/>
            </w:r>
            <w:r>
              <w:rPr>
                <w:rFonts w:ascii="Times New Roman"/>
                <w:b w:val="false"/>
                <w:i w:val="false"/>
                <w:color w:val="000000"/>
                <w:sz w:val="20"/>
              </w:rPr>
              <w:t>
1. Ұсынымдар әзірлеу, мемлекеттік қызметтің сапа менеджментінің құралдарын енгізу бойынша консультативтік және оқу іс-шараларын жүргізу.</w:t>
            </w:r>
            <w:r>
              <w:br/>
            </w:r>
            <w:r>
              <w:rPr>
                <w:rFonts w:ascii="Times New Roman"/>
                <w:b w:val="false"/>
                <w:i w:val="false"/>
                <w:color w:val="000000"/>
                <w:sz w:val="20"/>
              </w:rPr>
              <w:t>
2. Басшылық және пилоттық ұйымдар ішінде мемлекеттік қызмет жұмысын бағалау мен оның баламалық тетіктері мен әдістерін институционалдау бойынша көмек  көрсету.</w:t>
            </w:r>
            <w:r>
              <w:br/>
            </w:r>
            <w:r>
              <w:rPr>
                <w:rFonts w:ascii="Times New Roman"/>
                <w:b w:val="false"/>
                <w:i w:val="false"/>
                <w:color w:val="000000"/>
                <w:sz w:val="20"/>
              </w:rPr>
              <w:t>
3. Мемлекеттік органдар мен азаматтар арасында мемлекеттік қызмет көрсету мәнінде өзара іс-қимылдың неғұрлым тиімділігі мәселесі бойынша консультативтік және оқу қызметтерін ұсыну.</w:t>
            </w:r>
            <w:r>
              <w:br/>
            </w:r>
            <w:r>
              <w:rPr>
                <w:rFonts w:ascii="Times New Roman"/>
                <w:b w:val="false"/>
                <w:i w:val="false"/>
                <w:color w:val="000000"/>
                <w:sz w:val="20"/>
              </w:rPr>
              <w:t>
4. Қазақстандық ведомстволармен байланыс орнатуда мүдделі ЕО ұйымдарының тізімін анықтау.</w:t>
            </w:r>
            <w:r>
              <w:br/>
            </w:r>
            <w:r>
              <w:rPr>
                <w:rFonts w:ascii="Times New Roman"/>
                <w:b w:val="false"/>
                <w:i w:val="false"/>
                <w:color w:val="000000"/>
                <w:sz w:val="20"/>
              </w:rPr>
              <w:t>
5. Мемлекеттік қызмет стандарттарының мониторингі және оларды жетілдіру мәселесі бойынша азаматтық қоғамның азаматтары мен ұйымдарының жеке және институционалдық құзыреттілігін арттыру мақсатында өтінімдер конкурстары негізінде жобалық ұсыныстарды іріктеу.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R4 Мемлекеттік қызметтің менеджмент жүйесін жаңғырту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Жалдаудың, бағалаудың, қызметтік өсудің нәтижелілігіне негізделген жүйелерді жаңарту және енгізу.</w:t>
            </w:r>
            <w:r>
              <w:br/>
            </w:r>
            <w:r>
              <w:rPr>
                <w:rFonts w:ascii="Times New Roman"/>
                <w:b w:val="false"/>
                <w:i w:val="false"/>
                <w:color w:val="000000"/>
                <w:sz w:val="20"/>
              </w:rPr>
              <w:t xml:space="preserve">
Мемлекеттік қызметтің тартымдылығын арттыру базасын белгілеу </w:t>
            </w:r>
            <w:r>
              <w:br/>
            </w:r>
            <w:r>
              <w:rPr>
                <w:rFonts w:ascii="Times New Roman"/>
                <w:b w:val="false"/>
                <w:i w:val="false"/>
                <w:color w:val="000000"/>
                <w:sz w:val="20"/>
              </w:rPr>
              <w:t>
Жұмыс сапасын бағалаудың жаңартылған рәсімдерін өткен мемлекеттік қызметшілердің %-ы.</w:t>
            </w:r>
            <w:r>
              <w:br/>
            </w:r>
            <w:r>
              <w:rPr>
                <w:rFonts w:ascii="Times New Roman"/>
                <w:b w:val="false"/>
                <w:i w:val="false"/>
                <w:color w:val="000000"/>
                <w:sz w:val="20"/>
              </w:rPr>
              <w:t>
Білікті азаматтық қызметшілерді ұстау дәрежесі өскен.</w:t>
            </w:r>
            <w:r>
              <w:br/>
            </w:r>
            <w:r>
              <w:rPr>
                <w:rFonts w:ascii="Times New Roman"/>
                <w:b w:val="false"/>
                <w:i w:val="false"/>
                <w:color w:val="000000"/>
                <w:sz w:val="20"/>
              </w:rPr>
              <w:t>
Конкурстық рәсімдер шеңберінде жарияланған және толтырылған бос орындар %-ы.</w:t>
            </w:r>
            <w:r>
              <w:br/>
            </w:r>
            <w:r>
              <w:rPr>
                <w:rFonts w:ascii="Times New Roman"/>
                <w:b w:val="false"/>
                <w:i w:val="false"/>
                <w:color w:val="000000"/>
                <w:sz w:val="20"/>
              </w:rPr>
              <w:t>
</w:t>
            </w:r>
            <w:r>
              <w:rPr>
                <w:rFonts w:ascii="Times New Roman"/>
                <w:b w:val="false"/>
                <w:i w:val="false"/>
                <w:color w:val="000000"/>
                <w:sz w:val="20"/>
                <w:u w:val="single"/>
              </w:rPr>
              <w:t>Іс-шаралар (жобамен және ішінара тізбе):</w:t>
            </w:r>
            <w:r>
              <w:br/>
            </w:r>
            <w:r>
              <w:rPr>
                <w:rFonts w:ascii="Times New Roman"/>
                <w:b w:val="false"/>
                <w:i w:val="false"/>
                <w:color w:val="000000"/>
                <w:sz w:val="20"/>
              </w:rPr>
              <w:t>
1. Мемлекеттік қызмет стандарттарының мониторингі және оларды жетілдіру мәселесі бойынша азаматтық қоғамның азаматтары мен ұйымдарының жеке және институционалдық құзыреттілігін арттыру мақсатында өтінімдер конкурстары негізінде жобалық ұсыныстарды іріктеу.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шешімдер. </w:t>
            </w:r>
          </w:p>
          <w:p>
            <w:pPr>
              <w:spacing w:after="20"/>
              <w:ind w:left="20"/>
              <w:jc w:val="both"/>
            </w:pPr>
            <w:r>
              <w:rPr>
                <w:rFonts w:ascii="Times New Roman"/>
                <w:b w:val="false"/>
                <w:i w:val="false"/>
                <w:color w:val="000000"/>
                <w:sz w:val="20"/>
              </w:rPr>
              <w:t>Шолулар.</w:t>
            </w:r>
          </w:p>
          <w:p>
            <w:pPr>
              <w:spacing w:after="20"/>
              <w:ind w:left="20"/>
              <w:jc w:val="both"/>
            </w:pPr>
            <w:r>
              <w:rPr>
                <w:rFonts w:ascii="Times New Roman"/>
                <w:b w:val="false"/>
                <w:i w:val="false"/>
                <w:color w:val="000000"/>
                <w:sz w:val="20"/>
              </w:rPr>
              <w:t>Бенефициарлардың  есептері. </w:t>
            </w:r>
          </w:p>
          <w:p>
            <w:pPr>
              <w:spacing w:after="20"/>
              <w:ind w:left="20"/>
              <w:jc w:val="both"/>
            </w:pPr>
            <w:r>
              <w:rPr>
                <w:rFonts w:ascii="Times New Roman"/>
                <w:b w:val="false"/>
                <w:i w:val="false"/>
                <w:color w:val="000000"/>
                <w:sz w:val="20"/>
              </w:rPr>
              <w:t>Жобалық есептер. </w:t>
            </w:r>
          </w:p>
          <w:p>
            <w:pPr>
              <w:spacing w:after="20"/>
              <w:ind w:left="20"/>
              <w:jc w:val="both"/>
            </w:pPr>
            <w:r>
              <w:rPr>
                <w:rFonts w:ascii="Times New Roman"/>
                <w:b w:val="false"/>
                <w:i w:val="false"/>
                <w:color w:val="000000"/>
                <w:sz w:val="20"/>
              </w:rPr>
              <w:t>Мониторинг және бағалау.</w:t>
            </w:r>
          </w:p>
          <w:p>
            <w:pPr>
              <w:spacing w:after="20"/>
              <w:ind w:left="20"/>
              <w:jc w:val="both"/>
            </w:pPr>
            <w:r>
              <w:rPr>
                <w:rFonts w:ascii="Times New Roman"/>
                <w:b w:val="false"/>
                <w:i w:val="false"/>
                <w:color w:val="000000"/>
                <w:sz w:val="20"/>
              </w:rPr>
              <w:t>ЗАҢ және басқа да мемлекеттік ақпараттық қызметтер.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менеджменті мен оқудың жүйелері  2020 стратегиясында белгіленген  ережелерге сай.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қызметтің қолданыстағы менеджмент моделінің ағымдағы жай-күйін қайта қарау және кемшіліктерін талдау; ұсынымдар беру; жаңғырту саласында сарапшылық көмек көрсету; TAIEX және осындай жобалар шеңберінде ҚР қатысуы мүмкін болатын қолайлы іс-шараларды анықтау.</w:t>
            </w:r>
            <w:r>
              <w:br/>
            </w:r>
            <w:r>
              <w:rPr>
                <w:rFonts w:ascii="Times New Roman"/>
                <w:b w:val="false"/>
                <w:i w:val="false"/>
                <w:color w:val="000000"/>
                <w:sz w:val="20"/>
              </w:rPr>
              <w:t>
3. Мемлекеттік қызметтегі жұмысқа тұрудың ағымдылығының негізгі себептерін анықтау, қызметкерлерді ұстау үшін тетіктер мен ынталандыру туралы мәселелер бойынша көмек көрсету; Мемлекеттік қызмет істері агенттігіне (бұдан әрі – Агенттік) мемлекеттік қызмет жұмысын бағалау тетіктерін әзірлеу және іске асыру саласында көмек көрсету.</w:t>
            </w:r>
            <w:r>
              <w:br/>
            </w:r>
            <w:r>
              <w:rPr>
                <w:rFonts w:ascii="Times New Roman"/>
                <w:b w:val="false"/>
                <w:i w:val="false"/>
                <w:color w:val="000000"/>
                <w:sz w:val="20"/>
              </w:rPr>
              <w:t>
4. Агенттік пен тиісті Еуропалық ведомстволар арасында байланыстар орнату.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R5 Мемлекеттің қызметтің біліктілік жүйесін қызметін жаңғырту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арттырудың жаңартылған жүйесі әзірленді және іске асырылуда.</w:t>
            </w:r>
            <w:r>
              <w:br/>
            </w:r>
            <w:r>
              <w:rPr>
                <w:rFonts w:ascii="Times New Roman"/>
                <w:b w:val="false"/>
                <w:i w:val="false"/>
                <w:color w:val="000000"/>
                <w:sz w:val="20"/>
              </w:rPr>
              <w:t>
Мемлекеттік қызметшілердің біліктілігін арттыруды мониторингілеу және бағалау жүйелерінің тетіктері әзірленді.</w:t>
            </w:r>
            <w:r>
              <w:br/>
            </w:r>
            <w:r>
              <w:rPr>
                <w:rFonts w:ascii="Times New Roman"/>
                <w:b w:val="false"/>
                <w:i w:val="false"/>
                <w:color w:val="000000"/>
                <w:sz w:val="20"/>
              </w:rPr>
              <w:t>
Функционалдық шолудың қабылданған құралдарына сәйкес жаңартылған мемлекеттік ұйымдардың тиімділігі бойынша модульдерді қолдану саны және саласы.</w:t>
            </w:r>
            <w:r>
              <w:br/>
            </w:r>
            <w:r>
              <w:rPr>
                <w:rFonts w:ascii="Times New Roman"/>
                <w:b w:val="false"/>
                <w:i w:val="false"/>
                <w:color w:val="000000"/>
                <w:sz w:val="20"/>
              </w:rPr>
              <w:t>
Мемлекеттік қызмет стандарттары (МҚС) бойынша  жаңартылған оқу модульдерін қолдану саны және саласы.</w:t>
            </w:r>
            <w:r>
              <w:br/>
            </w:r>
            <w:r>
              <w:rPr>
                <w:rFonts w:ascii="Times New Roman"/>
                <w:b w:val="false"/>
                <w:i w:val="false"/>
                <w:color w:val="000000"/>
                <w:sz w:val="20"/>
              </w:rPr>
              <w:t>
Тиісті біліктілік куәлігін алған жаңартылған оқу модульдеріне қатысқандардың саны (гендерлік белгісі бойынша бөле отырып).</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шешімдер. </w:t>
            </w:r>
          </w:p>
          <w:p>
            <w:pPr>
              <w:spacing w:after="20"/>
              <w:ind w:left="20"/>
              <w:jc w:val="both"/>
            </w:pPr>
            <w:r>
              <w:rPr>
                <w:rFonts w:ascii="Times New Roman"/>
                <w:b w:val="false"/>
                <w:i w:val="false"/>
                <w:color w:val="000000"/>
                <w:sz w:val="20"/>
              </w:rPr>
              <w:t>Бенефициарлардың  есептері. </w:t>
            </w:r>
          </w:p>
          <w:p>
            <w:pPr>
              <w:spacing w:after="20"/>
              <w:ind w:left="20"/>
              <w:jc w:val="both"/>
            </w:pPr>
            <w:r>
              <w:rPr>
                <w:rFonts w:ascii="Times New Roman"/>
                <w:b w:val="false"/>
                <w:i w:val="false"/>
                <w:color w:val="000000"/>
                <w:sz w:val="20"/>
              </w:rPr>
              <w:t>Жобалық есептер. </w:t>
            </w:r>
          </w:p>
          <w:p>
            <w:pPr>
              <w:spacing w:after="20"/>
              <w:ind w:left="20"/>
              <w:jc w:val="both"/>
            </w:pPr>
            <w:r>
              <w:rPr>
                <w:rFonts w:ascii="Times New Roman"/>
                <w:b w:val="false"/>
                <w:i w:val="false"/>
                <w:color w:val="000000"/>
                <w:sz w:val="20"/>
              </w:rPr>
              <w:t>Мониторинг және бағалау. </w:t>
            </w:r>
          </w:p>
          <w:p>
            <w:pPr>
              <w:spacing w:after="20"/>
              <w:ind w:left="20"/>
              <w:jc w:val="both"/>
            </w:pPr>
            <w:r>
              <w:rPr>
                <w:rFonts w:ascii="Times New Roman"/>
                <w:b w:val="false"/>
                <w:i w:val="false"/>
                <w:color w:val="000000"/>
                <w:sz w:val="20"/>
              </w:rPr>
              <w:t>Тренингтер туралы есептер.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істері агенттігі мен Қазақстан Республикасы Президенті жанындағы мемлекеттік басқару академия өз оқу бағдарламаларына мемлекеттік басқару бойынша жаңғыртылған элементтерді енгізу жолын ұстанып қалады.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Іс-шаралар (шамамен және ішінара тізбе):</w:t>
            </w:r>
            <w:r>
              <w:br/>
            </w:r>
            <w:r>
              <w:rPr>
                <w:rFonts w:ascii="Times New Roman"/>
                <w:b w:val="false"/>
                <w:i w:val="false"/>
                <w:color w:val="000000"/>
                <w:sz w:val="20"/>
              </w:rPr>
              <w:t>
1. Мемлекеттік қызметшілерді оқытудың қолданыстағы жүйесі мен оның кемшіліктерін талдау, оны жетілдіру бойынша ұсынымдар беру.</w:t>
            </w:r>
            <w:r>
              <w:br/>
            </w:r>
            <w:r>
              <w:rPr>
                <w:rFonts w:ascii="Times New Roman"/>
                <w:b w:val="false"/>
                <w:i w:val="false"/>
                <w:color w:val="000000"/>
                <w:sz w:val="20"/>
              </w:rPr>
              <w:t>
2. Ұсынымдар әзірлеу және тренингтер жүргізу; мемлекеттік қызмет стандарттарының әзірлеушілері, оларды орындаушылар мен супервизорлар үшін Агенттіктің оқу бағдарламаларына мемлекеттік қызмет сапасын бағалау тетіктерін енгізу бойынша сарапшылық қолдау көрсету.</w:t>
            </w:r>
            <w:r>
              <w:br/>
            </w:r>
            <w:r>
              <w:rPr>
                <w:rFonts w:ascii="Times New Roman"/>
                <w:b w:val="false"/>
                <w:i w:val="false"/>
                <w:color w:val="000000"/>
                <w:sz w:val="20"/>
              </w:rPr>
              <w:t>
3. TAIEX және осындай жобалар шеңберінде ҚР қатысуы мүмкін болатын қолайлы іс-шараларды анықтау.</w:t>
            </w:r>
            <w:r>
              <w:br/>
            </w:r>
            <w:r>
              <w:rPr>
                <w:rFonts w:ascii="Times New Roman"/>
                <w:b w:val="false"/>
                <w:i w:val="false"/>
                <w:color w:val="000000"/>
                <w:sz w:val="20"/>
              </w:rPr>
              <w:t>
4. Қазақстандық және Еуропалық ведомстволар, сондай-ақ мемлекеттік басқару институттары арасында мемлекеттік қызмет саласындағы байланысты орнату және нығайтуға ықпал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