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3de3" w14:textId="8183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теңіз құрылыстарын құру, пайдалану және қолдану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маусымдағы № 694 Қаулысы. Күші жойылды - Қазақстан Республикасы Үкіметінің 2017 жылғы 16 тамыздағы № 487 қаулысымен</w:t>
      </w:r>
    </w:p>
    <w:p>
      <w:pPr>
        <w:spacing w:after="0"/>
        <w:ind w:left="0"/>
        <w:jc w:val="both"/>
      </w:pPr>
      <w:r>
        <w:rPr>
          <w:rFonts w:ascii="Times New Roman"/>
          <w:b w:val="false"/>
          <w:i w:val="false"/>
          <w:color w:val="ff0000"/>
          <w:sz w:val="28"/>
        </w:rPr>
        <w:t xml:space="preserve">
      Ескерту. Күші жойылды – ҚР Үкіметінің 16.08.2017 </w:t>
      </w:r>
      <w:r>
        <w:rPr>
          <w:rFonts w:ascii="Times New Roman"/>
          <w:b w:val="false"/>
          <w:i w:val="false"/>
          <w:color w:val="ff0000"/>
          <w:sz w:val="28"/>
        </w:rPr>
        <w:t>№ 487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қаулыға қосымшаға сәйкес құрамда Қазақстан Республикасында теңіз құрылыстарын құру, пайдалану және қолдану мәселелері жөнінде ведомствоаралық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 Қазақстан Республикасында теңіз құрылыстарын құру, пайдалану және қолдану мәселелері жөніндегі ведомствоаралық комиссия туралы ереже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маусымдағы</w:t>
            </w:r>
            <w:r>
              <w:br/>
            </w:r>
            <w:r>
              <w:rPr>
                <w:rFonts w:ascii="Times New Roman"/>
                <w:b w:val="false"/>
                <w:i w:val="false"/>
                <w:color w:val="000000"/>
                <w:sz w:val="20"/>
              </w:rPr>
              <w:t>№ 694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Республикасында теңіз құрылыстарын құру,</w:t>
      </w:r>
      <w:r>
        <w:br/>
      </w:r>
      <w:r>
        <w:rPr>
          <w:rFonts w:ascii="Times New Roman"/>
          <w:b/>
          <w:i w:val="false"/>
          <w:color w:val="000000"/>
        </w:rPr>
        <w:t>пайдалану және қолдану мәселелері жөніндегі</w:t>
      </w:r>
      <w:r>
        <w:br/>
      </w:r>
      <w:r>
        <w:rPr>
          <w:rFonts w:ascii="Times New Roman"/>
          <w:b/>
          <w:i w:val="false"/>
          <w:color w:val="000000"/>
        </w:rPr>
        <w:t>ведомствоаралық комиссияның</w:t>
      </w:r>
      <w:r>
        <w:br/>
      </w:r>
      <w:r>
        <w:rPr>
          <w:rFonts w:ascii="Times New Roman"/>
          <w:b/>
          <w:i w:val="false"/>
          <w:color w:val="000000"/>
        </w:rPr>
        <w:t>құрамы</w:t>
      </w:r>
    </w:p>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Энергетика бірінші вице-министрі, төраға</w:t>
      </w:r>
    </w:p>
    <w:p>
      <w:pPr>
        <w:spacing w:after="0"/>
        <w:ind w:left="0"/>
        <w:jc w:val="both"/>
      </w:pPr>
      <w:r>
        <w:rPr>
          <w:rFonts w:ascii="Times New Roman"/>
          <w:b w:val="false"/>
          <w:i w:val="false"/>
          <w:color w:val="000000"/>
          <w:sz w:val="28"/>
        </w:rPr>
        <w:t>
      Қазақстан Республикасының Энергетика вице-министрі, төрағаның орынбасары</w:t>
      </w:r>
    </w:p>
    <w:p>
      <w:pPr>
        <w:spacing w:after="0"/>
        <w:ind w:left="0"/>
        <w:jc w:val="both"/>
      </w:pPr>
      <w:r>
        <w:rPr>
          <w:rFonts w:ascii="Times New Roman"/>
          <w:b w:val="false"/>
          <w:i w:val="false"/>
          <w:color w:val="000000"/>
          <w:sz w:val="28"/>
        </w:rPr>
        <w:t>
      Қазақстан Республикасы Энергетика министрлігінің Экологиялық реттеу, бақылау және мұнай-газ кешеніндегі мемлекеттік инспекциялау комитеті төрағасының орынбасары, хатшы</w:t>
      </w:r>
    </w:p>
    <w:p>
      <w:pPr>
        <w:spacing w:after="0"/>
        <w:ind w:left="0"/>
        <w:jc w:val="both"/>
      </w:pPr>
      <w:r>
        <w:rPr>
          <w:rFonts w:ascii="Times New Roman"/>
          <w:b w:val="false"/>
          <w:i w:val="false"/>
          <w:color w:val="000000"/>
          <w:sz w:val="28"/>
        </w:rPr>
        <w:t>
      Қазақстан Республикасы Қарулы Күштері Әскери-Теңіз Күштерінің бас қолбасшысы, контр-адмирал</w:t>
      </w:r>
    </w:p>
    <w:p>
      <w:pPr>
        <w:spacing w:after="0"/>
        <w:ind w:left="0"/>
        <w:jc w:val="both"/>
      </w:pPr>
      <w:r>
        <w:rPr>
          <w:rFonts w:ascii="Times New Roman"/>
          <w:b w:val="false"/>
          <w:i w:val="false"/>
          <w:color w:val="000000"/>
          <w:sz w:val="28"/>
        </w:rPr>
        <w:t>
      Қазақстан Республикасы Энергетика министрлігінің Экологиялық реттеу, бақылау және мұнай-газ кешеніндегі мемлекеттік инспекциялау комитетінің төрағасы</w:t>
      </w:r>
    </w:p>
    <w:p>
      <w:pPr>
        <w:spacing w:after="0"/>
        <w:ind w:left="0"/>
        <w:jc w:val="both"/>
      </w:pPr>
      <w:r>
        <w:rPr>
          <w:rFonts w:ascii="Times New Roman"/>
          <w:b w:val="false"/>
          <w:i w:val="false"/>
          <w:color w:val="000000"/>
          <w:sz w:val="28"/>
        </w:rPr>
        <w:t>
      Қазақстан Республикасы Ауыл шаруашылығы министрлігі Орман шаруашылығы және жануарлар дүниесі комитетінің төрағасы</w:t>
      </w:r>
    </w:p>
    <w:p>
      <w:pPr>
        <w:spacing w:after="0"/>
        <w:ind w:left="0"/>
        <w:jc w:val="both"/>
      </w:pPr>
      <w:r>
        <w:rPr>
          <w:rFonts w:ascii="Times New Roman"/>
          <w:b w:val="false"/>
          <w:i w:val="false"/>
          <w:color w:val="000000"/>
          <w:sz w:val="28"/>
        </w:rPr>
        <w:t>
      Қазақстан Республикасы Ауыл шаруашылығы министрлігінің Су ресурстары комитеті төрағасының орынбасары</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Бас штабы 5-ші басқармасы бастығының орынбасары (келісім бойынша)</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Бас штабы 6-шы басқармасының аға консультанты, 2-рангілі капитан (келісім бойынша)</w:t>
      </w:r>
    </w:p>
    <w:p>
      <w:pPr>
        <w:spacing w:after="0"/>
        <w:ind w:left="0"/>
        <w:jc w:val="both"/>
      </w:pPr>
      <w:r>
        <w:rPr>
          <w:rFonts w:ascii="Times New Roman"/>
          <w:b w:val="false"/>
          <w:i w:val="false"/>
          <w:color w:val="000000"/>
          <w:sz w:val="28"/>
        </w:rPr>
        <w:t>
      Қазақстан Республикасы Инвестициялар және даму министрлігі Индустриялық даму және өнеркәсіптік қауіпсіздік комитетінің мұнай-газ өнеркәсібін мемлекеттік бақылау басқармасының бастығы</w:t>
      </w:r>
    </w:p>
    <w:p>
      <w:pPr>
        <w:spacing w:after="0"/>
        <w:ind w:left="0"/>
        <w:jc w:val="both"/>
      </w:pPr>
      <w:r>
        <w:rPr>
          <w:rFonts w:ascii="Times New Roman"/>
          <w:b w:val="false"/>
          <w:i w:val="false"/>
          <w:color w:val="000000"/>
          <w:sz w:val="28"/>
        </w:rPr>
        <w:t>
      Қазақстан Республикасы Энергетика министрлігінің Мұнай тасымалдау мониторингі және мұнай жобаларын дамыту басқармасының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маусымдағы</w:t>
            </w:r>
            <w:r>
              <w:br/>
            </w:r>
            <w:r>
              <w:rPr>
                <w:rFonts w:ascii="Times New Roman"/>
                <w:b w:val="false"/>
                <w:i w:val="false"/>
                <w:color w:val="000000"/>
                <w:sz w:val="20"/>
              </w:rPr>
              <w:t>№ 694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Республикасында теңіз құрылыстарын құру, пайдалану және қолдану мәселелері жөніндегі ведомствоаралық комиссия туралы ереже</w:t>
      </w:r>
      <w:r>
        <w:br/>
      </w:r>
      <w:r>
        <w:rPr>
          <w:rFonts w:ascii="Times New Roman"/>
          <w:b/>
          <w:i w:val="false"/>
          <w:color w:val="000000"/>
        </w:rPr>
        <w:t>1. Жалпы ережелер</w:t>
      </w:r>
    </w:p>
    <w:bookmarkStart w:name="z7" w:id="4"/>
    <w:p>
      <w:pPr>
        <w:spacing w:after="0"/>
        <w:ind w:left="0"/>
        <w:jc w:val="both"/>
      </w:pPr>
      <w:r>
        <w:rPr>
          <w:rFonts w:ascii="Times New Roman"/>
          <w:b w:val="false"/>
          <w:i w:val="false"/>
          <w:color w:val="000000"/>
          <w:sz w:val="28"/>
        </w:rPr>
        <w:t>
      1. Қазақстан Республикасында теңіз құрылыстарын құру, пайдалану  және қолдану мәселелері жөнінде ведомствоаралық комиссия (бұдан әрі - Комиссия) Қазақстан Республикасының Үкіметі жанындағы консультативтік-кеңесші орган болып табылады.</w:t>
      </w:r>
    </w:p>
    <w:bookmarkEnd w:id="4"/>
    <w:bookmarkStart w:name="z8" w:id="5"/>
    <w:p>
      <w:pPr>
        <w:spacing w:after="0"/>
        <w:ind w:left="0"/>
        <w:jc w:val="both"/>
      </w:pPr>
      <w:r>
        <w:rPr>
          <w:rFonts w:ascii="Times New Roman"/>
          <w:b w:val="false"/>
          <w:i w:val="false"/>
          <w:color w:val="000000"/>
          <w:sz w:val="28"/>
        </w:rPr>
        <w:t>
      2. Комиссия қызметінің мақсаты Қазақстан Республикасында теңіз құрылыстарын құру, пайдалану және қолдану туралы ұсынымдарды әзірлеу болып табылады.</w:t>
      </w:r>
    </w:p>
    <w:bookmarkEnd w:id="5"/>
    <w:bookmarkStart w:name="z9" w:id="6"/>
    <w:p>
      <w:pPr>
        <w:spacing w:after="0"/>
        <w:ind w:left="0"/>
        <w:jc w:val="both"/>
      </w:pPr>
      <w:r>
        <w:rPr>
          <w:rFonts w:ascii="Times New Roman"/>
          <w:b w:val="false"/>
          <w:i w:val="false"/>
          <w:color w:val="000000"/>
          <w:sz w:val="28"/>
        </w:rPr>
        <w:t>
      3. Комиссия өзінің қызметінде Қазақстан Республикасының Конституциясын, Қазақстан Республикасының заңнамалық актілерін, Қазақстан Республикасының өзге де нормативтік құқықтық актілерін, сондай-ақ осы Ережені басшылыққа алады.</w:t>
      </w:r>
    </w:p>
    <w:bookmarkEnd w:id="6"/>
    <w:bookmarkStart w:name="z10" w:id="7"/>
    <w:p>
      <w:pPr>
        <w:spacing w:after="0"/>
        <w:ind w:left="0"/>
        <w:jc w:val="left"/>
      </w:pPr>
      <w:r>
        <w:rPr>
          <w:rFonts w:ascii="Times New Roman"/>
          <w:b/>
          <w:i w:val="false"/>
          <w:color w:val="000000"/>
        </w:rPr>
        <w:t xml:space="preserve"> 2. Комиссияның негізгі міндеттері мен функциялары</w:t>
      </w:r>
    </w:p>
    <w:bookmarkEnd w:id="7"/>
    <w:bookmarkStart w:name="z11" w:id="8"/>
    <w:p>
      <w:pPr>
        <w:spacing w:after="0"/>
        <w:ind w:left="0"/>
        <w:jc w:val="both"/>
      </w:pPr>
      <w:r>
        <w:rPr>
          <w:rFonts w:ascii="Times New Roman"/>
          <w:b w:val="false"/>
          <w:i w:val="false"/>
          <w:color w:val="000000"/>
          <w:sz w:val="28"/>
        </w:rPr>
        <w:t>
      4. Комиссияның негізгі міндеті Қазақстан Республикасында теңіз құрылыстарын құру, пайдалану және қолдану туралы ұсынымдарды әзірлеу болып табылады.</w:t>
      </w:r>
    </w:p>
    <w:bookmarkEnd w:id="8"/>
    <w:bookmarkStart w:name="z12" w:id="9"/>
    <w:p>
      <w:pPr>
        <w:spacing w:after="0"/>
        <w:ind w:left="0"/>
        <w:jc w:val="both"/>
      </w:pPr>
      <w:r>
        <w:rPr>
          <w:rFonts w:ascii="Times New Roman"/>
          <w:b w:val="false"/>
          <w:i w:val="false"/>
          <w:color w:val="000000"/>
          <w:sz w:val="28"/>
        </w:rPr>
        <w:t>
      5. Комиссияның функцияларына:</w:t>
      </w:r>
    </w:p>
    <w:bookmarkEnd w:id="9"/>
    <w:bookmarkStart w:name="z13" w:id="10"/>
    <w:p>
      <w:pPr>
        <w:spacing w:after="0"/>
        <w:ind w:left="0"/>
        <w:jc w:val="both"/>
      </w:pPr>
      <w:r>
        <w:rPr>
          <w:rFonts w:ascii="Times New Roman"/>
          <w:b w:val="false"/>
          <w:i w:val="false"/>
          <w:color w:val="000000"/>
          <w:sz w:val="28"/>
        </w:rPr>
        <w:t>
      1) теңізде мұнай операцияларын жүргізуге арналған теңіз құрылыстарын құру, пайдалану және қолдану туралы өтінімдерді қарау;</w:t>
      </w:r>
    </w:p>
    <w:bookmarkEnd w:id="10"/>
    <w:bookmarkStart w:name="z14" w:id="11"/>
    <w:p>
      <w:pPr>
        <w:spacing w:after="0"/>
        <w:ind w:left="0"/>
        <w:jc w:val="both"/>
      </w:pPr>
      <w:r>
        <w:rPr>
          <w:rFonts w:ascii="Times New Roman"/>
          <w:b w:val="false"/>
          <w:i w:val="false"/>
          <w:color w:val="000000"/>
          <w:sz w:val="28"/>
        </w:rPr>
        <w:t>
      2) теңіз құрылыстарын құру, пайдалану және қолдану мәселесін шешу үшін ұсынымдар енгізу кіреді.</w:t>
      </w:r>
    </w:p>
    <w:bookmarkEnd w:id="11"/>
    <w:bookmarkStart w:name="z15" w:id="12"/>
    <w:p>
      <w:pPr>
        <w:spacing w:after="0"/>
        <w:ind w:left="0"/>
        <w:jc w:val="both"/>
      </w:pPr>
      <w:r>
        <w:rPr>
          <w:rFonts w:ascii="Times New Roman"/>
          <w:b w:val="false"/>
          <w:i w:val="false"/>
          <w:color w:val="000000"/>
          <w:sz w:val="28"/>
        </w:rPr>
        <w:t>
      6. Комиссия өз құзыреті шегінде:</w:t>
      </w:r>
    </w:p>
    <w:bookmarkEnd w:id="12"/>
    <w:bookmarkStart w:name="z16" w:id="13"/>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жасайды;</w:t>
      </w:r>
    </w:p>
    <w:bookmarkEnd w:id="13"/>
    <w:bookmarkStart w:name="z17" w:id="14"/>
    <w:p>
      <w:pPr>
        <w:spacing w:after="0"/>
        <w:ind w:left="0"/>
        <w:jc w:val="both"/>
      </w:pPr>
      <w:r>
        <w:rPr>
          <w:rFonts w:ascii="Times New Roman"/>
          <w:b w:val="false"/>
          <w:i w:val="false"/>
          <w:color w:val="000000"/>
          <w:sz w:val="28"/>
        </w:rPr>
        <w:t>
      2) өзінің құзыретіне жататын мәселелер бойынша отырыстарға мемлекеттік органдардың, ұйымдардың өкілдерін, лауазымды адамдарды және азаматтарды шақырады және тыңдайды;</w:t>
      </w:r>
    </w:p>
    <w:bookmarkEnd w:id="14"/>
    <w:bookmarkStart w:name="z18" w:id="15"/>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мемлекеттік органдардан, ұйымдардан, лауазымды адамдардан және азаматтардан өзінің функцияларын жүзеге асыру үшін қажетті материалдарды сұратады және алады.</w:t>
      </w:r>
    </w:p>
    <w:bookmarkEnd w:id="15"/>
    <w:bookmarkStart w:name="z19" w:id="16"/>
    <w:p>
      <w:pPr>
        <w:spacing w:after="0"/>
        <w:ind w:left="0"/>
        <w:jc w:val="left"/>
      </w:pPr>
      <w:r>
        <w:rPr>
          <w:rFonts w:ascii="Times New Roman"/>
          <w:b/>
          <w:i w:val="false"/>
          <w:color w:val="000000"/>
        </w:rPr>
        <w:t xml:space="preserve"> 2. Комиссияның қызметін ұйымдастыру</w:t>
      </w:r>
    </w:p>
    <w:bookmarkEnd w:id="16"/>
    <w:bookmarkStart w:name="z20" w:id="17"/>
    <w:p>
      <w:pPr>
        <w:spacing w:after="0"/>
        <w:ind w:left="0"/>
        <w:jc w:val="both"/>
      </w:pPr>
      <w:r>
        <w:rPr>
          <w:rFonts w:ascii="Times New Roman"/>
          <w:b w:val="false"/>
          <w:i w:val="false"/>
          <w:color w:val="000000"/>
          <w:sz w:val="28"/>
        </w:rPr>
        <w:t>
      7. Комиссияның төрағасы өзінің қызметіне басшылық жасайды, отырыстарында төрағалық етеді, оның жұмысын жоспарлайды, оның шешімдерінің іске асырылуына жалпы бақылауды жүзеге асырады. Төраға болмаған кезде оның міндеттерін орынбасары атқарады.</w:t>
      </w:r>
    </w:p>
    <w:bookmarkEnd w:id="17"/>
    <w:bookmarkStart w:name="z21" w:id="18"/>
    <w:p>
      <w:pPr>
        <w:spacing w:after="0"/>
        <w:ind w:left="0"/>
        <w:jc w:val="both"/>
      </w:pPr>
      <w:r>
        <w:rPr>
          <w:rFonts w:ascii="Times New Roman"/>
          <w:b w:val="false"/>
          <w:i w:val="false"/>
          <w:color w:val="000000"/>
          <w:sz w:val="28"/>
        </w:rPr>
        <w:t>
      8. Комиссия төрағасын қоса алғанда, Комиссияның әрбір мүшесі Қазақстан Республикасының заңдарына сәйкес Комиссия әзірлейтін шешімдер үшін өзінің атынан өкілдік ететін мемлекеттік органның құзыреті шегінде дербес жауап береді.</w:t>
      </w:r>
    </w:p>
    <w:bookmarkEnd w:id="18"/>
    <w:bookmarkStart w:name="z22" w:id="19"/>
    <w:p>
      <w:pPr>
        <w:spacing w:after="0"/>
        <w:ind w:left="0"/>
        <w:jc w:val="both"/>
      </w:pPr>
      <w:r>
        <w:rPr>
          <w:rFonts w:ascii="Times New Roman"/>
          <w:b w:val="false"/>
          <w:i w:val="false"/>
          <w:color w:val="000000"/>
          <w:sz w:val="28"/>
        </w:rPr>
        <w:t>
      9. Қазақстан Республикасының Энергетика министрлігі Комиссияның жұмыс органы болып табылады.</w:t>
      </w:r>
    </w:p>
    <w:bookmarkEnd w:id="19"/>
    <w:bookmarkStart w:name="z39" w:id="20"/>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10.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1"/>
    <w:bookmarkStart w:name="z24" w:id="22"/>
    <w:p>
      <w:pPr>
        <w:spacing w:after="0"/>
        <w:ind w:left="0"/>
        <w:jc w:val="both"/>
      </w:pPr>
      <w:r>
        <w:rPr>
          <w:rFonts w:ascii="Times New Roman"/>
          <w:b w:val="false"/>
          <w:i w:val="false"/>
          <w:color w:val="000000"/>
          <w:sz w:val="28"/>
        </w:rPr>
        <w:t xml:space="preserve">
      11.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2"/>
    <w:bookmarkStart w:name="z25" w:id="23"/>
    <w:p>
      <w:pPr>
        <w:spacing w:after="0"/>
        <w:ind w:left="0"/>
        <w:jc w:val="both"/>
      </w:pPr>
      <w:r>
        <w:rPr>
          <w:rFonts w:ascii="Times New Roman"/>
          <w:b w:val="false"/>
          <w:i w:val="false"/>
          <w:color w:val="000000"/>
          <w:sz w:val="28"/>
        </w:rPr>
        <w:t>
      12. Комиссия отырысы өткізілгеннен кейін комиссия хатшысы хаттама ресімдейді. Хатшы Комиссия мүшесі болып табылмайды.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13. Комиссияның отырыстары Комиссия материалдарын қарау мерзімдерін ескере отырып қажеттілігіне қарай өткізіледі.</w:t>
      </w:r>
    </w:p>
    <w:bookmarkEnd w:id="24"/>
    <w:bookmarkStart w:name="z27" w:id="25"/>
    <w:p>
      <w:pPr>
        <w:spacing w:after="0"/>
        <w:ind w:left="0"/>
        <w:jc w:val="both"/>
      </w:pPr>
      <w:r>
        <w:rPr>
          <w:rFonts w:ascii="Times New Roman"/>
          <w:b w:val="false"/>
          <w:i w:val="false"/>
          <w:color w:val="000000"/>
          <w:sz w:val="28"/>
        </w:rPr>
        <w:t>
      14. Комиссия мүшелері өздерінің қызметтеріне алмастыру құқығынсыз қатысады.</w:t>
      </w:r>
    </w:p>
    <w:bookmarkEnd w:id="25"/>
    <w:bookmarkStart w:name="z28" w:id="26"/>
    <w:p>
      <w:pPr>
        <w:spacing w:after="0"/>
        <w:ind w:left="0"/>
        <w:jc w:val="both"/>
      </w:pPr>
      <w:r>
        <w:rPr>
          <w:rFonts w:ascii="Times New Roman"/>
          <w:b w:val="false"/>
          <w:i w:val="false"/>
          <w:color w:val="000000"/>
          <w:sz w:val="28"/>
        </w:rPr>
        <w:t>
      15. Комиссияның отырысы Комиссия мүшелері жалпы санының кемінде үштен екісі қатысқан кезде заңды деп есептеледі.</w:t>
      </w:r>
    </w:p>
    <w:bookmarkEnd w:id="26"/>
    <w:bookmarkStart w:name="z29" w:id="27"/>
    <w:p>
      <w:pPr>
        <w:spacing w:after="0"/>
        <w:ind w:left="0"/>
        <w:jc w:val="both"/>
      </w:pPr>
      <w:r>
        <w:rPr>
          <w:rFonts w:ascii="Times New Roman"/>
          <w:b w:val="false"/>
          <w:i w:val="false"/>
          <w:color w:val="000000"/>
          <w:sz w:val="28"/>
        </w:rPr>
        <w:t>
      16. Комиссия теңіз құрылыстарын құру, пайдалану және қолдану мәселесін шешуге қажетті құжаттар (бұдан әрі - құжаттар) алынған күннен бастап он бес күнтізбелік күні ішінде теңізде мұнай операцияларын жүргізуге арналған теңіз құрылыстарын құру, пайдалану және қолдану туралы ұсынымдар әзірлейді.</w:t>
      </w:r>
    </w:p>
    <w:bookmarkEnd w:id="27"/>
    <w:bookmarkStart w:name="z30" w:id="28"/>
    <w:p>
      <w:pPr>
        <w:spacing w:after="0"/>
        <w:ind w:left="0"/>
        <w:jc w:val="both"/>
      </w:pPr>
      <w:r>
        <w:rPr>
          <w:rFonts w:ascii="Times New Roman"/>
          <w:b w:val="false"/>
          <w:i w:val="false"/>
          <w:color w:val="000000"/>
          <w:sz w:val="28"/>
        </w:rPr>
        <w:t>
      17. Қосымша материалдар сұратылған жағдайда, Комиссияның өтінішті қарау мерзімі Комиссияның мұндай материалдарды алған күнінен бастап есептеледі, ол күнтізбелік он бес күннен аспауы керек.</w:t>
      </w:r>
    </w:p>
    <w:bookmarkEnd w:id="28"/>
    <w:bookmarkStart w:name="z31" w:id="29"/>
    <w:p>
      <w:pPr>
        <w:spacing w:after="0"/>
        <w:ind w:left="0"/>
        <w:jc w:val="both"/>
      </w:pPr>
      <w:r>
        <w:rPr>
          <w:rFonts w:ascii="Times New Roman"/>
          <w:b w:val="false"/>
          <w:i w:val="false"/>
          <w:color w:val="000000"/>
          <w:sz w:val="28"/>
        </w:rPr>
        <w:t>
      18. Ұсынылған материалдарды қарау Қазақстан Республикасының ұлттық қауіпсіздік туралы заңнамасының талаптарын ескере отырып жүргізіледі.</w:t>
      </w:r>
    </w:p>
    <w:bookmarkEnd w:id="29"/>
    <w:bookmarkStart w:name="z32" w:id="30"/>
    <w:p>
      <w:pPr>
        <w:spacing w:after="0"/>
        <w:ind w:left="0"/>
        <w:jc w:val="both"/>
      </w:pPr>
      <w:r>
        <w:rPr>
          <w:rFonts w:ascii="Times New Roman"/>
          <w:b w:val="false"/>
          <w:i w:val="false"/>
          <w:color w:val="000000"/>
          <w:sz w:val="28"/>
        </w:rPr>
        <w:t>
      19. Қарау қорытындылары бойынша Комиссия Қазақстан Республикасында теңіз құрылыстарын құру, пайдалану және қолдану туралы тиісті ұсынымдарды әзірлейді.</w:t>
      </w:r>
    </w:p>
    <w:bookmarkEnd w:id="30"/>
    <w:bookmarkStart w:name="z33" w:id="31"/>
    <w:p>
      <w:pPr>
        <w:spacing w:after="0"/>
        <w:ind w:left="0"/>
        <w:jc w:val="both"/>
      </w:pPr>
      <w:r>
        <w:rPr>
          <w:rFonts w:ascii="Times New Roman"/>
          <w:b w:val="false"/>
          <w:i w:val="false"/>
          <w:color w:val="000000"/>
          <w:sz w:val="28"/>
        </w:rPr>
        <w:t xml:space="preserve">
      20.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31"/>
    <w:bookmarkStart w:name="z40" w:id="32"/>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p>
    <w:bookmarkEnd w:id="32"/>
    <w:bookmarkStart w:name="z41" w:id="33"/>
    <w:p>
      <w:pPr>
        <w:spacing w:after="0"/>
        <w:ind w:left="0"/>
        <w:jc w:val="both"/>
      </w:pP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33"/>
    <w:bookmarkStart w:name="z42" w:id="34"/>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34"/>
    <w:bookmarkStart w:name="z43" w:id="35"/>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xml:space="preserve">
      21.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6"/>
    <w:bookmarkStart w:name="z35" w:id="37"/>
    <w:p>
      <w:pPr>
        <w:spacing w:after="0"/>
        <w:ind w:left="0"/>
        <w:jc w:val="both"/>
      </w:pPr>
      <w:r>
        <w:rPr>
          <w:rFonts w:ascii="Times New Roman"/>
          <w:b w:val="false"/>
          <w:i w:val="false"/>
          <w:color w:val="000000"/>
          <w:sz w:val="28"/>
        </w:rPr>
        <w:t>
      22.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xml:space="preserve">
       23. Алып тасталды - ҚР Үкіметінің 04.09.2014 </w:t>
      </w:r>
      <w:r>
        <w:rPr>
          <w:rFonts w:ascii="Times New Roman"/>
          <w:b w:val="false"/>
          <w:i w:val="false"/>
          <w:color w:val="000000"/>
          <w:sz w:val="28"/>
        </w:rPr>
        <w:t>N 970</w:t>
      </w:r>
      <w:r>
        <w:rPr>
          <w:rFonts w:ascii="Times New Roman"/>
          <w:b w:val="false"/>
          <w:i w:val="false"/>
          <w:color w:val="000000"/>
          <w:sz w:val="28"/>
        </w:rPr>
        <w:t xml:space="preserve"> қаулысымен.</w:t>
      </w:r>
    </w:p>
    <w:bookmarkEnd w:id="38"/>
    <w:bookmarkStart w:name="z37" w:id="39"/>
    <w:p>
      <w:pPr>
        <w:spacing w:after="0"/>
        <w:ind w:left="0"/>
        <w:jc w:val="left"/>
      </w:pPr>
      <w:r>
        <w:rPr>
          <w:rFonts w:ascii="Times New Roman"/>
          <w:b/>
          <w:i w:val="false"/>
          <w:color w:val="000000"/>
        </w:rPr>
        <w:t xml:space="preserve"> 3. Комиссия қызметінің тоқтатылуы</w:t>
      </w:r>
    </w:p>
    <w:bookmarkEnd w:id="39"/>
    <w:bookmarkStart w:name="z38" w:id="40"/>
    <w:p>
      <w:pPr>
        <w:spacing w:after="0"/>
        <w:ind w:left="0"/>
        <w:jc w:val="both"/>
      </w:pPr>
      <w:r>
        <w:rPr>
          <w:rFonts w:ascii="Times New Roman"/>
          <w:b w:val="false"/>
          <w:i w:val="false"/>
          <w:color w:val="000000"/>
          <w:sz w:val="28"/>
        </w:rPr>
        <w:t>
      24. Қазақстан Республикасы Үкіметінің шешімі Комиссияның қызметін тоқтату үшін негіз болады.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