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21fc9" w14:textId="ce21f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жергілікті мемлекеттік басқару үлгі құрылымын бекіту және Қазақстан Республикасы Үкіметінің кейбір шешімдерінің күші жойылды деп тану туралы" Қазақстан Республикасы Үкіметінің 2009 жылғы 23 қазандағы № 1654 қаулысына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23 маусымдағы № 695 Қаулысы. Күші жойылды - Қазақстан Республикасы Үкіметінің 2013 жылғы 18 маусымдағы № 608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 Күші жойылды - ҚР Үкіметінің 18.06.2013 </w:t>
      </w:r>
      <w:r>
        <w:rPr>
          <w:rFonts w:ascii="Times New Roman"/>
          <w:b w:val="false"/>
          <w:i w:val="false"/>
          <w:color w:val="ff0000"/>
          <w:sz w:val="28"/>
        </w:rPr>
        <w:t>№ 608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7-тармақтан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жергілікті мемлекеттік басқару үлгі құрылымын бекіту және Қазақстан Республикасы Үкіметінің кейбір шешімдерінің күші жойылды деп тану туралы» Қазақстан Республикасы Үкіметінің 2009 жылғы 23 қазандағы № 1654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жергілікті мемлекеттік басқару үлгі </w:t>
      </w:r>
      <w:r>
        <w:rPr>
          <w:rFonts w:ascii="Times New Roman"/>
          <w:b w:val="false"/>
          <w:i w:val="false"/>
          <w:color w:val="000000"/>
          <w:sz w:val="28"/>
        </w:rPr>
        <w:t>құрылымында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«Республикалық маңызы бар қала, астана әкімдігі» деген </w:t>
      </w:r>
      <w:r>
        <w:rPr>
          <w:rFonts w:ascii="Times New Roman"/>
          <w:b w:val="false"/>
          <w:i w:val="false"/>
          <w:color w:val="000000"/>
          <w:sz w:val="28"/>
        </w:rPr>
        <w:t>2-бөлімде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«24. Туризм, дене шынықтыру және спорт басқармасы (Астана қаласы)»;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25 және 26-тармақтармен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«25. Туризм басқармасы (Алматы қаласы);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Дене шынықтыру және спорт басқармасы (Алматы қаласы)».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Алматы қаласы әкімдігі: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өз актілерін осы қаулыға сәйкес келтірсін;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жергілікті атқарушы органның туризм, дене шынықтыру және спорт салаларындағы қызметті жүзеге асыратын құрылымдық бөлімшелерін құрсын;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өзге де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