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8e105" w14:textId="dc8e1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статистика мәселелері жөнінде кеңес құру туралы" Қазақстан Республикасы Үкіметінің 2008 жылғы 16 мамырдағы № 459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23 маусымдағы № 698 қаулысы. Күші жойылды - Қазақстан Республикасы Үкіметінің 2014 жылғы 9 сәуірдегі № 329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09.04.2014 </w:t>
      </w:r>
      <w:r>
        <w:rPr>
          <w:rFonts w:ascii="Times New Roman"/>
          <w:b w:val="false"/>
          <w:i w:val="false"/>
          <w:color w:val="ff0000"/>
          <w:sz w:val="28"/>
        </w:rPr>
        <w:t>N 329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«Мемлекеттік статистика мәселелері жөнінде кеңес құру туралы» Қазақстан Республикасы Үкіметінің 2008 жылғы 16 мамырдағы № 459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24, 245-құжат)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қосымша осы қаулының қосымшасына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23 маусымдағы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698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16 мамырдағы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459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статистика мәселелері жөніндегі</w:t>
      </w:r>
      <w:r>
        <w:br/>
      </w:r>
      <w:r>
        <w:rPr>
          <w:rFonts w:ascii="Times New Roman"/>
          <w:b/>
          <w:i w:val="false"/>
          <w:color w:val="000000"/>
        </w:rPr>
        <w:t>
кеңестің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Мәсімов                    -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Кәрім Қажымқанұлы            Премьер-Министрі,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Смайылов                   - Қазақстан Республикасы Статистика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Әлихан Асханұлы              агенттігінің төрағасы, төрағаның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Орынханов                  - Қазақстан Республикасы Статистика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Қайрат Кәкімұлы              агенттігі Стратегиялық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департаментінің директоры,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Әбдіқалықова               - Қазақстан Республикасының Еңбек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Гүлшара Наушақызы            халықты әлеуметтік қорғау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Келімбетов                 - Қазақстан Республикасының Экономикалық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Қайрат Нематұлы              даму және сауда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Алдабергенов               - Қазақстан Республикасы Табиғи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Шәдібекұлы            монополияларды реттеу агенттігінің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Әшімов                     - Қазақстан Республикасының Қоршаған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Нұрғали Сәдуақасұлы          ортаны қорғау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Қасымов                    - Қазақстан Республикасының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Қалмұханбет Нұрмұханбетұлы  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Жақсыбеков                 - Қазақстан Республикасының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Әділбек Рыскелдіұлы         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Ермегияев                  - Қазақстан Республикасының Туризм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Талғат Амангелдіұлы          спорт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Жәмішев                    - Қазақстан Республикасының Қаржы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Бидахметұлы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Жұмағалиев                 - Қазақстан Республикасының Байланыс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Қуанышұлы              ақпарат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Жұмағұлов                  - Қазақстан Республикасының Білім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Бақытжан Тұрсынұлы           ғылым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Қайырбекова                - Қазақстан Республикасының Денсаулық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Салидат Зекенқызы            сақтау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Құл-Мұхаммед               - Қазақстан Республикасының Мәдениет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Мұхтар Абрарұлы             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Мамытбеков                 - Қазақстан Республикасының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Асылжан Сарыбайұлы           шаруашылығы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Камалиев                   - Қазақстан Республикасының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Берік Сайлауұлы              коммуникация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Марченко                   - Қазақстан Республикасы Ұлттық Банкінің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Григорий Александрович      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Мыңбаев                    - Қазақстан Республикасының Мұнай және газ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Сауат Мұхаметбайұлы         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Нұрпейісов                 - Қазақстан Республикасы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Қайрат Айтмұхамбетұлы        қызмет істері агенттігінің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Түсіпбеков                 - Қазақстан Республикасының Әділет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Рашид Төлеутайұлы           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Өзібеков                   - Қазақстан Республикасы Жер ресурстарын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Өмірзақ                      басқару агенттігінің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Pay                        - Қазақстан Республикасының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Альберт Павлович             жаңа технологиялар бірінші вице-министрі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