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e436" w14:textId="ab9e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"Кентауэнерго" жауапкершілігі шектеулі серіктестігінің конкурстық массасын өткізудің ерекше шарттары мен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24 маусымдағы № 701 Қаулысы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      «Банкроттық туралы» Қазақстан Республикасының 1997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2-бабының 4-тармағына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«Кентауэнерго» жауапкершілігі шектеулі серіктестігінің (бұдан әрі - Серіктестік) конкурстық массасын өткізудің: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өндірістің технологиялық циклын қамтамасыз ететін мүліктік кешенді бірыңғай лотпен (бұдан әрі - лот) сатуды;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лотты сатудың ең төменгі бағасын әкімшілік шығыстар мен бірінші және екінші кезектегі кредиторлар талаптарының сомасынан төмен емес белгілеуді;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технологиялық циклдың үздіксіздігін сақтай отырып, банкроттық рәсімін өткізуді;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конкурстық басқарушыға меншік құқығы сатып алушыға өту сәтіне дейін тұтынушыларды энергиямен үздіксіз жабдықтауды қамтамасыз ету жөніндегі шарттар жасасу құқығын беруді көздейтін ерекше шарттары мен тәртібі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Конкурстық масса объектісін сатып алушыларға мынадай қосымша талаптар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электр және жылу энергиясын өндіру, беру мен тарату, электр станцияларын, электр желілері мен қосалқы станцияларды пайдалануға арналған лицензиялардың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бейінін, тұтынушылармен шарттарды және көрсетілетін қызметтер көлемін сақтау жөнінде міндеттемелер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технологиялық үдерісте жұмыс істейтін Серіктестіктің қызметкерлерімен еңбек шарттарын жасасуды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