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6b458" w14:textId="bf6b4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25 маусымдағы № 708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 Үкіметінің кейбір шешімдеріне енгізілетін өзгерістер мен толықтыру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К.Мәсімов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жылы 25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708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кейбір шешімдеріне енгізілетін өзгерістер мен толықтыру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«Маңғыстау облысы Жаңаөзен қаласының әлеуметтік-экономикалық даму проблемаларын шешу жөніндегі 2009 - 2012 жылдарға арналған кешенді жоспарды бекіту туралы» Қазақстан Республикасы Үкіметінің 2008 жылғы 19 қыркүйектегі № 865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Маңғыстау облысы Жаңаөзен қаласының әлеуметтік-экономикалық даму проблемаларын шешу жөніндегі 2009 - 2011 жылдарға арналған кешенді жоспарда: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«Еңбекпен қамту және экономиканы әртараптандыру мәселелерін шешу» деген 1-бөлімде: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«Демографиялық жағдай» деген 1-кіші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3-жолдың 4-бағанындағы «Еңбекмині» деген сөз «ІІМ» деген аббревиатурамен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«2009 - 2011 жылдарға арналған «Нұрлы көш» бағдарламасын бекіту туралы» Қазақстан Республикасы Үкіметінің 2008 жылғы 2 желтоқсандағы № 1126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45, 514-құжат):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2-тармақтың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«Еңбек және халықты әлеуметтік қорғау министрлігіне» деген сөздер «Ішкі істер министрлігіне»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«Еңбек және халықты әлеуметтік қорғау министрлігі» деген сөздер «Ішкі істер министрлігі»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2009 - 2011 жылдарға арналған «Нұрлы көш» бағдарламасында: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«Бағдарламаның паспорты» деген </w:t>
      </w:r>
      <w:r>
        <w:rPr>
          <w:rFonts w:ascii="Times New Roman"/>
          <w:b w:val="false"/>
          <w:i w:val="false"/>
          <w:color w:val="000000"/>
          <w:sz w:val="28"/>
        </w:rPr>
        <w:t>1-бөлімде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«Қаржыландыру көлемі мен көздері»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«27 551,2*» деген сандар «20 269,8»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«Бағдарламаға қатысушыларды көшіруді және бейімдеуді ұйымдастыру» </w:t>
      </w:r>
      <w:r>
        <w:rPr>
          <w:rFonts w:ascii="Times New Roman"/>
          <w:b w:val="false"/>
          <w:i w:val="false"/>
          <w:color w:val="000000"/>
          <w:sz w:val="28"/>
        </w:rPr>
        <w:t>5.5-бөлімде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«Ақпараттық-түсіндіру жұмысы» деген </w:t>
      </w:r>
      <w:r>
        <w:rPr>
          <w:rFonts w:ascii="Times New Roman"/>
          <w:b w:val="false"/>
          <w:i w:val="false"/>
          <w:color w:val="000000"/>
          <w:sz w:val="28"/>
        </w:rPr>
        <w:t>5.5.1-кіші 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бөліктегі «Еңбек және халықты әлеуметтік қорғау министрлігі» деген сөздер «Ішкі істер министрлігі»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«Қажетті ресурстар мен қаржыландыру көздері» деген </w:t>
      </w:r>
      <w:r>
        <w:rPr>
          <w:rFonts w:ascii="Times New Roman"/>
          <w:b w:val="false"/>
          <w:i w:val="false"/>
          <w:color w:val="000000"/>
          <w:sz w:val="28"/>
        </w:rPr>
        <w:t>6-бөлімде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«27 551,2*» деген сандар «20 269,8»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«2009 - 2011 жылдарға арналған «Нұрлы көш» бағдарламасын іске асыру жөніндегі іс-шаралар жоспары» деген </w:t>
      </w:r>
      <w:r>
        <w:rPr>
          <w:rFonts w:ascii="Times New Roman"/>
          <w:b w:val="false"/>
          <w:i w:val="false"/>
          <w:color w:val="000000"/>
          <w:sz w:val="28"/>
        </w:rPr>
        <w:t>8-бөлімде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15 және 18-жолдардағы «Еңбекмині» деген сөз «ІІМ-ге»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11, 17, 21-жолдардағы «Еңбекмині» деген сөз «ІІМ» 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16-жолдағы «Еңбекмині» деген сөздің алдынан «ІІМ (жинақтау),»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16-жолдағы «14 147*» деген сандар «6 866,3»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«оның ішінде: республикалық бюджет»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«27 551,2*» деген сандар «20 269,8»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«2009 - 2011 жылдарға арналған «Нұрлы көш» бағдарламасының іске асырылу мониторингін жүзеге асыру жөнінде ведомствоаралық комиссия құру туралы» Қазақстан Республикасы Үкіметінің 2009 жылғы 17 сәуірдегі № 544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көрсетілген қаулыға қосымша осы қаулыға қосымшаға сәйкес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қаулымен бекітілген 2009 - 2011 жылдарға арналған «Нұрлы көш» бағдарламасының іске асырылу мониторингін жүзеге асыру жөніндегі ведомствоаралық комиссия туралы ережеде: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6-тармақтағы «Еңбек және халықты әлеуметтік қорғау» деген сөздер «Ішкі істер»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«Нұрлы көш» бағдарламасының пилоттық жобаларына қатысушыларға тұрғын үй сату ережесін бекіту туралы» Қазақстан Республикасы Үкіметінің 2009 жылғы 8 мамырдағы № 674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ж, № 24-25, 213-құжат):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«Нұрлы көш» бағдарламасының пилоттық жобаларына қатысушыларға тұрғын үй сату ережесінде: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2-тармақтың 2)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«2) халықтың көші-қоны мәселелері жөніндегі уәкілетті орган - облыстардың, Астана және Алматы қалаларының ішкі істер департаменттері көші-қон полициясының бөлімшелері;».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25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708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жылы 17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544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 </w:t>
      </w:r>
    </w:p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2009 - 2011 жылдарға арналған «Нұрлы көш» бағдарламасының іске асырылу мониторингін жүзеге асыру жөніндегі ведомствоаралық комиссияның құрамы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Орынбаев                - Қазақстан Республикасы Премьер-Министрінің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Тұрмаханұлы         орынбасары,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Қасымов                 - Қазақстан Республикасының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Қалмұханбет               министрі, төрағаның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Нұрмұханбетұлы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Бақтыбаев               - Қазақстан Республикасы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Жанарбек Телюбекұлы       министрлігінің Көші-қон полициясы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төрағасының орынбасары,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Телебаев                - Қазақстан Республикасының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Ғазиз Тұрысбекұлы        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Сарыбеков               - Қазақстан Республикасының Білім және ғылым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Махметқали Нұрғалиұлы    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Айдапкелов              - Қазақстан Республикасы Статистика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Нұрдәулет Серғалиұлы      агенттігінің жауапты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Нақыпбеков              - Қазақстан Республикасы Жер ресурстарын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Бақытбек Әуенұлы          басқару агенттігі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Оспанов                 - Қазақстан Республикасы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Кеңес Сәрсенғалиұлы       министрлігі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санитарлық-эпидемиологиялық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Ғалымова                - Павлодар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Әлия Қайратқызы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Қайнарбеков             - Ақмола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Асхат Қанатұлы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Қуанғанов               - Солтүстік Қазақстан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Фархат Шаймұратұлы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Қаныбеков               - Оңтүстік Қазақстан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Сәкен Әсембекұлы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Паритов                 - Маңғыстау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Бекет Закарұлы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Рахымбеков              - Қарағанды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Төлеутай Сатайұлы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Сәдібеков               - Жамбыл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Ғани Қалыбекұлы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Тәукебаев               - Шығыс Қазақстан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Шәуенұлы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Аманғалиев              - Атырау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Кәлешұлы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Бектұрғанов             - Қостанай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Шыңғысұлы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Мұқанов                 - Алматы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Мейірханұлы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Мұхамедов               - Қызылорда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Мұрат Бақтиярұлы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Нұрқатова               - Ақтөбе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 Қайыржанқызы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Сүлеймен                - Батыс Қазақстан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Кенжебекұлы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Шәріпов                 - «Қазақстанның Тұрғын үй құрылыс жинақ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Мұрат Тұрсынұлы           банкі» акционерлік қоғамы орталық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филиалының директоры (келісім бойынша)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