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b9e3c" w14:textId="d9b9e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"Салалық арттырушы коэффициенттерді бекіту туралы" Қазақстан Республикасы Үкіметінің 2008 жылғы 9 маусымдағы № 548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25 маусымдағы № 709 Қаулысы. Күші жойылды - Қазақстан Республикасы Үкіметінің 2015 жылғы 10 қыркүйектегі № 762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10.09.2015 </w:t>
      </w:r>
      <w:r>
        <w:rPr>
          <w:rFonts w:ascii="Times New Roman"/>
          <w:b w:val="false"/>
          <w:i w:val="false"/>
          <w:color w:val="ff0000"/>
          <w:sz w:val="28"/>
        </w:rPr>
        <w:t>№ 762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«Салалық арттырушы коэффициенттерді бекіту туралы» Қазақстан Республикасы Үкіметінің 2008 жылғы 9 маусымдағы № 548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29, 286-құжат)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«1,6-дан» және «2,2-ге» деген сөздер тиісінше «1,7-ден» және «4-ке»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