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eea3" w14:textId="bd5e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приставтарын нысанды киіммен (погонсыз) қамтамасыз етудің заттай нормалары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27 маусымдағы № 710 Қаулысы. Күші жойылды - Қазақстан Республикасы Үкіметінің 2015 жылғы 17 маусымдағы № 436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17.06.2015 </w:t>
      </w:r>
      <w:r>
        <w:rPr>
          <w:rFonts w:ascii="Times New Roman"/>
          <w:b w:val="false"/>
          <w:i w:val="false"/>
          <w:color w:val="ff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«Сот приставтары туралы» Қазақстан Республикасының 1997 жылғы 7 шілдедегі Заңының 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сот приставтарын нысанды киіммен (погонсыз) қамтамасыз етудің заттай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«Сот приставтарының нысандық киімі мен ерекшелік белгілері туралы» Қазақстан Республикасы Үкіметінің 1999 жылғы 16 қарашадағы № 1726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Үкіметінің 1999 жылғы 16 қарашадағы № 1726 қаулысына өзгерістер енгізу туралы» Қазақстан Республикасы Үкіметінің 2003 жылғы 22 желтоқсандағы № 1283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710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Сот приставтарын нысанды киіммен (погонсыз) қамтамасыз етудің</w:t>
      </w:r>
      <w:r>
        <w:br/>
      </w:r>
      <w:r>
        <w:rPr>
          <w:rFonts w:ascii="Times New Roman"/>
          <w:b/>
          <w:i w:val="false"/>
          <w:color w:val="000000"/>
        </w:rPr>
        <w:t>
заттай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753"/>
        <w:gridCol w:w="4273"/>
        <w:gridCol w:w="401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Бұйымдардың атауы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адамға арналған бұйымдардың саны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Кию мерзімі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Кепка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дана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Жеңдері қондырмалы қысқа күрте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дана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Шалбар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дана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 қондырма жеңді жейде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дана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дана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қондырма жеңді жазғы күрте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дана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Қысқы күрте (астары алынатын)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дана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Шарф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дана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Қырықпа елтіріден жасалған құлақшын-бөрік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дана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