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13c9c" w14:textId="ea13c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Кемелердегі қызмет жарғысын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27 маусымдағы № 717 Қаулысы. Күші жойылды - Қазақстан Республикасы Үкіметінің 2015 жылғы 10 тамыздағы № 624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2015 жылғы 30 қаңтардағы № 74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4" w:id="1"/>
    <w:p>
      <w:pPr>
        <w:spacing w:after="0"/>
        <w:ind w:left="0"/>
        <w:jc w:val="both"/>
      </w:pPr>
      <w:r>
        <w:rPr>
          <w:rFonts w:ascii="Times New Roman"/>
          <w:b w:val="false"/>
          <w:i w:val="false"/>
          <w:color w:val="000000"/>
          <w:sz w:val="28"/>
        </w:rPr>
        <w:t>      «Ішкі су көлігі туралы» Қазақстан Республикасының 2004 жылғы 6 шілдедегі Заңының 8-бабының </w:t>
      </w:r>
      <w:r>
        <w:rPr>
          <w:rFonts w:ascii="Times New Roman"/>
          <w:b w:val="false"/>
          <w:i w:val="false"/>
          <w:color w:val="000000"/>
          <w:sz w:val="28"/>
        </w:rPr>
        <w:t>26)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Кемелердегі қызмет жарғысы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27 маусымдағы  </w:t>
      </w:r>
      <w:r>
        <w:br/>
      </w:r>
      <w:r>
        <w:rPr>
          <w:rFonts w:ascii="Times New Roman"/>
          <w:b w:val="false"/>
          <w:i w:val="false"/>
          <w:color w:val="000000"/>
          <w:sz w:val="28"/>
        </w:rPr>
        <w:t xml:space="preserve">
№ 717 қаулысымен      </w:t>
      </w:r>
      <w:r>
        <w:br/>
      </w:r>
      <w:r>
        <w:rPr>
          <w:rFonts w:ascii="Times New Roman"/>
          <w:b w:val="false"/>
          <w:i w:val="false"/>
          <w:color w:val="000000"/>
          <w:sz w:val="28"/>
        </w:rPr>
        <w:t xml:space="preserve">
бекітілген         </w:t>
      </w:r>
    </w:p>
    <w:bookmarkStart w:name="z6" w:id="2"/>
    <w:p>
      <w:pPr>
        <w:spacing w:after="0"/>
        <w:ind w:left="0"/>
        <w:jc w:val="left"/>
      </w:pPr>
      <w:r>
        <w:rPr>
          <w:rFonts w:ascii="Times New Roman"/>
          <w:b/>
          <w:i w:val="false"/>
          <w:color w:val="000000"/>
        </w:rPr>
        <w:t xml:space="preserve"> 
Кемелердегі қызмет жарғысы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Кемелердегі қызмет жарғысы (бұдан әрі - Жарғы) «Ішкі су көлігі туралы» Қазақстан Республикасының 2004 жылғы 6 шілдедегі Заңының (бұдан әрі — Заң) 8-бабының </w:t>
      </w:r>
      <w:r>
        <w:rPr>
          <w:rFonts w:ascii="Times New Roman"/>
          <w:b w:val="false"/>
          <w:i w:val="false"/>
          <w:color w:val="000000"/>
          <w:sz w:val="28"/>
        </w:rPr>
        <w:t>26) тармақшасына</w:t>
      </w:r>
      <w:r>
        <w:rPr>
          <w:rFonts w:ascii="Times New Roman"/>
          <w:b w:val="false"/>
          <w:i w:val="false"/>
          <w:color w:val="000000"/>
          <w:sz w:val="28"/>
        </w:rPr>
        <w:t xml:space="preserve"> сәйкес әзірленді және Қазақстан Республикасының ішкі суларында жүзетін кемелердегі қызметті ұйымдастырудың негізгі ережелерін анықтайды.</w:t>
      </w:r>
      <w:r>
        <w:br/>
      </w:r>
      <w:r>
        <w:rPr>
          <w:rFonts w:ascii="Times New Roman"/>
          <w:b w:val="false"/>
          <w:i w:val="false"/>
          <w:color w:val="000000"/>
          <w:sz w:val="28"/>
        </w:rPr>
        <w:t>
</w:t>
      </w:r>
      <w:r>
        <w:rPr>
          <w:rFonts w:ascii="Times New Roman"/>
          <w:b w:val="false"/>
          <w:i w:val="false"/>
          <w:color w:val="000000"/>
          <w:sz w:val="28"/>
        </w:rPr>
        <w:t>
      2. Осы Жарғының талаптары олар кемеде болған кезде де, сол сияқты олардың жағада қызметтік функцияларын орындаған кезінде де кеме экипажының мүшелері үшін, сондай-ақ кемеде уақытша болатын және онда қызметтік функциялар мен жұмыстар орындайтын басқа адамдар үшін де міндетті.</w:t>
      </w:r>
      <w:r>
        <w:br/>
      </w:r>
      <w:r>
        <w:rPr>
          <w:rFonts w:ascii="Times New Roman"/>
          <w:b w:val="false"/>
          <w:i w:val="false"/>
          <w:color w:val="000000"/>
          <w:sz w:val="28"/>
        </w:rPr>
        <w:t>
</w:t>
      </w:r>
      <w:r>
        <w:rPr>
          <w:rFonts w:ascii="Times New Roman"/>
          <w:b w:val="false"/>
          <w:i w:val="false"/>
          <w:color w:val="000000"/>
          <w:sz w:val="28"/>
        </w:rPr>
        <w:t>
      3. Кеме экипажының барлық мүшелері кемеге капитанның жазбаша келісімімен тағайындалады.</w:t>
      </w:r>
      <w:r>
        <w:br/>
      </w:r>
      <w:r>
        <w:rPr>
          <w:rFonts w:ascii="Times New Roman"/>
          <w:b w:val="false"/>
          <w:i w:val="false"/>
          <w:color w:val="000000"/>
          <w:sz w:val="28"/>
        </w:rPr>
        <w:t>
</w:t>
      </w:r>
      <w:r>
        <w:rPr>
          <w:rFonts w:ascii="Times New Roman"/>
          <w:b w:val="false"/>
          <w:i w:val="false"/>
          <w:color w:val="000000"/>
          <w:sz w:val="28"/>
        </w:rPr>
        <w:t>
      4. Экипаж мүшелерінің осы Жарғыға кірмеген лауазымдық функциялары кеме капитанының келісімі бойынша кеме иесінің лауазымдық нұсқаулықтарымен белгіленеді.</w:t>
      </w:r>
      <w:r>
        <w:br/>
      </w:r>
      <w:r>
        <w:rPr>
          <w:rFonts w:ascii="Times New Roman"/>
          <w:b w:val="false"/>
          <w:i w:val="false"/>
          <w:color w:val="000000"/>
          <w:sz w:val="28"/>
        </w:rPr>
        <w:t>
</w:t>
      </w:r>
      <w:r>
        <w:rPr>
          <w:rFonts w:ascii="Times New Roman"/>
          <w:b w:val="false"/>
          <w:i w:val="false"/>
          <w:color w:val="000000"/>
          <w:sz w:val="28"/>
        </w:rPr>
        <w:t>
      5. Экипаждың еңбегін қолданыстағы еңбек заңнамасына, Заңға және осы Жарғыға сәйкес кеме капитаны ұйымдастырады.</w:t>
      </w:r>
      <w:r>
        <w:br/>
      </w:r>
      <w:r>
        <w:rPr>
          <w:rFonts w:ascii="Times New Roman"/>
          <w:b w:val="false"/>
          <w:i w:val="false"/>
          <w:color w:val="000000"/>
          <w:sz w:val="28"/>
        </w:rPr>
        <w:t>
</w:t>
      </w:r>
      <w:r>
        <w:rPr>
          <w:rFonts w:ascii="Times New Roman"/>
          <w:b w:val="false"/>
          <w:i w:val="false"/>
          <w:color w:val="000000"/>
          <w:sz w:val="28"/>
        </w:rPr>
        <w:t>
      6. Барлық экипаж мүшелерінің, сондай-ақ жолаушылар ретінде кемеде уақытша болатын адамдардың функцияларын белгілейтін кеме кестелері кемелердегі қызметті ұйымдастырудың негізі болып табылады.</w:t>
      </w:r>
    </w:p>
    <w:bookmarkEnd w:id="4"/>
    <w:bookmarkStart w:name="z14" w:id="5"/>
    <w:p>
      <w:pPr>
        <w:spacing w:after="0"/>
        <w:ind w:left="0"/>
        <w:jc w:val="left"/>
      </w:pPr>
      <w:r>
        <w:rPr>
          <w:rFonts w:ascii="Times New Roman"/>
          <w:b/>
          <w:i w:val="false"/>
          <w:color w:val="000000"/>
        </w:rPr>
        <w:t xml:space="preserve"> 
2. Кеме экипажы</w:t>
      </w:r>
    </w:p>
    <w:bookmarkEnd w:id="5"/>
    <w:bookmarkStart w:name="z15" w:id="6"/>
    <w:p>
      <w:pPr>
        <w:spacing w:after="0"/>
        <w:ind w:left="0"/>
        <w:jc w:val="both"/>
      </w:pPr>
      <w:r>
        <w:rPr>
          <w:rFonts w:ascii="Times New Roman"/>
          <w:b w:val="false"/>
          <w:i w:val="false"/>
          <w:color w:val="000000"/>
          <w:sz w:val="28"/>
        </w:rPr>
        <w:t>
      7. Кеме экипажының мүшелері:</w:t>
      </w:r>
      <w:r>
        <w:br/>
      </w:r>
      <w:r>
        <w:rPr>
          <w:rFonts w:ascii="Times New Roman"/>
          <w:b w:val="false"/>
          <w:i w:val="false"/>
          <w:color w:val="000000"/>
          <w:sz w:val="28"/>
        </w:rPr>
        <w:t>
</w:t>
      </w:r>
      <w:r>
        <w:rPr>
          <w:rFonts w:ascii="Times New Roman"/>
          <w:b w:val="false"/>
          <w:i w:val="false"/>
          <w:color w:val="000000"/>
          <w:sz w:val="28"/>
        </w:rPr>
        <w:t>
      1) су көлігі қызметкерлерінің абыройы мен намысын сақтайды;</w:t>
      </w:r>
      <w:r>
        <w:br/>
      </w:r>
      <w:r>
        <w:rPr>
          <w:rFonts w:ascii="Times New Roman"/>
          <w:b w:val="false"/>
          <w:i w:val="false"/>
          <w:color w:val="000000"/>
          <w:sz w:val="28"/>
        </w:rPr>
        <w:t>
</w:t>
      </w:r>
      <w:r>
        <w:rPr>
          <w:rFonts w:ascii="Times New Roman"/>
          <w:b w:val="false"/>
          <w:i w:val="false"/>
          <w:color w:val="000000"/>
          <w:sz w:val="28"/>
        </w:rPr>
        <w:t>
      2) коммерциялық құпияны сақтайды;</w:t>
      </w:r>
      <w:r>
        <w:br/>
      </w:r>
      <w:r>
        <w:rPr>
          <w:rFonts w:ascii="Times New Roman"/>
          <w:b w:val="false"/>
          <w:i w:val="false"/>
          <w:color w:val="000000"/>
          <w:sz w:val="28"/>
        </w:rPr>
        <w:t>
</w:t>
      </w:r>
      <w:r>
        <w:rPr>
          <w:rFonts w:ascii="Times New Roman"/>
          <w:b w:val="false"/>
          <w:i w:val="false"/>
          <w:color w:val="000000"/>
          <w:sz w:val="28"/>
        </w:rPr>
        <w:t>
      3) мемлекеттік меншікті сақтайды;</w:t>
      </w:r>
      <w:r>
        <w:br/>
      </w:r>
      <w:r>
        <w:rPr>
          <w:rFonts w:ascii="Times New Roman"/>
          <w:b w:val="false"/>
          <w:i w:val="false"/>
          <w:color w:val="000000"/>
          <w:sz w:val="28"/>
        </w:rPr>
        <w:t>
</w:t>
      </w:r>
      <w:r>
        <w:rPr>
          <w:rFonts w:ascii="Times New Roman"/>
          <w:b w:val="false"/>
          <w:i w:val="false"/>
          <w:color w:val="000000"/>
          <w:sz w:val="28"/>
        </w:rPr>
        <w:t>
      4) Қазақстан Республикасы заңдарының, осы Жарғының, бұйрықтардың, қағидалар мен нұсқаулықтардың талаптарын орындайды;</w:t>
      </w:r>
      <w:r>
        <w:br/>
      </w:r>
      <w:r>
        <w:rPr>
          <w:rFonts w:ascii="Times New Roman"/>
          <w:b w:val="false"/>
          <w:i w:val="false"/>
          <w:color w:val="000000"/>
          <w:sz w:val="28"/>
        </w:rPr>
        <w:t>
</w:t>
      </w:r>
      <w:r>
        <w:rPr>
          <w:rFonts w:ascii="Times New Roman"/>
          <w:b w:val="false"/>
          <w:i w:val="false"/>
          <w:color w:val="000000"/>
          <w:sz w:val="28"/>
        </w:rPr>
        <w:t>
      5) тұрақта және жүру кезінде вахтада болады және атқаратын қызметіне сәйкес кеме жұмыстарын орындайды;</w:t>
      </w:r>
      <w:r>
        <w:br/>
      </w:r>
      <w:r>
        <w:rPr>
          <w:rFonts w:ascii="Times New Roman"/>
          <w:b w:val="false"/>
          <w:i w:val="false"/>
          <w:color w:val="000000"/>
          <w:sz w:val="28"/>
        </w:rPr>
        <w:t>
</w:t>
      </w:r>
      <w:r>
        <w:rPr>
          <w:rFonts w:ascii="Times New Roman"/>
          <w:b w:val="false"/>
          <w:i w:val="false"/>
          <w:color w:val="000000"/>
          <w:sz w:val="28"/>
        </w:rPr>
        <w:t>
      6) сыпайы, тәртіпті, лауазымы бойынша үлкендердің нұсқауларын жедел және дәл орындайды;</w:t>
      </w:r>
      <w:r>
        <w:br/>
      </w:r>
      <w:r>
        <w:rPr>
          <w:rFonts w:ascii="Times New Roman"/>
          <w:b w:val="false"/>
          <w:i w:val="false"/>
          <w:color w:val="000000"/>
          <w:sz w:val="28"/>
        </w:rPr>
        <w:t>
</w:t>
      </w:r>
      <w:r>
        <w:rPr>
          <w:rFonts w:ascii="Times New Roman"/>
          <w:b w:val="false"/>
          <w:i w:val="false"/>
          <w:color w:val="000000"/>
          <w:sz w:val="28"/>
        </w:rPr>
        <w:t>
      7) өзінің функцияларын біледі, адал және ынтамен орындайды, материалдарды үнемшілдікпен жұмсайды, кеме мүлкіне ұқыпты қарайды, өндірістік жоспарлар мен рейстік тапсырмаларды орындауға белсене қатысады;</w:t>
      </w:r>
      <w:r>
        <w:br/>
      </w:r>
      <w:r>
        <w:rPr>
          <w:rFonts w:ascii="Times New Roman"/>
          <w:b w:val="false"/>
          <w:i w:val="false"/>
          <w:color w:val="000000"/>
          <w:sz w:val="28"/>
        </w:rPr>
        <w:t>
</w:t>
      </w:r>
      <w:r>
        <w:rPr>
          <w:rFonts w:ascii="Times New Roman"/>
          <w:b w:val="false"/>
          <w:i w:val="false"/>
          <w:color w:val="000000"/>
          <w:sz w:val="28"/>
        </w:rPr>
        <w:t>
      8) кеменің құрылымын, өзінің мамандығын, оны меңгеруді және оларға қатысты терминдерді біледі;</w:t>
      </w:r>
      <w:r>
        <w:br/>
      </w:r>
      <w:r>
        <w:rPr>
          <w:rFonts w:ascii="Times New Roman"/>
          <w:b w:val="false"/>
          <w:i w:val="false"/>
          <w:color w:val="000000"/>
          <w:sz w:val="28"/>
        </w:rPr>
        <w:t>
</w:t>
      </w:r>
      <w:r>
        <w:rPr>
          <w:rFonts w:ascii="Times New Roman"/>
          <w:b w:val="false"/>
          <w:i w:val="false"/>
          <w:color w:val="000000"/>
          <w:sz w:val="28"/>
        </w:rPr>
        <w:t>
      9) өздерінің кәсіби білімдерін ұдайы жетілдіріп отырады;</w:t>
      </w:r>
      <w:r>
        <w:br/>
      </w:r>
      <w:r>
        <w:rPr>
          <w:rFonts w:ascii="Times New Roman"/>
          <w:b w:val="false"/>
          <w:i w:val="false"/>
          <w:color w:val="000000"/>
          <w:sz w:val="28"/>
        </w:rPr>
        <w:t>
</w:t>
      </w:r>
      <w:r>
        <w:rPr>
          <w:rFonts w:ascii="Times New Roman"/>
          <w:b w:val="false"/>
          <w:i w:val="false"/>
          <w:color w:val="000000"/>
          <w:sz w:val="28"/>
        </w:rPr>
        <w:t>
      10) өзінің меңгеруіндегі жұмысты жарамды күйде ұстайды және оны үздіксіз қамтамасыз етеді;</w:t>
      </w:r>
      <w:r>
        <w:br/>
      </w:r>
      <w:r>
        <w:rPr>
          <w:rFonts w:ascii="Times New Roman"/>
          <w:b w:val="false"/>
          <w:i w:val="false"/>
          <w:color w:val="000000"/>
          <w:sz w:val="28"/>
        </w:rPr>
        <w:t>
</w:t>
      </w:r>
      <w:r>
        <w:rPr>
          <w:rFonts w:ascii="Times New Roman"/>
          <w:b w:val="false"/>
          <w:i w:val="false"/>
          <w:color w:val="000000"/>
          <w:sz w:val="28"/>
        </w:rPr>
        <w:t>
      11) қауіпсіздік техникасының, өрт қауіпсіздігі ережелерінің және санитарлық ережелердің талаптарын біледі және қатаң сақтайды;</w:t>
      </w:r>
      <w:r>
        <w:br/>
      </w:r>
      <w:r>
        <w:rPr>
          <w:rFonts w:ascii="Times New Roman"/>
          <w:b w:val="false"/>
          <w:i w:val="false"/>
          <w:color w:val="000000"/>
          <w:sz w:val="28"/>
        </w:rPr>
        <w:t>
</w:t>
      </w:r>
      <w:r>
        <w:rPr>
          <w:rFonts w:ascii="Times New Roman"/>
          <w:b w:val="false"/>
          <w:i w:val="false"/>
          <w:color w:val="000000"/>
          <w:sz w:val="28"/>
        </w:rPr>
        <w:t>
      12) дабыл бойынша өзінің функцияларын біледі және дәл орындайды, авариялық-құтқару және өртке қарсы мүлікті, құрал-саймандармен, жеке және ұ жымдық құтқару құралдарын пайдалана алады және олардың орналастырылған жерлерін, апат сигналдарын біледі, ішкі байланыс және дабылдар бойынша сигнал беру жүйелерін пайдалана алады;</w:t>
      </w:r>
      <w:r>
        <w:br/>
      </w:r>
      <w:r>
        <w:rPr>
          <w:rFonts w:ascii="Times New Roman"/>
          <w:b w:val="false"/>
          <w:i w:val="false"/>
          <w:color w:val="000000"/>
          <w:sz w:val="28"/>
        </w:rPr>
        <w:t>
</w:t>
      </w:r>
      <w:r>
        <w:rPr>
          <w:rFonts w:ascii="Times New Roman"/>
          <w:b w:val="false"/>
          <w:i w:val="false"/>
          <w:color w:val="000000"/>
          <w:sz w:val="28"/>
        </w:rPr>
        <w:t>
      13) таза және ұқыпты киінеді, нысанды киіммен жүру ережесін сақтайды;</w:t>
      </w:r>
      <w:r>
        <w:br/>
      </w:r>
      <w:r>
        <w:rPr>
          <w:rFonts w:ascii="Times New Roman"/>
          <w:b w:val="false"/>
          <w:i w:val="false"/>
          <w:color w:val="000000"/>
          <w:sz w:val="28"/>
        </w:rPr>
        <w:t>
</w:t>
      </w:r>
      <w:r>
        <w:rPr>
          <w:rFonts w:ascii="Times New Roman"/>
          <w:b w:val="false"/>
          <w:i w:val="false"/>
          <w:color w:val="000000"/>
          <w:sz w:val="28"/>
        </w:rPr>
        <w:t>
      14) кемеде тазалық пен тәртіпті сақтайды;</w:t>
      </w:r>
      <w:r>
        <w:br/>
      </w:r>
      <w:r>
        <w:rPr>
          <w:rFonts w:ascii="Times New Roman"/>
          <w:b w:val="false"/>
          <w:i w:val="false"/>
          <w:color w:val="000000"/>
          <w:sz w:val="28"/>
        </w:rPr>
        <w:t>
</w:t>
      </w:r>
      <w:r>
        <w:rPr>
          <w:rFonts w:ascii="Times New Roman"/>
          <w:b w:val="false"/>
          <w:i w:val="false"/>
          <w:color w:val="000000"/>
          <w:sz w:val="28"/>
        </w:rPr>
        <w:t>
      15) ластануына жол бермей, табиғи ортаны қорғайды.</w:t>
      </w:r>
      <w:r>
        <w:br/>
      </w:r>
      <w:r>
        <w:rPr>
          <w:rFonts w:ascii="Times New Roman"/>
          <w:b w:val="false"/>
          <w:i w:val="false"/>
          <w:color w:val="000000"/>
          <w:sz w:val="28"/>
        </w:rPr>
        <w:t>
</w:t>
      </w:r>
      <w:r>
        <w:rPr>
          <w:rFonts w:ascii="Times New Roman"/>
          <w:b w:val="false"/>
          <w:i w:val="false"/>
          <w:color w:val="000000"/>
          <w:sz w:val="28"/>
        </w:rPr>
        <w:t>
      8. Экипаждың әрбір мүшесі кеменің қауіпсіздігі туралы қамқорлық жасауға тиіс және кемеге, адамдарға, жүкке төнетін қауіпті анықтаған кезде бір мезгілде оны жою жөнінде шаралар қабылдай отырып, бұл туралы вахталық бастығына шұғыл хабарлауға міндетті.</w:t>
      </w:r>
      <w:r>
        <w:br/>
      </w:r>
      <w:r>
        <w:rPr>
          <w:rFonts w:ascii="Times New Roman"/>
          <w:b w:val="false"/>
          <w:i w:val="false"/>
          <w:color w:val="000000"/>
          <w:sz w:val="28"/>
        </w:rPr>
        <w:t>
</w:t>
      </w:r>
      <w:r>
        <w:rPr>
          <w:rFonts w:ascii="Times New Roman"/>
          <w:b w:val="false"/>
          <w:i w:val="false"/>
          <w:color w:val="000000"/>
          <w:sz w:val="28"/>
        </w:rPr>
        <w:t>
      9. Кемедегі немесе тұрмыстық техниканы (оның кімнің меңгеруінде екендігіне қарамастан) пайдаланатын адамдар оның мақсаты бойынша пайдаланылуы үшін жауап береді, ал жұмысында жарамсыздықтарды анықтаған кезде, ол осы техника меңгеруінде тұрған адамға дереу хабарлайды.</w:t>
      </w:r>
      <w:r>
        <w:br/>
      </w:r>
      <w:r>
        <w:rPr>
          <w:rFonts w:ascii="Times New Roman"/>
          <w:b w:val="false"/>
          <w:i w:val="false"/>
          <w:color w:val="000000"/>
          <w:sz w:val="28"/>
        </w:rPr>
        <w:t>
</w:t>
      </w:r>
      <w:r>
        <w:rPr>
          <w:rFonts w:ascii="Times New Roman"/>
          <w:b w:val="false"/>
          <w:i w:val="false"/>
          <w:color w:val="000000"/>
          <w:sz w:val="28"/>
        </w:rPr>
        <w:t>
      10. Кеменің адамдардың үлкен тобы пайдаланатын техникалық және тұрмыстық құралдары өздерінің меңгеруіндегі экипаж мүшелері әрбір құрал бойынша онымен жұмыс істеу нұсқаулығы болуын қадағалайды.</w:t>
      </w:r>
      <w:r>
        <w:br/>
      </w:r>
      <w:r>
        <w:rPr>
          <w:rFonts w:ascii="Times New Roman"/>
          <w:b w:val="false"/>
          <w:i w:val="false"/>
          <w:color w:val="000000"/>
          <w:sz w:val="28"/>
        </w:rPr>
        <w:t>
</w:t>
      </w:r>
      <w:r>
        <w:rPr>
          <w:rFonts w:ascii="Times New Roman"/>
          <w:b w:val="false"/>
          <w:i w:val="false"/>
          <w:color w:val="000000"/>
          <w:sz w:val="28"/>
        </w:rPr>
        <w:t>
      11. Экипаж мүшелеріне вахта бастығының рұқсатынсыз, кеме техникасының уақытша істен шығуына байланысты жөндеу жұмыстарын жүргізуге тыйым салынады.</w:t>
      </w:r>
      <w:r>
        <w:br/>
      </w:r>
      <w:r>
        <w:rPr>
          <w:rFonts w:ascii="Times New Roman"/>
          <w:b w:val="false"/>
          <w:i w:val="false"/>
          <w:color w:val="000000"/>
          <w:sz w:val="28"/>
        </w:rPr>
        <w:t>
</w:t>
      </w:r>
      <w:r>
        <w:rPr>
          <w:rFonts w:ascii="Times New Roman"/>
          <w:b w:val="false"/>
          <w:i w:val="false"/>
          <w:color w:val="000000"/>
          <w:sz w:val="28"/>
        </w:rPr>
        <w:t>
      12. Кемені тиісті жай-күйде және жарамдылықта ұстау үшін корпус пен қондырманың барлық элементтері, кеме ғимараттары, тетіктері, жүйелері, құрылғылары, қосалқы бөлшектері, құрал-саймандары, аспаптары мен жабдықтары меңгерілуі жөніндегі кестемен экипаждық әдіс кезінде кеме экипажының мүшелеріне немесе бригадалық әдіспен жұмыс істеу кезінде бір мезгілде кемеде болатын бригадалар (бригада) мүшелеріне бекітіледі.</w:t>
      </w:r>
      <w:r>
        <w:br/>
      </w:r>
      <w:r>
        <w:rPr>
          <w:rFonts w:ascii="Times New Roman"/>
          <w:b w:val="false"/>
          <w:i w:val="false"/>
          <w:color w:val="000000"/>
          <w:sz w:val="28"/>
        </w:rPr>
        <w:t>
</w:t>
      </w:r>
      <w:r>
        <w:rPr>
          <w:rFonts w:ascii="Times New Roman"/>
          <w:b w:val="false"/>
          <w:i w:val="false"/>
          <w:color w:val="000000"/>
          <w:sz w:val="28"/>
        </w:rPr>
        <w:t>
      13. Кеме экипажының мүшелері өздеріне сеніп тапсырылған құндылықтардың сақталуын қамтамасыз етеді.</w:t>
      </w:r>
      <w:r>
        <w:br/>
      </w:r>
      <w:r>
        <w:rPr>
          <w:rFonts w:ascii="Times New Roman"/>
          <w:b w:val="false"/>
          <w:i w:val="false"/>
          <w:color w:val="000000"/>
          <w:sz w:val="28"/>
        </w:rPr>
        <w:t>
</w:t>
      </w:r>
      <w:r>
        <w:rPr>
          <w:rFonts w:ascii="Times New Roman"/>
          <w:b w:val="false"/>
          <w:i w:val="false"/>
          <w:color w:val="000000"/>
          <w:sz w:val="28"/>
        </w:rPr>
        <w:t>
      14. Экипаждарсыз, өзі жүрмейтін кемелермен жұмыс істейтін, өзі жүретін кеме экипажына осы кемелерді қауіпсіз пайдалануды қамтамасыз ету үшін қосымша функциялар жүктеледі.</w:t>
      </w:r>
      <w:r>
        <w:br/>
      </w:r>
      <w:r>
        <w:rPr>
          <w:rFonts w:ascii="Times New Roman"/>
          <w:b w:val="false"/>
          <w:i w:val="false"/>
          <w:color w:val="000000"/>
          <w:sz w:val="28"/>
        </w:rPr>
        <w:t>
</w:t>
      </w:r>
      <w:r>
        <w:rPr>
          <w:rFonts w:ascii="Times New Roman"/>
          <w:b w:val="false"/>
          <w:i w:val="false"/>
          <w:color w:val="000000"/>
          <w:sz w:val="28"/>
        </w:rPr>
        <w:t>
      15. Экипаж мүшелері капитан жариялаған авариялық және қауырт жұмыстарды орындайды. Авариялық жұмыстарға капитанның қалауы бойынша кемеде уақытша болатын адамдар да тартылуы мүмкін.</w:t>
      </w:r>
      <w:r>
        <w:br/>
      </w:r>
      <w:r>
        <w:rPr>
          <w:rFonts w:ascii="Times New Roman"/>
          <w:b w:val="false"/>
          <w:i w:val="false"/>
          <w:color w:val="000000"/>
          <w:sz w:val="28"/>
        </w:rPr>
        <w:t>
</w:t>
      </w:r>
      <w:r>
        <w:rPr>
          <w:rFonts w:ascii="Times New Roman"/>
          <w:b w:val="false"/>
          <w:i w:val="false"/>
          <w:color w:val="000000"/>
          <w:sz w:val="28"/>
        </w:rPr>
        <w:t>
      16. Қызметтік функцияларды атқару кезіндегі өзара қарым-қатынас ресми болуға тиіс.</w:t>
      </w:r>
      <w:r>
        <w:br/>
      </w:r>
      <w:r>
        <w:rPr>
          <w:rFonts w:ascii="Times New Roman"/>
          <w:b w:val="false"/>
          <w:i w:val="false"/>
          <w:color w:val="000000"/>
          <w:sz w:val="28"/>
        </w:rPr>
        <w:t>
</w:t>
      </w:r>
      <w:r>
        <w:rPr>
          <w:rFonts w:ascii="Times New Roman"/>
          <w:b w:val="false"/>
          <w:i w:val="false"/>
          <w:color w:val="000000"/>
          <w:sz w:val="28"/>
        </w:rPr>
        <w:t>
      17. Қызмет бойынша өкімдерді бұйрықтар нысанында береді. Бұйрық нақты және қысқа болуға тиіс. Бұйрықты беруші оның дұрыс түсінілгеніне көз жеткізеді. Бұйрықты алушы оны орындасымен, сол сияқты оны орындау мүмкіндігі болмаған кезде бұйрық беруші адамға хабарлайды.</w:t>
      </w:r>
      <w:r>
        <w:br/>
      </w:r>
      <w:r>
        <w:rPr>
          <w:rFonts w:ascii="Times New Roman"/>
          <w:b w:val="false"/>
          <w:i w:val="false"/>
          <w:color w:val="000000"/>
          <w:sz w:val="28"/>
        </w:rPr>
        <w:t>
</w:t>
      </w:r>
      <w:r>
        <w:rPr>
          <w:rFonts w:ascii="Times New Roman"/>
          <w:b w:val="false"/>
          <w:i w:val="false"/>
          <w:color w:val="000000"/>
          <w:sz w:val="28"/>
        </w:rPr>
        <w:t>
      18. Командалық құрамның басқа тұлғасынан орындалуы біріншіні орындауға кедергі келтіретін жаңа бұйрық алған жағдайда, орындаушы бұл туралы екінші бұйрықты берген адамға мәлімдейді және одан әрі оның нұсқауы бойынша әрекет жасайды.</w:t>
      </w:r>
      <w:r>
        <w:br/>
      </w:r>
      <w:r>
        <w:rPr>
          <w:rFonts w:ascii="Times New Roman"/>
          <w:b w:val="false"/>
          <w:i w:val="false"/>
          <w:color w:val="000000"/>
          <w:sz w:val="28"/>
        </w:rPr>
        <w:t>
</w:t>
      </w:r>
      <w:r>
        <w:rPr>
          <w:rFonts w:ascii="Times New Roman"/>
          <w:b w:val="false"/>
          <w:i w:val="false"/>
          <w:color w:val="000000"/>
          <w:sz w:val="28"/>
        </w:rPr>
        <w:t>
      19. Лауазымдарды (мамандықтарды) қоса атқару әдісі бойынша жұмыс істейтін экипаж мүшелері осы лауазымдар (мамандықтар) үшін осы Жарғыда белгіленген міндеттерді орындайды.</w:t>
      </w:r>
    </w:p>
    <w:bookmarkEnd w:id="6"/>
    <w:bookmarkStart w:name="z43" w:id="7"/>
    <w:p>
      <w:pPr>
        <w:spacing w:after="0"/>
        <w:ind w:left="0"/>
        <w:jc w:val="left"/>
      </w:pPr>
      <w:r>
        <w:rPr>
          <w:rFonts w:ascii="Times New Roman"/>
          <w:b/>
          <w:i w:val="false"/>
          <w:color w:val="000000"/>
        </w:rPr>
        <w:t xml:space="preserve"> 
3. Кемелердегі қызметті ұйымдастыру негіздері</w:t>
      </w:r>
    </w:p>
    <w:bookmarkEnd w:id="7"/>
    <w:bookmarkStart w:name="z44" w:id="8"/>
    <w:p>
      <w:pPr>
        <w:spacing w:after="0"/>
        <w:ind w:left="0"/>
        <w:jc w:val="both"/>
      </w:pPr>
      <w:r>
        <w:rPr>
          <w:rFonts w:ascii="Times New Roman"/>
          <w:b w:val="false"/>
          <w:i w:val="false"/>
          <w:color w:val="000000"/>
          <w:sz w:val="28"/>
        </w:rPr>
        <w:t>
      20. Кеме иесі кемелерде қызметті ұйымдастыру бойынша негізгі кестелерді бекітеді, олар мыналар болып табылады:</w:t>
      </w:r>
      <w:r>
        <w:br/>
      </w:r>
      <w:r>
        <w:rPr>
          <w:rFonts w:ascii="Times New Roman"/>
          <w:b w:val="false"/>
          <w:i w:val="false"/>
          <w:color w:val="000000"/>
          <w:sz w:val="28"/>
        </w:rPr>
        <w:t>
</w:t>
      </w:r>
      <w:r>
        <w:rPr>
          <w:rFonts w:ascii="Times New Roman"/>
          <w:b w:val="false"/>
          <w:i w:val="false"/>
          <w:color w:val="000000"/>
          <w:sz w:val="28"/>
        </w:rPr>
        <w:t>
      1) штат кестесі;</w:t>
      </w:r>
      <w:r>
        <w:br/>
      </w:r>
      <w:r>
        <w:rPr>
          <w:rFonts w:ascii="Times New Roman"/>
          <w:b w:val="false"/>
          <w:i w:val="false"/>
          <w:color w:val="000000"/>
          <w:sz w:val="28"/>
        </w:rPr>
        <w:t>
</w:t>
      </w:r>
      <w:r>
        <w:rPr>
          <w:rFonts w:ascii="Times New Roman"/>
          <w:b w:val="false"/>
          <w:i w:val="false"/>
          <w:color w:val="000000"/>
          <w:sz w:val="28"/>
        </w:rPr>
        <w:t>
      2) меңгерулер жөніндегі кесте;</w:t>
      </w:r>
      <w:r>
        <w:br/>
      </w:r>
      <w:r>
        <w:rPr>
          <w:rFonts w:ascii="Times New Roman"/>
          <w:b w:val="false"/>
          <w:i w:val="false"/>
          <w:color w:val="000000"/>
          <w:sz w:val="28"/>
        </w:rPr>
        <w:t>
</w:t>
      </w:r>
      <w:r>
        <w:rPr>
          <w:rFonts w:ascii="Times New Roman"/>
          <w:b w:val="false"/>
          <w:i w:val="false"/>
          <w:color w:val="000000"/>
          <w:sz w:val="28"/>
        </w:rPr>
        <w:t>
      3) вахталар мен кеме жұмыстарының кестесі;</w:t>
      </w:r>
      <w:r>
        <w:br/>
      </w:r>
      <w:r>
        <w:rPr>
          <w:rFonts w:ascii="Times New Roman"/>
          <w:b w:val="false"/>
          <w:i w:val="false"/>
          <w:color w:val="000000"/>
          <w:sz w:val="28"/>
        </w:rPr>
        <w:t>
</w:t>
      </w:r>
      <w:r>
        <w:rPr>
          <w:rFonts w:ascii="Times New Roman"/>
          <w:b w:val="false"/>
          <w:i w:val="false"/>
          <w:color w:val="000000"/>
          <w:sz w:val="28"/>
        </w:rPr>
        <w:t>
      4) кемедегі күн тәртібі;</w:t>
      </w:r>
      <w:r>
        <w:br/>
      </w:r>
      <w:r>
        <w:rPr>
          <w:rFonts w:ascii="Times New Roman"/>
          <w:b w:val="false"/>
          <w:i w:val="false"/>
          <w:color w:val="000000"/>
          <w:sz w:val="28"/>
        </w:rPr>
        <w:t>
</w:t>
      </w:r>
      <w:r>
        <w:rPr>
          <w:rFonts w:ascii="Times New Roman"/>
          <w:b w:val="false"/>
          <w:i w:val="false"/>
          <w:color w:val="000000"/>
          <w:sz w:val="28"/>
        </w:rPr>
        <w:t>
      5) жиыстыру жөніндегі кесте;</w:t>
      </w:r>
      <w:r>
        <w:br/>
      </w:r>
      <w:r>
        <w:rPr>
          <w:rFonts w:ascii="Times New Roman"/>
          <w:b w:val="false"/>
          <w:i w:val="false"/>
          <w:color w:val="000000"/>
          <w:sz w:val="28"/>
        </w:rPr>
        <w:t>
</w:t>
      </w:r>
      <w:r>
        <w:rPr>
          <w:rFonts w:ascii="Times New Roman"/>
          <w:b w:val="false"/>
          <w:i w:val="false"/>
          <w:color w:val="000000"/>
          <w:sz w:val="28"/>
        </w:rPr>
        <w:t>
      6) дабылдар бойынша кесте.</w:t>
      </w:r>
      <w:r>
        <w:br/>
      </w:r>
      <w:r>
        <w:rPr>
          <w:rFonts w:ascii="Times New Roman"/>
          <w:b w:val="false"/>
          <w:i w:val="false"/>
          <w:color w:val="000000"/>
          <w:sz w:val="28"/>
        </w:rPr>
        <w:t>
</w:t>
      </w:r>
      <w:r>
        <w:rPr>
          <w:rFonts w:ascii="Times New Roman"/>
          <w:b w:val="false"/>
          <w:i w:val="false"/>
          <w:color w:val="000000"/>
          <w:sz w:val="28"/>
        </w:rPr>
        <w:t>
      21. Кеменің түріне және мақсатына байланысты қосымша басқа да кестелер жасалуы мүмкін.</w:t>
      </w:r>
      <w:r>
        <w:br/>
      </w:r>
      <w:r>
        <w:rPr>
          <w:rFonts w:ascii="Times New Roman"/>
          <w:b w:val="false"/>
          <w:i w:val="false"/>
          <w:color w:val="000000"/>
          <w:sz w:val="28"/>
        </w:rPr>
        <w:t>
</w:t>
      </w:r>
      <w:r>
        <w:rPr>
          <w:rFonts w:ascii="Times New Roman"/>
          <w:b w:val="false"/>
          <w:i w:val="false"/>
          <w:color w:val="000000"/>
          <w:sz w:val="28"/>
        </w:rPr>
        <w:t>
      22. Барлық кестелерді (штат кестесін қоспағанда) капитанның бірінші көмекшісі (штурманның бірінші көмекшісі), ал штатта ол болмаған кезде - капитан механикпен бірлесіп, кемені пайдалануға тапсырғанга дейін жасайды.</w:t>
      </w:r>
      <w:r>
        <w:br/>
      </w:r>
      <w:r>
        <w:rPr>
          <w:rFonts w:ascii="Times New Roman"/>
          <w:b w:val="false"/>
          <w:i w:val="false"/>
          <w:color w:val="000000"/>
          <w:sz w:val="28"/>
        </w:rPr>
        <w:t>
</w:t>
      </w:r>
      <w:r>
        <w:rPr>
          <w:rFonts w:ascii="Times New Roman"/>
          <w:b w:val="false"/>
          <w:i w:val="false"/>
          <w:color w:val="000000"/>
          <w:sz w:val="28"/>
        </w:rPr>
        <w:t>
      23. Тәулік бойы жұмыс істейтін, өзі жүретін кемелерде командалық құрамның адамдарына вахтаны атқару уақыты осы Жарғының 1-қосымшасына сәйкес белгіленеді. Командалық және қатардағы құрамның қалған мүшелері үшін вахтаны атқару және кеме жұмыстарын орындау уақытын капитан белгілейді.</w:t>
      </w:r>
      <w:r>
        <w:br/>
      </w:r>
      <w:r>
        <w:rPr>
          <w:rFonts w:ascii="Times New Roman"/>
          <w:b w:val="false"/>
          <w:i w:val="false"/>
          <w:color w:val="000000"/>
          <w:sz w:val="28"/>
        </w:rPr>
        <w:t>
</w:t>
      </w:r>
      <w:r>
        <w:rPr>
          <w:rFonts w:ascii="Times New Roman"/>
          <w:b w:val="false"/>
          <w:i w:val="false"/>
          <w:color w:val="000000"/>
          <w:sz w:val="28"/>
        </w:rPr>
        <w:t>
      24. Лауазымдарды (мамандықтарды) қоса атқарған кезде командалық құрам вахтаны кеме жүргізу мамандығының адамдары үшін белгіленген сағаттарда атқарады.</w:t>
      </w:r>
      <w:r>
        <w:br/>
      </w:r>
      <w:r>
        <w:rPr>
          <w:rFonts w:ascii="Times New Roman"/>
          <w:b w:val="false"/>
          <w:i w:val="false"/>
          <w:color w:val="000000"/>
          <w:sz w:val="28"/>
        </w:rPr>
        <w:t>
</w:t>
      </w:r>
      <w:r>
        <w:rPr>
          <w:rFonts w:ascii="Times New Roman"/>
          <w:b w:val="false"/>
          <w:i w:val="false"/>
          <w:color w:val="000000"/>
          <w:sz w:val="28"/>
        </w:rPr>
        <w:t>
      25. Кемеде капитанның (механиктің) және ауысым капитаныньщ (ауысым механигінің) бір мезгілде болуы кезінде соңғысы вахтаны өзі ауыстыратын адам үшін белгіленген сағаттарда атқарады.</w:t>
      </w:r>
      <w:r>
        <w:br/>
      </w:r>
      <w:r>
        <w:rPr>
          <w:rFonts w:ascii="Times New Roman"/>
          <w:b w:val="false"/>
          <w:i w:val="false"/>
          <w:color w:val="000000"/>
          <w:sz w:val="28"/>
        </w:rPr>
        <w:t>
</w:t>
      </w:r>
      <w:r>
        <w:rPr>
          <w:rFonts w:ascii="Times New Roman"/>
          <w:b w:val="false"/>
          <w:i w:val="false"/>
          <w:color w:val="000000"/>
          <w:sz w:val="28"/>
        </w:rPr>
        <w:t>
      26. Терт ауысымды кесте бойынша жұмыстың экипаждық әдісі кезінде вахталарды атқару жолаушылар кемелерінен басқа барлық кемелерде ұйымдастырылуы мүмкін. Бұл жағдайда үшінші штурман вахтаны капитанмен бірге сағат 00:00-ден сағат 03:00-ге дейін, ал механиктің үшінші көмекшісі механикпен бірге сағат 21:00-ден сағат 24:00-ге дейін атқарады.</w:t>
      </w:r>
      <w:r>
        <w:br/>
      </w:r>
      <w:r>
        <w:rPr>
          <w:rFonts w:ascii="Times New Roman"/>
          <w:b w:val="false"/>
          <w:i w:val="false"/>
          <w:color w:val="000000"/>
          <w:sz w:val="28"/>
        </w:rPr>
        <w:t>
</w:t>
      </w:r>
      <w:r>
        <w:rPr>
          <w:rFonts w:ascii="Times New Roman"/>
          <w:b w:val="false"/>
          <w:i w:val="false"/>
          <w:color w:val="000000"/>
          <w:sz w:val="28"/>
        </w:rPr>
        <w:t>
      27. Осы Жарғының 1-қосымшасына сәйкес үш ауысымды кесте бойынша вахталар атқару:</w:t>
      </w:r>
      <w:r>
        <w:br/>
      </w:r>
      <w:r>
        <w:rPr>
          <w:rFonts w:ascii="Times New Roman"/>
          <w:b w:val="false"/>
          <w:i w:val="false"/>
          <w:color w:val="000000"/>
          <w:sz w:val="28"/>
        </w:rPr>
        <w:t>
</w:t>
      </w:r>
      <w:r>
        <w:rPr>
          <w:rFonts w:ascii="Times New Roman"/>
          <w:b w:val="false"/>
          <w:i w:val="false"/>
          <w:color w:val="000000"/>
          <w:sz w:val="28"/>
        </w:rPr>
        <w:t>
      1) үшінші штурманның және механиктің үшінші кемекшісінің лауазымдары штатта көзделмеген жүк және тіркеп сүйреу кемелеріндегі экипаждық жұмыс әдісі кезінде;</w:t>
      </w:r>
      <w:r>
        <w:br/>
      </w:r>
      <w:r>
        <w:rPr>
          <w:rFonts w:ascii="Times New Roman"/>
          <w:b w:val="false"/>
          <w:i w:val="false"/>
          <w:color w:val="000000"/>
          <w:sz w:val="28"/>
        </w:rPr>
        <w:t>
</w:t>
      </w:r>
      <w:r>
        <w:rPr>
          <w:rFonts w:ascii="Times New Roman"/>
          <w:b w:val="false"/>
          <w:i w:val="false"/>
          <w:color w:val="000000"/>
          <w:sz w:val="28"/>
        </w:rPr>
        <w:t>
      2) жолаушылар кемелерінде. Бұл ретте үшінші штурман және механиктің үшінші көмекшісі вахтаны капитанмен және механикпен бірлесіп атқарады;</w:t>
      </w:r>
      <w:r>
        <w:br/>
      </w:r>
      <w:r>
        <w:rPr>
          <w:rFonts w:ascii="Times New Roman"/>
          <w:b w:val="false"/>
          <w:i w:val="false"/>
          <w:color w:val="000000"/>
          <w:sz w:val="28"/>
        </w:rPr>
        <w:t>
</w:t>
      </w:r>
      <w:r>
        <w:rPr>
          <w:rFonts w:ascii="Times New Roman"/>
          <w:b w:val="false"/>
          <w:i w:val="false"/>
          <w:color w:val="000000"/>
          <w:sz w:val="28"/>
        </w:rPr>
        <w:t>
      3) кемеде үш бригада болғанда бригадалық жұмыс әдісі кезінде ұйымдастырылады.</w:t>
      </w:r>
      <w:r>
        <w:br/>
      </w:r>
      <w:r>
        <w:rPr>
          <w:rFonts w:ascii="Times New Roman"/>
          <w:b w:val="false"/>
          <w:i w:val="false"/>
          <w:color w:val="000000"/>
          <w:sz w:val="28"/>
        </w:rPr>
        <w:t>
</w:t>
      </w:r>
      <w:r>
        <w:rPr>
          <w:rFonts w:ascii="Times New Roman"/>
          <w:b w:val="false"/>
          <w:i w:val="false"/>
          <w:color w:val="000000"/>
          <w:sz w:val="28"/>
        </w:rPr>
        <w:t>
      28. Осы Жарғының 1-қосымшасына сәйкес екі ауысымды кесте бойынша вахтаны атқару әрбір бригаданың кемеде 15 тәуліктен аспайтын уақыт болуы бригадалық жұмыс әдісі кезінде ұйымдастырылады.</w:t>
      </w:r>
      <w:r>
        <w:br/>
      </w:r>
      <w:r>
        <w:rPr>
          <w:rFonts w:ascii="Times New Roman"/>
          <w:b w:val="false"/>
          <w:i w:val="false"/>
          <w:color w:val="000000"/>
          <w:sz w:val="28"/>
        </w:rPr>
        <w:t>
</w:t>
      </w:r>
      <w:r>
        <w:rPr>
          <w:rFonts w:ascii="Times New Roman"/>
          <w:b w:val="false"/>
          <w:i w:val="false"/>
          <w:color w:val="000000"/>
          <w:sz w:val="28"/>
        </w:rPr>
        <w:t>
      29. Бортында капитан (капитанның ауысым көмекшісі) басшылық ететін бір бригада бар экипаждардың ішкі кеме қатынасы жолдарындағы және теңіз суларындағы бригадалық әдіс бойынша жұмысы кемелерде 12 сағаттан аспайтын ауысым ұзақтығы жағдайында ұйымдастырылады.</w:t>
      </w:r>
      <w:r>
        <w:br/>
      </w:r>
      <w:r>
        <w:rPr>
          <w:rFonts w:ascii="Times New Roman"/>
          <w:b w:val="false"/>
          <w:i w:val="false"/>
          <w:color w:val="000000"/>
          <w:sz w:val="28"/>
        </w:rPr>
        <w:t>
</w:t>
      </w:r>
      <w:r>
        <w:rPr>
          <w:rFonts w:ascii="Times New Roman"/>
          <w:b w:val="false"/>
          <w:i w:val="false"/>
          <w:color w:val="000000"/>
          <w:sz w:val="28"/>
        </w:rPr>
        <w:t>
      30. Бригадалардың ауысым тәртібін кеме иесі белгілейді.</w:t>
      </w:r>
      <w:r>
        <w:br/>
      </w:r>
      <w:r>
        <w:rPr>
          <w:rFonts w:ascii="Times New Roman"/>
          <w:b w:val="false"/>
          <w:i w:val="false"/>
          <w:color w:val="000000"/>
          <w:sz w:val="28"/>
        </w:rPr>
        <w:t>
</w:t>
      </w:r>
      <w:r>
        <w:rPr>
          <w:rFonts w:ascii="Times New Roman"/>
          <w:b w:val="false"/>
          <w:i w:val="false"/>
          <w:color w:val="000000"/>
          <w:sz w:val="28"/>
        </w:rPr>
        <w:t>
      31. Бір тәуліктен аз жұмыс істейтін кемелерді (шапшаңдарын қоса алғанда) жұмыстан кейін түнгі тұрақ пунктінің жауапты кезекшісіне күзетуге тапсыруға болады. Тұрақ тәртібін кеме иесі белгілейді.</w:t>
      </w:r>
      <w:r>
        <w:br/>
      </w:r>
      <w:r>
        <w:rPr>
          <w:rFonts w:ascii="Times New Roman"/>
          <w:b w:val="false"/>
          <w:i w:val="false"/>
          <w:color w:val="000000"/>
          <w:sz w:val="28"/>
        </w:rPr>
        <w:t>
</w:t>
      </w:r>
      <w:r>
        <w:rPr>
          <w:rFonts w:ascii="Times New Roman"/>
          <w:b w:val="false"/>
          <w:i w:val="false"/>
          <w:color w:val="000000"/>
          <w:sz w:val="28"/>
        </w:rPr>
        <w:t>
      32. Ішкі кеме қатынасы жолдарында, теңіздегі және жағалаудағы жүзуде пайдаланылатын шапшаң кемелер экипаждарының жұмысы бригадалық әдіс бойынша ұйымдастырылады. Егер кеменің бортында бір бригаданың болуы кезеңінде жол уақыты 8 сағаттан аспаса, шапшаң кеменің бортында капитан (капитанның ауысым көмекшісі) басшылық ететін бір бригада бола алады. Бұл жағдайда қозғалыс кестесімен әрбір 2 сағат сайын аялдамалар көзделеді, демалыс және тамақтану үшін арналған аялдамалардың бірінің ұзақтығы кемінде 30 минут болып белгіленеді, бұл ретте көрсетілген аялдамаға дейінгі және одан кейінгі жол уақыты әдетте 4 сағаттан аспауға тиіс.</w:t>
      </w:r>
      <w:r>
        <w:br/>
      </w:r>
      <w:r>
        <w:rPr>
          <w:rFonts w:ascii="Times New Roman"/>
          <w:b w:val="false"/>
          <w:i w:val="false"/>
          <w:color w:val="000000"/>
          <w:sz w:val="28"/>
        </w:rPr>
        <w:t>
</w:t>
      </w:r>
      <w:r>
        <w:rPr>
          <w:rFonts w:ascii="Times New Roman"/>
          <w:b w:val="false"/>
          <w:i w:val="false"/>
          <w:color w:val="000000"/>
          <w:sz w:val="28"/>
        </w:rPr>
        <w:t>
      33. Егер жүзу шарттары бойынша кеме бортында бір бригаданың болуымен пайдаланыла алмаса, сондай-ақ жол уақыты 8 сағаттан асып кетсе және бригадалардың ауысымын жүргізу мүмкін болмаса, бортта екі бригада болады, олардың біріне капитан (капитанның ауысым көмекшісі) басшылық етеді.</w:t>
      </w:r>
      <w:r>
        <w:br/>
      </w:r>
      <w:r>
        <w:rPr>
          <w:rFonts w:ascii="Times New Roman"/>
          <w:b w:val="false"/>
          <w:i w:val="false"/>
          <w:color w:val="000000"/>
          <w:sz w:val="28"/>
        </w:rPr>
        <w:t>
</w:t>
      </w:r>
      <w:r>
        <w:rPr>
          <w:rFonts w:ascii="Times New Roman"/>
          <w:b w:val="false"/>
          <w:i w:val="false"/>
          <w:color w:val="000000"/>
          <w:sz w:val="28"/>
        </w:rPr>
        <w:t>
      34. Басқару бекетінде экипаж мүшелері кезекшіліктерінің ауысымы бірдей, бірақ 4 сағаттан аспайтын уақыт аралықтары арқылы жүргізіледі.</w:t>
      </w:r>
      <w:r>
        <w:br/>
      </w:r>
      <w:r>
        <w:rPr>
          <w:rFonts w:ascii="Times New Roman"/>
          <w:b w:val="false"/>
          <w:i w:val="false"/>
          <w:color w:val="000000"/>
          <w:sz w:val="28"/>
        </w:rPr>
        <w:t>
</w:t>
      </w:r>
      <w:r>
        <w:rPr>
          <w:rFonts w:ascii="Times New Roman"/>
          <w:b w:val="false"/>
          <w:i w:val="false"/>
          <w:color w:val="000000"/>
          <w:sz w:val="28"/>
        </w:rPr>
        <w:t>
      35. Жол уақытын аралық пункттердегі ұзақ емес аялдауларды (30 минутқа дейін) ескере отырып анықтайды.</w:t>
      </w:r>
      <w:r>
        <w:br/>
      </w:r>
      <w:r>
        <w:rPr>
          <w:rFonts w:ascii="Times New Roman"/>
          <w:b w:val="false"/>
          <w:i w:val="false"/>
          <w:color w:val="000000"/>
          <w:sz w:val="28"/>
        </w:rPr>
        <w:t>
</w:t>
      </w:r>
      <w:r>
        <w:rPr>
          <w:rFonts w:ascii="Times New Roman"/>
          <w:b w:val="false"/>
          <w:i w:val="false"/>
          <w:color w:val="000000"/>
          <w:sz w:val="28"/>
        </w:rPr>
        <w:t>
      36. Өзі жүретін және өзі жүрмейтін жер снарядтарында лоне түбін тазартқыш снарядтарда командалық құрамның адамдарына вахталар атқару және жұмыстарды орындау уақытын кеме иесі, ал қатардағы құрамға - командир белгілейді.</w:t>
      </w:r>
      <w:r>
        <w:br/>
      </w:r>
      <w:r>
        <w:rPr>
          <w:rFonts w:ascii="Times New Roman"/>
          <w:b w:val="false"/>
          <w:i w:val="false"/>
          <w:color w:val="000000"/>
          <w:sz w:val="28"/>
        </w:rPr>
        <w:t>
</w:t>
      </w:r>
      <w:r>
        <w:rPr>
          <w:rFonts w:ascii="Times New Roman"/>
          <w:b w:val="false"/>
          <w:i w:val="false"/>
          <w:color w:val="000000"/>
          <w:sz w:val="28"/>
        </w:rPr>
        <w:t>
      37. Шаландалардың, шаландалаушылардың, зәкір ауыстырып қоюшылардың, брандвахталардың, баржалардың және жер керуенінің құрамына кіретін басқа да кемелердің командалық құрамы өндірістік-технологиялық қызмет мәселелері бойынша командирге (командирдің ауысым көмекшісіне) бағынады.</w:t>
      </w:r>
      <w:r>
        <w:br/>
      </w:r>
      <w:r>
        <w:rPr>
          <w:rFonts w:ascii="Times New Roman"/>
          <w:b w:val="false"/>
          <w:i w:val="false"/>
          <w:color w:val="000000"/>
          <w:sz w:val="28"/>
        </w:rPr>
        <w:t>
</w:t>
      </w:r>
      <w:r>
        <w:rPr>
          <w:rFonts w:ascii="Times New Roman"/>
          <w:b w:val="false"/>
          <w:i w:val="false"/>
          <w:color w:val="000000"/>
          <w:sz w:val="28"/>
        </w:rPr>
        <w:t>
      38. Экипаж мүшелерін жұмысқа қабылдау және жұмыстан босату (кеменің тіркелген жері бойынша кадр бөлімінде кейіннен ресімдеу арқылы), демалыс беру, кемені пайдалану кезеңінде марапаттау, жазалау капитанның ұсынысы бойынша кеме иесінің бұйрықтарымен ресімделеді.</w:t>
      </w:r>
      <w:r>
        <w:br/>
      </w:r>
      <w:r>
        <w:rPr>
          <w:rFonts w:ascii="Times New Roman"/>
          <w:b w:val="false"/>
          <w:i w:val="false"/>
          <w:color w:val="000000"/>
          <w:sz w:val="28"/>
        </w:rPr>
        <w:t>
</w:t>
      </w:r>
      <w:r>
        <w:rPr>
          <w:rFonts w:ascii="Times New Roman"/>
          <w:b w:val="false"/>
          <w:i w:val="false"/>
          <w:color w:val="000000"/>
          <w:sz w:val="28"/>
        </w:rPr>
        <w:t>
      39. Капитан нақты жағдайларға немесе кеменің ерекшеліктеріне және штат кестесіне байланысты экипаждың жекелеген мүшелері арасында міндеттерді ішінара қайта бөлуді жүргізеді.</w:t>
      </w:r>
      <w:r>
        <w:br/>
      </w:r>
      <w:r>
        <w:rPr>
          <w:rFonts w:ascii="Times New Roman"/>
          <w:b w:val="false"/>
          <w:i w:val="false"/>
          <w:color w:val="000000"/>
          <w:sz w:val="28"/>
        </w:rPr>
        <w:t>
</w:t>
      </w:r>
      <w:r>
        <w:rPr>
          <w:rFonts w:ascii="Times New Roman"/>
          <w:b w:val="false"/>
          <w:i w:val="false"/>
          <w:color w:val="000000"/>
          <w:sz w:val="28"/>
        </w:rPr>
        <w:t>
      40. Үш ауысымды кесте бойынша (1-қосымшаға сәйкес) вахталар атқару:</w:t>
      </w:r>
      <w:r>
        <w:br/>
      </w:r>
      <w:r>
        <w:rPr>
          <w:rFonts w:ascii="Times New Roman"/>
          <w:b w:val="false"/>
          <w:i w:val="false"/>
          <w:color w:val="000000"/>
          <w:sz w:val="28"/>
        </w:rPr>
        <w:t>
</w:t>
      </w:r>
      <w:r>
        <w:rPr>
          <w:rFonts w:ascii="Times New Roman"/>
          <w:b w:val="false"/>
          <w:i w:val="false"/>
          <w:color w:val="000000"/>
          <w:sz w:val="28"/>
        </w:rPr>
        <w:t>
      1) жүк, тіркеп сүйреу және жолаушы кемелерінде, сондай-ақ техникалық флоттың кемелерінде экипаждық жұмыс әдісі кезінде;</w:t>
      </w:r>
      <w:r>
        <w:br/>
      </w:r>
      <w:r>
        <w:rPr>
          <w:rFonts w:ascii="Times New Roman"/>
          <w:b w:val="false"/>
          <w:i w:val="false"/>
          <w:color w:val="000000"/>
          <w:sz w:val="28"/>
        </w:rPr>
        <w:t>
</w:t>
      </w:r>
      <w:r>
        <w:rPr>
          <w:rFonts w:ascii="Times New Roman"/>
          <w:b w:val="false"/>
          <w:i w:val="false"/>
          <w:color w:val="000000"/>
          <w:sz w:val="28"/>
        </w:rPr>
        <w:t>
      2) кемеде үш бригада болғанда бригадалық жұмыс әдісі кезінде ұйымдастырылады.</w:t>
      </w:r>
      <w:r>
        <w:br/>
      </w:r>
      <w:r>
        <w:rPr>
          <w:rFonts w:ascii="Times New Roman"/>
          <w:b w:val="false"/>
          <w:i w:val="false"/>
          <w:color w:val="000000"/>
          <w:sz w:val="28"/>
        </w:rPr>
        <w:t>
</w:t>
      </w:r>
      <w:r>
        <w:rPr>
          <w:rFonts w:ascii="Times New Roman"/>
          <w:b w:val="false"/>
          <w:i w:val="false"/>
          <w:color w:val="000000"/>
          <w:sz w:val="28"/>
        </w:rPr>
        <w:t>
      41. Екі ауысымды кесте бойынша (1-қосымшаға сәйкес) вахталар атқару әрбір бригаданың кемеде 15 тәуліктен артық болмауымен бригадалық жұмыс әдісі кезінде ұйымдастырылады.</w:t>
      </w:r>
      <w:r>
        <w:br/>
      </w:r>
      <w:r>
        <w:rPr>
          <w:rFonts w:ascii="Times New Roman"/>
          <w:b w:val="false"/>
          <w:i w:val="false"/>
          <w:color w:val="000000"/>
          <w:sz w:val="28"/>
        </w:rPr>
        <w:t>
</w:t>
      </w:r>
      <w:r>
        <w:rPr>
          <w:rFonts w:ascii="Times New Roman"/>
          <w:b w:val="false"/>
          <w:i w:val="false"/>
          <w:color w:val="000000"/>
          <w:sz w:val="28"/>
        </w:rPr>
        <w:t>
      42. Капитан (ауысым капитаны) басшылық ететін, бортында ауысымдық бригада бар экипаждардың ішкі кеме қатынасы жолдарындағы бригадалық әдіс бойынша жұмысы 12 сағаттан аспайтын ауысым ұзақтығы жағдайында ұйымдастырылады.</w:t>
      </w:r>
      <w:r>
        <w:br/>
      </w:r>
      <w:r>
        <w:rPr>
          <w:rFonts w:ascii="Times New Roman"/>
          <w:b w:val="false"/>
          <w:i w:val="false"/>
          <w:color w:val="000000"/>
          <w:sz w:val="28"/>
        </w:rPr>
        <w:t>
</w:t>
      </w:r>
      <w:r>
        <w:rPr>
          <w:rFonts w:ascii="Times New Roman"/>
          <w:b w:val="false"/>
          <w:i w:val="false"/>
          <w:color w:val="000000"/>
          <w:sz w:val="28"/>
        </w:rPr>
        <w:t>
      43. Бригадалардың ауысым тәртібін кеме иесі белгілейді.</w:t>
      </w:r>
      <w:r>
        <w:br/>
      </w:r>
      <w:r>
        <w:rPr>
          <w:rFonts w:ascii="Times New Roman"/>
          <w:b w:val="false"/>
          <w:i w:val="false"/>
          <w:color w:val="000000"/>
          <w:sz w:val="28"/>
        </w:rPr>
        <w:t>
</w:t>
      </w:r>
      <w:r>
        <w:rPr>
          <w:rFonts w:ascii="Times New Roman"/>
          <w:b w:val="false"/>
          <w:i w:val="false"/>
          <w:color w:val="000000"/>
          <w:sz w:val="28"/>
        </w:rPr>
        <w:t>
      44. Бір тәуліктен аз жұмыс істейтін кемелерді (шапшаңдарын қоса алғанда) жұмыстан кейін түнгі тұрақ пунктінің жауапты кезекшісіне күзетуге тапсыруға болады. Тұрақ тәртібін кеме иесі белгілейді.</w:t>
      </w:r>
    </w:p>
    <w:bookmarkEnd w:id="8"/>
    <w:bookmarkStart w:name="z80" w:id="9"/>
    <w:p>
      <w:pPr>
        <w:spacing w:after="0"/>
        <w:ind w:left="0"/>
        <w:jc w:val="left"/>
      </w:pPr>
      <w:r>
        <w:rPr>
          <w:rFonts w:ascii="Times New Roman"/>
          <w:b/>
          <w:i w:val="false"/>
          <w:color w:val="000000"/>
        </w:rPr>
        <w:t xml:space="preserve"> 
4. Командалық құрам</w:t>
      </w:r>
    </w:p>
    <w:bookmarkEnd w:id="9"/>
    <w:bookmarkStart w:name="z81" w:id="10"/>
    <w:p>
      <w:pPr>
        <w:spacing w:after="0"/>
        <w:ind w:left="0"/>
        <w:jc w:val="left"/>
      </w:pPr>
      <w:r>
        <w:rPr>
          <w:rFonts w:ascii="Times New Roman"/>
          <w:b/>
          <w:i w:val="false"/>
          <w:color w:val="000000"/>
        </w:rPr>
        <w:t xml:space="preserve"> 
§1. Жалпы ережелер</w:t>
      </w:r>
    </w:p>
    <w:bookmarkEnd w:id="10"/>
    <w:bookmarkStart w:name="z82" w:id="11"/>
    <w:p>
      <w:pPr>
        <w:spacing w:after="0"/>
        <w:ind w:left="0"/>
        <w:jc w:val="both"/>
      </w:pPr>
      <w:r>
        <w:rPr>
          <w:rFonts w:ascii="Times New Roman"/>
          <w:b w:val="false"/>
          <w:i w:val="false"/>
          <w:color w:val="000000"/>
          <w:sz w:val="28"/>
        </w:rPr>
        <w:t>
      45. Кеменің командалық құрамына бағыныштыларға басшылық ету және кемені басқару мен оны пайдалануға жеке өзінің қатысуы жүктеледі.</w:t>
      </w:r>
      <w:r>
        <w:br/>
      </w:r>
      <w:r>
        <w:rPr>
          <w:rFonts w:ascii="Times New Roman"/>
          <w:b w:val="false"/>
          <w:i w:val="false"/>
          <w:color w:val="000000"/>
          <w:sz w:val="28"/>
        </w:rPr>
        <w:t>
</w:t>
      </w:r>
      <w:r>
        <w:rPr>
          <w:rFonts w:ascii="Times New Roman"/>
          <w:b w:val="false"/>
          <w:i w:val="false"/>
          <w:color w:val="000000"/>
          <w:sz w:val="28"/>
        </w:rPr>
        <w:t>
      46. Командалық құрам:</w:t>
      </w:r>
      <w:r>
        <w:br/>
      </w:r>
      <w:r>
        <w:rPr>
          <w:rFonts w:ascii="Times New Roman"/>
          <w:b w:val="false"/>
          <w:i w:val="false"/>
          <w:color w:val="000000"/>
          <w:sz w:val="28"/>
        </w:rPr>
        <w:t>
</w:t>
      </w:r>
      <w:r>
        <w:rPr>
          <w:rFonts w:ascii="Times New Roman"/>
          <w:b w:val="false"/>
          <w:i w:val="false"/>
          <w:color w:val="000000"/>
          <w:sz w:val="28"/>
        </w:rPr>
        <w:t>
      1) бағыныштылардың еңбегін дұрыс ұйымдастырады, еңбек өнімділігін өсіру үшін, сондай-ақ экипаж мүшелерінің кемеде өндірістік міндеттерді шешуге қатысуын қамтамасыз ететін жағдай жасайды;</w:t>
      </w:r>
      <w:r>
        <w:br/>
      </w:r>
      <w:r>
        <w:rPr>
          <w:rFonts w:ascii="Times New Roman"/>
          <w:b w:val="false"/>
          <w:i w:val="false"/>
          <w:color w:val="000000"/>
          <w:sz w:val="28"/>
        </w:rPr>
        <w:t>
</w:t>
      </w:r>
      <w:r>
        <w:rPr>
          <w:rFonts w:ascii="Times New Roman"/>
          <w:b w:val="false"/>
          <w:i w:val="false"/>
          <w:color w:val="000000"/>
          <w:sz w:val="28"/>
        </w:rPr>
        <w:t>
      2) өзінің еңбегімен және тәртібімен экипаждың барлық мүшелері үшін үлгі қызметін атқарады, кемеде тәртіпті сақтайды;</w:t>
      </w:r>
      <w:r>
        <w:br/>
      </w:r>
      <w:r>
        <w:rPr>
          <w:rFonts w:ascii="Times New Roman"/>
          <w:b w:val="false"/>
          <w:i w:val="false"/>
          <w:color w:val="000000"/>
          <w:sz w:val="28"/>
        </w:rPr>
        <w:t>
</w:t>
      </w:r>
      <w:r>
        <w:rPr>
          <w:rFonts w:ascii="Times New Roman"/>
          <w:b w:val="false"/>
          <w:i w:val="false"/>
          <w:color w:val="000000"/>
          <w:sz w:val="28"/>
        </w:rPr>
        <w:t>
      3) өзінің бағыныштыларының жеке бастарының және іскерлік сапаларын жан-жақты біледі және зерттейді, оларға өздерінің кәсіби білімдері мен тәжірибелерін беріп отырады;</w:t>
      </w:r>
      <w:r>
        <w:br/>
      </w:r>
      <w:r>
        <w:rPr>
          <w:rFonts w:ascii="Times New Roman"/>
          <w:b w:val="false"/>
          <w:i w:val="false"/>
          <w:color w:val="000000"/>
          <w:sz w:val="28"/>
        </w:rPr>
        <w:t>
</w:t>
      </w:r>
      <w:r>
        <w:rPr>
          <w:rFonts w:ascii="Times New Roman"/>
          <w:b w:val="false"/>
          <w:i w:val="false"/>
          <w:color w:val="000000"/>
          <w:sz w:val="28"/>
        </w:rPr>
        <w:t>
      4) бағыныштыларына қамқорлық жасайды және күн сайын оларды ерлік, адалдық, еңбек сүйгіштік, саналы тәртіп, бастамашылдық, техниканы меңгеруге ұмтылушылық, флотқа деген сүйіспеншілікке тәрбиелейді;</w:t>
      </w:r>
      <w:r>
        <w:br/>
      </w:r>
      <w:r>
        <w:rPr>
          <w:rFonts w:ascii="Times New Roman"/>
          <w:b w:val="false"/>
          <w:i w:val="false"/>
          <w:color w:val="000000"/>
          <w:sz w:val="28"/>
        </w:rPr>
        <w:t>
</w:t>
      </w:r>
      <w:r>
        <w:rPr>
          <w:rFonts w:ascii="Times New Roman"/>
          <w:b w:val="false"/>
          <w:i w:val="false"/>
          <w:color w:val="000000"/>
          <w:sz w:val="28"/>
        </w:rPr>
        <w:t>
      5) кемеге экипаждың жаңа мүшелерін тағайындаған кезде бағынышты адамдарды олардың жұмыс және дабылдар жөніндегі функцияларымен, кеме кестелерімен, еңбек қауіпсіздігі, өрт қауіпсіздігі және санитария ережелерімен және нұсқаулықтарымен таныстырады;</w:t>
      </w:r>
      <w:r>
        <w:br/>
      </w:r>
      <w:r>
        <w:rPr>
          <w:rFonts w:ascii="Times New Roman"/>
          <w:b w:val="false"/>
          <w:i w:val="false"/>
          <w:color w:val="000000"/>
          <w:sz w:val="28"/>
        </w:rPr>
        <w:t>
</w:t>
      </w:r>
      <w:r>
        <w:rPr>
          <w:rFonts w:ascii="Times New Roman"/>
          <w:b w:val="false"/>
          <w:i w:val="false"/>
          <w:color w:val="000000"/>
          <w:sz w:val="28"/>
        </w:rPr>
        <w:t>
      6) бағыныштылардың кеме кестелері бойынша міндеттерін біледі;</w:t>
      </w:r>
      <w:r>
        <w:br/>
      </w:r>
      <w:r>
        <w:rPr>
          <w:rFonts w:ascii="Times New Roman"/>
          <w:b w:val="false"/>
          <w:i w:val="false"/>
          <w:color w:val="000000"/>
          <w:sz w:val="28"/>
        </w:rPr>
        <w:t>
</w:t>
      </w:r>
      <w:r>
        <w:rPr>
          <w:rFonts w:ascii="Times New Roman"/>
          <w:b w:val="false"/>
          <w:i w:val="false"/>
          <w:color w:val="000000"/>
          <w:sz w:val="28"/>
        </w:rPr>
        <w:t>
      7) бағыныштылардан Қазақстан Республикасының заңдарын, осы Жарғыны, өздерінің функцияларын, қолданыстағы ережелерді, оларға қатысты бөлігінде тәлімдерді, нұсқауларды және өкімдерді дәл орындауды талап етеді және олардың орындалуын бақылайды;</w:t>
      </w:r>
      <w:r>
        <w:br/>
      </w:r>
      <w:r>
        <w:rPr>
          <w:rFonts w:ascii="Times New Roman"/>
          <w:b w:val="false"/>
          <w:i w:val="false"/>
          <w:color w:val="000000"/>
          <w:sz w:val="28"/>
        </w:rPr>
        <w:t>
</w:t>
      </w:r>
      <w:r>
        <w:rPr>
          <w:rFonts w:ascii="Times New Roman"/>
          <w:b w:val="false"/>
          <w:i w:val="false"/>
          <w:color w:val="000000"/>
          <w:sz w:val="28"/>
        </w:rPr>
        <w:t>
      8) өзінің бағыныштыларын алдағы рейстің міндеттері мен ерекшеліктері туралы хабардар етеді;</w:t>
      </w:r>
      <w:r>
        <w:br/>
      </w:r>
      <w:r>
        <w:rPr>
          <w:rFonts w:ascii="Times New Roman"/>
          <w:b w:val="false"/>
          <w:i w:val="false"/>
          <w:color w:val="000000"/>
          <w:sz w:val="28"/>
        </w:rPr>
        <w:t>
</w:t>
      </w:r>
      <w:r>
        <w:rPr>
          <w:rFonts w:ascii="Times New Roman"/>
          <w:b w:val="false"/>
          <w:i w:val="false"/>
          <w:color w:val="000000"/>
          <w:sz w:val="28"/>
        </w:rPr>
        <w:t>
      9) экипаж мүшелерімен техникалық оқу өткізеді;</w:t>
      </w:r>
      <w:r>
        <w:br/>
      </w:r>
      <w:r>
        <w:rPr>
          <w:rFonts w:ascii="Times New Roman"/>
          <w:b w:val="false"/>
          <w:i w:val="false"/>
          <w:color w:val="000000"/>
          <w:sz w:val="28"/>
        </w:rPr>
        <w:t>
</w:t>
      </w:r>
      <w:r>
        <w:rPr>
          <w:rFonts w:ascii="Times New Roman"/>
          <w:b w:val="false"/>
          <w:i w:val="false"/>
          <w:color w:val="000000"/>
          <w:sz w:val="28"/>
        </w:rPr>
        <w:t>
      10) кеме техникасына жоспарлы техникалық қызмет көрсетулер жүргізудің күнтізбелік кестелерін жасайды және бекітуге ұсынады және олардың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11) алдыңғы қатарлы экипаждардың жұмыс тәжірибесін зерттейді, қорытады лоне оны өз кемесінде енгізеді.</w:t>
      </w:r>
      <w:r>
        <w:br/>
      </w:r>
      <w:r>
        <w:rPr>
          <w:rFonts w:ascii="Times New Roman"/>
          <w:b w:val="false"/>
          <w:i w:val="false"/>
          <w:color w:val="000000"/>
          <w:sz w:val="28"/>
        </w:rPr>
        <w:t>
</w:t>
      </w:r>
      <w:r>
        <w:rPr>
          <w:rFonts w:ascii="Times New Roman"/>
          <w:b w:val="false"/>
          <w:i w:val="false"/>
          <w:color w:val="000000"/>
          <w:sz w:val="28"/>
        </w:rPr>
        <w:t>
      47. Командалық құрам адамдарының ауысымы кезінде тапсырушы қабылдаушыға акт бойынша құжаттаманы, іс қағаздарын, есептілікті, меңгерушілікті және өзінде есептелетін материалдық құндылықтарды табыстайды. Актіні капитан бекітеді.</w:t>
      </w:r>
    </w:p>
    <w:bookmarkEnd w:id="11"/>
    <w:bookmarkStart w:name="z96" w:id="12"/>
    <w:p>
      <w:pPr>
        <w:spacing w:after="0"/>
        <w:ind w:left="0"/>
        <w:jc w:val="left"/>
      </w:pPr>
      <w:r>
        <w:rPr>
          <w:rFonts w:ascii="Times New Roman"/>
          <w:b/>
          <w:i w:val="false"/>
          <w:color w:val="000000"/>
        </w:rPr>
        <w:t xml:space="preserve"> 
§ 2. Капитан</w:t>
      </w:r>
    </w:p>
    <w:bookmarkEnd w:id="12"/>
    <w:bookmarkStart w:name="z97" w:id="13"/>
    <w:p>
      <w:pPr>
        <w:spacing w:after="0"/>
        <w:ind w:left="0"/>
        <w:jc w:val="both"/>
      </w:pPr>
      <w:r>
        <w:rPr>
          <w:rFonts w:ascii="Times New Roman"/>
          <w:b w:val="false"/>
          <w:i w:val="false"/>
          <w:color w:val="000000"/>
          <w:sz w:val="28"/>
        </w:rPr>
        <w:t>
      48. Капитан кеме экипажының басшысы, кеме иесінің кеменің сақталуы, ондағы адамдардың өмірі және тасымалданатын жүк үшін жауап беретін сенімді адамы болып табылады.</w:t>
      </w:r>
      <w:r>
        <w:br/>
      </w:r>
      <w:r>
        <w:rPr>
          <w:rFonts w:ascii="Times New Roman"/>
          <w:b w:val="false"/>
          <w:i w:val="false"/>
          <w:color w:val="000000"/>
          <w:sz w:val="28"/>
        </w:rPr>
        <w:t>
</w:t>
      </w:r>
      <w:r>
        <w:rPr>
          <w:rFonts w:ascii="Times New Roman"/>
          <w:b w:val="false"/>
          <w:i w:val="false"/>
          <w:color w:val="000000"/>
          <w:sz w:val="28"/>
        </w:rPr>
        <w:t>
      49. Кемені басқаруды дара басшылық негізінде жүзеге асырады және тікелей кеме иесіне бағынады.</w:t>
      </w:r>
      <w:r>
        <w:br/>
      </w:r>
      <w:r>
        <w:rPr>
          <w:rFonts w:ascii="Times New Roman"/>
          <w:b w:val="false"/>
          <w:i w:val="false"/>
          <w:color w:val="000000"/>
          <w:sz w:val="28"/>
        </w:rPr>
        <w:t>
</w:t>
      </w:r>
      <w:r>
        <w:rPr>
          <w:rFonts w:ascii="Times New Roman"/>
          <w:b w:val="false"/>
          <w:i w:val="false"/>
          <w:color w:val="000000"/>
          <w:sz w:val="28"/>
        </w:rPr>
        <w:t>
      Кеме қызметіне қатысты барлық нұсқаулар олардың орындалуы үшін жауап беретін капитанға беріледі.</w:t>
      </w:r>
      <w:r>
        <w:br/>
      </w:r>
      <w:r>
        <w:rPr>
          <w:rFonts w:ascii="Times New Roman"/>
          <w:b w:val="false"/>
          <w:i w:val="false"/>
          <w:color w:val="000000"/>
          <w:sz w:val="28"/>
        </w:rPr>
        <w:t>
</w:t>
      </w:r>
      <w:r>
        <w:rPr>
          <w:rFonts w:ascii="Times New Roman"/>
          <w:b w:val="false"/>
          <w:i w:val="false"/>
          <w:color w:val="000000"/>
          <w:sz w:val="28"/>
        </w:rPr>
        <w:t>
      50. Кеменің бортында жоғары лауазымды тұлғалардың болуы капитаннан өзінің міндеттерін орындау үшін оған жүктелген жауапкершілікті алып тастамайды.</w:t>
      </w:r>
      <w:r>
        <w:br/>
      </w:r>
      <w:r>
        <w:rPr>
          <w:rFonts w:ascii="Times New Roman"/>
          <w:b w:val="false"/>
          <w:i w:val="false"/>
          <w:color w:val="000000"/>
          <w:sz w:val="28"/>
        </w:rPr>
        <w:t>
</w:t>
      </w:r>
      <w:r>
        <w:rPr>
          <w:rFonts w:ascii="Times New Roman"/>
          <w:b w:val="false"/>
          <w:i w:val="false"/>
          <w:color w:val="000000"/>
          <w:sz w:val="28"/>
        </w:rPr>
        <w:t>
      51. Капитанның өкімдері оның өкілеттіктері шегінде кемедегі барлық адамдардың сөзсіз орындауына жатады.</w:t>
      </w:r>
      <w:r>
        <w:br/>
      </w:r>
      <w:r>
        <w:rPr>
          <w:rFonts w:ascii="Times New Roman"/>
          <w:b w:val="false"/>
          <w:i w:val="false"/>
          <w:color w:val="000000"/>
          <w:sz w:val="28"/>
        </w:rPr>
        <w:t>
</w:t>
      </w:r>
      <w:r>
        <w:rPr>
          <w:rFonts w:ascii="Times New Roman"/>
          <w:b w:val="false"/>
          <w:i w:val="false"/>
          <w:color w:val="000000"/>
          <w:sz w:val="28"/>
        </w:rPr>
        <w:t>
      52. Капитан экипаж мүшелерін іріктеуге және орналастыруға қатысады, кемеде кадрларды бекітуге шаралар қабылдайды.</w:t>
      </w:r>
      <w:r>
        <w:br/>
      </w:r>
      <w:r>
        <w:rPr>
          <w:rFonts w:ascii="Times New Roman"/>
          <w:b w:val="false"/>
          <w:i w:val="false"/>
          <w:color w:val="000000"/>
          <w:sz w:val="28"/>
        </w:rPr>
        <w:t>
</w:t>
      </w:r>
      <w:r>
        <w:rPr>
          <w:rFonts w:ascii="Times New Roman"/>
          <w:b w:val="false"/>
          <w:i w:val="false"/>
          <w:color w:val="000000"/>
          <w:sz w:val="28"/>
        </w:rPr>
        <w:t>
      53. Кемедегі адамдардың әлдебірі капитанның өкімдерін орындамаған жағдайда ол бәрі адамдарға қатысты өзіне берілген құқықтар шегінде қажетті шаралар қабылдайды.</w:t>
      </w:r>
      <w:r>
        <w:br/>
      </w:r>
      <w:r>
        <w:rPr>
          <w:rFonts w:ascii="Times New Roman"/>
          <w:b w:val="false"/>
          <w:i w:val="false"/>
          <w:color w:val="000000"/>
          <w:sz w:val="28"/>
        </w:rPr>
        <w:t>
</w:t>
      </w:r>
      <w:r>
        <w:rPr>
          <w:rFonts w:ascii="Times New Roman"/>
          <w:b w:val="false"/>
          <w:i w:val="false"/>
          <w:color w:val="000000"/>
          <w:sz w:val="28"/>
        </w:rPr>
        <w:t>
      54. Капитан қажетті жағдайларда экипаждың кез келген мүшесін қызметтік функцияларын орындаудан шеттетеді, оны кеменің есебінен шығарады және кадрлармен жұмыс жөніндегі бөлімге жібереді.</w:t>
      </w:r>
      <w:r>
        <w:br/>
      </w:r>
      <w:r>
        <w:rPr>
          <w:rFonts w:ascii="Times New Roman"/>
          <w:b w:val="false"/>
          <w:i w:val="false"/>
          <w:color w:val="000000"/>
          <w:sz w:val="28"/>
        </w:rPr>
        <w:t>
</w:t>
      </w:r>
      <w:r>
        <w:rPr>
          <w:rFonts w:ascii="Times New Roman"/>
          <w:b w:val="false"/>
          <w:i w:val="false"/>
          <w:color w:val="000000"/>
          <w:sz w:val="28"/>
        </w:rPr>
        <w:t>
      55. Капитан:</w:t>
      </w:r>
      <w:r>
        <w:br/>
      </w:r>
      <w:r>
        <w:rPr>
          <w:rFonts w:ascii="Times New Roman"/>
          <w:b w:val="false"/>
          <w:i w:val="false"/>
          <w:color w:val="000000"/>
          <w:sz w:val="28"/>
        </w:rPr>
        <w:t>
</w:t>
      </w:r>
      <w:r>
        <w:rPr>
          <w:rFonts w:ascii="Times New Roman"/>
          <w:b w:val="false"/>
          <w:i w:val="false"/>
          <w:color w:val="000000"/>
          <w:sz w:val="28"/>
        </w:rPr>
        <w:t>
      1) кемеде Қазақстан Республикасының заңдары мен басқа да нормативтік құқықтық актілерінің, сондай-ақ Қазақстан Республикасы қатысушысы болып табылатын халықаралық конвенциялар мен келісімдердің сақталуын;</w:t>
      </w:r>
      <w:r>
        <w:br/>
      </w:r>
      <w:r>
        <w:rPr>
          <w:rFonts w:ascii="Times New Roman"/>
          <w:b w:val="false"/>
          <w:i w:val="false"/>
          <w:color w:val="000000"/>
          <w:sz w:val="28"/>
        </w:rPr>
        <w:t>
</w:t>
      </w:r>
      <w:r>
        <w:rPr>
          <w:rFonts w:ascii="Times New Roman"/>
          <w:b w:val="false"/>
          <w:i w:val="false"/>
          <w:color w:val="000000"/>
          <w:sz w:val="28"/>
        </w:rPr>
        <w:t>
      2) қоршаған ортаны қорғау жөніндегі іс-шаралардың орындалуын;</w:t>
      </w:r>
      <w:r>
        <w:br/>
      </w:r>
      <w:r>
        <w:rPr>
          <w:rFonts w:ascii="Times New Roman"/>
          <w:b w:val="false"/>
          <w:i w:val="false"/>
          <w:color w:val="000000"/>
          <w:sz w:val="28"/>
        </w:rPr>
        <w:t>
</w:t>
      </w:r>
      <w:r>
        <w:rPr>
          <w:rFonts w:ascii="Times New Roman"/>
          <w:b w:val="false"/>
          <w:i w:val="false"/>
          <w:color w:val="000000"/>
          <w:sz w:val="28"/>
        </w:rPr>
        <w:t>
      3) өндірістік қызметті, кемені және кеме техникасын техникалық пайдалануды, кеменің, адамдардың, жүктердің қауіпсіздігін қамтамасыз ету жөніндегі ережелердің, нұсқаулықтардың, бұйрықтардың, нұсқаулардың және басқа да нормативтік құжаттардың сақталуын;</w:t>
      </w:r>
      <w:r>
        <w:br/>
      </w:r>
      <w:r>
        <w:rPr>
          <w:rFonts w:ascii="Times New Roman"/>
          <w:b w:val="false"/>
          <w:i w:val="false"/>
          <w:color w:val="000000"/>
          <w:sz w:val="28"/>
        </w:rPr>
        <w:t>
</w:t>
      </w:r>
      <w:r>
        <w:rPr>
          <w:rFonts w:ascii="Times New Roman"/>
          <w:b w:val="false"/>
          <w:i w:val="false"/>
          <w:color w:val="000000"/>
          <w:sz w:val="28"/>
        </w:rPr>
        <w:t>
      4) қызметтік және коммерциялық құпияны сақтау жөнінде қажетті шаралар қабылдауды;</w:t>
      </w:r>
      <w:r>
        <w:br/>
      </w:r>
      <w:r>
        <w:rPr>
          <w:rFonts w:ascii="Times New Roman"/>
          <w:b w:val="false"/>
          <w:i w:val="false"/>
          <w:color w:val="000000"/>
          <w:sz w:val="28"/>
        </w:rPr>
        <w:t>
</w:t>
      </w:r>
      <w:r>
        <w:rPr>
          <w:rFonts w:ascii="Times New Roman"/>
          <w:b w:val="false"/>
          <w:i w:val="false"/>
          <w:color w:val="000000"/>
          <w:sz w:val="28"/>
        </w:rPr>
        <w:t>
      5) тәрбиелік жұмыстың және экипаждың моральдық жай-күйінің жоғары деңгейін;</w:t>
      </w:r>
      <w:r>
        <w:br/>
      </w:r>
      <w:r>
        <w:rPr>
          <w:rFonts w:ascii="Times New Roman"/>
          <w:b w:val="false"/>
          <w:i w:val="false"/>
          <w:color w:val="000000"/>
          <w:sz w:val="28"/>
        </w:rPr>
        <w:t>
</w:t>
      </w:r>
      <w:r>
        <w:rPr>
          <w:rFonts w:ascii="Times New Roman"/>
          <w:b w:val="false"/>
          <w:i w:val="false"/>
          <w:color w:val="000000"/>
          <w:sz w:val="28"/>
        </w:rPr>
        <w:t>
      6) кеменің өндірістік жоспарының, қозғалыс кестесінің және берілген жұмыс көрсеткіштерінің орындалуын;</w:t>
      </w:r>
      <w:r>
        <w:br/>
      </w:r>
      <w:r>
        <w:rPr>
          <w:rFonts w:ascii="Times New Roman"/>
          <w:b w:val="false"/>
          <w:i w:val="false"/>
          <w:color w:val="000000"/>
          <w:sz w:val="28"/>
        </w:rPr>
        <w:t>
</w:t>
      </w:r>
      <w:r>
        <w:rPr>
          <w:rFonts w:ascii="Times New Roman"/>
          <w:b w:val="false"/>
          <w:i w:val="false"/>
          <w:color w:val="000000"/>
          <w:sz w:val="28"/>
        </w:rPr>
        <w:t>
      7) жүзу қауіпсіздігін қадағалау органдарының және басқа да бақылау органдарының нұсқаулары мен талаптарының орындалуын; кеменің байқаулар мен куәландыруларға уақытында ұсынылуын;</w:t>
      </w:r>
      <w:r>
        <w:br/>
      </w:r>
      <w:r>
        <w:rPr>
          <w:rFonts w:ascii="Times New Roman"/>
          <w:b w:val="false"/>
          <w:i w:val="false"/>
          <w:color w:val="000000"/>
          <w:sz w:val="28"/>
        </w:rPr>
        <w:t>
</w:t>
      </w:r>
      <w:r>
        <w:rPr>
          <w:rFonts w:ascii="Times New Roman"/>
          <w:b w:val="false"/>
          <w:i w:val="false"/>
          <w:color w:val="000000"/>
          <w:sz w:val="28"/>
        </w:rPr>
        <w:t>
      8) еңбек тәртібінің сақталуын және жалпы кемелік және вахталық қызметтерді ұйымдастыруды;</w:t>
      </w:r>
      <w:r>
        <w:br/>
      </w:r>
      <w:r>
        <w:rPr>
          <w:rFonts w:ascii="Times New Roman"/>
          <w:b w:val="false"/>
          <w:i w:val="false"/>
          <w:color w:val="000000"/>
          <w:sz w:val="28"/>
        </w:rPr>
        <w:t>
</w:t>
      </w:r>
      <w:r>
        <w:rPr>
          <w:rFonts w:ascii="Times New Roman"/>
          <w:b w:val="false"/>
          <w:i w:val="false"/>
          <w:color w:val="000000"/>
          <w:sz w:val="28"/>
        </w:rPr>
        <w:t>
      9) экипаж мүшелерін бұйрықтармен, өкімдермен, нұсқаулықтармен, сондай-ақ рейске берілген тапсырмалармен және алдағы рейстің ерекшеліктерімен уақытында таныстыруды;</w:t>
      </w:r>
      <w:r>
        <w:br/>
      </w:r>
      <w:r>
        <w:rPr>
          <w:rFonts w:ascii="Times New Roman"/>
          <w:b w:val="false"/>
          <w:i w:val="false"/>
          <w:color w:val="000000"/>
          <w:sz w:val="28"/>
        </w:rPr>
        <w:t>
</w:t>
      </w:r>
      <w:r>
        <w:rPr>
          <w:rFonts w:ascii="Times New Roman"/>
          <w:b w:val="false"/>
          <w:i w:val="false"/>
          <w:color w:val="000000"/>
          <w:sz w:val="28"/>
        </w:rPr>
        <w:t>
      10) экипаждың техникалық оқуын, командалық және қатардағы құрам адамдарының біліктілігін арттыруды ұйымдастыруды және бақылауды;</w:t>
      </w:r>
      <w:r>
        <w:br/>
      </w:r>
      <w:r>
        <w:rPr>
          <w:rFonts w:ascii="Times New Roman"/>
          <w:b w:val="false"/>
          <w:i w:val="false"/>
          <w:color w:val="000000"/>
          <w:sz w:val="28"/>
        </w:rPr>
        <w:t>
</w:t>
      </w:r>
      <w:r>
        <w:rPr>
          <w:rFonts w:ascii="Times New Roman"/>
          <w:b w:val="false"/>
          <w:i w:val="false"/>
          <w:color w:val="000000"/>
          <w:sz w:val="28"/>
        </w:rPr>
        <w:t>
      11) экипажды кеменің өміршеңдігі үшін күреске, суда құтқару жөніндегі іс-қимылдарға даярлауды, сондай-ақ осы даярлықты бақылауды ұйымдастыруды;</w:t>
      </w:r>
      <w:r>
        <w:br/>
      </w:r>
      <w:r>
        <w:rPr>
          <w:rFonts w:ascii="Times New Roman"/>
          <w:b w:val="false"/>
          <w:i w:val="false"/>
          <w:color w:val="000000"/>
          <w:sz w:val="28"/>
        </w:rPr>
        <w:t>
</w:t>
      </w:r>
      <w:r>
        <w:rPr>
          <w:rFonts w:ascii="Times New Roman"/>
          <w:b w:val="false"/>
          <w:i w:val="false"/>
          <w:color w:val="000000"/>
          <w:sz w:val="28"/>
        </w:rPr>
        <w:t>
      12) еңбек заңнамасына және осы Жарғыға сәйкес экипаждың еңбек және демалыс режимін;</w:t>
      </w:r>
      <w:r>
        <w:br/>
      </w:r>
      <w:r>
        <w:rPr>
          <w:rFonts w:ascii="Times New Roman"/>
          <w:b w:val="false"/>
          <w:i w:val="false"/>
          <w:color w:val="000000"/>
          <w:sz w:val="28"/>
        </w:rPr>
        <w:t>
</w:t>
      </w:r>
      <w:r>
        <w:rPr>
          <w:rFonts w:ascii="Times New Roman"/>
          <w:b w:val="false"/>
          <w:i w:val="false"/>
          <w:color w:val="000000"/>
          <w:sz w:val="28"/>
        </w:rPr>
        <w:t>
      13) кемеде жұмыстың озық тәжірибесін енгізуді және оны жетілдіруді;</w:t>
      </w:r>
      <w:r>
        <w:br/>
      </w:r>
      <w:r>
        <w:rPr>
          <w:rFonts w:ascii="Times New Roman"/>
          <w:b w:val="false"/>
          <w:i w:val="false"/>
          <w:color w:val="000000"/>
          <w:sz w:val="28"/>
        </w:rPr>
        <w:t>
</w:t>
      </w:r>
      <w:r>
        <w:rPr>
          <w:rFonts w:ascii="Times New Roman"/>
          <w:b w:val="false"/>
          <w:i w:val="false"/>
          <w:color w:val="000000"/>
          <w:sz w:val="28"/>
        </w:rPr>
        <w:t>
      14) кеме экипажын ұжымдық тамақтандыруды ұйымдастыруды;</w:t>
      </w:r>
      <w:r>
        <w:br/>
      </w:r>
      <w:r>
        <w:rPr>
          <w:rFonts w:ascii="Times New Roman"/>
          <w:b w:val="false"/>
          <w:i w:val="false"/>
          <w:color w:val="000000"/>
          <w:sz w:val="28"/>
        </w:rPr>
        <w:t>
</w:t>
      </w:r>
      <w:r>
        <w:rPr>
          <w:rFonts w:ascii="Times New Roman"/>
          <w:b w:val="false"/>
          <w:i w:val="false"/>
          <w:color w:val="000000"/>
          <w:sz w:val="28"/>
        </w:rPr>
        <w:t>
      15) курсанттардың, студенттер мен оқушылардың практикасына жалпы басшылықты және кеме жүргізу мамандықтары адамдарын сынақ мерзімінен өткізуге тікелей басшылықты;</w:t>
      </w:r>
      <w:r>
        <w:br/>
      </w:r>
      <w:r>
        <w:rPr>
          <w:rFonts w:ascii="Times New Roman"/>
          <w:b w:val="false"/>
          <w:i w:val="false"/>
          <w:color w:val="000000"/>
          <w:sz w:val="28"/>
        </w:rPr>
        <w:t>
</w:t>
      </w:r>
      <w:r>
        <w:rPr>
          <w:rFonts w:ascii="Times New Roman"/>
          <w:b w:val="false"/>
          <w:i w:val="false"/>
          <w:color w:val="000000"/>
          <w:sz w:val="28"/>
        </w:rPr>
        <w:t>
      16) кеме кестелерін тексеруді және бекітуді;</w:t>
      </w:r>
      <w:r>
        <w:br/>
      </w:r>
      <w:r>
        <w:rPr>
          <w:rFonts w:ascii="Times New Roman"/>
          <w:b w:val="false"/>
          <w:i w:val="false"/>
          <w:color w:val="000000"/>
          <w:sz w:val="28"/>
        </w:rPr>
        <w:t>
</w:t>
      </w:r>
      <w:r>
        <w:rPr>
          <w:rFonts w:ascii="Times New Roman"/>
          <w:b w:val="false"/>
          <w:i w:val="false"/>
          <w:color w:val="000000"/>
          <w:sz w:val="28"/>
        </w:rPr>
        <w:t>
      17) командалық құрамның қызметіне басшылықты;</w:t>
      </w:r>
      <w:r>
        <w:br/>
      </w:r>
      <w:r>
        <w:rPr>
          <w:rFonts w:ascii="Times New Roman"/>
          <w:b w:val="false"/>
          <w:i w:val="false"/>
          <w:color w:val="000000"/>
          <w:sz w:val="28"/>
        </w:rPr>
        <w:t>
</w:t>
      </w:r>
      <w:r>
        <w:rPr>
          <w:rFonts w:ascii="Times New Roman"/>
          <w:b w:val="false"/>
          <w:i w:val="false"/>
          <w:color w:val="000000"/>
          <w:sz w:val="28"/>
        </w:rPr>
        <w:t>
      18) вахтаның (бірыңғай кезекшілік, кемелік), машиналық және басқа да белгіленген журналдарды, сондай-ақ кеме байқауларының бірыңғай кітабын, іс қағаздарын, есептемелік және басқа да құжаттаманы уақытында және дұрыс жүргізуді;</w:t>
      </w:r>
      <w:r>
        <w:br/>
      </w:r>
      <w:r>
        <w:rPr>
          <w:rFonts w:ascii="Times New Roman"/>
          <w:b w:val="false"/>
          <w:i w:val="false"/>
          <w:color w:val="000000"/>
          <w:sz w:val="28"/>
        </w:rPr>
        <w:t>
</w:t>
      </w:r>
      <w:r>
        <w:rPr>
          <w:rFonts w:ascii="Times New Roman"/>
          <w:b w:val="false"/>
          <w:i w:val="false"/>
          <w:color w:val="000000"/>
          <w:sz w:val="28"/>
        </w:rPr>
        <w:t>
      19) ауыз су қабылдауды, шаруашылық-тұрмыстық және фекалдық суағарларын, құрғақ қоқыс, тамақ қалдықтары бар контейнерлерді және құрамында мұнай бар қоспа суларды тапсыруды тіркейтін кеме журналдарын уақытында және дұрыс жүргізуді;</w:t>
      </w:r>
      <w:r>
        <w:br/>
      </w:r>
      <w:r>
        <w:rPr>
          <w:rFonts w:ascii="Times New Roman"/>
          <w:b w:val="false"/>
          <w:i w:val="false"/>
          <w:color w:val="000000"/>
          <w:sz w:val="28"/>
        </w:rPr>
        <w:t>
</w:t>
      </w:r>
      <w:r>
        <w:rPr>
          <w:rFonts w:ascii="Times New Roman"/>
          <w:b w:val="false"/>
          <w:i w:val="false"/>
          <w:color w:val="000000"/>
          <w:sz w:val="28"/>
        </w:rPr>
        <w:t>
      20) техникалық әдебиетті, жүзу қауіпсіздігі, еңбек қауіпсіздігі, техникалық пайдалану жөніндегі нормативтік құжаттарды, лоцман карталарын (схемаларын), навигациялық құралдарды және түзетулерді (өзгертулерді) уақытында алуды;</w:t>
      </w:r>
      <w:r>
        <w:br/>
      </w:r>
      <w:r>
        <w:rPr>
          <w:rFonts w:ascii="Times New Roman"/>
          <w:b w:val="false"/>
          <w:i w:val="false"/>
          <w:color w:val="000000"/>
          <w:sz w:val="28"/>
        </w:rPr>
        <w:t>
</w:t>
      </w:r>
      <w:r>
        <w:rPr>
          <w:rFonts w:ascii="Times New Roman"/>
          <w:b w:val="false"/>
          <w:i w:val="false"/>
          <w:color w:val="000000"/>
          <w:sz w:val="28"/>
        </w:rPr>
        <w:t>
      21) кеме құжаттарының, мер мен мөртабандардың сақталуын;</w:t>
      </w:r>
      <w:r>
        <w:br/>
      </w:r>
      <w:r>
        <w:rPr>
          <w:rFonts w:ascii="Times New Roman"/>
          <w:b w:val="false"/>
          <w:i w:val="false"/>
          <w:color w:val="000000"/>
          <w:sz w:val="28"/>
        </w:rPr>
        <w:t>
</w:t>
      </w:r>
      <w:r>
        <w:rPr>
          <w:rFonts w:ascii="Times New Roman"/>
          <w:b w:val="false"/>
          <w:i w:val="false"/>
          <w:color w:val="000000"/>
          <w:sz w:val="28"/>
        </w:rPr>
        <w:t>
      22) кемеде жазатайым оқиға болған кезде зардап шеккендерге қажетті медициналық көмек көрсету жөнінде шаралар қабылдауды, болып өткен жазатайым оқиға туралы кеме иесіне хабарлайды және белгіленген тәртіппен тексеру жүргізеді;</w:t>
      </w:r>
      <w:r>
        <w:br/>
      </w:r>
      <w:r>
        <w:rPr>
          <w:rFonts w:ascii="Times New Roman"/>
          <w:b w:val="false"/>
          <w:i w:val="false"/>
          <w:color w:val="000000"/>
          <w:sz w:val="28"/>
        </w:rPr>
        <w:t>
</w:t>
      </w:r>
      <w:r>
        <w:rPr>
          <w:rFonts w:ascii="Times New Roman"/>
          <w:b w:val="false"/>
          <w:i w:val="false"/>
          <w:color w:val="000000"/>
          <w:sz w:val="28"/>
        </w:rPr>
        <w:t>
      23) кеменің, адамдардың немесе жүктің қауіпсіздігіне қауіп төндіретін жағдайлар туындаған кезде бұл туралы кеме иесіне хабарлайды және алынған нұсқаулар мен ұсынымдарға, жағдайларға сәйкес іс-әрекет жасайды;</w:t>
      </w:r>
      <w:r>
        <w:br/>
      </w:r>
      <w:r>
        <w:rPr>
          <w:rFonts w:ascii="Times New Roman"/>
          <w:b w:val="false"/>
          <w:i w:val="false"/>
          <w:color w:val="000000"/>
          <w:sz w:val="28"/>
        </w:rPr>
        <w:t>
</w:t>
      </w:r>
      <w:r>
        <w:rPr>
          <w:rFonts w:ascii="Times New Roman"/>
          <w:b w:val="false"/>
          <w:i w:val="false"/>
          <w:color w:val="000000"/>
          <w:sz w:val="28"/>
        </w:rPr>
        <w:t>
      24) кеменің авариялық жағдайында, жүк, багаж бүлінген немесе зақымданған жағдайда, сондай-ақ ұқсас жағдайларда болған оқиға туралы тиісті органдарға хабарлайды, бір мезгілде оқиғаның салдарлары мен себептерін жоюға шаралар қабылдайды және белгіленген тәртіппен қажетті құжаттардың ресімделуін;</w:t>
      </w:r>
      <w:r>
        <w:br/>
      </w:r>
      <w:r>
        <w:rPr>
          <w:rFonts w:ascii="Times New Roman"/>
          <w:b w:val="false"/>
          <w:i w:val="false"/>
          <w:color w:val="000000"/>
          <w:sz w:val="28"/>
        </w:rPr>
        <w:t>
</w:t>
      </w:r>
      <w:r>
        <w:rPr>
          <w:rFonts w:ascii="Times New Roman"/>
          <w:b w:val="false"/>
          <w:i w:val="false"/>
          <w:color w:val="000000"/>
          <w:sz w:val="28"/>
        </w:rPr>
        <w:t>
      25) экипаждың кеменің өміршеңдігі үшін күрес және суда адамдарды құтқару жөніндегі іс-әрекетіне басшылықты;</w:t>
      </w:r>
      <w:r>
        <w:br/>
      </w:r>
      <w:r>
        <w:rPr>
          <w:rFonts w:ascii="Times New Roman"/>
          <w:b w:val="false"/>
          <w:i w:val="false"/>
          <w:color w:val="000000"/>
          <w:sz w:val="28"/>
        </w:rPr>
        <w:t>
</w:t>
      </w:r>
      <w:r>
        <w:rPr>
          <w:rFonts w:ascii="Times New Roman"/>
          <w:b w:val="false"/>
          <w:i w:val="false"/>
          <w:color w:val="000000"/>
          <w:sz w:val="28"/>
        </w:rPr>
        <w:t>
      26) басқа кемемен соқтығысқан, басқа кемеге, құрамға, салға соққы болған жағдайда егер бұл өз кемесіне, экипажына және жолаушыларына елеулі қауіп төндірмесе, көмек талап ету-етілмеуін сұрайды, қажет болған кезде оны көрсетеді, одан кейін онымен соқтығысу болып өткен кеме капитанынан кеменің атауы, тіркелу, шыққан  және баратын пункттері, алынған зақымданулардың сипаты туралы сұрайды, ал бұдан кейін өз кемесі бойынша осындай мәліметтерді онымен соқтығысу болып өткен кеме капитанына хабарлауды және қажетті құжаттарды ресімдеуді қамтамасыз етеді.</w:t>
      </w:r>
      <w:r>
        <w:br/>
      </w:r>
      <w:r>
        <w:rPr>
          <w:rFonts w:ascii="Times New Roman"/>
          <w:b w:val="false"/>
          <w:i w:val="false"/>
          <w:color w:val="000000"/>
          <w:sz w:val="28"/>
        </w:rPr>
        <w:t>
</w:t>
      </w:r>
      <w:r>
        <w:rPr>
          <w:rFonts w:ascii="Times New Roman"/>
          <w:b w:val="false"/>
          <w:i w:val="false"/>
          <w:color w:val="000000"/>
          <w:sz w:val="28"/>
        </w:rPr>
        <w:t>
      56. Капитан механикпен бірлесіп, зауыт нұсқаулықтарының, басшылықтарының және басқа да нормативтік құжаттардың талаптарына сәйкес олардың жай-күйін және ұсталуын бақылау мақсатында кемеге, кеме техникасына және оның жабдықталуына тексеру жүргізеді.</w:t>
      </w:r>
      <w:r>
        <w:br/>
      </w:r>
      <w:r>
        <w:rPr>
          <w:rFonts w:ascii="Times New Roman"/>
          <w:b w:val="false"/>
          <w:i w:val="false"/>
          <w:color w:val="000000"/>
          <w:sz w:val="28"/>
        </w:rPr>
        <w:t>
</w:t>
      </w:r>
      <w:r>
        <w:rPr>
          <w:rFonts w:ascii="Times New Roman"/>
          <w:b w:val="false"/>
          <w:i w:val="false"/>
          <w:color w:val="000000"/>
          <w:sz w:val="28"/>
        </w:rPr>
        <w:t>
      57. Кеме және ондағы адамдар үшін қауіптілік жағдайында не басқа кемеге немесе адамдарға комек көрсету үшін капитан бұл ретте берілген бұйрықты көрсете отырып, кеме журналында жазба жасап, кеменің басты қозғалтқыштарының немесе басқа тетіктерінің белгіленген нормалардан асып түсетін жұмыс режимін белгілей алады.</w:t>
      </w:r>
      <w:r>
        <w:br/>
      </w:r>
      <w:r>
        <w:rPr>
          <w:rFonts w:ascii="Times New Roman"/>
          <w:b w:val="false"/>
          <w:i w:val="false"/>
          <w:color w:val="000000"/>
          <w:sz w:val="28"/>
        </w:rPr>
        <w:t>
</w:t>
      </w:r>
      <w:r>
        <w:rPr>
          <w:rFonts w:ascii="Times New Roman"/>
          <w:b w:val="false"/>
          <w:i w:val="false"/>
          <w:color w:val="000000"/>
          <w:sz w:val="28"/>
        </w:rPr>
        <w:t>
      58. Кемеде адамның туу немесе қайтыс болуының әрбір жағдайы туралы капитан екі куәнің қатысуымен акт жасайды. Қаза болған жағдай туралы бұдан басқа, капитан дереу кеме иесіне хабарлайды және оның нұсқаулары бойынша әрекет жасайды.</w:t>
      </w:r>
      <w:r>
        <w:br/>
      </w:r>
      <w:r>
        <w:rPr>
          <w:rFonts w:ascii="Times New Roman"/>
          <w:b w:val="false"/>
          <w:i w:val="false"/>
          <w:color w:val="000000"/>
          <w:sz w:val="28"/>
        </w:rPr>
        <w:t>
</w:t>
      </w:r>
      <w:r>
        <w:rPr>
          <w:rFonts w:ascii="Times New Roman"/>
          <w:b w:val="false"/>
          <w:i w:val="false"/>
          <w:color w:val="000000"/>
          <w:sz w:val="28"/>
        </w:rPr>
        <w:t>
      59. Капитан қылмыс жасауда күдікті адамды немесе оның іс-әрекетінде қылмыстық жазаланатын әрекет белгілері жоқ, бірақ кеменің немесе ондағы адамдардың немесе мүліктің қауіпсіздігіне қауіп төндіретін адамды ерекше үй жайға оқшаулайды және алғашқы мүмкіншілік кезінде оны тиісті билік орындарына табыстайды.</w:t>
      </w:r>
      <w:r>
        <w:br/>
      </w:r>
      <w:r>
        <w:rPr>
          <w:rFonts w:ascii="Times New Roman"/>
          <w:b w:val="false"/>
          <w:i w:val="false"/>
          <w:color w:val="000000"/>
          <w:sz w:val="28"/>
        </w:rPr>
        <w:t>
</w:t>
      </w:r>
      <w:r>
        <w:rPr>
          <w:rFonts w:ascii="Times New Roman"/>
          <w:b w:val="false"/>
          <w:i w:val="false"/>
          <w:color w:val="000000"/>
          <w:sz w:val="28"/>
        </w:rPr>
        <w:t>
      60. Бүкіл экипаждың немесе оның елеулі бөлігінің қатысуын талап ететін жұмыстарды орындау қажеттігі кезінде капитан кеме иесі бекіткен оның тізбесіне сәйкес қауырт жұмыстарды жариялауға құқылы.</w:t>
      </w:r>
      <w:r>
        <w:br/>
      </w:r>
      <w:r>
        <w:rPr>
          <w:rFonts w:ascii="Times New Roman"/>
          <w:b w:val="false"/>
          <w:i w:val="false"/>
          <w:color w:val="000000"/>
          <w:sz w:val="28"/>
        </w:rPr>
        <w:t>
</w:t>
      </w:r>
      <w:r>
        <w:rPr>
          <w:rFonts w:ascii="Times New Roman"/>
          <w:b w:val="false"/>
          <w:i w:val="false"/>
          <w:color w:val="000000"/>
          <w:sz w:val="28"/>
        </w:rPr>
        <w:t>
      61. Ауырған жағдайда капитан онда капитан дипломының болу- болмауына қарамастан кемені басқаруды капитанның бірінші көмекшісіне табыстайды, ол туралы кеме иесіне дереу хабарлайды. Кеме журналына басқаруды табыстау күні мен уақыты, кеменің орналасқан жері және оның жай- күйі, басқа да қажетті мәліметтер жазылады.</w:t>
      </w:r>
      <w:r>
        <w:br/>
      </w:r>
      <w:r>
        <w:rPr>
          <w:rFonts w:ascii="Times New Roman"/>
          <w:b w:val="false"/>
          <w:i w:val="false"/>
          <w:color w:val="000000"/>
          <w:sz w:val="28"/>
        </w:rPr>
        <w:t>
</w:t>
      </w:r>
      <w:r>
        <w:rPr>
          <w:rFonts w:ascii="Times New Roman"/>
          <w:b w:val="false"/>
          <w:i w:val="false"/>
          <w:color w:val="000000"/>
          <w:sz w:val="28"/>
        </w:rPr>
        <w:t>
      62. Капитан диспетчерлік байланыс құралдарын пайдаланады.</w:t>
      </w:r>
      <w:r>
        <w:br/>
      </w:r>
      <w:r>
        <w:rPr>
          <w:rFonts w:ascii="Times New Roman"/>
          <w:b w:val="false"/>
          <w:i w:val="false"/>
          <w:color w:val="000000"/>
          <w:sz w:val="28"/>
        </w:rPr>
        <w:t>
</w:t>
      </w:r>
      <w:r>
        <w:rPr>
          <w:rFonts w:ascii="Times New Roman"/>
          <w:b w:val="false"/>
          <w:i w:val="false"/>
          <w:color w:val="000000"/>
          <w:sz w:val="28"/>
        </w:rPr>
        <w:t>
      63. Капитан кеменің тіркелу портында кеме иесінің бұйрықтарымен ресімделетін, кеме экипажының мүшелерін марапаттау  және тәртіптік жазалау шараларын қолдану туралы кеме иесіне ұсыныстар енгізеді.</w:t>
      </w:r>
      <w:r>
        <w:br/>
      </w:r>
      <w:r>
        <w:rPr>
          <w:rFonts w:ascii="Times New Roman"/>
          <w:b w:val="false"/>
          <w:i w:val="false"/>
          <w:color w:val="000000"/>
          <w:sz w:val="28"/>
        </w:rPr>
        <w:t>
</w:t>
      </w:r>
      <w:r>
        <w:rPr>
          <w:rFonts w:ascii="Times New Roman"/>
          <w:b w:val="false"/>
          <w:i w:val="false"/>
          <w:color w:val="000000"/>
          <w:sz w:val="28"/>
        </w:rPr>
        <w:t>
      64. Пайдаланудағы кемені қабылдау кезінде, капитан:</w:t>
      </w:r>
      <w:r>
        <w:br/>
      </w:r>
      <w:r>
        <w:rPr>
          <w:rFonts w:ascii="Times New Roman"/>
          <w:b w:val="false"/>
          <w:i w:val="false"/>
          <w:color w:val="000000"/>
          <w:sz w:val="28"/>
        </w:rPr>
        <w:t>
</w:t>
      </w:r>
      <w:r>
        <w:rPr>
          <w:rFonts w:ascii="Times New Roman"/>
          <w:b w:val="false"/>
          <w:i w:val="false"/>
          <w:color w:val="000000"/>
          <w:sz w:val="28"/>
        </w:rPr>
        <w:t>
      1) экипажбен танысады;</w:t>
      </w:r>
      <w:r>
        <w:br/>
      </w:r>
      <w:r>
        <w:rPr>
          <w:rFonts w:ascii="Times New Roman"/>
          <w:b w:val="false"/>
          <w:i w:val="false"/>
          <w:color w:val="000000"/>
          <w:sz w:val="28"/>
        </w:rPr>
        <w:t>
</w:t>
      </w:r>
      <w:r>
        <w:rPr>
          <w:rFonts w:ascii="Times New Roman"/>
          <w:b w:val="false"/>
          <w:i w:val="false"/>
          <w:color w:val="000000"/>
          <w:sz w:val="28"/>
        </w:rPr>
        <w:t>
      2) кеме құжаттарын, мөрді, мөртабандарды, ақша сомаларын және ақша құжаттарын қабылдайды;</w:t>
      </w:r>
      <w:r>
        <w:br/>
      </w:r>
      <w:r>
        <w:rPr>
          <w:rFonts w:ascii="Times New Roman"/>
          <w:b w:val="false"/>
          <w:i w:val="false"/>
          <w:color w:val="000000"/>
          <w:sz w:val="28"/>
        </w:rPr>
        <w:t>
</w:t>
      </w:r>
      <w:r>
        <w:rPr>
          <w:rFonts w:ascii="Times New Roman"/>
          <w:b w:val="false"/>
          <w:i w:val="false"/>
          <w:color w:val="000000"/>
          <w:sz w:val="28"/>
        </w:rPr>
        <w:t>
      3) кемені тапсырушы капитаннан кеменің құрылымдық ерекшеліктері, оның пайдалану және теңізде жүзу сапалары, жүк операцияларының барысы және кеменің алдағы рейске дайындығы (жөндеу барысы), болған авариялық жағдайлар және олардың салдарлары туралы қажетті деректер алады;</w:t>
      </w:r>
      <w:r>
        <w:br/>
      </w:r>
      <w:r>
        <w:rPr>
          <w:rFonts w:ascii="Times New Roman"/>
          <w:b w:val="false"/>
          <w:i w:val="false"/>
          <w:color w:val="000000"/>
          <w:sz w:val="28"/>
        </w:rPr>
        <w:t>
</w:t>
      </w:r>
      <w:r>
        <w:rPr>
          <w:rFonts w:ascii="Times New Roman"/>
          <w:b w:val="false"/>
          <w:i w:val="false"/>
          <w:color w:val="000000"/>
          <w:sz w:val="28"/>
        </w:rPr>
        <w:t>
      4) кеменің өндірістік жоспарымен және оның орындалу барысымен танысады;</w:t>
      </w:r>
      <w:r>
        <w:br/>
      </w:r>
      <w:r>
        <w:rPr>
          <w:rFonts w:ascii="Times New Roman"/>
          <w:b w:val="false"/>
          <w:i w:val="false"/>
          <w:color w:val="000000"/>
          <w:sz w:val="28"/>
        </w:rPr>
        <w:t>
</w:t>
      </w:r>
      <w:r>
        <w:rPr>
          <w:rFonts w:ascii="Times New Roman"/>
          <w:b w:val="false"/>
          <w:i w:val="false"/>
          <w:color w:val="000000"/>
          <w:sz w:val="28"/>
        </w:rPr>
        <w:t>
      5) кемені тапсырушы капитанмен бірлесіп, капитанның бірінші көмекшісінің (ауысым капитанының) және механиктің еріп жүруімен кемені қарайды, қажетті түсіндірмелер мен мәліметтер алады;</w:t>
      </w:r>
      <w:r>
        <w:br/>
      </w:r>
      <w:r>
        <w:rPr>
          <w:rFonts w:ascii="Times New Roman"/>
          <w:b w:val="false"/>
          <w:i w:val="false"/>
          <w:color w:val="000000"/>
          <w:sz w:val="28"/>
        </w:rPr>
        <w:t>
</w:t>
      </w:r>
      <w:r>
        <w:rPr>
          <w:rFonts w:ascii="Times New Roman"/>
          <w:b w:val="false"/>
          <w:i w:val="false"/>
          <w:color w:val="000000"/>
          <w:sz w:val="28"/>
        </w:rPr>
        <w:t>
      6) экипаждың кеме дабылдары бойынша ісқимылдарын жетілдіруді тексереді;</w:t>
      </w:r>
      <w:r>
        <w:br/>
      </w:r>
      <w:r>
        <w:rPr>
          <w:rFonts w:ascii="Times New Roman"/>
          <w:b w:val="false"/>
          <w:i w:val="false"/>
          <w:color w:val="000000"/>
          <w:sz w:val="28"/>
        </w:rPr>
        <w:t>
</w:t>
      </w:r>
      <w:r>
        <w:rPr>
          <w:rFonts w:ascii="Times New Roman"/>
          <w:b w:val="false"/>
          <w:i w:val="false"/>
          <w:color w:val="000000"/>
          <w:sz w:val="28"/>
        </w:rPr>
        <w:t>
      7) қажет болған кезде кеме иесінен кеменің корпусына, қозғаушыларына, меңгерікті басқару органына және баска да борт сыртындағы құрылғыларына тексеру жүргізуді талап етеді. Кемені тапсыру және қабылдау нәтижелері бойынша акт жасайды, оның бірінші данасы кеме иесіне жіберіледі.</w:t>
      </w:r>
      <w:r>
        <w:br/>
      </w:r>
      <w:r>
        <w:rPr>
          <w:rFonts w:ascii="Times New Roman"/>
          <w:b w:val="false"/>
          <w:i w:val="false"/>
          <w:color w:val="000000"/>
          <w:sz w:val="28"/>
        </w:rPr>
        <w:t>
</w:t>
      </w:r>
      <w:r>
        <w:rPr>
          <w:rFonts w:ascii="Times New Roman"/>
          <w:b w:val="false"/>
          <w:i w:val="false"/>
          <w:color w:val="000000"/>
          <w:sz w:val="28"/>
        </w:rPr>
        <w:t>
      65. Тапсыру-қабылдау және тағайындалған капитанның функцияларын атқарудың басталу уақыты тапсырушы және қабылдаушы капитандардың қолдарымен кеме журналында тіркеледі. Жаңадан тағайындалған капитан функцияларын атқарудың басталуы туралы кеме бойынша бұйрықпен жариялайды.</w:t>
      </w:r>
      <w:r>
        <w:br/>
      </w:r>
      <w:r>
        <w:rPr>
          <w:rFonts w:ascii="Times New Roman"/>
          <w:b w:val="false"/>
          <w:i w:val="false"/>
          <w:color w:val="000000"/>
          <w:sz w:val="28"/>
        </w:rPr>
        <w:t>
</w:t>
      </w:r>
      <w:r>
        <w:rPr>
          <w:rFonts w:ascii="Times New Roman"/>
          <w:b w:val="false"/>
          <w:i w:val="false"/>
          <w:color w:val="000000"/>
          <w:sz w:val="28"/>
        </w:rPr>
        <w:t>
      66. Кемені тапсыруды және қабылдауды тығыз мерзімдерде жүргізгенде екі капитан да кемені, ақша сомаларын, мөрлерді, мөртабандарды және құжаттарды тапсыру-қабылдау туралы акт жасайды және оған қол қояды. Актіде тапсыру кезінде қабылданбаған объектілер көрсетіледі. Кемені басқаруды тапсыру-қабылдау күні мен уақыты кемені тапсырған және оны қабылдаған капитандардың қолдарымен кеме журналында тіркеледі, одан кейін жаңадан тағайындалған капитан кемемен танысады.</w:t>
      </w:r>
      <w:r>
        <w:br/>
      </w:r>
      <w:r>
        <w:rPr>
          <w:rFonts w:ascii="Times New Roman"/>
          <w:b w:val="false"/>
          <w:i w:val="false"/>
          <w:color w:val="000000"/>
          <w:sz w:val="28"/>
        </w:rPr>
        <w:t>
</w:t>
      </w:r>
      <w:r>
        <w:rPr>
          <w:rFonts w:ascii="Times New Roman"/>
          <w:b w:val="false"/>
          <w:i w:val="false"/>
          <w:color w:val="000000"/>
          <w:sz w:val="28"/>
        </w:rPr>
        <w:t>
      67. Кемені жасаушы зауыттан, сондай-ақ тұрақтан, жөндеуден пайдалануға қабылдаған кездегі капитанның іс-әрекеттері кеме иесінің тиісті құжаттарымен белгіленеді.</w:t>
      </w:r>
      <w:r>
        <w:br/>
      </w:r>
      <w:r>
        <w:rPr>
          <w:rFonts w:ascii="Times New Roman"/>
          <w:b w:val="false"/>
          <w:i w:val="false"/>
          <w:color w:val="000000"/>
          <w:sz w:val="28"/>
        </w:rPr>
        <w:t>
</w:t>
      </w:r>
      <w:r>
        <w:rPr>
          <w:rFonts w:ascii="Times New Roman"/>
          <w:b w:val="false"/>
          <w:i w:val="false"/>
          <w:color w:val="000000"/>
          <w:sz w:val="28"/>
        </w:rPr>
        <w:t>
      68. Портқа келісімен капитан кемені және қажетті құжаттаманы порт ә кімшілігіне және бақылаушы органдарға көрсету үшін дайындайды.</w:t>
      </w:r>
      <w:r>
        <w:br/>
      </w:r>
      <w:r>
        <w:rPr>
          <w:rFonts w:ascii="Times New Roman"/>
          <w:b w:val="false"/>
          <w:i w:val="false"/>
          <w:color w:val="000000"/>
          <w:sz w:val="28"/>
        </w:rPr>
        <w:t>
</w:t>
      </w:r>
      <w:r>
        <w:rPr>
          <w:rFonts w:ascii="Times New Roman"/>
          <w:b w:val="false"/>
          <w:i w:val="false"/>
          <w:color w:val="000000"/>
          <w:sz w:val="28"/>
        </w:rPr>
        <w:t>
      69. Кеме портта тұрған кезде капитан кеменің қауіпсіз тұрағын қамтамасыз етуге, жүк операцияларын және кемені жабдықтау мен жондеу жөніндегі жұмыстарды орындауға шаралар қабылдайды; экипаждың жергілікті (порттық) ережелерді орындауын қамтамасыз етеді.</w:t>
      </w:r>
      <w:r>
        <w:br/>
      </w:r>
      <w:r>
        <w:rPr>
          <w:rFonts w:ascii="Times New Roman"/>
          <w:b w:val="false"/>
          <w:i w:val="false"/>
          <w:color w:val="000000"/>
          <w:sz w:val="28"/>
        </w:rPr>
        <w:t>
</w:t>
      </w:r>
      <w:r>
        <w:rPr>
          <w:rFonts w:ascii="Times New Roman"/>
          <w:b w:val="false"/>
          <w:i w:val="false"/>
          <w:color w:val="000000"/>
          <w:sz w:val="28"/>
        </w:rPr>
        <w:t>
      70. Кеме портта тұрған кезде капитан портта немесе оған жапсарлас аймақта болған апат жағдайында порт әкімшілігінің талап етуі бойынша өрт сөндіру немесе көмек көрсету үшін экипаж бен кеме құралдарын (кеме қауіпсіздігі үшін залалсыз) береді.</w:t>
      </w:r>
      <w:r>
        <w:br/>
      </w:r>
      <w:r>
        <w:rPr>
          <w:rFonts w:ascii="Times New Roman"/>
          <w:b w:val="false"/>
          <w:i w:val="false"/>
          <w:color w:val="000000"/>
          <w:sz w:val="28"/>
        </w:rPr>
        <w:t>
</w:t>
      </w:r>
      <w:r>
        <w:rPr>
          <w:rFonts w:ascii="Times New Roman"/>
          <w:b w:val="false"/>
          <w:i w:val="false"/>
          <w:color w:val="000000"/>
          <w:sz w:val="28"/>
        </w:rPr>
        <w:t>
      71. Жүкті кемеге қабылдау алдында капитан тиеу схемасын белгілейді немесе алғашқы жүк жоспарын (теңізге шығатын кемелер үшін) қарайды және белгіленген тиеу нұсқасы жүзу қауіпсіздігін, кеменің тиісті теңізде жүзу сапасын және жүктің сақталуын қамтамасыз өтетіндігіне көз жеткізе отырып, оны бекітеді. Егер тасымалдау жүктерді тасымалдау ережесіне қайшы келсе немесе кеменің не адамдардың қауіпсіздігіне қауіп төндіретін болса, капитан жекелеген жүктерді қабылдаудан бас тарта алады.</w:t>
      </w:r>
      <w:r>
        <w:br/>
      </w:r>
      <w:r>
        <w:rPr>
          <w:rFonts w:ascii="Times New Roman"/>
          <w:b w:val="false"/>
          <w:i w:val="false"/>
          <w:color w:val="000000"/>
          <w:sz w:val="28"/>
        </w:rPr>
        <w:t>
</w:t>
      </w:r>
      <w:r>
        <w:rPr>
          <w:rFonts w:ascii="Times New Roman"/>
          <w:b w:val="false"/>
          <w:i w:val="false"/>
          <w:color w:val="000000"/>
          <w:sz w:val="28"/>
        </w:rPr>
        <w:t>
      72. Жүк операцияларын орындау барысында капитан белгіленген тиеу схемасын (жүк жоспарын) негізге ала отырып және жүктерді ауыстырып тиеу жұмыстарының ережелеріне, тепе-теңдікті сақтау туралы ақпаратқа, жүктерді тасымалдау ережелеріне және басқа да ережелерге сәйкестендіре отырып, жүктерді трюмдерге және палубаларға салудың және бекітудің дұрыстығын, балластың және отынның орналастырылуын, сондай-ақ палубаларға түсетін жүктеме рұқсат етілетін нормалардан аспауын бақылауды қамтамасыз етеді. Егер оларды жүргізу технологиясы бұзылатын болса немесе жоғарыда аталған құжаттардың талаптарынан ауытқуға жол берілетін болса, капитан жүк операцияларын тоқтатады.</w:t>
      </w:r>
      <w:r>
        <w:br/>
      </w:r>
      <w:r>
        <w:rPr>
          <w:rFonts w:ascii="Times New Roman"/>
          <w:b w:val="false"/>
          <w:i w:val="false"/>
          <w:color w:val="000000"/>
          <w:sz w:val="28"/>
        </w:rPr>
        <w:t>
</w:t>
      </w:r>
      <w:r>
        <w:rPr>
          <w:rFonts w:ascii="Times New Roman"/>
          <w:b w:val="false"/>
          <w:i w:val="false"/>
          <w:color w:val="000000"/>
          <w:sz w:val="28"/>
        </w:rPr>
        <w:t>
      73. Капитан жағаға көтерде бірінші көмекшісіне немесе вахта бастығына қажетті жұмыстарды орындау және кеме қауіпсіздігін қамтамасыз ететін шаралар қабылдау туралы ауызша немесе жазбаша өкім қалдырады және өзінің болатын жерін хабарлайды.</w:t>
      </w:r>
      <w:r>
        <w:br/>
      </w:r>
      <w:r>
        <w:rPr>
          <w:rFonts w:ascii="Times New Roman"/>
          <w:b w:val="false"/>
          <w:i w:val="false"/>
          <w:color w:val="000000"/>
          <w:sz w:val="28"/>
        </w:rPr>
        <w:t>
</w:t>
      </w:r>
      <w:r>
        <w:rPr>
          <w:rFonts w:ascii="Times New Roman"/>
          <w:b w:val="false"/>
          <w:i w:val="false"/>
          <w:color w:val="000000"/>
          <w:sz w:val="28"/>
        </w:rPr>
        <w:t>
      74. Капитан кеменің рейске шығуына дейін:</w:t>
      </w:r>
      <w:r>
        <w:br/>
      </w:r>
      <w:r>
        <w:rPr>
          <w:rFonts w:ascii="Times New Roman"/>
          <w:b w:val="false"/>
          <w:i w:val="false"/>
          <w:color w:val="000000"/>
          <w:sz w:val="28"/>
        </w:rPr>
        <w:t>
</w:t>
      </w:r>
      <w:r>
        <w:rPr>
          <w:rFonts w:ascii="Times New Roman"/>
          <w:b w:val="false"/>
          <w:i w:val="false"/>
          <w:color w:val="000000"/>
          <w:sz w:val="28"/>
        </w:rPr>
        <w:t>
      1) рейстік тапсырма алған кезде командалық құраммен алдағы рейстің ерекшеліктерін талқылайды;</w:t>
      </w:r>
      <w:r>
        <w:br/>
      </w:r>
      <w:r>
        <w:rPr>
          <w:rFonts w:ascii="Times New Roman"/>
          <w:b w:val="false"/>
          <w:i w:val="false"/>
          <w:color w:val="000000"/>
          <w:sz w:val="28"/>
        </w:rPr>
        <w:t>
</w:t>
      </w:r>
      <w:r>
        <w:rPr>
          <w:rFonts w:ascii="Times New Roman"/>
          <w:b w:val="false"/>
          <w:i w:val="false"/>
          <w:color w:val="000000"/>
          <w:sz w:val="28"/>
        </w:rPr>
        <w:t>
      2) навигациялық карталар және құралдар бойынша командалық құрамды жүзу ауданымен таныстырады;</w:t>
      </w:r>
      <w:r>
        <w:br/>
      </w:r>
      <w:r>
        <w:rPr>
          <w:rFonts w:ascii="Times New Roman"/>
          <w:b w:val="false"/>
          <w:i w:val="false"/>
          <w:color w:val="000000"/>
          <w:sz w:val="28"/>
        </w:rPr>
        <w:t>
</w:t>
      </w:r>
      <w:r>
        <w:rPr>
          <w:rFonts w:ascii="Times New Roman"/>
          <w:b w:val="false"/>
          <w:i w:val="false"/>
          <w:color w:val="000000"/>
          <w:sz w:val="28"/>
        </w:rPr>
        <w:t>
      3) командалық құраммен болуы мүмкін қиындықтарды қарастырады;</w:t>
      </w:r>
      <w:r>
        <w:br/>
      </w:r>
      <w:r>
        <w:rPr>
          <w:rFonts w:ascii="Times New Roman"/>
          <w:b w:val="false"/>
          <w:i w:val="false"/>
          <w:color w:val="000000"/>
          <w:sz w:val="28"/>
        </w:rPr>
        <w:t>
</w:t>
      </w:r>
      <w:r>
        <w:rPr>
          <w:rFonts w:ascii="Times New Roman"/>
          <w:b w:val="false"/>
          <w:i w:val="false"/>
          <w:color w:val="000000"/>
          <w:sz w:val="28"/>
        </w:rPr>
        <w:t>
      4) командалық құрамға түрлі жүзу жағдайлары кезіндегі сол немесе өзге іс-қимылдардың қажеттігін түсіндіреді;</w:t>
      </w:r>
      <w:r>
        <w:br/>
      </w:r>
      <w:r>
        <w:rPr>
          <w:rFonts w:ascii="Times New Roman"/>
          <w:b w:val="false"/>
          <w:i w:val="false"/>
          <w:color w:val="000000"/>
          <w:sz w:val="28"/>
        </w:rPr>
        <w:t>
</w:t>
      </w:r>
      <w:r>
        <w:rPr>
          <w:rFonts w:ascii="Times New Roman"/>
          <w:b w:val="false"/>
          <w:i w:val="false"/>
          <w:color w:val="000000"/>
          <w:sz w:val="28"/>
        </w:rPr>
        <w:t>
      5) командалық құрамға рейстің негізгі міндеттері мен ерекшеліктерін экипаждың қалған мүшелеріне жеткізу туралы нұсқаулар береді;</w:t>
      </w:r>
      <w:r>
        <w:br/>
      </w:r>
      <w:r>
        <w:rPr>
          <w:rFonts w:ascii="Times New Roman"/>
          <w:b w:val="false"/>
          <w:i w:val="false"/>
          <w:color w:val="000000"/>
          <w:sz w:val="28"/>
        </w:rPr>
        <w:t>
</w:t>
      </w:r>
      <w:r>
        <w:rPr>
          <w:rFonts w:ascii="Times New Roman"/>
          <w:b w:val="false"/>
          <w:i w:val="false"/>
          <w:color w:val="000000"/>
          <w:sz w:val="28"/>
        </w:rPr>
        <w:t>
      6) кемені жүзуге дайындау барысына басшылық жасайды;</w:t>
      </w:r>
      <w:r>
        <w:br/>
      </w:r>
      <w:r>
        <w:rPr>
          <w:rFonts w:ascii="Times New Roman"/>
          <w:b w:val="false"/>
          <w:i w:val="false"/>
          <w:color w:val="000000"/>
          <w:sz w:val="28"/>
        </w:rPr>
        <w:t>
</w:t>
      </w:r>
      <w:r>
        <w:rPr>
          <w:rFonts w:ascii="Times New Roman"/>
          <w:b w:val="false"/>
          <w:i w:val="false"/>
          <w:color w:val="000000"/>
          <w:sz w:val="28"/>
        </w:rPr>
        <w:t>
      7) егер вахтаға кірісердің алдында қызметтік функцияларын орындаумен айналысса немесе кеме бойынша жұмыс орындаса, вахтадағыларға демалыс береді;</w:t>
      </w:r>
      <w:r>
        <w:br/>
      </w:r>
      <w:r>
        <w:rPr>
          <w:rFonts w:ascii="Times New Roman"/>
          <w:b w:val="false"/>
          <w:i w:val="false"/>
          <w:color w:val="000000"/>
          <w:sz w:val="28"/>
        </w:rPr>
        <w:t>
</w:t>
      </w:r>
      <w:r>
        <w:rPr>
          <w:rFonts w:ascii="Times New Roman"/>
          <w:b w:val="false"/>
          <w:i w:val="false"/>
          <w:color w:val="000000"/>
          <w:sz w:val="28"/>
        </w:rPr>
        <w:t>
      8) теңіз аудандарына шығатын кемелерде алдын ала кеме жолын салуды орындайды (егер оны капитанның нұсқауы бойынша оның көмекшілерінің бірі орындаса, алдын ала салынған жолды тексереді).</w:t>
      </w:r>
      <w:r>
        <w:br/>
      </w:r>
      <w:r>
        <w:rPr>
          <w:rFonts w:ascii="Times New Roman"/>
          <w:b w:val="false"/>
          <w:i w:val="false"/>
          <w:color w:val="000000"/>
          <w:sz w:val="28"/>
        </w:rPr>
        <w:t>
</w:t>
      </w:r>
      <w:r>
        <w:rPr>
          <w:rFonts w:ascii="Times New Roman"/>
          <w:b w:val="false"/>
          <w:i w:val="false"/>
          <w:color w:val="000000"/>
          <w:sz w:val="28"/>
        </w:rPr>
        <w:t>
      75. Кеменің жүріп кетуі алдында капитан ауа райы болжамдарымен танысады және белгіленген уақытта бірінші көмекшісінен, механиктен және кеме радиостанциясының бастығынан (радиооператордан) кеменің рейске дайындығы туралы, бортында экипаж мүшелерінің болуы және кемеде бөгде адамдардың жоқ екендігі туралы баянаттар қабылдайды.</w:t>
      </w:r>
      <w:r>
        <w:br/>
      </w:r>
      <w:r>
        <w:rPr>
          <w:rFonts w:ascii="Times New Roman"/>
          <w:b w:val="false"/>
          <w:i w:val="false"/>
          <w:color w:val="000000"/>
          <w:sz w:val="28"/>
        </w:rPr>
        <w:t>
</w:t>
      </w:r>
      <w:r>
        <w:rPr>
          <w:rFonts w:ascii="Times New Roman"/>
          <w:b w:val="false"/>
          <w:i w:val="false"/>
          <w:color w:val="000000"/>
          <w:sz w:val="28"/>
        </w:rPr>
        <w:t>
      76. Экипаж мүшелерінен немесе экипаж штатына кірмейтін, бірақ кемеде келе жатқан адамдардан әлдекім (лауазымды тұлғалар, жолаушылар) жүріп кету үшін белгіленген уақытқа келмей қалған жағдайда капитан бұл туралы порт әкімшілігіне немесе кеме иесіне, ал шетелде - келмей қалған адамдардың тегін, атын және әкесінің атын, лауазымын және кемеден кеткен уақытын көрсете отырып, Қазақстан Республикасының консулына хабарлайды. Бір мезгілде капитан бұл адамдарды кемеге қайтаруға барлық мүмкін шараларды қабылдайды.</w:t>
      </w:r>
      <w:r>
        <w:br/>
      </w:r>
      <w:r>
        <w:rPr>
          <w:rFonts w:ascii="Times New Roman"/>
          <w:b w:val="false"/>
          <w:i w:val="false"/>
          <w:color w:val="000000"/>
          <w:sz w:val="28"/>
        </w:rPr>
        <w:t>
</w:t>
      </w:r>
      <w:r>
        <w:rPr>
          <w:rFonts w:ascii="Times New Roman"/>
          <w:b w:val="false"/>
          <w:i w:val="false"/>
          <w:color w:val="000000"/>
          <w:sz w:val="28"/>
        </w:rPr>
        <w:t>
      77. Капитан мына жағдайларда:</w:t>
      </w:r>
      <w:r>
        <w:br/>
      </w:r>
      <w:r>
        <w:rPr>
          <w:rFonts w:ascii="Times New Roman"/>
          <w:b w:val="false"/>
          <w:i w:val="false"/>
          <w:color w:val="000000"/>
          <w:sz w:val="28"/>
        </w:rPr>
        <w:t>
</w:t>
      </w:r>
      <w:r>
        <w:rPr>
          <w:rFonts w:ascii="Times New Roman"/>
          <w:b w:val="false"/>
          <w:i w:val="false"/>
          <w:color w:val="000000"/>
          <w:sz w:val="28"/>
        </w:rPr>
        <w:t>
      1) егер кеме құжаттарының жүзуге жарамдылығының қолданылу мерзімі рейс аяқталуының белгіленген күнінен бұрын аяқталса және оның рейсте ұзартылуы мүмкін болмаса;</w:t>
      </w:r>
      <w:r>
        <w:br/>
      </w:r>
      <w:r>
        <w:rPr>
          <w:rFonts w:ascii="Times New Roman"/>
          <w:b w:val="false"/>
          <w:i w:val="false"/>
          <w:color w:val="000000"/>
          <w:sz w:val="28"/>
        </w:rPr>
        <w:t>
</w:t>
      </w:r>
      <w:r>
        <w:rPr>
          <w:rFonts w:ascii="Times New Roman"/>
          <w:b w:val="false"/>
          <w:i w:val="false"/>
          <w:color w:val="000000"/>
          <w:sz w:val="28"/>
        </w:rPr>
        <w:t>
      2) егер кемені жабдықтау, оның жай-күйі, жүктемесі тиісті құжаттардың талаптарын қанағаттандырмайтын және жүзу қауіпсіздігін қамтамасыз ете алмайтын болса;</w:t>
      </w:r>
      <w:r>
        <w:br/>
      </w:r>
      <w:r>
        <w:rPr>
          <w:rFonts w:ascii="Times New Roman"/>
          <w:b w:val="false"/>
          <w:i w:val="false"/>
          <w:color w:val="000000"/>
          <w:sz w:val="28"/>
        </w:rPr>
        <w:t>
</w:t>
      </w:r>
      <w:r>
        <w:rPr>
          <w:rFonts w:ascii="Times New Roman"/>
          <w:b w:val="false"/>
          <w:i w:val="false"/>
          <w:color w:val="000000"/>
          <w:sz w:val="28"/>
        </w:rPr>
        <w:t>
      3) егер кемеде еңбек қауіпсіздігінің талаптары қамтамасыз етілмесе рейске шықпайды.</w:t>
      </w:r>
      <w:r>
        <w:br/>
      </w:r>
      <w:r>
        <w:rPr>
          <w:rFonts w:ascii="Times New Roman"/>
          <w:b w:val="false"/>
          <w:i w:val="false"/>
          <w:color w:val="000000"/>
          <w:sz w:val="28"/>
        </w:rPr>
        <w:t>
</w:t>
      </w:r>
      <w:r>
        <w:rPr>
          <w:rFonts w:ascii="Times New Roman"/>
          <w:b w:val="false"/>
          <w:i w:val="false"/>
          <w:color w:val="000000"/>
          <w:sz w:val="28"/>
        </w:rPr>
        <w:t>
      Көрсетілген барлық жағдайлар туралы капитан порт әкімшілігіне, кеме иесіне және тиісті қадағалау органдарына уақтылы хабарлайды.</w:t>
      </w:r>
      <w:r>
        <w:br/>
      </w:r>
      <w:r>
        <w:rPr>
          <w:rFonts w:ascii="Times New Roman"/>
          <w:b w:val="false"/>
          <w:i w:val="false"/>
          <w:color w:val="000000"/>
          <w:sz w:val="28"/>
        </w:rPr>
        <w:t>
</w:t>
      </w:r>
      <w:r>
        <w:rPr>
          <w:rFonts w:ascii="Times New Roman"/>
          <w:b w:val="false"/>
          <w:i w:val="false"/>
          <w:color w:val="000000"/>
          <w:sz w:val="28"/>
        </w:rPr>
        <w:t>
      78. Міндетті лоцмандық өткізу ауданында жүзген кезде капитан лоцманды алуға тиіс. Лоцмандық өткізу міндетті болып табылмайтын аудандарды еткен кезде, егер қажет деп тапса, капитан лоцманды алуына болады. Кемеде лоцманның болуы капитаннан лоцмандық өткізу уақытында кемені басқару жөніндегі функцияларды алып тастамайды.</w:t>
      </w:r>
      <w:r>
        <w:br/>
      </w:r>
      <w:r>
        <w:rPr>
          <w:rFonts w:ascii="Times New Roman"/>
          <w:b w:val="false"/>
          <w:i w:val="false"/>
          <w:color w:val="000000"/>
          <w:sz w:val="28"/>
        </w:rPr>
        <w:t>
</w:t>
      </w:r>
      <w:r>
        <w:rPr>
          <w:rFonts w:ascii="Times New Roman"/>
          <w:b w:val="false"/>
          <w:i w:val="false"/>
          <w:color w:val="000000"/>
          <w:sz w:val="28"/>
        </w:rPr>
        <w:t>
      79. Кемені лоцмандық өткізу кезінде капитан:</w:t>
      </w:r>
      <w:r>
        <w:br/>
      </w:r>
      <w:r>
        <w:rPr>
          <w:rFonts w:ascii="Times New Roman"/>
          <w:b w:val="false"/>
          <w:i w:val="false"/>
          <w:color w:val="000000"/>
          <w:sz w:val="28"/>
        </w:rPr>
        <w:t>
</w:t>
      </w:r>
      <w:r>
        <w:rPr>
          <w:rFonts w:ascii="Times New Roman"/>
          <w:b w:val="false"/>
          <w:i w:val="false"/>
          <w:color w:val="000000"/>
          <w:sz w:val="28"/>
        </w:rPr>
        <w:t>
      1) кездесуді, лоцманды бортқа қауіпсіз қабылдауды және оны кеменің бортынан қауіпсіз түсіруді қамтамасыз етеді, лоцманға үй-жай және тағам ұсынады;</w:t>
      </w:r>
      <w:r>
        <w:br/>
      </w:r>
      <w:r>
        <w:rPr>
          <w:rFonts w:ascii="Times New Roman"/>
          <w:b w:val="false"/>
          <w:i w:val="false"/>
          <w:color w:val="000000"/>
          <w:sz w:val="28"/>
        </w:rPr>
        <w:t>
</w:t>
      </w:r>
      <w:r>
        <w:rPr>
          <w:rFonts w:ascii="Times New Roman"/>
          <w:b w:val="false"/>
          <w:i w:val="false"/>
          <w:color w:val="000000"/>
          <w:sz w:val="28"/>
        </w:rPr>
        <w:t>
      2) лоцманға кемені өткізу үшін қажетті деректерді хабарлайды, кемені басқару ерекшеліктерімен таныстырады;</w:t>
      </w:r>
      <w:r>
        <w:br/>
      </w:r>
      <w:r>
        <w:rPr>
          <w:rFonts w:ascii="Times New Roman"/>
          <w:b w:val="false"/>
          <w:i w:val="false"/>
          <w:color w:val="000000"/>
          <w:sz w:val="28"/>
        </w:rPr>
        <w:t>
</w:t>
      </w:r>
      <w:r>
        <w:rPr>
          <w:rFonts w:ascii="Times New Roman"/>
          <w:b w:val="false"/>
          <w:i w:val="false"/>
          <w:color w:val="000000"/>
          <w:sz w:val="28"/>
        </w:rPr>
        <w:t>
      3) мінбеден кетерде лоцманға капитан мінбеде болмайтын кезде кемені басқаруға жауапты тұлғаны көрсетеді;</w:t>
      </w:r>
      <w:r>
        <w:br/>
      </w:r>
      <w:r>
        <w:rPr>
          <w:rFonts w:ascii="Times New Roman"/>
          <w:b w:val="false"/>
          <w:i w:val="false"/>
          <w:color w:val="000000"/>
          <w:sz w:val="28"/>
        </w:rPr>
        <w:t>
</w:t>
      </w:r>
      <w:r>
        <w:rPr>
          <w:rFonts w:ascii="Times New Roman"/>
          <w:b w:val="false"/>
          <w:i w:val="false"/>
          <w:color w:val="000000"/>
          <w:sz w:val="28"/>
        </w:rPr>
        <w:t>
      4) кемені өткізу уақытында жүзу қауіпсіздігін қадағалайды. Лоцманның ұсынымдарының дұрыстығына күдіктенген жағдайда капитан оның көрсететін қызметтерінен бас тартатындығы туралы хабарлайды, бұл ретте міндетті емес лоцмандық өткізу ауданында онсыз жүзе алады, ал міндетті лоцмаидық өткізу ауданында басқа лоцманды шақырады.</w:t>
      </w:r>
      <w:r>
        <w:br/>
      </w:r>
      <w:r>
        <w:rPr>
          <w:rFonts w:ascii="Times New Roman"/>
          <w:b w:val="false"/>
          <w:i w:val="false"/>
          <w:color w:val="000000"/>
          <w:sz w:val="28"/>
        </w:rPr>
        <w:t>
</w:t>
      </w:r>
      <w:r>
        <w:rPr>
          <w:rFonts w:ascii="Times New Roman"/>
          <w:b w:val="false"/>
          <w:i w:val="false"/>
          <w:color w:val="000000"/>
          <w:sz w:val="28"/>
        </w:rPr>
        <w:t>
      80. Капитан өз кемесі, экипажы және жолаушылары үшін қауіптілік тудырмай, кез келген кемеге және суда табылған, өлім қаупі төнген адамға көмек көрсетеді. Апатқа ұшырағандарға көмекке барлық</w:t>
      </w:r>
      <w:r>
        <w:br/>
      </w:r>
      <w:r>
        <w:rPr>
          <w:rFonts w:ascii="Times New Roman"/>
          <w:b w:val="false"/>
          <w:i w:val="false"/>
          <w:color w:val="000000"/>
          <w:sz w:val="28"/>
        </w:rPr>
        <w:t>
</w:t>
      </w:r>
      <w:r>
        <w:rPr>
          <w:rFonts w:ascii="Times New Roman"/>
          <w:b w:val="false"/>
          <w:i w:val="false"/>
          <w:color w:val="000000"/>
          <w:sz w:val="28"/>
        </w:rPr>
        <w:t>
      81. Егер капитанның пікірі бойынша оның кемесіне болмай қалмайтын опат болу қаупі төнсе, ол кемедегі адамдарды құтқару үшін барлық шараларды қабылдайды. Жолаушыларды құтқару шараларын қабылдағаннан кейін капитан экипажға кемені тастап шығуға бұйрық береді.</w:t>
      </w:r>
      <w:r>
        <w:br/>
      </w:r>
      <w:r>
        <w:rPr>
          <w:rFonts w:ascii="Times New Roman"/>
          <w:b w:val="false"/>
          <w:i w:val="false"/>
          <w:color w:val="000000"/>
          <w:sz w:val="28"/>
        </w:rPr>
        <w:t>
</w:t>
      </w:r>
      <w:r>
        <w:rPr>
          <w:rFonts w:ascii="Times New Roman"/>
          <w:b w:val="false"/>
          <w:i w:val="false"/>
          <w:color w:val="000000"/>
          <w:sz w:val="28"/>
        </w:rPr>
        <w:t>
      82. Адамдарды құтқару кезінде капитан бірінші кезекте балаларды, ауруларды, әйелдерді және қарттарды құтқаруды қамтамасыз етеді. Капитан кеме, машина журналдарын, лоцман карталарын (схемаларын), құжаттар мен құндылықтарды құтқаруға барлық мүмкін шараларды қабылдай отырып, кемені соңғы болып тастап шығады.</w:t>
      </w:r>
      <w:r>
        <w:br/>
      </w:r>
      <w:r>
        <w:rPr>
          <w:rFonts w:ascii="Times New Roman"/>
          <w:b w:val="false"/>
          <w:i w:val="false"/>
          <w:color w:val="000000"/>
          <w:sz w:val="28"/>
        </w:rPr>
        <w:t>
</w:t>
      </w:r>
      <w:r>
        <w:rPr>
          <w:rFonts w:ascii="Times New Roman"/>
          <w:b w:val="false"/>
          <w:i w:val="false"/>
          <w:color w:val="000000"/>
          <w:sz w:val="28"/>
        </w:rPr>
        <w:t>
      83. Рейс аяқталған сон, капитан кеме иесі белгілеген тәртіппен кеме иесінің алдында есеп береді.</w:t>
      </w:r>
      <w:r>
        <w:br/>
      </w:r>
      <w:r>
        <w:rPr>
          <w:rFonts w:ascii="Times New Roman"/>
          <w:b w:val="false"/>
          <w:i w:val="false"/>
          <w:color w:val="000000"/>
          <w:sz w:val="28"/>
        </w:rPr>
        <w:t>
</w:t>
      </w:r>
      <w:r>
        <w:rPr>
          <w:rFonts w:ascii="Times New Roman"/>
          <w:b w:val="false"/>
          <w:i w:val="false"/>
          <w:color w:val="000000"/>
          <w:sz w:val="28"/>
        </w:rPr>
        <w:t>
      84. Кемені жөндеуге қоюдың алдында капитан жөндеу жұмыстарының көлемін нақтылайды және нормативтік құжаттарда көзделген, жөндеуді дайындау және жүргізу жөніндегі іс-шаралардың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85. Жағалау қызметтерінің техникалық қызмет корсету, навигациялық кезеңдегі жөндеу және кемені жауапты сақтауға қабылдамай жөндеу кезеңінде, капитан жөндеу жұмыстарының барысын тұрақты бақылауды және кеменің өрт қауіпсіздігін қамтамасыз етеді.</w:t>
      </w:r>
      <w:r>
        <w:br/>
      </w:r>
      <w:r>
        <w:rPr>
          <w:rFonts w:ascii="Times New Roman"/>
          <w:b w:val="false"/>
          <w:i w:val="false"/>
          <w:color w:val="000000"/>
          <w:sz w:val="28"/>
        </w:rPr>
        <w:t>
</w:t>
      </w:r>
      <w:r>
        <w:rPr>
          <w:rFonts w:ascii="Times New Roman"/>
          <w:b w:val="false"/>
          <w:i w:val="false"/>
          <w:color w:val="000000"/>
          <w:sz w:val="28"/>
        </w:rPr>
        <w:t>
      86. Кемені слипке көтерген (докқа қойған) және оны слиптен түсірген (доктан шығарған) кезде капитан экипаждың жұмысына өзі басшылық жасайды. Слипте (докта) тұрған кезде капитан слиптің (доктың) әкімшілігіне барынша жэрдем көрсетеді, сондай-ақ кемелердің слипте (докта) тұру ережесін сақтайды.</w:t>
      </w:r>
      <w:r>
        <w:br/>
      </w:r>
      <w:r>
        <w:rPr>
          <w:rFonts w:ascii="Times New Roman"/>
          <w:b w:val="false"/>
          <w:i w:val="false"/>
          <w:color w:val="000000"/>
          <w:sz w:val="28"/>
        </w:rPr>
        <w:t>
</w:t>
      </w:r>
      <w:r>
        <w:rPr>
          <w:rFonts w:ascii="Times New Roman"/>
          <w:b w:val="false"/>
          <w:i w:val="false"/>
          <w:color w:val="000000"/>
          <w:sz w:val="28"/>
        </w:rPr>
        <w:t>
      87. Кемені слипке (докқа) қондырғаннан кейін капитан механикпен және басқа да мамандармен бірлесіп корпусты, түпкі-борттық арматураны, қозғаушы-меңгеріктік кешенді сырттай байқау жүргізеді және олардың жай- күйі туралы акт жасайды. Кемені слиптен түсіру (доктан шығару) алдында осындай байқауды жаңадан жүргізеді.</w:t>
      </w:r>
      <w:r>
        <w:br/>
      </w:r>
      <w:r>
        <w:rPr>
          <w:rFonts w:ascii="Times New Roman"/>
          <w:b w:val="false"/>
          <w:i w:val="false"/>
          <w:color w:val="000000"/>
          <w:sz w:val="28"/>
        </w:rPr>
        <w:t>
</w:t>
      </w:r>
      <w:r>
        <w:rPr>
          <w:rFonts w:ascii="Times New Roman"/>
          <w:b w:val="false"/>
          <w:i w:val="false"/>
          <w:color w:val="000000"/>
          <w:sz w:val="28"/>
        </w:rPr>
        <w:t>
      88. Орындалған жұмыстарды қабылдау және жөндеуді аяқтау белгіленген тәртіпте актілермен ресімделеді.</w:t>
      </w:r>
      <w:r>
        <w:br/>
      </w:r>
      <w:r>
        <w:rPr>
          <w:rFonts w:ascii="Times New Roman"/>
          <w:b w:val="false"/>
          <w:i w:val="false"/>
          <w:color w:val="000000"/>
          <w:sz w:val="28"/>
        </w:rPr>
        <w:t>
</w:t>
      </w:r>
      <w:r>
        <w:rPr>
          <w:rFonts w:ascii="Times New Roman"/>
          <w:b w:val="false"/>
          <w:i w:val="false"/>
          <w:color w:val="000000"/>
          <w:sz w:val="28"/>
        </w:rPr>
        <w:t>
      89. Ауысым капитаны капитан жоқ кезде капитанның мәртебесін пайдаланады және оның міндеттерін орындайды.</w:t>
      </w:r>
      <w:r>
        <w:br/>
      </w:r>
      <w:r>
        <w:rPr>
          <w:rFonts w:ascii="Times New Roman"/>
          <w:b w:val="false"/>
          <w:i w:val="false"/>
          <w:color w:val="000000"/>
          <w:sz w:val="28"/>
        </w:rPr>
        <w:t>
</w:t>
      </w:r>
      <w:r>
        <w:rPr>
          <w:rFonts w:ascii="Times New Roman"/>
          <w:b w:val="false"/>
          <w:i w:val="false"/>
          <w:color w:val="000000"/>
          <w:sz w:val="28"/>
        </w:rPr>
        <w:t>
      90. Кемеде капитан және ауысым капитаны бір мезгілде болған кезде соңғысы өзі алмастыратын тұлғаның функцияларын орындайды және оның өкілеттіктерін пайдаланады.</w:t>
      </w:r>
    </w:p>
    <w:bookmarkEnd w:id="13"/>
    <w:bookmarkStart w:name="z190" w:id="14"/>
    <w:p>
      <w:pPr>
        <w:spacing w:after="0"/>
        <w:ind w:left="0"/>
        <w:jc w:val="left"/>
      </w:pPr>
      <w:r>
        <w:rPr>
          <w:rFonts w:ascii="Times New Roman"/>
          <w:b/>
          <w:i w:val="false"/>
          <w:color w:val="000000"/>
        </w:rPr>
        <w:t xml:space="preserve"> 
§ 3. Капитанның аға көмекшісі (бірінші штурман)</w:t>
      </w:r>
    </w:p>
    <w:bookmarkEnd w:id="14"/>
    <w:bookmarkStart w:name="z191" w:id="15"/>
    <w:p>
      <w:pPr>
        <w:spacing w:after="0"/>
        <w:ind w:left="0"/>
        <w:jc w:val="both"/>
      </w:pPr>
      <w:r>
        <w:rPr>
          <w:rFonts w:ascii="Times New Roman"/>
          <w:b w:val="false"/>
          <w:i w:val="false"/>
          <w:color w:val="000000"/>
          <w:sz w:val="28"/>
        </w:rPr>
        <w:t>
      91. Капитанның аға көмекшісі (бірінші штурман):</w:t>
      </w:r>
      <w:r>
        <w:br/>
      </w:r>
      <w:r>
        <w:rPr>
          <w:rFonts w:ascii="Times New Roman"/>
          <w:b w:val="false"/>
          <w:i w:val="false"/>
          <w:color w:val="000000"/>
          <w:sz w:val="28"/>
        </w:rPr>
        <w:t>
</w:t>
      </w:r>
      <w:r>
        <w:rPr>
          <w:rFonts w:ascii="Times New Roman"/>
          <w:b w:val="false"/>
          <w:i w:val="false"/>
          <w:color w:val="000000"/>
          <w:sz w:val="28"/>
        </w:rPr>
        <w:t>
      1) капитанға тікелей бағынады және оның бірінші орынбасары болып табылады;</w:t>
      </w:r>
      <w:r>
        <w:br/>
      </w:r>
      <w:r>
        <w:rPr>
          <w:rFonts w:ascii="Times New Roman"/>
          <w:b w:val="false"/>
          <w:i w:val="false"/>
          <w:color w:val="000000"/>
          <w:sz w:val="28"/>
        </w:rPr>
        <w:t>
</w:t>
      </w:r>
      <w:r>
        <w:rPr>
          <w:rFonts w:ascii="Times New Roman"/>
          <w:b w:val="false"/>
          <w:i w:val="false"/>
          <w:color w:val="000000"/>
          <w:sz w:val="28"/>
        </w:rPr>
        <w:t>
      2) әкімшілік жағынан бүкіл экипажға басшылық етеді;</w:t>
      </w:r>
      <w:r>
        <w:br/>
      </w:r>
      <w:r>
        <w:rPr>
          <w:rFonts w:ascii="Times New Roman"/>
          <w:b w:val="false"/>
          <w:i w:val="false"/>
          <w:color w:val="000000"/>
          <w:sz w:val="28"/>
        </w:rPr>
        <w:t>
</w:t>
      </w:r>
      <w:r>
        <w:rPr>
          <w:rFonts w:ascii="Times New Roman"/>
          <w:b w:val="false"/>
          <w:i w:val="false"/>
          <w:color w:val="000000"/>
          <w:sz w:val="28"/>
        </w:rPr>
        <w:t>
      3) кеме рейсте болған кезде капитан өз функцияларын орындауы мүмкін болмаған жағдайда, капитанның аға көмекшісі кеме иесі белгілейтін пунктке дейін көшу кезеңіне (10 тәуліктен артық емес) кеме басқаруды қабылдайды.</w:t>
      </w:r>
      <w:r>
        <w:br/>
      </w:r>
      <w:r>
        <w:rPr>
          <w:rFonts w:ascii="Times New Roman"/>
          <w:b w:val="false"/>
          <w:i w:val="false"/>
          <w:color w:val="000000"/>
          <w:sz w:val="28"/>
        </w:rPr>
        <w:t>
</w:t>
      </w:r>
      <w:r>
        <w:rPr>
          <w:rFonts w:ascii="Times New Roman"/>
          <w:b w:val="false"/>
          <w:i w:val="false"/>
          <w:color w:val="000000"/>
          <w:sz w:val="28"/>
        </w:rPr>
        <w:t>
      92. Капитанның аға көмекшісінің экипаждың осы Жарғыда көзделген жалпы функцияларын орындауға қатысты өкімдерін (жалпы кеме қызметін ұйымдастыру, уақыт кестесі, кемеде тәртіп сақтау, сондай-ақ қауырт жұмыстар, кеме дабылдары, кемені тиісті санитарлық жағдайда ұстау, киім нысанын және оның ұқыптылығын сақтау, капитанның бұйрықтары мен нұсқауларын орындау жөнінде) кеме экипажының барлық мүшелері орындайды.</w:t>
      </w:r>
      <w:r>
        <w:br/>
      </w:r>
      <w:r>
        <w:rPr>
          <w:rFonts w:ascii="Times New Roman"/>
          <w:b w:val="false"/>
          <w:i w:val="false"/>
          <w:color w:val="000000"/>
          <w:sz w:val="28"/>
        </w:rPr>
        <w:t>
</w:t>
      </w:r>
      <w:r>
        <w:rPr>
          <w:rFonts w:ascii="Times New Roman"/>
          <w:b w:val="false"/>
          <w:i w:val="false"/>
          <w:color w:val="000000"/>
          <w:sz w:val="28"/>
        </w:rPr>
        <w:t>
      93. Капитанның аға көмекшісінің қарауында мыналар болады:</w:t>
      </w:r>
      <w:r>
        <w:br/>
      </w:r>
      <w:r>
        <w:rPr>
          <w:rFonts w:ascii="Times New Roman"/>
          <w:b w:val="false"/>
          <w:i w:val="false"/>
          <w:color w:val="000000"/>
          <w:sz w:val="28"/>
        </w:rPr>
        <w:t>
</w:t>
      </w:r>
      <w:r>
        <w:rPr>
          <w:rFonts w:ascii="Times New Roman"/>
          <w:b w:val="false"/>
          <w:i w:val="false"/>
          <w:color w:val="000000"/>
          <w:sz w:val="28"/>
        </w:rPr>
        <w:t>
      1) корпус, палубалар, қондырмалар, рангоут, такелаж, люктік жаппалар, су танкілері және қылталары, өлшеу және ауа құбырлары; адамдар тұратын, тұрмыстық және палубалық қызметтік бөлмелер, траптар;</w:t>
      </w:r>
      <w:r>
        <w:br/>
      </w:r>
      <w:r>
        <w:rPr>
          <w:rFonts w:ascii="Times New Roman"/>
          <w:b w:val="false"/>
          <w:i w:val="false"/>
          <w:color w:val="000000"/>
          <w:sz w:val="28"/>
        </w:rPr>
        <w:t>
</w:t>
      </w:r>
      <w:r>
        <w:rPr>
          <w:rFonts w:ascii="Times New Roman"/>
          <w:b w:val="false"/>
          <w:i w:val="false"/>
          <w:color w:val="000000"/>
          <w:sz w:val="28"/>
        </w:rPr>
        <w:t>
      2) жүк, зәкірлік, шынжыр арқанды, тіркеп сүйрейтін, құтқарушы құ рылғылар;</w:t>
      </w:r>
      <w:r>
        <w:br/>
      </w:r>
      <w:r>
        <w:rPr>
          <w:rFonts w:ascii="Times New Roman"/>
          <w:b w:val="false"/>
          <w:i w:val="false"/>
          <w:color w:val="000000"/>
          <w:sz w:val="28"/>
        </w:rPr>
        <w:t>
</w:t>
      </w:r>
      <w:r>
        <w:rPr>
          <w:rFonts w:ascii="Times New Roman"/>
          <w:b w:val="false"/>
          <w:i w:val="false"/>
          <w:color w:val="000000"/>
          <w:sz w:val="28"/>
        </w:rPr>
        <w:t>
      3) өртке қарсы су магистральі, тұрмыстық техника:</w:t>
      </w:r>
      <w:r>
        <w:br/>
      </w:r>
      <w:r>
        <w:rPr>
          <w:rFonts w:ascii="Times New Roman"/>
          <w:b w:val="false"/>
          <w:i w:val="false"/>
          <w:color w:val="000000"/>
          <w:sz w:val="28"/>
        </w:rPr>
        <w:t>
</w:t>
      </w:r>
      <w:r>
        <w:rPr>
          <w:rFonts w:ascii="Times New Roman"/>
          <w:b w:val="false"/>
          <w:i w:val="false"/>
          <w:color w:val="000000"/>
          <w:sz w:val="28"/>
        </w:rPr>
        <w:t>
      4) палубалық бөліктің авариялық, құтқару, өртке қарсы, шкиперлік және шаруашылық-тұрмыстық жабдықтау (құрал-сайман және материалдар).</w:t>
      </w:r>
      <w:r>
        <w:br/>
      </w:r>
      <w:r>
        <w:rPr>
          <w:rFonts w:ascii="Times New Roman"/>
          <w:b w:val="false"/>
          <w:i w:val="false"/>
          <w:color w:val="000000"/>
          <w:sz w:val="28"/>
        </w:rPr>
        <w:t>
</w:t>
      </w:r>
      <w:r>
        <w:rPr>
          <w:rFonts w:ascii="Times New Roman"/>
          <w:b w:val="false"/>
          <w:i w:val="false"/>
          <w:color w:val="000000"/>
          <w:sz w:val="28"/>
        </w:rPr>
        <w:t>
      94. Капитанның аға көмекшісі:</w:t>
      </w:r>
      <w:r>
        <w:br/>
      </w:r>
      <w:r>
        <w:rPr>
          <w:rFonts w:ascii="Times New Roman"/>
          <w:b w:val="false"/>
          <w:i w:val="false"/>
          <w:color w:val="000000"/>
          <w:sz w:val="28"/>
        </w:rPr>
        <w:t>
</w:t>
      </w:r>
      <w:r>
        <w:rPr>
          <w:rFonts w:ascii="Times New Roman"/>
          <w:b w:val="false"/>
          <w:i w:val="false"/>
          <w:color w:val="000000"/>
          <w:sz w:val="28"/>
        </w:rPr>
        <w:t>
      1) техникалық пайдалану ережелеріне, жасап шығарушы зауыттардың нұсқаулықтарына, Қазақстан Республикасының Көлік  және коммуникация министрлігі және кеме иесі басып шығаратын басқа да нормативтік-техникалық құжаттарға сәйкес өзінің меңгеруіндегілерді техникалық пайдалануды және ұстауды;</w:t>
      </w:r>
      <w:r>
        <w:br/>
      </w:r>
      <w:r>
        <w:rPr>
          <w:rFonts w:ascii="Times New Roman"/>
          <w:b w:val="false"/>
          <w:i w:val="false"/>
          <w:color w:val="000000"/>
          <w:sz w:val="28"/>
        </w:rPr>
        <w:t>
</w:t>
      </w:r>
      <w:r>
        <w:rPr>
          <w:rFonts w:ascii="Times New Roman"/>
          <w:b w:val="false"/>
          <w:i w:val="false"/>
          <w:color w:val="000000"/>
          <w:sz w:val="28"/>
        </w:rPr>
        <w:t>
      2) өзіне бағынышты экипаж мүшелерінің еңбек тәртібін сақтауын;</w:t>
      </w:r>
      <w:r>
        <w:br/>
      </w:r>
      <w:r>
        <w:rPr>
          <w:rFonts w:ascii="Times New Roman"/>
          <w:b w:val="false"/>
          <w:i w:val="false"/>
          <w:color w:val="000000"/>
          <w:sz w:val="28"/>
        </w:rPr>
        <w:t>
</w:t>
      </w:r>
      <w:r>
        <w:rPr>
          <w:rFonts w:ascii="Times New Roman"/>
          <w:b w:val="false"/>
          <w:i w:val="false"/>
          <w:color w:val="000000"/>
          <w:sz w:val="28"/>
        </w:rPr>
        <w:t>
      3) палубалық бөлігі бойынша кеме жұмыстарын жоспарлауды, ұйымдастыруды және жүргізуді;</w:t>
      </w:r>
      <w:r>
        <w:br/>
      </w:r>
      <w:r>
        <w:rPr>
          <w:rFonts w:ascii="Times New Roman"/>
          <w:b w:val="false"/>
          <w:i w:val="false"/>
          <w:color w:val="000000"/>
          <w:sz w:val="28"/>
        </w:rPr>
        <w:t>
</w:t>
      </w:r>
      <w:r>
        <w:rPr>
          <w:rFonts w:ascii="Times New Roman"/>
          <w:b w:val="false"/>
          <w:i w:val="false"/>
          <w:color w:val="000000"/>
          <w:sz w:val="28"/>
        </w:rPr>
        <w:t>
      4) кемеде кемінде айына бір рет үлкен жиыстыру өткізуді;</w:t>
      </w:r>
      <w:r>
        <w:br/>
      </w:r>
      <w:r>
        <w:rPr>
          <w:rFonts w:ascii="Times New Roman"/>
          <w:b w:val="false"/>
          <w:i w:val="false"/>
          <w:color w:val="000000"/>
          <w:sz w:val="28"/>
        </w:rPr>
        <w:t>
</w:t>
      </w:r>
      <w:r>
        <w:rPr>
          <w:rFonts w:ascii="Times New Roman"/>
          <w:b w:val="false"/>
          <w:i w:val="false"/>
          <w:color w:val="000000"/>
          <w:sz w:val="28"/>
        </w:rPr>
        <w:t>
      5) өзінің меңгеруіндегілері бойынша тіркелімдік және басқа да техникалық құжаттаманы сақтауды; палубалық бөлік бойынша жөндеу ведомостарын уақытында жасауды;</w:t>
      </w:r>
      <w:r>
        <w:br/>
      </w:r>
      <w:r>
        <w:rPr>
          <w:rFonts w:ascii="Times New Roman"/>
          <w:b w:val="false"/>
          <w:i w:val="false"/>
          <w:color w:val="000000"/>
          <w:sz w:val="28"/>
        </w:rPr>
        <w:t>
</w:t>
      </w:r>
      <w:r>
        <w:rPr>
          <w:rFonts w:ascii="Times New Roman"/>
          <w:b w:val="false"/>
          <w:i w:val="false"/>
          <w:color w:val="000000"/>
          <w:sz w:val="28"/>
        </w:rPr>
        <w:t>
      6) тамақ өнімдерін, ауыз суды уақытында алуды, дұрыс сақтауды, жұмсауды және есепке алуды; экипаждың тамақтану мәзірін бекітуді;</w:t>
      </w:r>
      <w:r>
        <w:br/>
      </w:r>
      <w:r>
        <w:rPr>
          <w:rFonts w:ascii="Times New Roman"/>
          <w:b w:val="false"/>
          <w:i w:val="false"/>
          <w:color w:val="000000"/>
          <w:sz w:val="28"/>
        </w:rPr>
        <w:t>
</w:t>
      </w:r>
      <w:r>
        <w:rPr>
          <w:rFonts w:ascii="Times New Roman"/>
          <w:b w:val="false"/>
          <w:i w:val="false"/>
          <w:color w:val="000000"/>
          <w:sz w:val="28"/>
        </w:rPr>
        <w:t>
      7) адамдар тұратын және қызметтік бөлмелерде суағарлардағы және пайолдар астындағы су деңгейін бақылауды;</w:t>
      </w:r>
      <w:r>
        <w:br/>
      </w:r>
      <w:r>
        <w:rPr>
          <w:rFonts w:ascii="Times New Roman"/>
          <w:b w:val="false"/>
          <w:i w:val="false"/>
          <w:color w:val="000000"/>
          <w:sz w:val="28"/>
        </w:rPr>
        <w:t>
</w:t>
      </w:r>
      <w:r>
        <w:rPr>
          <w:rFonts w:ascii="Times New Roman"/>
          <w:b w:val="false"/>
          <w:i w:val="false"/>
          <w:color w:val="000000"/>
          <w:sz w:val="28"/>
        </w:rPr>
        <w:t>
      8) өзінің меңгеруіндегілер бойынша іс қағаздарын және есептілік жүргізуді;</w:t>
      </w:r>
      <w:r>
        <w:br/>
      </w:r>
      <w:r>
        <w:rPr>
          <w:rFonts w:ascii="Times New Roman"/>
          <w:b w:val="false"/>
          <w:i w:val="false"/>
          <w:color w:val="000000"/>
          <w:sz w:val="28"/>
        </w:rPr>
        <w:t>
</w:t>
      </w:r>
      <w:r>
        <w:rPr>
          <w:rFonts w:ascii="Times New Roman"/>
          <w:b w:val="false"/>
          <w:i w:val="false"/>
          <w:color w:val="000000"/>
          <w:sz w:val="28"/>
        </w:rPr>
        <w:t>
      9) палубалық жұмыстармен айналысатын экипаж мүшелерінің еңбек қауіпсіздігі жөнінде нұсқама откізуді;</w:t>
      </w:r>
      <w:r>
        <w:br/>
      </w:r>
      <w:r>
        <w:rPr>
          <w:rFonts w:ascii="Times New Roman"/>
          <w:b w:val="false"/>
          <w:i w:val="false"/>
          <w:color w:val="000000"/>
          <w:sz w:val="28"/>
        </w:rPr>
        <w:t>
</w:t>
      </w:r>
      <w:r>
        <w:rPr>
          <w:rFonts w:ascii="Times New Roman"/>
          <w:b w:val="false"/>
          <w:i w:val="false"/>
          <w:color w:val="000000"/>
          <w:sz w:val="28"/>
        </w:rPr>
        <w:t>
      10) экипаж мүшелерінің еңбек қауіпсіздігі және палубалық бөліктің өрт қауіпсіздігі ережелерін, сондай-ақ санитарлық ережелерді сақтауын бақылауды;</w:t>
      </w:r>
      <w:r>
        <w:br/>
      </w:r>
      <w:r>
        <w:rPr>
          <w:rFonts w:ascii="Times New Roman"/>
          <w:b w:val="false"/>
          <w:i w:val="false"/>
          <w:color w:val="000000"/>
          <w:sz w:val="28"/>
        </w:rPr>
        <w:t>
</w:t>
      </w:r>
      <w:r>
        <w:rPr>
          <w:rFonts w:ascii="Times New Roman"/>
          <w:b w:val="false"/>
          <w:i w:val="false"/>
          <w:color w:val="000000"/>
          <w:sz w:val="28"/>
        </w:rPr>
        <w:t>
      11) адамдарды кемеге отырғызу және оларды кемеден түсіру қауіпсіздігін;</w:t>
      </w:r>
      <w:r>
        <w:br/>
      </w:r>
      <w:r>
        <w:rPr>
          <w:rFonts w:ascii="Times New Roman"/>
          <w:b w:val="false"/>
          <w:i w:val="false"/>
          <w:color w:val="000000"/>
          <w:sz w:val="28"/>
        </w:rPr>
        <w:t>
</w:t>
      </w:r>
      <w:r>
        <w:rPr>
          <w:rFonts w:ascii="Times New Roman"/>
          <w:b w:val="false"/>
          <w:i w:val="false"/>
          <w:color w:val="000000"/>
          <w:sz w:val="28"/>
        </w:rPr>
        <w:t>
      12) экипажды кеменің өміршеңдігі үшін күреске, өртке қарсы қорғанысқа, адамдарды құтқаруға уақытында және жан-жақты дайындауды;</w:t>
      </w:r>
      <w:r>
        <w:br/>
      </w:r>
      <w:r>
        <w:rPr>
          <w:rFonts w:ascii="Times New Roman"/>
          <w:b w:val="false"/>
          <w:i w:val="false"/>
          <w:color w:val="000000"/>
          <w:sz w:val="28"/>
        </w:rPr>
        <w:t>
</w:t>
      </w:r>
      <w:r>
        <w:rPr>
          <w:rFonts w:ascii="Times New Roman"/>
          <w:b w:val="false"/>
          <w:i w:val="false"/>
          <w:color w:val="000000"/>
          <w:sz w:val="28"/>
        </w:rPr>
        <w:t>
      13) құтқарушы құралдардың шұғыл пайдалануға тұрақты даярлығын, оларға ұдайы еркін қол жетімділікті, тиісті жабдықтармен толықтырылуын;</w:t>
      </w:r>
      <w:r>
        <w:br/>
      </w:r>
      <w:r>
        <w:rPr>
          <w:rFonts w:ascii="Times New Roman"/>
          <w:b w:val="false"/>
          <w:i w:val="false"/>
          <w:color w:val="000000"/>
          <w:sz w:val="28"/>
        </w:rPr>
        <w:t>
</w:t>
      </w:r>
      <w:r>
        <w:rPr>
          <w:rFonts w:ascii="Times New Roman"/>
          <w:b w:val="false"/>
          <w:i w:val="false"/>
          <w:color w:val="000000"/>
          <w:sz w:val="28"/>
        </w:rPr>
        <w:t>
      14) оның меңгеруіндегі палубаларда және бөлмелерде, сондай-ақ палубалық бөлігі бойынша жұмыстарды орындаған кезде өрт қауіпсіздігі шараларын сақтауды;</w:t>
      </w:r>
      <w:r>
        <w:br/>
      </w:r>
      <w:r>
        <w:rPr>
          <w:rFonts w:ascii="Times New Roman"/>
          <w:b w:val="false"/>
          <w:i w:val="false"/>
          <w:color w:val="000000"/>
          <w:sz w:val="28"/>
        </w:rPr>
        <w:t>
</w:t>
      </w:r>
      <w:r>
        <w:rPr>
          <w:rFonts w:ascii="Times New Roman"/>
          <w:b w:val="false"/>
          <w:i w:val="false"/>
          <w:color w:val="000000"/>
          <w:sz w:val="28"/>
        </w:rPr>
        <w:t>
      15) камбузда, адамдар тұратын және қызмет бөлмелерінде тәртіпті;</w:t>
      </w:r>
      <w:r>
        <w:br/>
      </w:r>
      <w:r>
        <w:rPr>
          <w:rFonts w:ascii="Times New Roman"/>
          <w:b w:val="false"/>
          <w:i w:val="false"/>
          <w:color w:val="000000"/>
          <w:sz w:val="28"/>
        </w:rPr>
        <w:t>
</w:t>
      </w:r>
      <w:r>
        <w:rPr>
          <w:rFonts w:ascii="Times New Roman"/>
          <w:b w:val="false"/>
          <w:i w:val="false"/>
          <w:color w:val="000000"/>
          <w:sz w:val="28"/>
        </w:rPr>
        <w:t>
      16) экипаж мүшелерін және кемеде уақытша болатын адамдарды тұрғын бөлмелер бойынша орналастыруды;</w:t>
      </w:r>
      <w:r>
        <w:br/>
      </w:r>
      <w:r>
        <w:rPr>
          <w:rFonts w:ascii="Times New Roman"/>
          <w:b w:val="false"/>
          <w:i w:val="false"/>
          <w:color w:val="000000"/>
          <w:sz w:val="28"/>
        </w:rPr>
        <w:t>
</w:t>
      </w:r>
      <w:r>
        <w:rPr>
          <w:rFonts w:ascii="Times New Roman"/>
          <w:b w:val="false"/>
          <w:i w:val="false"/>
          <w:color w:val="000000"/>
          <w:sz w:val="28"/>
        </w:rPr>
        <w:t>
      17) экипаж мүшелерінің белгіленген мерзімдерде медициналық байқаулар мен егулерді өтуін; қажет болған жағдайларда алғашқы дәрігерге дейінгі көмек көрсетуді; кеменің дәрі қорабын тиісінше ұстауды, сондай-ақ кеменің дератизациядан және дезинсекциядан етуін;</w:t>
      </w:r>
      <w:r>
        <w:br/>
      </w:r>
      <w:r>
        <w:rPr>
          <w:rFonts w:ascii="Times New Roman"/>
          <w:b w:val="false"/>
          <w:i w:val="false"/>
          <w:color w:val="000000"/>
          <w:sz w:val="28"/>
        </w:rPr>
        <w:t>
</w:t>
      </w:r>
      <w:r>
        <w:rPr>
          <w:rFonts w:ascii="Times New Roman"/>
          <w:b w:val="false"/>
          <w:i w:val="false"/>
          <w:color w:val="000000"/>
          <w:sz w:val="28"/>
        </w:rPr>
        <w:t>
      18) құрғақ қоқыс пен тамақ қалдықтарын тапсыруды;</w:t>
      </w:r>
      <w:r>
        <w:br/>
      </w:r>
      <w:r>
        <w:rPr>
          <w:rFonts w:ascii="Times New Roman"/>
          <w:b w:val="false"/>
          <w:i w:val="false"/>
          <w:color w:val="000000"/>
          <w:sz w:val="28"/>
        </w:rPr>
        <w:t>
</w:t>
      </w:r>
      <w:r>
        <w:rPr>
          <w:rFonts w:ascii="Times New Roman"/>
          <w:b w:val="false"/>
          <w:i w:val="false"/>
          <w:color w:val="000000"/>
          <w:sz w:val="28"/>
        </w:rPr>
        <w:t>
      19) барлық кеме бөлмелері кілттерінің көшірмелерін сақтауды;</w:t>
      </w:r>
      <w:r>
        <w:br/>
      </w:r>
      <w:r>
        <w:rPr>
          <w:rFonts w:ascii="Times New Roman"/>
          <w:b w:val="false"/>
          <w:i w:val="false"/>
          <w:color w:val="000000"/>
          <w:sz w:val="28"/>
        </w:rPr>
        <w:t>
</w:t>
      </w:r>
      <w:r>
        <w:rPr>
          <w:rFonts w:ascii="Times New Roman"/>
          <w:b w:val="false"/>
          <w:i w:val="false"/>
          <w:color w:val="000000"/>
          <w:sz w:val="28"/>
        </w:rPr>
        <w:t>
      20) дербес немесе Қазақстан Республикасы Көлік және коммуникациялар министрлігі немесе кеме иесі уәкілеттік берген адамдардың қатысуымен жолаушылар билеттеріне бақылау жүргізілуін;</w:t>
      </w:r>
      <w:r>
        <w:br/>
      </w:r>
      <w:r>
        <w:rPr>
          <w:rFonts w:ascii="Times New Roman"/>
          <w:b w:val="false"/>
          <w:i w:val="false"/>
          <w:color w:val="000000"/>
          <w:sz w:val="28"/>
        </w:rPr>
        <w:t>
</w:t>
      </w:r>
      <w:r>
        <w:rPr>
          <w:rFonts w:ascii="Times New Roman"/>
          <w:b w:val="false"/>
          <w:i w:val="false"/>
          <w:color w:val="000000"/>
          <w:sz w:val="28"/>
        </w:rPr>
        <w:t>
      21) палубалық бөлік бойынша техникалық оқуды жоспарлауды және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
      95. Жүк операцияларын бастаудың алдында және оларды орындау кезінде капитанның аға көмекшісі:</w:t>
      </w:r>
      <w:r>
        <w:br/>
      </w:r>
      <w:r>
        <w:rPr>
          <w:rFonts w:ascii="Times New Roman"/>
          <w:b w:val="false"/>
          <w:i w:val="false"/>
          <w:color w:val="000000"/>
          <w:sz w:val="28"/>
        </w:rPr>
        <w:t>
</w:t>
      </w:r>
      <w:r>
        <w:rPr>
          <w:rFonts w:ascii="Times New Roman"/>
          <w:b w:val="false"/>
          <w:i w:val="false"/>
          <w:color w:val="000000"/>
          <w:sz w:val="28"/>
        </w:rPr>
        <w:t>
      1) кеменің қауіпті жүктерді тасымалдау дайындығына басшылық етеді және оларды тасымалдаудың ережелерін сақтау жөніндегі барлық іс-шаралардың өткізілуін қамтамасыз етеді;</w:t>
      </w:r>
      <w:r>
        <w:br/>
      </w:r>
      <w:r>
        <w:rPr>
          <w:rFonts w:ascii="Times New Roman"/>
          <w:b w:val="false"/>
          <w:i w:val="false"/>
          <w:color w:val="000000"/>
          <w:sz w:val="28"/>
        </w:rPr>
        <w:t>
</w:t>
      </w:r>
      <w:r>
        <w:rPr>
          <w:rFonts w:ascii="Times New Roman"/>
          <w:b w:val="false"/>
          <w:i w:val="false"/>
          <w:color w:val="000000"/>
          <w:sz w:val="28"/>
        </w:rPr>
        <w:t>
      2) ауыр салмақты және ұзын өлшемді жүктерді тиеуге, бекітуге және түсіруге, палубалық жүкті орналастыруға және бекітуге өзі басшылық жасайды.</w:t>
      </w:r>
      <w:r>
        <w:br/>
      </w:r>
      <w:r>
        <w:rPr>
          <w:rFonts w:ascii="Times New Roman"/>
          <w:b w:val="false"/>
          <w:i w:val="false"/>
          <w:color w:val="000000"/>
          <w:sz w:val="28"/>
        </w:rPr>
        <w:t>
</w:t>
      </w:r>
      <w:r>
        <w:rPr>
          <w:rFonts w:ascii="Times New Roman"/>
          <w:b w:val="false"/>
          <w:i w:val="false"/>
          <w:color w:val="000000"/>
          <w:sz w:val="28"/>
        </w:rPr>
        <w:t>
      96. Кеме рейске шығар алдында капитанның аға көмекшісі:</w:t>
      </w:r>
      <w:r>
        <w:br/>
      </w:r>
      <w:r>
        <w:rPr>
          <w:rFonts w:ascii="Times New Roman"/>
          <w:b w:val="false"/>
          <w:i w:val="false"/>
          <w:color w:val="000000"/>
          <w:sz w:val="28"/>
        </w:rPr>
        <w:t>
</w:t>
      </w:r>
      <w:r>
        <w:rPr>
          <w:rFonts w:ascii="Times New Roman"/>
          <w:b w:val="false"/>
          <w:i w:val="false"/>
          <w:color w:val="000000"/>
          <w:sz w:val="28"/>
        </w:rPr>
        <w:t>
      1) өзінің меңгеруіндегілердің алдағы рейске дайындығын тексереді;</w:t>
      </w:r>
      <w:r>
        <w:br/>
      </w:r>
      <w:r>
        <w:rPr>
          <w:rFonts w:ascii="Times New Roman"/>
          <w:b w:val="false"/>
          <w:i w:val="false"/>
          <w:color w:val="000000"/>
          <w:sz w:val="28"/>
        </w:rPr>
        <w:t>
</w:t>
      </w:r>
      <w:r>
        <w:rPr>
          <w:rFonts w:ascii="Times New Roman"/>
          <w:b w:val="false"/>
          <w:i w:val="false"/>
          <w:color w:val="000000"/>
          <w:sz w:val="28"/>
        </w:rPr>
        <w:t>
      2) кемені аралап шығады, сынап байқау арқылы рульдік және зәкірлік құрылғылардың, сигналдық-айырымдық оттардың, жарық, дыбыс және авариялық сигнал беру құралдарының, кемеішілік байланыстың, басты қозғалтқыштармен қашықтан басқарудың дайындығын тексереді, ал көлге және су қоймасына шығудың алдында трюмдердің, иллюминаторлардың, люктердің және палуба мен борттардағы басқа да саңылаулардың жабылу сенімділігіне көз жеткізеді;</w:t>
      </w:r>
      <w:r>
        <w:br/>
      </w:r>
      <w:r>
        <w:rPr>
          <w:rFonts w:ascii="Times New Roman"/>
          <w:b w:val="false"/>
          <w:i w:val="false"/>
          <w:color w:val="000000"/>
          <w:sz w:val="28"/>
        </w:rPr>
        <w:t>
</w:t>
      </w:r>
      <w:r>
        <w:rPr>
          <w:rFonts w:ascii="Times New Roman"/>
          <w:b w:val="false"/>
          <w:i w:val="false"/>
          <w:color w:val="000000"/>
          <w:sz w:val="28"/>
        </w:rPr>
        <w:t>
      3) кеменің палубалық құрылғыларын, палубаларда орналасқан жүктерді және басқа да мүлік пен заттарды бекітудің сенімділігін тексереді;</w:t>
      </w:r>
      <w:r>
        <w:br/>
      </w:r>
      <w:r>
        <w:rPr>
          <w:rFonts w:ascii="Times New Roman"/>
          <w:b w:val="false"/>
          <w:i w:val="false"/>
          <w:color w:val="000000"/>
          <w:sz w:val="28"/>
        </w:rPr>
        <w:t>
</w:t>
      </w:r>
      <w:r>
        <w:rPr>
          <w:rFonts w:ascii="Times New Roman"/>
          <w:b w:val="false"/>
          <w:i w:val="false"/>
          <w:color w:val="000000"/>
          <w:sz w:val="28"/>
        </w:rPr>
        <w:t>
      4) кемеден бөтен адамдарды шығарады және белгіленген уақытта рейске дайыидығы туралы капитанға хабарлайды.</w:t>
      </w:r>
      <w:r>
        <w:br/>
      </w:r>
      <w:r>
        <w:rPr>
          <w:rFonts w:ascii="Times New Roman"/>
          <w:b w:val="false"/>
          <w:i w:val="false"/>
          <w:color w:val="000000"/>
          <w:sz w:val="28"/>
        </w:rPr>
        <w:t>
</w:t>
      </w:r>
      <w:r>
        <w:rPr>
          <w:rFonts w:ascii="Times New Roman"/>
          <w:b w:val="false"/>
          <w:i w:val="false"/>
          <w:color w:val="000000"/>
          <w:sz w:val="28"/>
        </w:rPr>
        <w:t>
      97. Жүзу кезеңінде капитанның аға көмекшісі:</w:t>
      </w:r>
      <w:r>
        <w:br/>
      </w:r>
      <w:r>
        <w:rPr>
          <w:rFonts w:ascii="Times New Roman"/>
          <w:b w:val="false"/>
          <w:i w:val="false"/>
          <w:color w:val="000000"/>
          <w:sz w:val="28"/>
        </w:rPr>
        <w:t>
</w:t>
      </w:r>
      <w:r>
        <w:rPr>
          <w:rFonts w:ascii="Times New Roman"/>
          <w:b w:val="false"/>
          <w:i w:val="false"/>
          <w:color w:val="000000"/>
          <w:sz w:val="28"/>
        </w:rPr>
        <w:t>
      1) палубалық құрылғылар мен жүктердің тиісінше бекітілуін бақылайды және қамтамасыз етеді;</w:t>
      </w:r>
      <w:r>
        <w:br/>
      </w:r>
      <w:r>
        <w:rPr>
          <w:rFonts w:ascii="Times New Roman"/>
          <w:b w:val="false"/>
          <w:i w:val="false"/>
          <w:color w:val="000000"/>
          <w:sz w:val="28"/>
        </w:rPr>
        <w:t>
</w:t>
      </w:r>
      <w:r>
        <w:rPr>
          <w:rFonts w:ascii="Times New Roman"/>
          <w:b w:val="false"/>
          <w:i w:val="false"/>
          <w:color w:val="000000"/>
          <w:sz w:val="28"/>
        </w:rPr>
        <w:t>
      2) корпустың су өткізбеушілігін ұйымдастырады және бақылау жүргізеді;</w:t>
      </w:r>
      <w:r>
        <w:br/>
      </w:r>
      <w:r>
        <w:rPr>
          <w:rFonts w:ascii="Times New Roman"/>
          <w:b w:val="false"/>
          <w:i w:val="false"/>
          <w:color w:val="000000"/>
          <w:sz w:val="28"/>
        </w:rPr>
        <w:t>
</w:t>
      </w:r>
      <w:r>
        <w:rPr>
          <w:rFonts w:ascii="Times New Roman"/>
          <w:b w:val="false"/>
          <w:i w:val="false"/>
          <w:color w:val="000000"/>
          <w:sz w:val="28"/>
        </w:rPr>
        <w:t>
      3) мұз қату жағдайларында кемені жүзуге дайындау жөніндегі жұмыстарға басшылық жасайды.</w:t>
      </w:r>
      <w:r>
        <w:br/>
      </w:r>
      <w:r>
        <w:rPr>
          <w:rFonts w:ascii="Times New Roman"/>
          <w:b w:val="false"/>
          <w:i w:val="false"/>
          <w:color w:val="000000"/>
          <w:sz w:val="28"/>
        </w:rPr>
        <w:t>
</w:t>
      </w:r>
      <w:r>
        <w:rPr>
          <w:rFonts w:ascii="Times New Roman"/>
          <w:b w:val="false"/>
          <w:i w:val="false"/>
          <w:color w:val="000000"/>
          <w:sz w:val="28"/>
        </w:rPr>
        <w:t>
      98. Экипаж кемені тастап шыққан кезде капитаңның бірінші көмекшісі кеме бөлмелерін тексеруді қамтамасыз етеді және кемеде адамдар қалмағанына көз жеткізеді.</w:t>
      </w:r>
    </w:p>
    <w:bookmarkEnd w:id="15"/>
    <w:bookmarkStart w:name="z236" w:id="16"/>
    <w:p>
      <w:pPr>
        <w:spacing w:after="0"/>
        <w:ind w:left="0"/>
        <w:jc w:val="left"/>
      </w:pPr>
      <w:r>
        <w:rPr>
          <w:rFonts w:ascii="Times New Roman"/>
          <w:b/>
          <w:i w:val="false"/>
          <w:color w:val="000000"/>
        </w:rPr>
        <w:t xml:space="preserve"> 
§ 4. Капитанның екінші көмекшісі (екінші штурман)</w:t>
      </w:r>
    </w:p>
    <w:bookmarkEnd w:id="16"/>
    <w:bookmarkStart w:name="z237" w:id="17"/>
    <w:p>
      <w:pPr>
        <w:spacing w:after="0"/>
        <w:ind w:left="0"/>
        <w:jc w:val="both"/>
      </w:pPr>
      <w:r>
        <w:rPr>
          <w:rFonts w:ascii="Times New Roman"/>
          <w:b w:val="false"/>
          <w:i w:val="false"/>
          <w:color w:val="000000"/>
          <w:sz w:val="28"/>
        </w:rPr>
        <w:t>
      99. Капитанның екінші көмекшісі (екінші штурман) тікелей капитанның бірінші көмекшісіне бағынады.</w:t>
      </w:r>
      <w:r>
        <w:br/>
      </w:r>
      <w:r>
        <w:rPr>
          <w:rFonts w:ascii="Times New Roman"/>
          <w:b w:val="false"/>
          <w:i w:val="false"/>
          <w:color w:val="000000"/>
          <w:sz w:val="28"/>
        </w:rPr>
        <w:t>
</w:t>
      </w:r>
      <w:r>
        <w:rPr>
          <w:rFonts w:ascii="Times New Roman"/>
          <w:b w:val="false"/>
          <w:i w:val="false"/>
          <w:color w:val="000000"/>
          <w:sz w:val="28"/>
        </w:rPr>
        <w:t>
      100. Капитанның екінші көмекшісі жүкті, багажды және поштаны қабылдауды және тапсыруды жүзеге асырады; оларды тиеудің, бекітудің және түсірудің, жүкке, багажға және поштаға көлік құжаттарын ресімдеудің дұрыстығын қамтамасыз етеді.</w:t>
      </w:r>
      <w:r>
        <w:br/>
      </w:r>
      <w:r>
        <w:rPr>
          <w:rFonts w:ascii="Times New Roman"/>
          <w:b w:val="false"/>
          <w:i w:val="false"/>
          <w:color w:val="000000"/>
          <w:sz w:val="28"/>
        </w:rPr>
        <w:t>
</w:t>
      </w:r>
      <w:r>
        <w:rPr>
          <w:rFonts w:ascii="Times New Roman"/>
          <w:b w:val="false"/>
          <w:i w:val="false"/>
          <w:color w:val="000000"/>
          <w:sz w:val="28"/>
        </w:rPr>
        <w:t>
      101. Капитанның екінші көмекшісі:</w:t>
      </w:r>
      <w:r>
        <w:br/>
      </w:r>
      <w:r>
        <w:rPr>
          <w:rFonts w:ascii="Times New Roman"/>
          <w:b w:val="false"/>
          <w:i w:val="false"/>
          <w:color w:val="000000"/>
          <w:sz w:val="28"/>
        </w:rPr>
        <w:t>
</w:t>
      </w:r>
      <w:r>
        <w:rPr>
          <w:rFonts w:ascii="Times New Roman"/>
          <w:b w:val="false"/>
          <w:i w:val="false"/>
          <w:color w:val="000000"/>
          <w:sz w:val="28"/>
        </w:rPr>
        <w:t>
      1) кемеде жүкті орналастырудың жүк жоспарын жасайды және оны капитанға бекітуге ұсынады;</w:t>
      </w:r>
      <w:r>
        <w:br/>
      </w:r>
      <w:r>
        <w:rPr>
          <w:rFonts w:ascii="Times New Roman"/>
          <w:b w:val="false"/>
          <w:i w:val="false"/>
          <w:color w:val="000000"/>
          <w:sz w:val="28"/>
        </w:rPr>
        <w:t>
</w:t>
      </w:r>
      <w:r>
        <w:rPr>
          <w:rFonts w:ascii="Times New Roman"/>
          <w:b w:val="false"/>
          <w:i w:val="false"/>
          <w:color w:val="000000"/>
          <w:sz w:val="28"/>
        </w:rPr>
        <w:t>
      2) жүк бөлмелерінің дайындығын қамтамасыз етеді және механикпен бірге жүк құрылғыларының жүктерді қабылдауға дайындығын, жүк көтергіш құрылғылардың дұрыс пайдаланылуын тексереді;</w:t>
      </w:r>
      <w:r>
        <w:br/>
      </w:r>
      <w:r>
        <w:rPr>
          <w:rFonts w:ascii="Times New Roman"/>
          <w:b w:val="false"/>
          <w:i w:val="false"/>
          <w:color w:val="000000"/>
          <w:sz w:val="28"/>
        </w:rPr>
        <w:t>
</w:t>
      </w:r>
      <w:r>
        <w:rPr>
          <w:rFonts w:ascii="Times New Roman"/>
          <w:b w:val="false"/>
          <w:i w:val="false"/>
          <w:color w:val="000000"/>
          <w:sz w:val="28"/>
        </w:rPr>
        <w:t>
      3) кемедегі жүк операциялары кезінде экипаж мүшелерінің еңбек қауіпсіздігі ережелерін сақтауын қадағалайды;</w:t>
      </w:r>
      <w:r>
        <w:br/>
      </w:r>
      <w:r>
        <w:rPr>
          <w:rFonts w:ascii="Times New Roman"/>
          <w:b w:val="false"/>
          <w:i w:val="false"/>
          <w:color w:val="000000"/>
          <w:sz w:val="28"/>
        </w:rPr>
        <w:t>
</w:t>
      </w:r>
      <w:r>
        <w:rPr>
          <w:rFonts w:ascii="Times New Roman"/>
          <w:b w:val="false"/>
          <w:i w:val="false"/>
          <w:color w:val="000000"/>
          <w:sz w:val="28"/>
        </w:rPr>
        <w:t>
      4) жүктерді тиеу, орналастыру, тасымалдау және түсіру кезінде санитарлық ережелердің және </w:t>
      </w:r>
      <w:r>
        <w:rPr>
          <w:rFonts w:ascii="Times New Roman"/>
          <w:b w:val="false"/>
          <w:i w:val="false"/>
          <w:color w:val="000000"/>
          <w:sz w:val="28"/>
        </w:rPr>
        <w:t>өрт қауіпсіздігі ережелерінің</w:t>
      </w:r>
      <w:r>
        <w:rPr>
          <w:rFonts w:ascii="Times New Roman"/>
          <w:b w:val="false"/>
          <w:i w:val="false"/>
          <w:color w:val="000000"/>
          <w:sz w:val="28"/>
        </w:rPr>
        <w:t xml:space="preserve"> орындалуын қамтамасыз етеді;</w:t>
      </w:r>
      <w:r>
        <w:br/>
      </w:r>
      <w:r>
        <w:rPr>
          <w:rFonts w:ascii="Times New Roman"/>
          <w:b w:val="false"/>
          <w:i w:val="false"/>
          <w:color w:val="000000"/>
          <w:sz w:val="28"/>
        </w:rPr>
        <w:t>
</w:t>
      </w:r>
      <w:r>
        <w:rPr>
          <w:rFonts w:ascii="Times New Roman"/>
          <w:b w:val="false"/>
          <w:i w:val="false"/>
          <w:color w:val="000000"/>
          <w:sz w:val="28"/>
        </w:rPr>
        <w:t>
      5) жүк бөлмелерінің дұрыс ашылуын және жабылуын қарап отырады, жабылған кезде оларда адамдар қалуына жол бермейді;</w:t>
      </w:r>
      <w:r>
        <w:br/>
      </w:r>
      <w:r>
        <w:rPr>
          <w:rFonts w:ascii="Times New Roman"/>
          <w:b w:val="false"/>
          <w:i w:val="false"/>
          <w:color w:val="000000"/>
          <w:sz w:val="28"/>
        </w:rPr>
        <w:t>
</w:t>
      </w:r>
      <w:r>
        <w:rPr>
          <w:rFonts w:ascii="Times New Roman"/>
          <w:b w:val="false"/>
          <w:i w:val="false"/>
          <w:color w:val="000000"/>
          <w:sz w:val="28"/>
        </w:rPr>
        <w:t>
      6) жүк бөлмелерін пломбылау кезінде қатысады және пломбалардың сақталуын тексереді;</w:t>
      </w:r>
      <w:r>
        <w:br/>
      </w:r>
      <w:r>
        <w:rPr>
          <w:rFonts w:ascii="Times New Roman"/>
          <w:b w:val="false"/>
          <w:i w:val="false"/>
          <w:color w:val="000000"/>
          <w:sz w:val="28"/>
        </w:rPr>
        <w:t>
</w:t>
      </w:r>
      <w:r>
        <w:rPr>
          <w:rFonts w:ascii="Times New Roman"/>
          <w:b w:val="false"/>
          <w:i w:val="false"/>
          <w:color w:val="000000"/>
          <w:sz w:val="28"/>
        </w:rPr>
        <w:t>
      7) жүктің жай-күйін және тиеу, тасымалдау және түсіру процесінде жүк бөлмелерінде температуралық режимнің және желдету режимінің сақталуын қадағалайды;</w:t>
      </w:r>
      <w:r>
        <w:br/>
      </w:r>
      <w:r>
        <w:rPr>
          <w:rFonts w:ascii="Times New Roman"/>
          <w:b w:val="false"/>
          <w:i w:val="false"/>
          <w:color w:val="000000"/>
          <w:sz w:val="28"/>
        </w:rPr>
        <w:t>
</w:t>
      </w:r>
      <w:r>
        <w:rPr>
          <w:rFonts w:ascii="Times New Roman"/>
          <w:b w:val="false"/>
          <w:i w:val="false"/>
          <w:color w:val="000000"/>
          <w:sz w:val="28"/>
        </w:rPr>
        <w:t>
      8) жол журналын, жүк кітабын және жүк тасымалдау жөніндегі басқа да іс қағаздарын жүргізеді, жүк есебін жасайды және оны капитанға қол қоюға ұсынады;</w:t>
      </w:r>
      <w:r>
        <w:br/>
      </w:r>
      <w:r>
        <w:rPr>
          <w:rFonts w:ascii="Times New Roman"/>
          <w:b w:val="false"/>
          <w:i w:val="false"/>
          <w:color w:val="000000"/>
          <w:sz w:val="28"/>
        </w:rPr>
        <w:t>
</w:t>
      </w:r>
      <w:r>
        <w:rPr>
          <w:rFonts w:ascii="Times New Roman"/>
          <w:b w:val="false"/>
          <w:i w:val="false"/>
          <w:color w:val="000000"/>
          <w:sz w:val="28"/>
        </w:rPr>
        <w:t>
      9) жүктің кем шығу, жоғалу немесе зақымдану жағдайларын белгіленген тәртіппен ресімдейді.</w:t>
      </w:r>
      <w:r>
        <w:br/>
      </w:r>
      <w:r>
        <w:rPr>
          <w:rFonts w:ascii="Times New Roman"/>
          <w:b w:val="false"/>
          <w:i w:val="false"/>
          <w:color w:val="000000"/>
          <w:sz w:val="28"/>
        </w:rPr>
        <w:t>
</w:t>
      </w:r>
      <w:r>
        <w:rPr>
          <w:rFonts w:ascii="Times New Roman"/>
          <w:b w:val="false"/>
          <w:i w:val="false"/>
          <w:color w:val="000000"/>
          <w:sz w:val="28"/>
        </w:rPr>
        <w:t>
      10) Жүктерді ауыстырып тиеу кезінде капитанның екінші көмекшісінің қарамағында жүкті есептеу және трюмдерде жұмыс істеу үшін тағайындалған, кеме экипажының мүшелері болады, оларға жүкті қабылдау, салу және тапсыру және басшылық ететін жұмыстары туралы нұсқау береді.</w:t>
      </w:r>
      <w:r>
        <w:br/>
      </w:r>
      <w:r>
        <w:rPr>
          <w:rFonts w:ascii="Times New Roman"/>
          <w:b w:val="false"/>
          <w:i w:val="false"/>
          <w:color w:val="000000"/>
          <w:sz w:val="28"/>
        </w:rPr>
        <w:t>
</w:t>
      </w:r>
      <w:r>
        <w:rPr>
          <w:rFonts w:ascii="Times New Roman"/>
          <w:b w:val="false"/>
          <w:i w:val="false"/>
          <w:color w:val="000000"/>
          <w:sz w:val="28"/>
        </w:rPr>
        <w:t>
      11) Капитанның екінші көмекшісі жүк операцияларын жүргізу кезінде кемеден капитанның, ал ол болмаған кезде - өзінің функцияларын кезекші бастыққа немесе капитан немесе капитанның аға көмекшісі тағайындаған басқа адамға тапсырып, капитанның аға көмекшісінің рұқсатымен ғана кете алады.</w:t>
      </w:r>
      <w:r>
        <w:br/>
      </w:r>
      <w:r>
        <w:rPr>
          <w:rFonts w:ascii="Times New Roman"/>
          <w:b w:val="false"/>
          <w:i w:val="false"/>
          <w:color w:val="000000"/>
          <w:sz w:val="28"/>
        </w:rPr>
        <w:t>
</w:t>
      </w:r>
      <w:r>
        <w:rPr>
          <w:rFonts w:ascii="Times New Roman"/>
          <w:b w:val="false"/>
          <w:i w:val="false"/>
          <w:color w:val="000000"/>
          <w:sz w:val="28"/>
        </w:rPr>
        <w:t>
      12) Жүк тасымалдамайтын кемелерде капитанның екінші көмекшісінің функциялары аясын капитан белгілейді.</w:t>
      </w:r>
      <w:r>
        <w:br/>
      </w:r>
      <w:r>
        <w:rPr>
          <w:rFonts w:ascii="Times New Roman"/>
          <w:b w:val="false"/>
          <w:i w:val="false"/>
          <w:color w:val="000000"/>
          <w:sz w:val="28"/>
        </w:rPr>
        <w:t>
</w:t>
      </w:r>
      <w:r>
        <w:rPr>
          <w:rFonts w:ascii="Times New Roman"/>
          <w:b w:val="false"/>
          <w:i w:val="false"/>
          <w:color w:val="000000"/>
          <w:sz w:val="28"/>
        </w:rPr>
        <w:t>
      105. Өзінің меңгеруіндегінің рейске дайындығы туралы капитанның екінші көмекшісі капитанның аға көмекшісіне хабарлайды.</w:t>
      </w:r>
    </w:p>
    <w:bookmarkEnd w:id="17"/>
    <w:bookmarkStart w:name="z253" w:id="18"/>
    <w:p>
      <w:pPr>
        <w:spacing w:after="0"/>
        <w:ind w:left="0"/>
        <w:jc w:val="left"/>
      </w:pPr>
      <w:r>
        <w:rPr>
          <w:rFonts w:ascii="Times New Roman"/>
          <w:b/>
          <w:i w:val="false"/>
          <w:color w:val="000000"/>
        </w:rPr>
        <w:t xml:space="preserve"> 
§ 5. Капитанның үшінші көмекшісі (үшінші штурман)</w:t>
      </w:r>
    </w:p>
    <w:bookmarkEnd w:id="18"/>
    <w:bookmarkStart w:name="z254" w:id="19"/>
    <w:p>
      <w:pPr>
        <w:spacing w:after="0"/>
        <w:ind w:left="0"/>
        <w:jc w:val="both"/>
      </w:pPr>
      <w:r>
        <w:rPr>
          <w:rFonts w:ascii="Times New Roman"/>
          <w:b w:val="false"/>
          <w:i w:val="false"/>
          <w:color w:val="000000"/>
          <w:sz w:val="28"/>
        </w:rPr>
        <w:t>
      106. Капитанның үшінші көмекшісі (үшінші штурман) тікелей капитанның аға көмекшісіне бағынады.</w:t>
      </w:r>
      <w:r>
        <w:br/>
      </w:r>
      <w:r>
        <w:rPr>
          <w:rFonts w:ascii="Times New Roman"/>
          <w:b w:val="false"/>
          <w:i w:val="false"/>
          <w:color w:val="000000"/>
          <w:sz w:val="28"/>
        </w:rPr>
        <w:t>
</w:t>
      </w:r>
      <w:r>
        <w:rPr>
          <w:rFonts w:ascii="Times New Roman"/>
          <w:b w:val="false"/>
          <w:i w:val="false"/>
          <w:color w:val="000000"/>
          <w:sz w:val="28"/>
        </w:rPr>
        <w:t>
      107. Капитанның үшінші көмекшісінің функциялары ішкі су көлігі кемелерінде кеме иесі әзірлейтін лауазымдық нұсқаулықта айқындалады.</w:t>
      </w:r>
      <w:r>
        <w:br/>
      </w:r>
      <w:r>
        <w:rPr>
          <w:rFonts w:ascii="Times New Roman"/>
          <w:b w:val="false"/>
          <w:i w:val="false"/>
          <w:color w:val="000000"/>
          <w:sz w:val="28"/>
        </w:rPr>
        <w:t>
</w:t>
      </w:r>
      <w:r>
        <w:rPr>
          <w:rFonts w:ascii="Times New Roman"/>
          <w:b w:val="false"/>
          <w:i w:val="false"/>
          <w:color w:val="000000"/>
          <w:sz w:val="28"/>
        </w:rPr>
        <w:t>
      108. Капитанның үшінші көмекшісінің қарауында теңіз кемелерінде навигациялық карталар және құралдар, корректуралық материалдар, техникалық кітапхана, штурмандық және гидрометеорологиялық аспаптар мен құрал-саймандар, көзбен шолып бақылау, байланыс, сигнал беру және қолмен дыбыстық сигнал беру құралдары, сондай-ақ кеме кеңсесі болады.</w:t>
      </w:r>
      <w:r>
        <w:br/>
      </w:r>
      <w:r>
        <w:rPr>
          <w:rFonts w:ascii="Times New Roman"/>
          <w:b w:val="false"/>
          <w:i w:val="false"/>
          <w:color w:val="000000"/>
          <w:sz w:val="28"/>
        </w:rPr>
        <w:t>
</w:t>
      </w:r>
      <w:r>
        <w:rPr>
          <w:rFonts w:ascii="Times New Roman"/>
          <w:b w:val="false"/>
          <w:i w:val="false"/>
          <w:color w:val="000000"/>
          <w:sz w:val="28"/>
        </w:rPr>
        <w:t>
      109. Капитанның үшінші көмекшісі:</w:t>
      </w:r>
      <w:r>
        <w:br/>
      </w:r>
      <w:r>
        <w:rPr>
          <w:rFonts w:ascii="Times New Roman"/>
          <w:b w:val="false"/>
          <w:i w:val="false"/>
          <w:color w:val="000000"/>
          <w:sz w:val="28"/>
        </w:rPr>
        <w:t>
</w:t>
      </w:r>
      <w:r>
        <w:rPr>
          <w:rFonts w:ascii="Times New Roman"/>
          <w:b w:val="false"/>
          <w:i w:val="false"/>
          <w:color w:val="000000"/>
          <w:sz w:val="28"/>
        </w:rPr>
        <w:t>
      1) өзінің меңгеруіндегі аспаптарды, құралдарды және керек-жарақтарды техникалық пайдалану ережелеріне, жасап шығарушы зауыттардың нұсқаулықтарына және өзге де нормативтік-техникалық құжаттамаға сәйкес техникалық пайдалануды және ұстауды қамтамасыз етеді;</w:t>
      </w:r>
      <w:r>
        <w:br/>
      </w:r>
      <w:r>
        <w:rPr>
          <w:rFonts w:ascii="Times New Roman"/>
          <w:b w:val="false"/>
          <w:i w:val="false"/>
          <w:color w:val="000000"/>
          <w:sz w:val="28"/>
        </w:rPr>
        <w:t>
</w:t>
      </w:r>
      <w:r>
        <w:rPr>
          <w:rFonts w:ascii="Times New Roman"/>
          <w:b w:val="false"/>
          <w:i w:val="false"/>
          <w:color w:val="000000"/>
          <w:sz w:val="28"/>
        </w:rPr>
        <w:t>
      2) өзінің меңгеруіндегі аспаптарға, құралдарға және керек-жарақтарға қатысты техникалық құжаттаманы жүргізеді және сақтайды;</w:t>
      </w:r>
      <w:r>
        <w:br/>
      </w:r>
      <w:r>
        <w:rPr>
          <w:rFonts w:ascii="Times New Roman"/>
          <w:b w:val="false"/>
          <w:i w:val="false"/>
          <w:color w:val="000000"/>
          <w:sz w:val="28"/>
        </w:rPr>
        <w:t>
</w:t>
      </w:r>
      <w:r>
        <w:rPr>
          <w:rFonts w:ascii="Times New Roman"/>
          <w:b w:val="false"/>
          <w:i w:val="false"/>
          <w:color w:val="000000"/>
          <w:sz w:val="28"/>
        </w:rPr>
        <w:t>
      3) өзінің меңгеруіндегі аспаптарға, құралдарға және керек-жарақтардың, техникалық әдебиеттерге, жүзу үшін карталар мен құралдарға, корректуралық материалдарға тапсырыс береді, алады, есебін жүргізеді және сақтайды, уақытылы карталар мен құралдардың корректурасын жүргізеді;</w:t>
      </w:r>
      <w:r>
        <w:br/>
      </w:r>
      <w:r>
        <w:rPr>
          <w:rFonts w:ascii="Times New Roman"/>
          <w:b w:val="false"/>
          <w:i w:val="false"/>
          <w:color w:val="000000"/>
          <w:sz w:val="28"/>
        </w:rPr>
        <w:t>
</w:t>
      </w:r>
      <w:r>
        <w:rPr>
          <w:rFonts w:ascii="Times New Roman"/>
          <w:b w:val="false"/>
          <w:i w:val="false"/>
          <w:color w:val="000000"/>
          <w:sz w:val="28"/>
        </w:rPr>
        <w:t>
      4) билеттер сатады (жолаушылар кемелерінде), кассалық есептеме жүргізеді және оны капитанға қол қоюға ұсынады;</w:t>
      </w:r>
      <w:r>
        <w:br/>
      </w:r>
      <w:r>
        <w:rPr>
          <w:rFonts w:ascii="Times New Roman"/>
          <w:b w:val="false"/>
          <w:i w:val="false"/>
          <w:color w:val="000000"/>
          <w:sz w:val="28"/>
        </w:rPr>
        <w:t>
</w:t>
      </w:r>
      <w:r>
        <w:rPr>
          <w:rFonts w:ascii="Times New Roman"/>
          <w:b w:val="false"/>
          <w:i w:val="false"/>
          <w:color w:val="000000"/>
          <w:sz w:val="28"/>
        </w:rPr>
        <w:t>
      5) жұмыс уақытының есебін жүргізеді, жалақы есептейді, капитанның сенімхаты бойынша ақша алады және оны ведомост бойынша экипаж мүшелеріне береді;</w:t>
      </w:r>
      <w:r>
        <w:br/>
      </w:r>
      <w:r>
        <w:rPr>
          <w:rFonts w:ascii="Times New Roman"/>
          <w:b w:val="false"/>
          <w:i w:val="false"/>
          <w:color w:val="000000"/>
          <w:sz w:val="28"/>
        </w:rPr>
        <w:t>
</w:t>
      </w:r>
      <w:r>
        <w:rPr>
          <w:rFonts w:ascii="Times New Roman"/>
          <w:b w:val="false"/>
          <w:i w:val="false"/>
          <w:color w:val="000000"/>
          <w:sz w:val="28"/>
        </w:rPr>
        <w:t>
      6) хронометриялық журнал жүргізеді, тәулік сайын хронометрдің түзетуін анықтайды (шығарады) және кеме сағаттарының көрсеткіштерін салыстырады;</w:t>
      </w:r>
      <w:r>
        <w:br/>
      </w:r>
      <w:r>
        <w:rPr>
          <w:rFonts w:ascii="Times New Roman"/>
          <w:b w:val="false"/>
          <w:i w:val="false"/>
          <w:color w:val="000000"/>
          <w:sz w:val="28"/>
        </w:rPr>
        <w:t>
</w:t>
      </w:r>
      <w:r>
        <w:rPr>
          <w:rFonts w:ascii="Times New Roman"/>
          <w:b w:val="false"/>
          <w:i w:val="false"/>
          <w:color w:val="000000"/>
          <w:sz w:val="28"/>
        </w:rPr>
        <w:t>
      7) девиациялық жұмыстардың уақытында жүргізілуін қадағалайды;</w:t>
      </w:r>
      <w:r>
        <w:br/>
      </w:r>
      <w:r>
        <w:rPr>
          <w:rFonts w:ascii="Times New Roman"/>
          <w:b w:val="false"/>
          <w:i w:val="false"/>
          <w:color w:val="000000"/>
          <w:sz w:val="28"/>
        </w:rPr>
        <w:t>
</w:t>
      </w:r>
      <w:r>
        <w:rPr>
          <w:rFonts w:ascii="Times New Roman"/>
          <w:b w:val="false"/>
          <w:i w:val="false"/>
          <w:color w:val="000000"/>
          <w:sz w:val="28"/>
        </w:rPr>
        <w:t>
      8) байланыстың кору құралдарымен сигнал жүргізу, өзінің меңгеруіндегі аспаптарды және құралдарды орналастыру және пайдалану жөнінде палубалық командамен оқулар мен жаттығулар өткізеді;</w:t>
      </w:r>
      <w:r>
        <w:br/>
      </w:r>
      <w:r>
        <w:rPr>
          <w:rFonts w:ascii="Times New Roman"/>
          <w:b w:val="false"/>
          <w:i w:val="false"/>
          <w:color w:val="000000"/>
          <w:sz w:val="28"/>
        </w:rPr>
        <w:t>
</w:t>
      </w:r>
      <w:r>
        <w:rPr>
          <w:rFonts w:ascii="Times New Roman"/>
          <w:b w:val="false"/>
          <w:i w:val="false"/>
          <w:color w:val="000000"/>
          <w:sz w:val="28"/>
        </w:rPr>
        <w:t>
      9) кеменің келуі мен кетуін ресімдейді;</w:t>
      </w:r>
      <w:r>
        <w:br/>
      </w:r>
      <w:r>
        <w:rPr>
          <w:rFonts w:ascii="Times New Roman"/>
          <w:b w:val="false"/>
          <w:i w:val="false"/>
          <w:color w:val="000000"/>
          <w:sz w:val="28"/>
        </w:rPr>
        <w:t>
</w:t>
      </w:r>
      <w:r>
        <w:rPr>
          <w:rFonts w:ascii="Times New Roman"/>
          <w:b w:val="false"/>
          <w:i w:val="false"/>
          <w:color w:val="000000"/>
          <w:sz w:val="28"/>
        </w:rPr>
        <w:t>
      10) белгіленген тәртіппен кемелік, машиналық және басқа да журналдарды алады және куәландырады, оларда тізілімді сақтайды;</w:t>
      </w:r>
      <w:r>
        <w:br/>
      </w:r>
      <w:r>
        <w:rPr>
          <w:rFonts w:ascii="Times New Roman"/>
          <w:b w:val="false"/>
          <w:i w:val="false"/>
          <w:color w:val="000000"/>
          <w:sz w:val="28"/>
        </w:rPr>
        <w:t>
</w:t>
      </w:r>
      <w:r>
        <w:rPr>
          <w:rFonts w:ascii="Times New Roman"/>
          <w:b w:val="false"/>
          <w:i w:val="false"/>
          <w:color w:val="000000"/>
          <w:sz w:val="28"/>
        </w:rPr>
        <w:t>
      11) журналдардың бланкілерін және басқа да бланкілерді, кеңсе жабдықтарын, бұйрықтарды, нұсқаулықтарды лоне т.с.с. алады, олардың есебін жүргізеді;</w:t>
      </w:r>
      <w:r>
        <w:br/>
      </w:r>
      <w:r>
        <w:rPr>
          <w:rFonts w:ascii="Times New Roman"/>
          <w:b w:val="false"/>
          <w:i w:val="false"/>
          <w:color w:val="000000"/>
          <w:sz w:val="28"/>
        </w:rPr>
        <w:t>
</w:t>
      </w:r>
      <w:r>
        <w:rPr>
          <w:rFonts w:ascii="Times New Roman"/>
          <w:b w:val="false"/>
          <w:i w:val="false"/>
          <w:color w:val="000000"/>
          <w:sz w:val="28"/>
        </w:rPr>
        <w:t>
      12) өзінің меңгеруіндегінің рейске дайындығын қамтамасыз етеді және оның дайындығы туралы белгіленген уақытта капитанның аға көмекшісіне хабарлайды.</w:t>
      </w:r>
    </w:p>
    <w:bookmarkEnd w:id="19"/>
    <w:bookmarkStart w:name="z270" w:id="20"/>
    <w:p>
      <w:pPr>
        <w:spacing w:after="0"/>
        <w:ind w:left="0"/>
        <w:jc w:val="left"/>
      </w:pPr>
      <w:r>
        <w:rPr>
          <w:rFonts w:ascii="Times New Roman"/>
          <w:b/>
          <w:i w:val="false"/>
          <w:color w:val="000000"/>
        </w:rPr>
        <w:t xml:space="preserve"> 
§ 6. Жер снарядының (түбін тазартқыш сиарядтың) командирі(багермейстері)</w:t>
      </w:r>
    </w:p>
    <w:bookmarkEnd w:id="20"/>
    <w:bookmarkStart w:name="z271" w:id="21"/>
    <w:p>
      <w:pPr>
        <w:spacing w:after="0"/>
        <w:ind w:left="0"/>
        <w:jc w:val="both"/>
      </w:pPr>
      <w:r>
        <w:rPr>
          <w:rFonts w:ascii="Times New Roman"/>
          <w:b w:val="false"/>
          <w:i w:val="false"/>
          <w:color w:val="000000"/>
          <w:sz w:val="28"/>
        </w:rPr>
        <w:t>
      110. Жер снарядының (түбін тазартқыш снарядтың) командирі (багермейстері) (бұдан әрі - Жер снарядының командирі) қолданыстағы тараудың «капитан» параграфында айтылған өкілеттіктерді пайдаланады және өзінің функцияларын орындайды (кеменің мақсатын ескере отырып), сондай-ақ жер снарядына бекітілген кемелердің жұмысына басшылық жасайды.</w:t>
      </w:r>
      <w:r>
        <w:br/>
      </w:r>
      <w:r>
        <w:rPr>
          <w:rFonts w:ascii="Times New Roman"/>
          <w:b w:val="false"/>
          <w:i w:val="false"/>
          <w:color w:val="000000"/>
          <w:sz w:val="28"/>
        </w:rPr>
        <w:t>
</w:t>
      </w:r>
      <w:r>
        <w:rPr>
          <w:rFonts w:ascii="Times New Roman"/>
          <w:b w:val="false"/>
          <w:i w:val="false"/>
          <w:color w:val="000000"/>
          <w:sz w:val="28"/>
        </w:rPr>
        <w:t>
      111. Жер снарядының командирі сондай-ақ:</w:t>
      </w:r>
      <w:r>
        <w:br/>
      </w:r>
      <w:r>
        <w:rPr>
          <w:rFonts w:ascii="Times New Roman"/>
          <w:b w:val="false"/>
          <w:i w:val="false"/>
          <w:color w:val="000000"/>
          <w:sz w:val="28"/>
        </w:rPr>
        <w:t>
</w:t>
      </w:r>
      <w:r>
        <w:rPr>
          <w:rFonts w:ascii="Times New Roman"/>
          <w:b w:val="false"/>
          <w:i w:val="false"/>
          <w:color w:val="000000"/>
          <w:sz w:val="28"/>
        </w:rPr>
        <w:t>
      1) жер снаряды жұмысының қауіпсіздігін;</w:t>
      </w:r>
      <w:r>
        <w:br/>
      </w:r>
      <w:r>
        <w:rPr>
          <w:rFonts w:ascii="Times New Roman"/>
          <w:b w:val="false"/>
          <w:i w:val="false"/>
          <w:color w:val="000000"/>
          <w:sz w:val="28"/>
        </w:rPr>
        <w:t>
</w:t>
      </w:r>
      <w:r>
        <w:rPr>
          <w:rFonts w:ascii="Times New Roman"/>
          <w:b w:val="false"/>
          <w:i w:val="false"/>
          <w:color w:val="000000"/>
          <w:sz w:val="28"/>
        </w:rPr>
        <w:t>
      2) алдағы жұмысты орындауға алынған тапсырманы командалық құраммен пысықтауды және экипаждың назарына жеткізуді;</w:t>
      </w:r>
      <w:r>
        <w:br/>
      </w:r>
      <w:r>
        <w:rPr>
          <w:rFonts w:ascii="Times New Roman"/>
          <w:b w:val="false"/>
          <w:i w:val="false"/>
          <w:color w:val="000000"/>
          <w:sz w:val="28"/>
        </w:rPr>
        <w:t>
</w:t>
      </w:r>
      <w:r>
        <w:rPr>
          <w:rFonts w:ascii="Times New Roman"/>
          <w:b w:val="false"/>
          <w:i w:val="false"/>
          <w:color w:val="000000"/>
          <w:sz w:val="28"/>
        </w:rPr>
        <w:t>
      3) жұмысты кезекшілік бойынша бөлуді;</w:t>
      </w:r>
      <w:r>
        <w:br/>
      </w:r>
      <w:r>
        <w:rPr>
          <w:rFonts w:ascii="Times New Roman"/>
          <w:b w:val="false"/>
          <w:i w:val="false"/>
          <w:color w:val="000000"/>
          <w:sz w:val="28"/>
        </w:rPr>
        <w:t>
</w:t>
      </w:r>
      <w:r>
        <w:rPr>
          <w:rFonts w:ascii="Times New Roman"/>
          <w:b w:val="false"/>
          <w:i w:val="false"/>
          <w:color w:val="000000"/>
          <w:sz w:val="28"/>
        </w:rPr>
        <w:t>
      4) зерттелетін учаскеде навигациялық жабдықтар белгілерінің жарамды іс-әрекетін бақылауды;</w:t>
      </w:r>
      <w:r>
        <w:br/>
      </w:r>
      <w:r>
        <w:rPr>
          <w:rFonts w:ascii="Times New Roman"/>
          <w:b w:val="false"/>
          <w:i w:val="false"/>
          <w:color w:val="000000"/>
          <w:sz w:val="28"/>
        </w:rPr>
        <w:t>
</w:t>
      </w:r>
      <w:r>
        <w:rPr>
          <w:rFonts w:ascii="Times New Roman"/>
          <w:b w:val="false"/>
          <w:i w:val="false"/>
          <w:color w:val="000000"/>
          <w:sz w:val="28"/>
        </w:rPr>
        <w:t>
      5) жүргізілу ережелеріне сәйкес жұмыс журналын және есеп пен есептіліктің басқа да құжаттарын жүргізуді қамтамасыз етеді.</w:t>
      </w:r>
      <w:r>
        <w:br/>
      </w:r>
      <w:r>
        <w:rPr>
          <w:rFonts w:ascii="Times New Roman"/>
          <w:b w:val="false"/>
          <w:i w:val="false"/>
          <w:color w:val="000000"/>
          <w:sz w:val="28"/>
        </w:rPr>
        <w:t>
</w:t>
      </w:r>
      <w:r>
        <w:rPr>
          <w:rFonts w:ascii="Times New Roman"/>
          <w:b w:val="false"/>
          <w:i w:val="false"/>
          <w:color w:val="000000"/>
          <w:sz w:val="28"/>
        </w:rPr>
        <w:t>
      112. Жер снарядының командиріне өндірістік-технологиялық қызмет мәселелерінде жер керуенінің құрамына кіретін зәкір ауыстырып қоюшылардың, брандвахталардың, баржалардың және басқа кемелердің жұмысы бағындырылған.</w:t>
      </w:r>
      <w:r>
        <w:br/>
      </w:r>
      <w:r>
        <w:rPr>
          <w:rFonts w:ascii="Times New Roman"/>
          <w:b w:val="false"/>
          <w:i w:val="false"/>
          <w:color w:val="000000"/>
          <w:sz w:val="28"/>
        </w:rPr>
        <w:t>
</w:t>
      </w:r>
      <w:r>
        <w:rPr>
          <w:rFonts w:ascii="Times New Roman"/>
          <w:b w:val="false"/>
          <w:i w:val="false"/>
          <w:color w:val="000000"/>
          <w:sz w:val="28"/>
        </w:rPr>
        <w:t>
      113. Жер снарядының командирі навигациялық жабдықтар белгілерін дұрыс орналастыруды және оның шекараларында жер снаряды жүмыс істейтін кеме жолының тазалығын қамтамасыз ету жөнінде жабдықтау учаскесінің қызметкерлеріне бұйрықтар береді.</w:t>
      </w:r>
      <w:r>
        <w:br/>
      </w:r>
      <w:r>
        <w:rPr>
          <w:rFonts w:ascii="Times New Roman"/>
          <w:b w:val="false"/>
          <w:i w:val="false"/>
          <w:color w:val="000000"/>
          <w:sz w:val="28"/>
        </w:rPr>
        <w:t>
</w:t>
      </w:r>
      <w:r>
        <w:rPr>
          <w:rFonts w:ascii="Times New Roman"/>
          <w:b w:val="false"/>
          <w:i w:val="false"/>
          <w:color w:val="000000"/>
          <w:sz w:val="28"/>
        </w:rPr>
        <w:t>
      114. Жер снаряды командирінің (багермейстерінід) бірінші көмекшісі, жер снаряды командирінің (багермейстерінің) аға көмекшісі.</w:t>
      </w:r>
    </w:p>
    <w:bookmarkEnd w:id="21"/>
    <w:bookmarkStart w:name="z281" w:id="22"/>
    <w:p>
      <w:pPr>
        <w:spacing w:after="0"/>
        <w:ind w:left="0"/>
        <w:jc w:val="left"/>
      </w:pPr>
      <w:r>
        <w:rPr>
          <w:rFonts w:ascii="Times New Roman"/>
          <w:b/>
          <w:i w:val="false"/>
          <w:color w:val="000000"/>
        </w:rPr>
        <w:t xml:space="preserve"> 
§ 7. Жер снаряды командирінің бірінші көмекшісі</w:t>
      </w:r>
    </w:p>
    <w:bookmarkEnd w:id="22"/>
    <w:bookmarkStart w:name="z282" w:id="23"/>
    <w:p>
      <w:pPr>
        <w:spacing w:after="0"/>
        <w:ind w:left="0"/>
        <w:jc w:val="both"/>
      </w:pPr>
      <w:r>
        <w:rPr>
          <w:rFonts w:ascii="Times New Roman"/>
          <w:b w:val="false"/>
          <w:i w:val="false"/>
          <w:color w:val="000000"/>
          <w:sz w:val="28"/>
        </w:rPr>
        <w:t>
      115. Жер снаряды командирінің бірінші көмекшісі жер снаряды</w:t>
      </w:r>
      <w:r>
        <w:br/>
      </w:r>
      <w:r>
        <w:rPr>
          <w:rFonts w:ascii="Times New Roman"/>
          <w:b w:val="false"/>
          <w:i w:val="false"/>
          <w:color w:val="000000"/>
          <w:sz w:val="28"/>
        </w:rPr>
        <w:t>
</w:t>
      </w:r>
      <w:r>
        <w:rPr>
          <w:rFonts w:ascii="Times New Roman"/>
          <w:b w:val="false"/>
          <w:i w:val="false"/>
          <w:color w:val="000000"/>
          <w:sz w:val="28"/>
        </w:rPr>
        <w:t>
командирінің орынбасары болып табылады, қолданыстағы тараудың</w:t>
      </w:r>
      <w:r>
        <w:br/>
      </w:r>
      <w:r>
        <w:rPr>
          <w:rFonts w:ascii="Times New Roman"/>
          <w:b w:val="false"/>
          <w:i w:val="false"/>
          <w:color w:val="000000"/>
          <w:sz w:val="28"/>
        </w:rPr>
        <w:t>
</w:t>
      </w:r>
      <w:r>
        <w:rPr>
          <w:rFonts w:ascii="Times New Roman"/>
          <w:b w:val="false"/>
          <w:i w:val="false"/>
          <w:color w:val="000000"/>
          <w:sz w:val="28"/>
        </w:rPr>
        <w:t>
«Капитанның аға көмекшісі» параграфында айтылған өкілеттіктерді</w:t>
      </w:r>
      <w:r>
        <w:br/>
      </w:r>
      <w:r>
        <w:rPr>
          <w:rFonts w:ascii="Times New Roman"/>
          <w:b w:val="false"/>
          <w:i w:val="false"/>
          <w:color w:val="000000"/>
          <w:sz w:val="28"/>
        </w:rPr>
        <w:t>
</w:t>
      </w:r>
      <w:r>
        <w:rPr>
          <w:rFonts w:ascii="Times New Roman"/>
          <w:b w:val="false"/>
          <w:i w:val="false"/>
          <w:color w:val="000000"/>
          <w:sz w:val="28"/>
        </w:rPr>
        <w:t>
пайдаланады және функцияларды орындайды (кеменің міндетін ескере</w:t>
      </w:r>
      <w:r>
        <w:br/>
      </w:r>
      <w:r>
        <w:rPr>
          <w:rFonts w:ascii="Times New Roman"/>
          <w:b w:val="false"/>
          <w:i w:val="false"/>
          <w:color w:val="000000"/>
          <w:sz w:val="28"/>
        </w:rPr>
        <w:t>
</w:t>
      </w:r>
      <w:r>
        <w:rPr>
          <w:rFonts w:ascii="Times New Roman"/>
          <w:b w:val="false"/>
          <w:i w:val="false"/>
          <w:color w:val="000000"/>
          <w:sz w:val="28"/>
        </w:rPr>
        <w:t>
отырып).</w:t>
      </w:r>
      <w:r>
        <w:br/>
      </w:r>
      <w:r>
        <w:rPr>
          <w:rFonts w:ascii="Times New Roman"/>
          <w:b w:val="false"/>
          <w:i w:val="false"/>
          <w:color w:val="000000"/>
          <w:sz w:val="28"/>
        </w:rPr>
        <w:t>
</w:t>
      </w:r>
      <w:r>
        <w:rPr>
          <w:rFonts w:ascii="Times New Roman"/>
          <w:b w:val="false"/>
          <w:i w:val="false"/>
          <w:color w:val="000000"/>
          <w:sz w:val="28"/>
        </w:rPr>
        <w:t>
      116. Жер снаряды командирінің бірінші көмекшісі сондай-ақ:</w:t>
      </w:r>
      <w:r>
        <w:br/>
      </w:r>
      <w:r>
        <w:rPr>
          <w:rFonts w:ascii="Times New Roman"/>
          <w:b w:val="false"/>
          <w:i w:val="false"/>
          <w:color w:val="000000"/>
          <w:sz w:val="28"/>
        </w:rPr>
        <w:t>
</w:t>
      </w:r>
      <w:r>
        <w:rPr>
          <w:rFonts w:ascii="Times New Roman"/>
          <w:b w:val="false"/>
          <w:i w:val="false"/>
          <w:color w:val="000000"/>
          <w:sz w:val="28"/>
        </w:rPr>
        <w:t>
      1) жер керуенінің жұмыс құрылғыларын (шөміш шынжырын, плаврефулерді) орнату және құрастыру жөніндегі жұмыстарға басшылық жасайды, тіркеп суйреу кезінде керуеннің дұрыс бекітілуін қадағалайды, үлкен практикалық тәжірибені талап ететін, жауапты тағайындау жұмыстарына қатысады;</w:t>
      </w:r>
      <w:r>
        <w:br/>
      </w:r>
      <w:r>
        <w:rPr>
          <w:rFonts w:ascii="Times New Roman"/>
          <w:b w:val="false"/>
          <w:i w:val="false"/>
          <w:color w:val="000000"/>
          <w:sz w:val="28"/>
        </w:rPr>
        <w:t>
</w:t>
      </w:r>
      <w:r>
        <w:rPr>
          <w:rFonts w:ascii="Times New Roman"/>
          <w:b w:val="false"/>
          <w:i w:val="false"/>
          <w:color w:val="000000"/>
          <w:sz w:val="28"/>
        </w:rPr>
        <w:t>
      2) жер снаряды жұмысының технологиялық режимін әзірлейді және бекітуге ұсынады және оны жүйелі бақылайды;</w:t>
      </w:r>
      <w:r>
        <w:br/>
      </w:r>
      <w:r>
        <w:rPr>
          <w:rFonts w:ascii="Times New Roman"/>
          <w:b w:val="false"/>
          <w:i w:val="false"/>
          <w:color w:val="000000"/>
          <w:sz w:val="28"/>
        </w:rPr>
        <w:t>
</w:t>
      </w:r>
      <w:r>
        <w:rPr>
          <w:rFonts w:ascii="Times New Roman"/>
          <w:b w:val="false"/>
          <w:i w:val="false"/>
          <w:color w:val="000000"/>
          <w:sz w:val="28"/>
        </w:rPr>
        <w:t>
      3) жер снаряды жұмысының технологиялық режимін бақылайтын өлшеу аспаптарының жарамдылығын қадағалайды.</w:t>
      </w:r>
    </w:p>
    <w:bookmarkEnd w:id="23"/>
    <w:bookmarkStart w:name="z291" w:id="24"/>
    <w:p>
      <w:pPr>
        <w:spacing w:after="0"/>
        <w:ind w:left="0"/>
        <w:jc w:val="left"/>
      </w:pPr>
      <w:r>
        <w:rPr>
          <w:rFonts w:ascii="Times New Roman"/>
          <w:b/>
          <w:i w:val="false"/>
          <w:color w:val="000000"/>
        </w:rPr>
        <w:t xml:space="preserve"> 
§ 8. Жер снаряды командирінің екінші көмекшісі</w:t>
      </w:r>
    </w:p>
    <w:bookmarkEnd w:id="24"/>
    <w:bookmarkStart w:name="z292" w:id="25"/>
    <w:p>
      <w:pPr>
        <w:spacing w:after="0"/>
        <w:ind w:left="0"/>
        <w:jc w:val="both"/>
      </w:pPr>
      <w:r>
        <w:rPr>
          <w:rFonts w:ascii="Times New Roman"/>
          <w:b w:val="false"/>
          <w:i w:val="false"/>
          <w:color w:val="000000"/>
          <w:sz w:val="28"/>
        </w:rPr>
        <w:t>
      117. Жер снаряды командирінің екінші көмекшісі тікелей жер снаряды командирінің бірінші көмекшісіне бағынады, қолданыстағы тараудың «Капитанның екінші көмекшісі» параграфында айтылған өкілеттіктерді пайдаланады және функцияларды (кеменің міндетін ескере отырып) орындайды.</w:t>
      </w:r>
      <w:r>
        <w:br/>
      </w:r>
      <w:r>
        <w:rPr>
          <w:rFonts w:ascii="Times New Roman"/>
          <w:b w:val="false"/>
          <w:i w:val="false"/>
          <w:color w:val="000000"/>
          <w:sz w:val="28"/>
        </w:rPr>
        <w:t>
</w:t>
      </w:r>
      <w:r>
        <w:rPr>
          <w:rFonts w:ascii="Times New Roman"/>
          <w:b w:val="false"/>
          <w:i w:val="false"/>
          <w:color w:val="000000"/>
          <w:sz w:val="28"/>
        </w:rPr>
        <w:t>
      118. Жер снаряды командирінің екінші көмекшісі:</w:t>
      </w:r>
      <w:r>
        <w:br/>
      </w:r>
      <w:r>
        <w:rPr>
          <w:rFonts w:ascii="Times New Roman"/>
          <w:b w:val="false"/>
          <w:i w:val="false"/>
          <w:color w:val="000000"/>
          <w:sz w:val="28"/>
        </w:rPr>
        <w:t>
</w:t>
      </w:r>
      <w:r>
        <w:rPr>
          <w:rFonts w:ascii="Times New Roman"/>
          <w:b w:val="false"/>
          <w:i w:val="false"/>
          <w:color w:val="000000"/>
          <w:sz w:val="28"/>
        </w:rPr>
        <w:t>
      1) техникалық пайдалану ережелеріне, жасап шығарушы зауыттардың нұсқауларына және кеме иесі басып шығаратын басқа да нормативтік-техникалық құжаттарға сәйкес меңгеруі бойынша оған кестемен бекітілген, палубалық тетіктерді техникалық пайдалануды және ұстауды қамтамасыз етеді;</w:t>
      </w:r>
      <w:r>
        <w:br/>
      </w:r>
      <w:r>
        <w:rPr>
          <w:rFonts w:ascii="Times New Roman"/>
          <w:b w:val="false"/>
          <w:i w:val="false"/>
          <w:color w:val="000000"/>
          <w:sz w:val="28"/>
        </w:rPr>
        <w:t>
</w:t>
      </w:r>
      <w:r>
        <w:rPr>
          <w:rFonts w:ascii="Times New Roman"/>
          <w:b w:val="false"/>
          <w:i w:val="false"/>
          <w:color w:val="000000"/>
          <w:sz w:val="28"/>
        </w:rPr>
        <w:t>
      2) өзінің меңгеруіндегі кеме техникасының істен шығуын өзі немесе оған бөлінген мамандарды тарта отырып жояды;</w:t>
      </w:r>
      <w:r>
        <w:br/>
      </w:r>
      <w:r>
        <w:rPr>
          <w:rFonts w:ascii="Times New Roman"/>
          <w:b w:val="false"/>
          <w:i w:val="false"/>
          <w:color w:val="000000"/>
          <w:sz w:val="28"/>
        </w:rPr>
        <w:t>
</w:t>
      </w:r>
      <w:r>
        <w:rPr>
          <w:rFonts w:ascii="Times New Roman"/>
          <w:b w:val="false"/>
          <w:i w:val="false"/>
          <w:color w:val="000000"/>
          <w:sz w:val="28"/>
        </w:rPr>
        <w:t>
      3) өзіне бөлінген мамандардың жұмысына басшылық жасайды, олардың еңбек қауіпсіздігі және өрт қауіпсіздігі жөніндегі ережелер мен нұсқаулықтарды орындауын қамтамасыз етеді;</w:t>
      </w:r>
      <w:r>
        <w:br/>
      </w:r>
      <w:r>
        <w:rPr>
          <w:rFonts w:ascii="Times New Roman"/>
          <w:b w:val="false"/>
          <w:i w:val="false"/>
          <w:color w:val="000000"/>
          <w:sz w:val="28"/>
        </w:rPr>
        <w:t>
</w:t>
      </w:r>
      <w:r>
        <w:rPr>
          <w:rFonts w:ascii="Times New Roman"/>
          <w:b w:val="false"/>
          <w:i w:val="false"/>
          <w:color w:val="000000"/>
          <w:sz w:val="28"/>
        </w:rPr>
        <w:t>
      4) техникалық қызмет көрсетудің күнтізбелік кестелерін және жөндеу ведомостарын жасайды, жағалау және кеме мамандары орындайтын, өзінің меңгеруіндегі кеме техникасына техникалық қызмет көрсету және оны жөндеу көлемінің толықтығы мен сапасын бақылайды;</w:t>
      </w:r>
      <w:r>
        <w:br/>
      </w:r>
      <w:r>
        <w:rPr>
          <w:rFonts w:ascii="Times New Roman"/>
          <w:b w:val="false"/>
          <w:i w:val="false"/>
          <w:color w:val="000000"/>
          <w:sz w:val="28"/>
        </w:rPr>
        <w:t>
</w:t>
      </w:r>
      <w:r>
        <w:rPr>
          <w:rFonts w:ascii="Times New Roman"/>
          <w:b w:val="false"/>
          <w:i w:val="false"/>
          <w:color w:val="000000"/>
          <w:sz w:val="28"/>
        </w:rPr>
        <w:t>
      5) өзінің меңгеруі бойынша белгіленген техникалық құжаттаманы жүргізеді;</w:t>
      </w:r>
      <w:r>
        <w:br/>
      </w:r>
      <w:r>
        <w:rPr>
          <w:rFonts w:ascii="Times New Roman"/>
          <w:b w:val="false"/>
          <w:i w:val="false"/>
          <w:color w:val="000000"/>
          <w:sz w:val="28"/>
        </w:rPr>
        <w:t>
</w:t>
      </w:r>
      <w:r>
        <w:rPr>
          <w:rFonts w:ascii="Times New Roman"/>
          <w:b w:val="false"/>
          <w:i w:val="false"/>
          <w:color w:val="000000"/>
          <w:sz w:val="28"/>
        </w:rPr>
        <w:t>
      6) ойықтың жұмыс және бақылау қақпақтарын орнатуды және олардың қолданылуын қамтамасыз етеді.</w:t>
      </w:r>
    </w:p>
    <w:bookmarkEnd w:id="25"/>
    <w:bookmarkStart w:name="z300" w:id="26"/>
    <w:p>
      <w:pPr>
        <w:spacing w:after="0"/>
        <w:ind w:left="0"/>
        <w:jc w:val="left"/>
      </w:pPr>
      <w:r>
        <w:rPr>
          <w:rFonts w:ascii="Times New Roman"/>
          <w:b/>
          <w:i w:val="false"/>
          <w:color w:val="000000"/>
        </w:rPr>
        <w:t xml:space="preserve"> 
§ 9. Жер снаряды командирінің үшінші көмекшісі</w:t>
      </w:r>
    </w:p>
    <w:bookmarkEnd w:id="26"/>
    <w:bookmarkStart w:name="z301" w:id="27"/>
    <w:p>
      <w:pPr>
        <w:spacing w:after="0"/>
        <w:ind w:left="0"/>
        <w:jc w:val="both"/>
      </w:pPr>
      <w:r>
        <w:rPr>
          <w:rFonts w:ascii="Times New Roman"/>
          <w:b w:val="false"/>
          <w:i w:val="false"/>
          <w:color w:val="000000"/>
          <w:sz w:val="28"/>
        </w:rPr>
        <w:t>
      119. Жер снаряды командирінің үшінші көмекшісі тікелей жер снаряды командирінің бірінші көмекшісіне бағынады, қолданыстағы тараудың «Капитанның үшінші көмекшісі» параграфында айтылған өкілеттіктерді пайдаланады және функцияларды (кеменің міндетін ескере отырып) орындайды.</w:t>
      </w:r>
      <w:r>
        <w:br/>
      </w:r>
      <w:r>
        <w:rPr>
          <w:rFonts w:ascii="Times New Roman"/>
          <w:b w:val="false"/>
          <w:i w:val="false"/>
          <w:color w:val="000000"/>
          <w:sz w:val="28"/>
        </w:rPr>
        <w:t>
</w:t>
      </w:r>
      <w:r>
        <w:rPr>
          <w:rFonts w:ascii="Times New Roman"/>
          <w:b w:val="false"/>
          <w:i w:val="false"/>
          <w:color w:val="000000"/>
          <w:sz w:val="28"/>
        </w:rPr>
        <w:t>
      120. Командирдің үшінші көмекшісі:</w:t>
      </w:r>
      <w:r>
        <w:br/>
      </w:r>
      <w:r>
        <w:rPr>
          <w:rFonts w:ascii="Times New Roman"/>
          <w:b w:val="false"/>
          <w:i w:val="false"/>
          <w:color w:val="000000"/>
          <w:sz w:val="28"/>
        </w:rPr>
        <w:t>
</w:t>
      </w:r>
      <w:r>
        <w:rPr>
          <w:rFonts w:ascii="Times New Roman"/>
          <w:b w:val="false"/>
          <w:i w:val="false"/>
          <w:color w:val="000000"/>
          <w:sz w:val="28"/>
        </w:rPr>
        <w:t>
      1) техникалық пайдалану ережелеріне, жасап шығарушы зауыттардың Нұсқауларына және басқа да нормативтік-техникалық құжаттарға сәйкес меңгеруі бойынша оған кестемен бекітілген, палубалық тетіктерді техникалық пайдалануды және ұстауды қамтамасыз етеді;</w:t>
      </w:r>
      <w:r>
        <w:br/>
      </w:r>
      <w:r>
        <w:rPr>
          <w:rFonts w:ascii="Times New Roman"/>
          <w:b w:val="false"/>
          <w:i w:val="false"/>
          <w:color w:val="000000"/>
          <w:sz w:val="28"/>
        </w:rPr>
        <w:t>
</w:t>
      </w:r>
      <w:r>
        <w:rPr>
          <w:rFonts w:ascii="Times New Roman"/>
          <w:b w:val="false"/>
          <w:i w:val="false"/>
          <w:color w:val="000000"/>
          <w:sz w:val="28"/>
        </w:rPr>
        <w:t>
      2) өзінің меңгеруіндегі кеме техникасының істен шығуын өзі немесе өзіне бөлінген мамандарды тарта отырып жояды;</w:t>
      </w:r>
      <w:r>
        <w:br/>
      </w:r>
      <w:r>
        <w:rPr>
          <w:rFonts w:ascii="Times New Roman"/>
          <w:b w:val="false"/>
          <w:i w:val="false"/>
          <w:color w:val="000000"/>
          <w:sz w:val="28"/>
        </w:rPr>
        <w:t>
</w:t>
      </w:r>
      <w:r>
        <w:rPr>
          <w:rFonts w:ascii="Times New Roman"/>
          <w:b w:val="false"/>
          <w:i w:val="false"/>
          <w:color w:val="000000"/>
          <w:sz w:val="28"/>
        </w:rPr>
        <w:t>
      3) өзіне бөлінген мамандардың жұмысына басшылық жасайды, олардың еңбек қауіпсіздігі және өрт қауіпсіздігі жөніндегі ережелер мен нұсқаулықтарды орындауын қамтамасыз етеді;</w:t>
      </w:r>
      <w:r>
        <w:br/>
      </w:r>
      <w:r>
        <w:rPr>
          <w:rFonts w:ascii="Times New Roman"/>
          <w:b w:val="false"/>
          <w:i w:val="false"/>
          <w:color w:val="000000"/>
          <w:sz w:val="28"/>
        </w:rPr>
        <w:t>
</w:t>
      </w:r>
      <w:r>
        <w:rPr>
          <w:rFonts w:ascii="Times New Roman"/>
          <w:b w:val="false"/>
          <w:i w:val="false"/>
          <w:color w:val="000000"/>
          <w:sz w:val="28"/>
        </w:rPr>
        <w:t>
      4) техникалық қызмет көрсетудің күнтізбелік кестелерін және жөндеу ведомостарын жасайды, жағалау және кеме мамандары орындайтын, өзінің меңгеруіндегі кеме техникасына техникалық қызмет көрсету және оны жөндеу көлемінің толықтығы мен сапасын бақылайды;</w:t>
      </w:r>
      <w:r>
        <w:br/>
      </w:r>
      <w:r>
        <w:rPr>
          <w:rFonts w:ascii="Times New Roman"/>
          <w:b w:val="false"/>
          <w:i w:val="false"/>
          <w:color w:val="000000"/>
          <w:sz w:val="28"/>
        </w:rPr>
        <w:t>
</w:t>
      </w:r>
      <w:r>
        <w:rPr>
          <w:rFonts w:ascii="Times New Roman"/>
          <w:b w:val="false"/>
          <w:i w:val="false"/>
          <w:color w:val="000000"/>
          <w:sz w:val="28"/>
        </w:rPr>
        <w:t>
      5) өзінің меңгеруі бойынша белгіленген техникалық құжаттаманы жүргізеді;</w:t>
      </w:r>
      <w:r>
        <w:br/>
      </w:r>
      <w:r>
        <w:rPr>
          <w:rFonts w:ascii="Times New Roman"/>
          <w:b w:val="false"/>
          <w:i w:val="false"/>
          <w:color w:val="000000"/>
          <w:sz w:val="28"/>
        </w:rPr>
        <w:t>
</w:t>
      </w:r>
      <w:r>
        <w:rPr>
          <w:rFonts w:ascii="Times New Roman"/>
          <w:b w:val="false"/>
          <w:i w:val="false"/>
          <w:color w:val="000000"/>
          <w:sz w:val="28"/>
        </w:rPr>
        <w:t>
      6) құтқару шлюпкаларын, жұмыс қайықтарын дұрыс техникалық пайдалануды және ұстауды және оларды жабдықтауды қамтамасыз етеді;</w:t>
      </w:r>
      <w:r>
        <w:br/>
      </w:r>
      <w:r>
        <w:rPr>
          <w:rFonts w:ascii="Times New Roman"/>
          <w:b w:val="false"/>
          <w:i w:val="false"/>
          <w:color w:val="000000"/>
          <w:sz w:val="28"/>
        </w:rPr>
        <w:t>
</w:t>
      </w:r>
      <w:r>
        <w:rPr>
          <w:rFonts w:ascii="Times New Roman"/>
          <w:b w:val="false"/>
          <w:i w:val="false"/>
          <w:color w:val="000000"/>
          <w:sz w:val="28"/>
        </w:rPr>
        <w:t>
      7) су өлшеу бақылауларының журналын жүргізеді;</w:t>
      </w:r>
      <w:r>
        <w:br/>
      </w:r>
      <w:r>
        <w:rPr>
          <w:rFonts w:ascii="Times New Roman"/>
          <w:b w:val="false"/>
          <w:i w:val="false"/>
          <w:color w:val="000000"/>
          <w:sz w:val="28"/>
        </w:rPr>
        <w:t>
</w:t>
      </w:r>
      <w:r>
        <w:rPr>
          <w:rFonts w:ascii="Times New Roman"/>
          <w:b w:val="false"/>
          <w:i w:val="false"/>
          <w:color w:val="000000"/>
          <w:sz w:val="28"/>
        </w:rPr>
        <w:t>
      8) кеменің дәрі қорабын меңгереді.</w:t>
      </w:r>
    </w:p>
    <w:bookmarkEnd w:id="27"/>
    <w:bookmarkStart w:name="z311" w:id="28"/>
    <w:p>
      <w:pPr>
        <w:spacing w:after="0"/>
        <w:ind w:left="0"/>
        <w:jc w:val="left"/>
      </w:pPr>
      <w:r>
        <w:rPr>
          <w:rFonts w:ascii="Times New Roman"/>
          <w:b/>
          <w:i w:val="false"/>
          <w:color w:val="000000"/>
        </w:rPr>
        <w:t xml:space="preserve"> 
§ 10. Шкипер</w:t>
      </w:r>
    </w:p>
    <w:bookmarkEnd w:id="28"/>
    <w:bookmarkStart w:name="z312" w:id="29"/>
    <w:p>
      <w:pPr>
        <w:spacing w:after="0"/>
        <w:ind w:left="0"/>
        <w:jc w:val="both"/>
      </w:pPr>
      <w:r>
        <w:rPr>
          <w:rFonts w:ascii="Times New Roman"/>
          <w:b w:val="false"/>
          <w:i w:val="false"/>
          <w:color w:val="000000"/>
          <w:sz w:val="28"/>
        </w:rPr>
        <w:t>
      121. Өздігінен жүрмейтін кеменің шкипері кеме экипажының басшысы және кеме иесінің сенім білдірген адамы болып табылады, шкипер тікелей кеме иесіне бағынады және кемеде тәртіп сақтау, кемеге зиян келтіруді және ондағы адамдарға қауіп төндіруді болдырмау үшін барлық қажетті шараларды қабылдайды.</w:t>
      </w:r>
      <w:r>
        <w:br/>
      </w:r>
      <w:r>
        <w:rPr>
          <w:rFonts w:ascii="Times New Roman"/>
          <w:b w:val="false"/>
          <w:i w:val="false"/>
          <w:color w:val="000000"/>
          <w:sz w:val="28"/>
        </w:rPr>
        <w:t>
</w:t>
      </w:r>
      <w:r>
        <w:rPr>
          <w:rFonts w:ascii="Times New Roman"/>
          <w:b w:val="false"/>
          <w:i w:val="false"/>
          <w:color w:val="000000"/>
          <w:sz w:val="28"/>
        </w:rPr>
        <w:t>
      122. Шкипер сондай-ақ:</w:t>
      </w:r>
      <w:r>
        <w:br/>
      </w:r>
      <w:r>
        <w:rPr>
          <w:rFonts w:ascii="Times New Roman"/>
          <w:b w:val="false"/>
          <w:i w:val="false"/>
          <w:color w:val="000000"/>
          <w:sz w:val="28"/>
        </w:rPr>
        <w:t>
</w:t>
      </w:r>
      <w:r>
        <w:rPr>
          <w:rFonts w:ascii="Times New Roman"/>
          <w:b w:val="false"/>
          <w:i w:val="false"/>
          <w:color w:val="000000"/>
          <w:sz w:val="28"/>
        </w:rPr>
        <w:t>
      1) кемені, кеме техникасын дұрыс техникалық пайдалануды және қызмет көрсетуді және кеме жабдықтары мен тасылатын жүктің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
      2) қолданыстағы ережелерге және нұсқаулықтарға сәйкес жүкті қабылдауды және тапсыруды жүзеге асырады;</w:t>
      </w:r>
      <w:r>
        <w:br/>
      </w:r>
      <w:r>
        <w:rPr>
          <w:rFonts w:ascii="Times New Roman"/>
          <w:b w:val="false"/>
          <w:i w:val="false"/>
          <w:color w:val="000000"/>
          <w:sz w:val="28"/>
        </w:rPr>
        <w:t>
</w:t>
      </w:r>
      <w:r>
        <w:rPr>
          <w:rFonts w:ascii="Times New Roman"/>
          <w:b w:val="false"/>
          <w:i w:val="false"/>
          <w:color w:val="000000"/>
          <w:sz w:val="28"/>
        </w:rPr>
        <w:t>
      3) тіркеп сүйреушінің капитанының өздігінен жүрмейтін кемені басқару жөніндегі нұсқауларын орындайды;</w:t>
      </w:r>
      <w:r>
        <w:br/>
      </w:r>
      <w:r>
        <w:rPr>
          <w:rFonts w:ascii="Times New Roman"/>
          <w:b w:val="false"/>
          <w:i w:val="false"/>
          <w:color w:val="000000"/>
          <w:sz w:val="28"/>
        </w:rPr>
        <w:t>
</w:t>
      </w:r>
      <w:r>
        <w:rPr>
          <w:rFonts w:ascii="Times New Roman"/>
          <w:b w:val="false"/>
          <w:i w:val="false"/>
          <w:color w:val="000000"/>
          <w:sz w:val="28"/>
        </w:rPr>
        <w:t>
      4) әрбір жүкті ауыстырып тиеу жұмысының алдында жүк көтергіш және қабылдаушы құрылғыларды тексереді;</w:t>
      </w:r>
      <w:r>
        <w:br/>
      </w:r>
      <w:r>
        <w:rPr>
          <w:rFonts w:ascii="Times New Roman"/>
          <w:b w:val="false"/>
          <w:i w:val="false"/>
          <w:color w:val="000000"/>
          <w:sz w:val="28"/>
        </w:rPr>
        <w:t>
</w:t>
      </w:r>
      <w:r>
        <w:rPr>
          <w:rFonts w:ascii="Times New Roman"/>
          <w:b w:val="false"/>
          <w:i w:val="false"/>
          <w:color w:val="000000"/>
          <w:sz w:val="28"/>
        </w:rPr>
        <w:t>
      5) энергетикалық және қазандық қондырғыларының жұмысын қамтамасыз етеді;</w:t>
      </w:r>
      <w:r>
        <w:br/>
      </w:r>
      <w:r>
        <w:rPr>
          <w:rFonts w:ascii="Times New Roman"/>
          <w:b w:val="false"/>
          <w:i w:val="false"/>
          <w:color w:val="000000"/>
          <w:sz w:val="28"/>
        </w:rPr>
        <w:t>
</w:t>
      </w:r>
      <w:r>
        <w:rPr>
          <w:rFonts w:ascii="Times New Roman"/>
          <w:b w:val="false"/>
          <w:i w:val="false"/>
          <w:color w:val="000000"/>
          <w:sz w:val="28"/>
        </w:rPr>
        <w:t>
      6) кеме қажеттіліктері үшін құрал-сайман, материалдар, отын және су алуды және дұрыс пайдалануды қамтамасыз етеді;</w:t>
      </w:r>
      <w:r>
        <w:br/>
      </w:r>
      <w:r>
        <w:rPr>
          <w:rFonts w:ascii="Times New Roman"/>
          <w:b w:val="false"/>
          <w:i w:val="false"/>
          <w:color w:val="000000"/>
          <w:sz w:val="28"/>
        </w:rPr>
        <w:t>
</w:t>
      </w:r>
      <w:r>
        <w:rPr>
          <w:rFonts w:ascii="Times New Roman"/>
          <w:b w:val="false"/>
          <w:i w:val="false"/>
          <w:color w:val="000000"/>
          <w:sz w:val="28"/>
        </w:rPr>
        <w:t>
      7) экипаж мүшелерінің жұмыс уақытының есебін жүргізеді;</w:t>
      </w:r>
      <w:r>
        <w:br/>
      </w:r>
      <w:r>
        <w:rPr>
          <w:rFonts w:ascii="Times New Roman"/>
          <w:b w:val="false"/>
          <w:i w:val="false"/>
          <w:color w:val="000000"/>
          <w:sz w:val="28"/>
        </w:rPr>
        <w:t>
</w:t>
      </w:r>
      <w:r>
        <w:rPr>
          <w:rFonts w:ascii="Times New Roman"/>
          <w:b w:val="false"/>
          <w:i w:val="false"/>
          <w:color w:val="000000"/>
          <w:sz w:val="28"/>
        </w:rPr>
        <w:t>
      8) кеме құжаттамасын және есептілікті жүргізеді.</w:t>
      </w:r>
    </w:p>
    <w:bookmarkEnd w:id="29"/>
    <w:bookmarkStart w:name="z322" w:id="30"/>
    <w:p>
      <w:pPr>
        <w:spacing w:after="0"/>
        <w:ind w:left="0"/>
        <w:jc w:val="left"/>
      </w:pPr>
      <w:r>
        <w:rPr>
          <w:rFonts w:ascii="Times New Roman"/>
          <w:b/>
          <w:i w:val="false"/>
          <w:color w:val="000000"/>
        </w:rPr>
        <w:t xml:space="preserve"> 
§ 11. Шкипердің көмекшісі</w:t>
      </w:r>
    </w:p>
    <w:bookmarkEnd w:id="30"/>
    <w:bookmarkStart w:name="z323" w:id="31"/>
    <w:p>
      <w:pPr>
        <w:spacing w:after="0"/>
        <w:ind w:left="0"/>
        <w:jc w:val="both"/>
      </w:pPr>
      <w:r>
        <w:rPr>
          <w:rFonts w:ascii="Times New Roman"/>
          <w:b w:val="false"/>
          <w:i w:val="false"/>
          <w:color w:val="000000"/>
          <w:sz w:val="28"/>
        </w:rPr>
        <w:t>
      123. Шкипердің көмекшісі тікелей шкиперге бағынады. Шкипер кемеде болмаған кезде шкипердің көмекшісі оның өкілеттіктерін пайдаланады және функцияларын орындайды.</w:t>
      </w:r>
      <w:r>
        <w:br/>
      </w:r>
      <w:r>
        <w:rPr>
          <w:rFonts w:ascii="Times New Roman"/>
          <w:b w:val="false"/>
          <w:i w:val="false"/>
          <w:color w:val="000000"/>
          <w:sz w:val="28"/>
        </w:rPr>
        <w:t>
</w:t>
      </w:r>
      <w:r>
        <w:rPr>
          <w:rFonts w:ascii="Times New Roman"/>
          <w:b w:val="false"/>
          <w:i w:val="false"/>
          <w:color w:val="000000"/>
          <w:sz w:val="28"/>
        </w:rPr>
        <w:t>
      124. Шкипердің көмекшісі:</w:t>
      </w:r>
      <w:r>
        <w:br/>
      </w:r>
      <w:r>
        <w:rPr>
          <w:rFonts w:ascii="Times New Roman"/>
          <w:b w:val="false"/>
          <w:i w:val="false"/>
          <w:color w:val="000000"/>
          <w:sz w:val="28"/>
        </w:rPr>
        <w:t>
</w:t>
      </w:r>
      <w:r>
        <w:rPr>
          <w:rFonts w:ascii="Times New Roman"/>
          <w:b w:val="false"/>
          <w:i w:val="false"/>
          <w:color w:val="000000"/>
          <w:sz w:val="28"/>
        </w:rPr>
        <w:t>
      1) шкиперге функцияларын орындауға көмектеседі;</w:t>
      </w:r>
      <w:r>
        <w:br/>
      </w:r>
      <w:r>
        <w:rPr>
          <w:rFonts w:ascii="Times New Roman"/>
          <w:b w:val="false"/>
          <w:i w:val="false"/>
          <w:color w:val="000000"/>
          <w:sz w:val="28"/>
        </w:rPr>
        <w:t>
</w:t>
      </w:r>
      <w:r>
        <w:rPr>
          <w:rFonts w:ascii="Times New Roman"/>
          <w:b w:val="false"/>
          <w:i w:val="false"/>
          <w:color w:val="000000"/>
          <w:sz w:val="28"/>
        </w:rPr>
        <w:t>
      2) кемені дұрыс тиеу-түсіруді және кемеге жүктерді орналастыруды қамтамасыз етеді;</w:t>
      </w:r>
      <w:r>
        <w:br/>
      </w:r>
      <w:r>
        <w:rPr>
          <w:rFonts w:ascii="Times New Roman"/>
          <w:b w:val="false"/>
          <w:i w:val="false"/>
          <w:color w:val="000000"/>
          <w:sz w:val="28"/>
        </w:rPr>
        <w:t>
</w:t>
      </w:r>
      <w:r>
        <w:rPr>
          <w:rFonts w:ascii="Times New Roman"/>
          <w:b w:val="false"/>
          <w:i w:val="false"/>
          <w:color w:val="000000"/>
          <w:sz w:val="28"/>
        </w:rPr>
        <w:t>
      3) такелаждық, балташылық, сырлаушылық және зәкірлік-шынжыр арқанды жұмыстарды орындайды;</w:t>
      </w:r>
      <w:r>
        <w:br/>
      </w:r>
      <w:r>
        <w:rPr>
          <w:rFonts w:ascii="Times New Roman"/>
          <w:b w:val="false"/>
          <w:i w:val="false"/>
          <w:color w:val="000000"/>
          <w:sz w:val="28"/>
        </w:rPr>
        <w:t>
</w:t>
      </w:r>
      <w:r>
        <w:rPr>
          <w:rFonts w:ascii="Times New Roman"/>
          <w:b w:val="false"/>
          <w:i w:val="false"/>
          <w:color w:val="000000"/>
          <w:sz w:val="28"/>
        </w:rPr>
        <w:t>
      4) меңгеруі бойынша өзіне кестемен бекітілген кеме техникасын дұрыс техникалық пайдалануды және ұстауды қамтамасыз етеді.</w:t>
      </w:r>
    </w:p>
    <w:bookmarkEnd w:id="31"/>
    <w:bookmarkStart w:name="z329" w:id="32"/>
    <w:p>
      <w:pPr>
        <w:spacing w:after="0"/>
        <w:ind w:left="0"/>
        <w:jc w:val="left"/>
      </w:pPr>
      <w:r>
        <w:rPr>
          <w:rFonts w:ascii="Times New Roman"/>
          <w:b/>
          <w:i w:val="false"/>
          <w:color w:val="000000"/>
        </w:rPr>
        <w:t xml:space="preserve"> 
§ 12. Механик</w:t>
      </w:r>
    </w:p>
    <w:bookmarkEnd w:id="32"/>
    <w:bookmarkStart w:name="z330" w:id="33"/>
    <w:p>
      <w:pPr>
        <w:spacing w:after="0"/>
        <w:ind w:left="0"/>
        <w:jc w:val="both"/>
      </w:pPr>
      <w:r>
        <w:rPr>
          <w:rFonts w:ascii="Times New Roman"/>
          <w:b w:val="false"/>
          <w:i w:val="false"/>
          <w:color w:val="000000"/>
          <w:sz w:val="28"/>
        </w:rPr>
        <w:t>
      125. Механик капитанның кемені техникалық пайдалану жөніндегі орынбасары және механикалық және электротехникалық бөліктері бойынша жұмыстарды орындайтын экипаж мүшелерінің тікелей бастығы болып табылады.</w:t>
      </w:r>
      <w:r>
        <w:br/>
      </w:r>
      <w:r>
        <w:rPr>
          <w:rFonts w:ascii="Times New Roman"/>
          <w:b w:val="false"/>
          <w:i w:val="false"/>
          <w:color w:val="000000"/>
          <w:sz w:val="28"/>
        </w:rPr>
        <w:t>
</w:t>
      </w:r>
      <w:r>
        <w:rPr>
          <w:rFonts w:ascii="Times New Roman"/>
          <w:b w:val="false"/>
          <w:i w:val="false"/>
          <w:color w:val="000000"/>
          <w:sz w:val="28"/>
        </w:rPr>
        <w:t>
      126. Механиктің кемені техникалық пайдалану мәселелері жөніндегі нұсқаулары мен өкімдерін кеме экипажының барлық мүшелері орындайды.</w:t>
      </w:r>
      <w:r>
        <w:br/>
      </w:r>
      <w:r>
        <w:rPr>
          <w:rFonts w:ascii="Times New Roman"/>
          <w:b w:val="false"/>
          <w:i w:val="false"/>
          <w:color w:val="000000"/>
          <w:sz w:val="28"/>
        </w:rPr>
        <w:t>
</w:t>
      </w:r>
      <w:r>
        <w:rPr>
          <w:rFonts w:ascii="Times New Roman"/>
          <w:b w:val="false"/>
          <w:i w:val="false"/>
          <w:color w:val="000000"/>
          <w:sz w:val="28"/>
        </w:rPr>
        <w:t>
      127. Механиктің қарамағында басты қозғалтқыштар, білік құбырлары және қозғаушы-рульдік кешен, көмекші тетіктер, жүйелер, электр жабдығы, машина бөлмелері, палубалық тетіктердің, құрылғылардың және тұрмыстық техниканың механикалық және электротехникалық бөліктері болады.</w:t>
      </w:r>
      <w:r>
        <w:br/>
      </w:r>
      <w:r>
        <w:rPr>
          <w:rFonts w:ascii="Times New Roman"/>
          <w:b w:val="false"/>
          <w:i w:val="false"/>
          <w:color w:val="000000"/>
          <w:sz w:val="28"/>
        </w:rPr>
        <w:t>
</w:t>
      </w:r>
      <w:r>
        <w:rPr>
          <w:rFonts w:ascii="Times New Roman"/>
          <w:b w:val="false"/>
          <w:i w:val="false"/>
          <w:color w:val="000000"/>
          <w:sz w:val="28"/>
        </w:rPr>
        <w:t>
      128. Механик машиналық бөлікке жататын қосалқы бөлшектер, құрал-сайман, материалдар және басқа да мүлік үшін материалдық жауапты тұлға болып табылады және олар бойынша есеп және түгендеу кітабын жүргізеді.</w:t>
      </w:r>
      <w:r>
        <w:br/>
      </w:r>
      <w:r>
        <w:rPr>
          <w:rFonts w:ascii="Times New Roman"/>
          <w:b w:val="false"/>
          <w:i w:val="false"/>
          <w:color w:val="000000"/>
          <w:sz w:val="28"/>
        </w:rPr>
        <w:t>
</w:t>
      </w:r>
      <w:r>
        <w:rPr>
          <w:rFonts w:ascii="Times New Roman"/>
          <w:b w:val="false"/>
          <w:i w:val="false"/>
          <w:color w:val="000000"/>
          <w:sz w:val="28"/>
        </w:rPr>
        <w:t>
      129. Механик:</w:t>
      </w:r>
      <w:r>
        <w:br/>
      </w:r>
      <w:r>
        <w:rPr>
          <w:rFonts w:ascii="Times New Roman"/>
          <w:b w:val="false"/>
          <w:i w:val="false"/>
          <w:color w:val="000000"/>
          <w:sz w:val="28"/>
        </w:rPr>
        <w:t>
</w:t>
      </w:r>
      <w:r>
        <w:rPr>
          <w:rFonts w:ascii="Times New Roman"/>
          <w:b w:val="false"/>
          <w:i w:val="false"/>
          <w:color w:val="000000"/>
          <w:sz w:val="28"/>
        </w:rPr>
        <w:t>
      1) техникалық пайдалану ережелеріне, жасап шығарушы зауыттардың нұсқауларына және басқа да нормативтік-техникалық құжаттарға сәйкес бекітілген кеме техникасын техникалық пайдалануды және ұстауды;</w:t>
      </w:r>
      <w:r>
        <w:br/>
      </w:r>
      <w:r>
        <w:rPr>
          <w:rFonts w:ascii="Times New Roman"/>
          <w:b w:val="false"/>
          <w:i w:val="false"/>
          <w:color w:val="000000"/>
          <w:sz w:val="28"/>
        </w:rPr>
        <w:t>
</w:t>
      </w:r>
      <w:r>
        <w:rPr>
          <w:rFonts w:ascii="Times New Roman"/>
          <w:b w:val="false"/>
          <w:i w:val="false"/>
          <w:color w:val="000000"/>
          <w:sz w:val="28"/>
        </w:rPr>
        <w:t>
      2) палубалық тетіктер мен құрылғыларға және корпустық құрылымдарға техникалық қызмет көрсетуді;</w:t>
      </w:r>
      <w:r>
        <w:br/>
      </w:r>
      <w:r>
        <w:rPr>
          <w:rFonts w:ascii="Times New Roman"/>
          <w:b w:val="false"/>
          <w:i w:val="false"/>
          <w:color w:val="000000"/>
          <w:sz w:val="28"/>
        </w:rPr>
        <w:t>
</w:t>
      </w:r>
      <w:r>
        <w:rPr>
          <w:rFonts w:ascii="Times New Roman"/>
          <w:b w:val="false"/>
          <w:i w:val="false"/>
          <w:color w:val="000000"/>
          <w:sz w:val="28"/>
        </w:rPr>
        <w:t>
      3) кезекшіліктер атқаруды сенімді ұйымдастыруды, жұмыстарды орындауды және өзіне бағынышты экипаж мүшелерінің еңбек тәртібін сақтауын;</w:t>
      </w:r>
      <w:r>
        <w:br/>
      </w:r>
      <w:r>
        <w:rPr>
          <w:rFonts w:ascii="Times New Roman"/>
          <w:b w:val="false"/>
          <w:i w:val="false"/>
          <w:color w:val="000000"/>
          <w:sz w:val="28"/>
        </w:rPr>
        <w:t>
</w:t>
      </w:r>
      <w:r>
        <w:rPr>
          <w:rFonts w:ascii="Times New Roman"/>
          <w:b w:val="false"/>
          <w:i w:val="false"/>
          <w:color w:val="000000"/>
          <w:sz w:val="28"/>
        </w:rPr>
        <w:t>
      4) өзіне бағынышты экипаж мүшелерінің кеме техникасын техникалық пайдалану жөніндегі ережелерді, қағидаларды, нұсқаулықтарды, басшылықтарды және басқа да құжаттарды зерделеуін;</w:t>
      </w:r>
      <w:r>
        <w:br/>
      </w:r>
      <w:r>
        <w:rPr>
          <w:rFonts w:ascii="Times New Roman"/>
          <w:b w:val="false"/>
          <w:i w:val="false"/>
          <w:color w:val="000000"/>
          <w:sz w:val="28"/>
        </w:rPr>
        <w:t>
</w:t>
      </w:r>
      <w:r>
        <w:rPr>
          <w:rFonts w:ascii="Times New Roman"/>
          <w:b w:val="false"/>
          <w:i w:val="false"/>
          <w:color w:val="000000"/>
          <w:sz w:val="28"/>
        </w:rPr>
        <w:t>
      5) меңгеру бойынша техникалық оқуды жоспарлауды және өткізуді;</w:t>
      </w:r>
      <w:r>
        <w:br/>
      </w:r>
      <w:r>
        <w:rPr>
          <w:rFonts w:ascii="Times New Roman"/>
          <w:b w:val="false"/>
          <w:i w:val="false"/>
          <w:color w:val="000000"/>
          <w:sz w:val="28"/>
        </w:rPr>
        <w:t>
</w:t>
      </w:r>
      <w:r>
        <w:rPr>
          <w:rFonts w:ascii="Times New Roman"/>
          <w:b w:val="false"/>
          <w:i w:val="false"/>
          <w:color w:val="000000"/>
          <w:sz w:val="28"/>
        </w:rPr>
        <w:t>
      6) кеме техникасына техникалық қызмет көрсетуді өткізудің күнтізбелік кестелерін жасауды;</w:t>
      </w:r>
      <w:r>
        <w:br/>
      </w:r>
      <w:r>
        <w:rPr>
          <w:rFonts w:ascii="Times New Roman"/>
          <w:b w:val="false"/>
          <w:i w:val="false"/>
          <w:color w:val="000000"/>
          <w:sz w:val="28"/>
        </w:rPr>
        <w:t>
</w:t>
      </w:r>
      <w:r>
        <w:rPr>
          <w:rFonts w:ascii="Times New Roman"/>
          <w:b w:val="false"/>
          <w:i w:val="false"/>
          <w:color w:val="000000"/>
          <w:sz w:val="28"/>
        </w:rPr>
        <w:t>
      7) техникалық қызмет көрсетуге басшылық жасауды және оның орындалуын қадағалауды;</w:t>
      </w:r>
      <w:r>
        <w:br/>
      </w:r>
      <w:r>
        <w:rPr>
          <w:rFonts w:ascii="Times New Roman"/>
          <w:b w:val="false"/>
          <w:i w:val="false"/>
          <w:color w:val="000000"/>
          <w:sz w:val="28"/>
        </w:rPr>
        <w:t>
</w:t>
      </w:r>
      <w:r>
        <w:rPr>
          <w:rFonts w:ascii="Times New Roman"/>
          <w:b w:val="false"/>
          <w:i w:val="false"/>
          <w:color w:val="000000"/>
          <w:sz w:val="28"/>
        </w:rPr>
        <w:t>
      8) машиналық бөлік бойынша жылу техникалық бақылау жүргізуді және нормативтік техникалық-экономикалық көрсеткіштерді орындауды;</w:t>
      </w:r>
      <w:r>
        <w:br/>
      </w:r>
      <w:r>
        <w:rPr>
          <w:rFonts w:ascii="Times New Roman"/>
          <w:b w:val="false"/>
          <w:i w:val="false"/>
          <w:color w:val="000000"/>
          <w:sz w:val="28"/>
        </w:rPr>
        <w:t>
</w:t>
      </w:r>
      <w:r>
        <w:rPr>
          <w:rFonts w:ascii="Times New Roman"/>
          <w:b w:val="false"/>
          <w:i w:val="false"/>
          <w:color w:val="000000"/>
          <w:sz w:val="28"/>
        </w:rPr>
        <w:t>
      9) кеме техникасының жарамсыздығын уақытында жоюды және оны жөндеуді экипаждың күшімен кемені пайдаланудан шығармай ұйымдастыруды, ал экипаждың күшімен жоюға болмайтын жарамсыздықтар анықталған жағдайда бұл туралы белгіленген тәртіппен шаралар қабылдау үшін капитанға хабарлауды;</w:t>
      </w:r>
      <w:r>
        <w:br/>
      </w:r>
      <w:r>
        <w:rPr>
          <w:rFonts w:ascii="Times New Roman"/>
          <w:b w:val="false"/>
          <w:i w:val="false"/>
          <w:color w:val="000000"/>
          <w:sz w:val="28"/>
        </w:rPr>
        <w:t>
</w:t>
      </w:r>
      <w:r>
        <w:rPr>
          <w:rFonts w:ascii="Times New Roman"/>
          <w:b w:val="false"/>
          <w:i w:val="false"/>
          <w:color w:val="000000"/>
          <w:sz w:val="28"/>
        </w:rPr>
        <w:t>
      10) техникалық пайдаланудың озық әдістерін енгізуді;</w:t>
      </w:r>
      <w:r>
        <w:br/>
      </w:r>
      <w:r>
        <w:rPr>
          <w:rFonts w:ascii="Times New Roman"/>
          <w:b w:val="false"/>
          <w:i w:val="false"/>
          <w:color w:val="000000"/>
          <w:sz w:val="28"/>
        </w:rPr>
        <w:t>
</w:t>
      </w:r>
      <w:r>
        <w:rPr>
          <w:rFonts w:ascii="Times New Roman"/>
          <w:b w:val="false"/>
          <w:i w:val="false"/>
          <w:color w:val="000000"/>
          <w:sz w:val="28"/>
        </w:rPr>
        <w:t>
      11) кеме техникасы капитанының рұқсатымен Кеме қатынасы тіркелімі және басқа да техникалық қадағалау органдарының куәландыруына уақытында ұсынуды;</w:t>
      </w:r>
      <w:r>
        <w:br/>
      </w:r>
      <w:r>
        <w:rPr>
          <w:rFonts w:ascii="Times New Roman"/>
          <w:b w:val="false"/>
          <w:i w:val="false"/>
          <w:color w:val="000000"/>
          <w:sz w:val="28"/>
        </w:rPr>
        <w:t>
</w:t>
      </w:r>
      <w:r>
        <w:rPr>
          <w:rFonts w:ascii="Times New Roman"/>
          <w:b w:val="false"/>
          <w:i w:val="false"/>
          <w:color w:val="000000"/>
          <w:sz w:val="28"/>
        </w:rPr>
        <w:t>
      12) жөндеу ведомостарын уақытында жасауды, жағалау және кеме мамандары орындайтын, жөндеу жұмыстарының және бекітілген кеме техникасына техникалық қызмет көрсету жөніндегі жұмыстардың сапасын және көлемінің толықтығын бақылауды;</w:t>
      </w:r>
      <w:r>
        <w:br/>
      </w:r>
      <w:r>
        <w:rPr>
          <w:rFonts w:ascii="Times New Roman"/>
          <w:b w:val="false"/>
          <w:i w:val="false"/>
          <w:color w:val="000000"/>
          <w:sz w:val="28"/>
        </w:rPr>
        <w:t>
</w:t>
      </w:r>
      <w:r>
        <w:rPr>
          <w:rFonts w:ascii="Times New Roman"/>
          <w:b w:val="false"/>
          <w:i w:val="false"/>
          <w:color w:val="000000"/>
          <w:sz w:val="28"/>
        </w:rPr>
        <w:t>
      13) машина бөлмелерінде және өзінің меңгеруіндегі бөлмелерде </w:t>
      </w:r>
      <w:r>
        <w:rPr>
          <w:rFonts w:ascii="Times New Roman"/>
          <w:b w:val="false"/>
          <w:i w:val="false"/>
          <w:color w:val="000000"/>
          <w:sz w:val="28"/>
        </w:rPr>
        <w:t>өрт қауіпсіздігі</w:t>
      </w:r>
      <w:r>
        <w:rPr>
          <w:rFonts w:ascii="Times New Roman"/>
          <w:b w:val="false"/>
          <w:i w:val="false"/>
          <w:color w:val="000000"/>
          <w:sz w:val="28"/>
        </w:rPr>
        <w:t xml:space="preserve"> мен еңбек қауіпсіздігінің ережелерін сақтауды, өрт сөндіргіш және су теккіш сорғылардың, жүйелер мен құрылғылардың іс-әрекетке тұрақты даярлығын;</w:t>
      </w:r>
      <w:r>
        <w:br/>
      </w:r>
      <w:r>
        <w:rPr>
          <w:rFonts w:ascii="Times New Roman"/>
          <w:b w:val="false"/>
          <w:i w:val="false"/>
          <w:color w:val="000000"/>
          <w:sz w:val="28"/>
        </w:rPr>
        <w:t>
</w:t>
      </w:r>
      <w:r>
        <w:rPr>
          <w:rFonts w:ascii="Times New Roman"/>
          <w:b w:val="false"/>
          <w:i w:val="false"/>
          <w:color w:val="000000"/>
          <w:sz w:val="28"/>
        </w:rPr>
        <w:t>
      14) өтінімдер жасалуын, өзінің меңгеруі бойынша қосалқы бөлшектерді, құрал-сайманды, материалдарды, отын мен майлайтын майларды қабылдауды, есепке алуды және сақтауды, олармен жабдықталуын бақылауды;</w:t>
      </w:r>
      <w:r>
        <w:br/>
      </w:r>
      <w:r>
        <w:rPr>
          <w:rFonts w:ascii="Times New Roman"/>
          <w:b w:val="false"/>
          <w:i w:val="false"/>
          <w:color w:val="000000"/>
          <w:sz w:val="28"/>
        </w:rPr>
        <w:t>
</w:t>
      </w:r>
      <w:r>
        <w:rPr>
          <w:rFonts w:ascii="Times New Roman"/>
          <w:b w:val="false"/>
          <w:i w:val="false"/>
          <w:color w:val="000000"/>
          <w:sz w:val="28"/>
        </w:rPr>
        <w:t>
      15) өзінің меңгеруі бойынша кеменің техникалық құжаттамасын, іс қағаздарын және есептілігін жүргізуді және сақтауды;</w:t>
      </w:r>
      <w:r>
        <w:br/>
      </w:r>
      <w:r>
        <w:rPr>
          <w:rFonts w:ascii="Times New Roman"/>
          <w:b w:val="false"/>
          <w:i w:val="false"/>
          <w:color w:val="000000"/>
          <w:sz w:val="28"/>
        </w:rPr>
        <w:t>
</w:t>
      </w:r>
      <w:r>
        <w:rPr>
          <w:rFonts w:ascii="Times New Roman"/>
          <w:b w:val="false"/>
          <w:i w:val="false"/>
          <w:color w:val="000000"/>
          <w:sz w:val="28"/>
        </w:rPr>
        <w:t>
      16) күрделі жағдайларда жүзген кезде капитанның нұсқауы бойынша энергетикалық қондырғыны басқаруға басшылықты;</w:t>
      </w:r>
      <w:r>
        <w:br/>
      </w:r>
      <w:r>
        <w:rPr>
          <w:rFonts w:ascii="Times New Roman"/>
          <w:b w:val="false"/>
          <w:i w:val="false"/>
          <w:color w:val="000000"/>
          <w:sz w:val="28"/>
        </w:rPr>
        <w:t>
</w:t>
      </w:r>
      <w:r>
        <w:rPr>
          <w:rFonts w:ascii="Times New Roman"/>
          <w:b w:val="false"/>
          <w:i w:val="false"/>
          <w:color w:val="000000"/>
          <w:sz w:val="28"/>
        </w:rPr>
        <w:t>
      17) капитанның энергетикалық қондырғының жұмыс режиміне байланысты барлық өкімдерін орындауды қамтамасыз етеді. Өкімді орындау кеме техникасының қатардан шығуына себеп болуы мүмкін жағдайларда, механик болжамды салдарлары туралы капитанды ескертуге және капитанның келесі өкіміне сәйкес іс-әрекет жасауға міндетті. Осындай өкімдер туралы машина журналында жазбалар жасалуға тиіс.</w:t>
      </w:r>
      <w:r>
        <w:br/>
      </w:r>
      <w:r>
        <w:rPr>
          <w:rFonts w:ascii="Times New Roman"/>
          <w:b w:val="false"/>
          <w:i w:val="false"/>
          <w:color w:val="000000"/>
          <w:sz w:val="28"/>
        </w:rPr>
        <w:t>
</w:t>
      </w:r>
      <w:r>
        <w:rPr>
          <w:rFonts w:ascii="Times New Roman"/>
          <w:b w:val="false"/>
          <w:i w:val="false"/>
          <w:color w:val="000000"/>
          <w:sz w:val="28"/>
        </w:rPr>
        <w:t>
      130. Механик экипажды кеменің өміршеңдігі үшін күреске дайындауға және ұйымдастыруға қатысады және машина-қазандық бөлмелеріндегі өміршеңдік үшін күреске басшылық жасайды.</w:t>
      </w:r>
      <w:r>
        <w:br/>
      </w:r>
      <w:r>
        <w:rPr>
          <w:rFonts w:ascii="Times New Roman"/>
          <w:b w:val="false"/>
          <w:i w:val="false"/>
          <w:color w:val="000000"/>
          <w:sz w:val="28"/>
        </w:rPr>
        <w:t>
</w:t>
      </w:r>
      <w:r>
        <w:rPr>
          <w:rFonts w:ascii="Times New Roman"/>
          <w:b w:val="false"/>
          <w:i w:val="false"/>
          <w:color w:val="000000"/>
          <w:sz w:val="28"/>
        </w:rPr>
        <w:t>
      131. Егер кеменің қауіпсіздігіне қауіп төндірмесе және оны қалыпты пайдалануды бұзбаса, механик кеме техникасының жекелеген элементтерін қолданыстан дербес шығарады.</w:t>
      </w:r>
      <w:r>
        <w:br/>
      </w:r>
      <w:r>
        <w:rPr>
          <w:rFonts w:ascii="Times New Roman"/>
          <w:b w:val="false"/>
          <w:i w:val="false"/>
          <w:color w:val="000000"/>
          <w:sz w:val="28"/>
        </w:rPr>
        <w:t>
</w:t>
      </w:r>
      <w:r>
        <w:rPr>
          <w:rFonts w:ascii="Times New Roman"/>
          <w:b w:val="false"/>
          <w:i w:val="false"/>
          <w:color w:val="000000"/>
          <w:sz w:val="28"/>
        </w:rPr>
        <w:t>
      132. Кемені жөндеуге қойған кезде, ұзақ тұрғанда, сондай-ақ сыртқы ауаның төменгі температурасы кезінде жүк операцияларын жүргізген уақытта механик кеме техникасының жібуін болдырмау мақсатында іс-шаралар және ескерту шараларын өткізуді қамтамасыз етеді.</w:t>
      </w:r>
      <w:r>
        <w:br/>
      </w:r>
      <w:r>
        <w:rPr>
          <w:rFonts w:ascii="Times New Roman"/>
          <w:b w:val="false"/>
          <w:i w:val="false"/>
          <w:color w:val="000000"/>
          <w:sz w:val="28"/>
        </w:rPr>
        <w:t>
</w:t>
      </w:r>
      <w:r>
        <w:rPr>
          <w:rFonts w:ascii="Times New Roman"/>
          <w:b w:val="false"/>
          <w:i w:val="false"/>
          <w:color w:val="000000"/>
          <w:sz w:val="28"/>
        </w:rPr>
        <w:t>
      133. Егер бағыныштылардан әлдекімнің іс-әрекеті кеме техникасының қатардан шығуымен қауіп төндірсе, механик бұл туралы капитанға хабарлап, ол адамды функцияларын орындаудан босатады.</w:t>
      </w:r>
      <w:r>
        <w:br/>
      </w:r>
      <w:r>
        <w:rPr>
          <w:rFonts w:ascii="Times New Roman"/>
          <w:b w:val="false"/>
          <w:i w:val="false"/>
          <w:color w:val="000000"/>
          <w:sz w:val="28"/>
        </w:rPr>
        <w:t>
</w:t>
      </w:r>
      <w:r>
        <w:rPr>
          <w:rFonts w:ascii="Times New Roman"/>
          <w:b w:val="false"/>
          <w:i w:val="false"/>
          <w:color w:val="000000"/>
          <w:sz w:val="28"/>
        </w:rPr>
        <w:t>
      134. Кеменің экипажсыз, бекітілген өздігінен жүрмейтін кемелермен жұмысы кезінде механик осы кемелерде кеме техникасын техникалық пайдалануды қамтамасыз етеді.</w:t>
      </w:r>
      <w:r>
        <w:br/>
      </w:r>
      <w:r>
        <w:rPr>
          <w:rFonts w:ascii="Times New Roman"/>
          <w:b w:val="false"/>
          <w:i w:val="false"/>
          <w:color w:val="000000"/>
          <w:sz w:val="28"/>
        </w:rPr>
        <w:t>
</w:t>
      </w:r>
      <w:r>
        <w:rPr>
          <w:rFonts w:ascii="Times New Roman"/>
          <w:b w:val="false"/>
          <w:i w:val="false"/>
          <w:color w:val="000000"/>
          <w:sz w:val="28"/>
        </w:rPr>
        <w:t>
      135. Механик өзінің меңгеруіндегіні рейске дайындауды қамтамасыз етеді және белгіленген уақытта даярлық туралы капитанға хабарлайды.</w:t>
      </w:r>
      <w:r>
        <w:br/>
      </w:r>
      <w:r>
        <w:rPr>
          <w:rFonts w:ascii="Times New Roman"/>
          <w:b w:val="false"/>
          <w:i w:val="false"/>
          <w:color w:val="000000"/>
          <w:sz w:val="28"/>
        </w:rPr>
        <w:t>
</w:t>
      </w:r>
      <w:r>
        <w:rPr>
          <w:rFonts w:ascii="Times New Roman"/>
          <w:b w:val="false"/>
          <w:i w:val="false"/>
          <w:color w:val="000000"/>
          <w:sz w:val="28"/>
        </w:rPr>
        <w:t>
      136. Кемеге тағайындалған механик, белгіленген тәртіппен өзінің алдындағыдан кеме техникасын, отынды, майлайтын материалдарды, құрал-сайманды, қосалқы бөлшектерді және құрылғыларды, нормативтік техникалық құжаттаманы, командалық құрамның механикке бағынышты жауапты тұлғаларының баянаттарын, сондай-ақ өзінің меңгеруі бойынша іс қағаздары мен есептемені қабылдайды. Қабылдау-тапсыру туралы капитан бекітетін акт жасалады. Актінің бір данасы кемеде қалады, ал екіншісі кеменің иесіне жіберіледі. Қабылдау-тапсыру күні және уақыты машина журналында тіркеледі.</w:t>
      </w:r>
    </w:p>
    <w:bookmarkEnd w:id="33"/>
    <w:bookmarkStart w:name="z359" w:id="34"/>
    <w:p>
      <w:pPr>
        <w:spacing w:after="0"/>
        <w:ind w:left="0"/>
        <w:jc w:val="left"/>
      </w:pPr>
      <w:r>
        <w:rPr>
          <w:rFonts w:ascii="Times New Roman"/>
          <w:b/>
          <w:i w:val="false"/>
          <w:color w:val="000000"/>
        </w:rPr>
        <w:t xml:space="preserve"> 
§ 13. Ауысым механигі</w:t>
      </w:r>
    </w:p>
    <w:bookmarkEnd w:id="34"/>
    <w:bookmarkStart w:name="z360" w:id="35"/>
    <w:p>
      <w:pPr>
        <w:spacing w:after="0"/>
        <w:ind w:left="0"/>
        <w:jc w:val="both"/>
      </w:pPr>
      <w:r>
        <w:rPr>
          <w:rFonts w:ascii="Times New Roman"/>
          <w:b w:val="false"/>
          <w:i w:val="false"/>
          <w:color w:val="000000"/>
          <w:sz w:val="28"/>
        </w:rPr>
        <w:t>
      137. Жұмыстың бригадалық әдісі кезінде механик болмағанда ауысым механигі оның өкілеттіктерін пайдаланады және функцияларын орындайды.</w:t>
      </w:r>
      <w:r>
        <w:br/>
      </w:r>
      <w:r>
        <w:rPr>
          <w:rFonts w:ascii="Times New Roman"/>
          <w:b w:val="false"/>
          <w:i w:val="false"/>
          <w:color w:val="000000"/>
          <w:sz w:val="28"/>
        </w:rPr>
        <w:t>
</w:t>
      </w:r>
      <w:r>
        <w:rPr>
          <w:rFonts w:ascii="Times New Roman"/>
          <w:b w:val="false"/>
          <w:i w:val="false"/>
          <w:color w:val="000000"/>
          <w:sz w:val="28"/>
        </w:rPr>
        <w:t>
      138 Кемеде механик және ауысым механигі бір мезгілде болған кезде соңғысы өзі алмастыратын тұлғаның міндеттерін орындайды және оның құқықтарымен пайдаланады.</w:t>
      </w:r>
    </w:p>
    <w:bookmarkEnd w:id="35"/>
    <w:bookmarkStart w:name="z362" w:id="36"/>
    <w:p>
      <w:pPr>
        <w:spacing w:after="0"/>
        <w:ind w:left="0"/>
        <w:jc w:val="left"/>
      </w:pPr>
      <w:r>
        <w:rPr>
          <w:rFonts w:ascii="Times New Roman"/>
          <w:b/>
          <w:i w:val="false"/>
          <w:color w:val="000000"/>
        </w:rPr>
        <w:t xml:space="preserve"> 
§ 14. Механиктің бірінші көмекшісі</w:t>
      </w:r>
    </w:p>
    <w:bookmarkEnd w:id="36"/>
    <w:bookmarkStart w:name="z363" w:id="37"/>
    <w:p>
      <w:pPr>
        <w:spacing w:after="0"/>
        <w:ind w:left="0"/>
        <w:jc w:val="both"/>
      </w:pPr>
      <w:r>
        <w:rPr>
          <w:rFonts w:ascii="Times New Roman"/>
          <w:b w:val="false"/>
          <w:i w:val="false"/>
          <w:color w:val="000000"/>
          <w:sz w:val="28"/>
        </w:rPr>
        <w:t>
      139. Механиктің бірінші көмекшісі тікелей механикке бағынады. Кеме рейсте болған кезде механиктің өз міндеттерін орындауы мүмкін болмаған жағдайда, оның функцияларын кеме иесі белгілейтін пунктке дейін көшу кезеңіне (10 тәуліктен артық емес) механиктің бірінші көмекшісі орындайды (бұл ретте кезекшіліктердің ұзақтығы осы Жарғыда белгіленген уақыттан аспауға тиіс).</w:t>
      </w:r>
      <w:r>
        <w:br/>
      </w:r>
      <w:r>
        <w:rPr>
          <w:rFonts w:ascii="Times New Roman"/>
          <w:b w:val="false"/>
          <w:i w:val="false"/>
          <w:color w:val="000000"/>
          <w:sz w:val="28"/>
        </w:rPr>
        <w:t>
</w:t>
      </w:r>
      <w:r>
        <w:rPr>
          <w:rFonts w:ascii="Times New Roman"/>
          <w:b w:val="false"/>
          <w:i w:val="false"/>
          <w:color w:val="000000"/>
          <w:sz w:val="28"/>
        </w:rPr>
        <w:t>
      140. Механиктің бірінші көмекшісінің қарамағында:</w:t>
      </w:r>
      <w:r>
        <w:br/>
      </w:r>
      <w:r>
        <w:rPr>
          <w:rFonts w:ascii="Times New Roman"/>
          <w:b w:val="false"/>
          <w:i w:val="false"/>
          <w:color w:val="000000"/>
          <w:sz w:val="28"/>
        </w:rPr>
        <w:t>
</w:t>
      </w:r>
      <w:r>
        <w:rPr>
          <w:rFonts w:ascii="Times New Roman"/>
          <w:b w:val="false"/>
          <w:i w:val="false"/>
          <w:color w:val="000000"/>
          <w:sz w:val="28"/>
        </w:rPr>
        <w:t>
      1) қызмет көрсететін барлық техникалық құралдармен басты қозғалтқыштар, білік құбырлары, дейдвудтық құрылғылар, қозғаушылар, рульдік құрылғының, табиғат қорғау жабдығының механикалық бөлігі;</w:t>
      </w:r>
      <w:r>
        <w:br/>
      </w:r>
      <w:r>
        <w:rPr>
          <w:rFonts w:ascii="Times New Roman"/>
          <w:b w:val="false"/>
          <w:i w:val="false"/>
          <w:color w:val="000000"/>
          <w:sz w:val="28"/>
        </w:rPr>
        <w:t>
</w:t>
      </w:r>
      <w:r>
        <w:rPr>
          <w:rFonts w:ascii="Times New Roman"/>
          <w:b w:val="false"/>
          <w:i w:val="false"/>
          <w:color w:val="000000"/>
          <w:sz w:val="28"/>
        </w:rPr>
        <w:t>
      2) кемедегі балластық, кептіргіш және өртке қарсы жүйелер; отын және май танктері мен цистерналары; отын және май жүйелері; авариялық жабдықтар және машина бөлмелерін жабдықтау;</w:t>
      </w:r>
      <w:r>
        <w:br/>
      </w:r>
      <w:r>
        <w:rPr>
          <w:rFonts w:ascii="Times New Roman"/>
          <w:b w:val="false"/>
          <w:i w:val="false"/>
          <w:color w:val="000000"/>
          <w:sz w:val="28"/>
        </w:rPr>
        <w:t>
</w:t>
      </w:r>
      <w:r>
        <w:rPr>
          <w:rFonts w:ascii="Times New Roman"/>
          <w:b w:val="false"/>
          <w:i w:val="false"/>
          <w:color w:val="000000"/>
          <w:sz w:val="28"/>
        </w:rPr>
        <w:t>
      3) жүк көтергіш механизмдер және машина бөлмелерінің құрылғылары;</w:t>
      </w:r>
      <w:r>
        <w:br/>
      </w:r>
      <w:r>
        <w:rPr>
          <w:rFonts w:ascii="Times New Roman"/>
          <w:b w:val="false"/>
          <w:i w:val="false"/>
          <w:color w:val="000000"/>
          <w:sz w:val="28"/>
        </w:rPr>
        <w:t>
</w:t>
      </w:r>
      <w:r>
        <w:rPr>
          <w:rFonts w:ascii="Times New Roman"/>
          <w:b w:val="false"/>
          <w:i w:val="false"/>
          <w:color w:val="000000"/>
          <w:sz w:val="28"/>
        </w:rPr>
        <w:t>
      4) өзінің меңгеруіндегі автоматтандыру құралдары және бақылау-өлшеу аспаптары болады.</w:t>
      </w:r>
      <w:r>
        <w:br/>
      </w:r>
      <w:r>
        <w:rPr>
          <w:rFonts w:ascii="Times New Roman"/>
          <w:b w:val="false"/>
          <w:i w:val="false"/>
          <w:color w:val="000000"/>
          <w:sz w:val="28"/>
        </w:rPr>
        <w:t>
</w:t>
      </w:r>
      <w:r>
        <w:rPr>
          <w:rFonts w:ascii="Times New Roman"/>
          <w:b w:val="false"/>
          <w:i w:val="false"/>
          <w:color w:val="000000"/>
          <w:sz w:val="28"/>
        </w:rPr>
        <w:t>
      141. Механиктің бірінші көмекшісі өзінің меңгеруі бойынша:</w:t>
      </w:r>
      <w:r>
        <w:br/>
      </w:r>
      <w:r>
        <w:rPr>
          <w:rFonts w:ascii="Times New Roman"/>
          <w:b w:val="false"/>
          <w:i w:val="false"/>
          <w:color w:val="000000"/>
          <w:sz w:val="28"/>
        </w:rPr>
        <w:t>
</w:t>
      </w:r>
      <w:r>
        <w:rPr>
          <w:rFonts w:ascii="Times New Roman"/>
          <w:b w:val="false"/>
          <w:i w:val="false"/>
          <w:color w:val="000000"/>
          <w:sz w:val="28"/>
        </w:rPr>
        <w:t>
      1) техникалық пайдалану ережелеріне, жасап шығарушы зауыттардың нұсқауларына және басқа да нормативтік-техникалық құжаттарға сәйкес кеме техникасын техникалық пайдалануды және ұстауды қамтамасыз етеді;</w:t>
      </w:r>
      <w:r>
        <w:br/>
      </w:r>
      <w:r>
        <w:rPr>
          <w:rFonts w:ascii="Times New Roman"/>
          <w:b w:val="false"/>
          <w:i w:val="false"/>
          <w:color w:val="000000"/>
          <w:sz w:val="28"/>
        </w:rPr>
        <w:t>
</w:t>
      </w:r>
      <w:r>
        <w:rPr>
          <w:rFonts w:ascii="Times New Roman"/>
          <w:b w:val="false"/>
          <w:i w:val="false"/>
          <w:color w:val="000000"/>
          <w:sz w:val="28"/>
        </w:rPr>
        <w:t>
      2) кеме техникасының істен шығуын өзі немесе өзіне бөлінген мамандарды тарта отырып жояды;</w:t>
      </w:r>
      <w:r>
        <w:br/>
      </w:r>
      <w:r>
        <w:rPr>
          <w:rFonts w:ascii="Times New Roman"/>
          <w:b w:val="false"/>
          <w:i w:val="false"/>
          <w:color w:val="000000"/>
          <w:sz w:val="28"/>
        </w:rPr>
        <w:t>
</w:t>
      </w:r>
      <w:r>
        <w:rPr>
          <w:rFonts w:ascii="Times New Roman"/>
          <w:b w:val="false"/>
          <w:i w:val="false"/>
          <w:color w:val="000000"/>
          <w:sz w:val="28"/>
        </w:rPr>
        <w:t>
      3) өзіне бөлінген мамандардың жұмысына басшылық жасайды, олардың еңбек қауіпсіздігі және өрт қауіпсіздігі жөніндегі ережелер мен нұсқаулықтарды орындауын қамтамасыз етеді;</w:t>
      </w:r>
      <w:r>
        <w:br/>
      </w:r>
      <w:r>
        <w:rPr>
          <w:rFonts w:ascii="Times New Roman"/>
          <w:b w:val="false"/>
          <w:i w:val="false"/>
          <w:color w:val="000000"/>
          <w:sz w:val="28"/>
        </w:rPr>
        <w:t>
</w:t>
      </w:r>
      <w:r>
        <w:rPr>
          <w:rFonts w:ascii="Times New Roman"/>
          <w:b w:val="false"/>
          <w:i w:val="false"/>
          <w:color w:val="000000"/>
          <w:sz w:val="28"/>
        </w:rPr>
        <w:t>
      4) техникалық қызмет көрсетудің күнтізбелік кестелерін және жөндеу ведомостарын жасайды, жағалау қызметтері орындайтын, кеме техникасына техникалық қызмет көрсету және оны жөндеу көлемінің толықтығы мен сапасын бақылайды;</w:t>
      </w:r>
      <w:r>
        <w:br/>
      </w:r>
      <w:r>
        <w:rPr>
          <w:rFonts w:ascii="Times New Roman"/>
          <w:b w:val="false"/>
          <w:i w:val="false"/>
          <w:color w:val="000000"/>
          <w:sz w:val="28"/>
        </w:rPr>
        <w:t>
</w:t>
      </w:r>
      <w:r>
        <w:rPr>
          <w:rFonts w:ascii="Times New Roman"/>
          <w:b w:val="false"/>
          <w:i w:val="false"/>
          <w:color w:val="000000"/>
          <w:sz w:val="28"/>
        </w:rPr>
        <w:t>
      5) техникалық қызмет көрсетулерді орындаған кезде машина бөлімшесіндегі ауыр салмақты механизмдерді көтеруге экипаж мүшелерімен бірге өзі басшылық жасайды;</w:t>
      </w:r>
      <w:r>
        <w:br/>
      </w:r>
      <w:r>
        <w:rPr>
          <w:rFonts w:ascii="Times New Roman"/>
          <w:b w:val="false"/>
          <w:i w:val="false"/>
          <w:color w:val="000000"/>
          <w:sz w:val="28"/>
        </w:rPr>
        <w:t>
</w:t>
      </w:r>
      <w:r>
        <w:rPr>
          <w:rFonts w:ascii="Times New Roman"/>
          <w:b w:val="false"/>
          <w:i w:val="false"/>
          <w:color w:val="000000"/>
          <w:sz w:val="28"/>
        </w:rPr>
        <w:t>
      6) техникалық қызмет көрсету мен жөндеуді орындағаннан кейін қозғалтқыштарды бұру және сынақ ретінде іске қосу кезінде қатысады;</w:t>
      </w:r>
      <w:r>
        <w:br/>
      </w:r>
      <w:r>
        <w:rPr>
          <w:rFonts w:ascii="Times New Roman"/>
          <w:b w:val="false"/>
          <w:i w:val="false"/>
          <w:color w:val="000000"/>
          <w:sz w:val="28"/>
        </w:rPr>
        <w:t>
</w:t>
      </w:r>
      <w:r>
        <w:rPr>
          <w:rFonts w:ascii="Times New Roman"/>
          <w:b w:val="false"/>
          <w:i w:val="false"/>
          <w:color w:val="000000"/>
          <w:sz w:val="28"/>
        </w:rPr>
        <w:t>
      7) тиеудің алдында капитанның екінші көмекшісімен бірлесіп, жүк бөлмелерінің жабдықтарын қарайды және олардың жарамдылығын тексереді;</w:t>
      </w:r>
      <w:r>
        <w:br/>
      </w:r>
      <w:r>
        <w:rPr>
          <w:rFonts w:ascii="Times New Roman"/>
          <w:b w:val="false"/>
          <w:i w:val="false"/>
          <w:color w:val="000000"/>
          <w:sz w:val="28"/>
        </w:rPr>
        <w:t>
</w:t>
      </w:r>
      <w:r>
        <w:rPr>
          <w:rFonts w:ascii="Times New Roman"/>
          <w:b w:val="false"/>
          <w:i w:val="false"/>
          <w:color w:val="000000"/>
          <w:sz w:val="28"/>
        </w:rPr>
        <w:t>
      8) материалдық-техникалық жабдықтаудың қолда барын тексереді және оған өтінімдер жасайды, оны алуды және сақтауды қамтамасыз етеді, оның есебін жүргізеді;</w:t>
      </w:r>
      <w:r>
        <w:br/>
      </w:r>
      <w:r>
        <w:rPr>
          <w:rFonts w:ascii="Times New Roman"/>
          <w:b w:val="false"/>
          <w:i w:val="false"/>
          <w:color w:val="000000"/>
          <w:sz w:val="28"/>
        </w:rPr>
        <w:t>
</w:t>
      </w:r>
      <w:r>
        <w:rPr>
          <w:rFonts w:ascii="Times New Roman"/>
          <w:b w:val="false"/>
          <w:i w:val="false"/>
          <w:color w:val="000000"/>
          <w:sz w:val="28"/>
        </w:rPr>
        <w:t>
      9) отын, май қабылдаған кезде мұнай өнімдерінің борттан тыс ағуын болдырмау жөнінде шаралар қабылдайды;</w:t>
      </w:r>
      <w:r>
        <w:br/>
      </w:r>
      <w:r>
        <w:rPr>
          <w:rFonts w:ascii="Times New Roman"/>
          <w:b w:val="false"/>
          <w:i w:val="false"/>
          <w:color w:val="000000"/>
          <w:sz w:val="28"/>
        </w:rPr>
        <w:t>
</w:t>
      </w:r>
      <w:r>
        <w:rPr>
          <w:rFonts w:ascii="Times New Roman"/>
          <w:b w:val="false"/>
          <w:i w:val="false"/>
          <w:color w:val="000000"/>
          <w:sz w:val="28"/>
        </w:rPr>
        <w:t>
      10) белгіленген техникалық құжаттаманы жүргізеді;</w:t>
      </w:r>
      <w:r>
        <w:br/>
      </w:r>
      <w:r>
        <w:rPr>
          <w:rFonts w:ascii="Times New Roman"/>
          <w:b w:val="false"/>
          <w:i w:val="false"/>
          <w:color w:val="000000"/>
          <w:sz w:val="28"/>
        </w:rPr>
        <w:t>
</w:t>
      </w:r>
      <w:r>
        <w:rPr>
          <w:rFonts w:ascii="Times New Roman"/>
          <w:b w:val="false"/>
          <w:i w:val="false"/>
          <w:color w:val="000000"/>
          <w:sz w:val="28"/>
        </w:rPr>
        <w:t>
      11) рейске дайындықты қамтамасыз етеді және меңгеруіндегінің дайындығы туралы белгіленген уақытта механикке хабарлайды.</w:t>
      </w:r>
    </w:p>
    <w:bookmarkEnd w:id="37"/>
    <w:bookmarkStart w:name="z381" w:id="38"/>
    <w:p>
      <w:pPr>
        <w:spacing w:after="0"/>
        <w:ind w:left="0"/>
        <w:jc w:val="left"/>
      </w:pPr>
      <w:r>
        <w:rPr>
          <w:rFonts w:ascii="Times New Roman"/>
          <w:b/>
          <w:i w:val="false"/>
          <w:color w:val="000000"/>
        </w:rPr>
        <w:t xml:space="preserve"> 
§ 15. Механиктің екінші көмекшісі</w:t>
      </w:r>
    </w:p>
    <w:bookmarkEnd w:id="38"/>
    <w:bookmarkStart w:name="z382" w:id="39"/>
    <w:p>
      <w:pPr>
        <w:spacing w:after="0"/>
        <w:ind w:left="0"/>
        <w:jc w:val="both"/>
      </w:pPr>
      <w:r>
        <w:rPr>
          <w:rFonts w:ascii="Times New Roman"/>
          <w:b w:val="false"/>
          <w:i w:val="false"/>
          <w:color w:val="000000"/>
          <w:sz w:val="28"/>
        </w:rPr>
        <w:t>
      142. Механиктің екінші көмекшісі тікелей механикке бағынады.</w:t>
      </w:r>
      <w:r>
        <w:br/>
      </w:r>
      <w:r>
        <w:rPr>
          <w:rFonts w:ascii="Times New Roman"/>
          <w:b w:val="false"/>
          <w:i w:val="false"/>
          <w:color w:val="000000"/>
          <w:sz w:val="28"/>
        </w:rPr>
        <w:t>
</w:t>
      </w:r>
      <w:r>
        <w:rPr>
          <w:rFonts w:ascii="Times New Roman"/>
          <w:b w:val="false"/>
          <w:i w:val="false"/>
          <w:color w:val="000000"/>
          <w:sz w:val="28"/>
        </w:rPr>
        <w:t>
      143. Механиктің екінші көмекшісінің қарамағында:</w:t>
      </w:r>
      <w:r>
        <w:br/>
      </w:r>
      <w:r>
        <w:rPr>
          <w:rFonts w:ascii="Times New Roman"/>
          <w:b w:val="false"/>
          <w:i w:val="false"/>
          <w:color w:val="000000"/>
          <w:sz w:val="28"/>
        </w:rPr>
        <w:t>
</w:t>
      </w:r>
      <w:r>
        <w:rPr>
          <w:rFonts w:ascii="Times New Roman"/>
          <w:b w:val="false"/>
          <w:i w:val="false"/>
          <w:color w:val="000000"/>
          <w:sz w:val="28"/>
        </w:rPr>
        <w:t>
      1) көмекші қозғалтқыштар, соның ішінде авариялық дизель генераторлар, ауа компрессорлары, оларға қызмет көрсететін техникалық құралдармен ауа сақтағыштар;</w:t>
      </w:r>
      <w:r>
        <w:br/>
      </w:r>
      <w:r>
        <w:rPr>
          <w:rFonts w:ascii="Times New Roman"/>
          <w:b w:val="false"/>
          <w:i w:val="false"/>
          <w:color w:val="000000"/>
          <w:sz w:val="28"/>
        </w:rPr>
        <w:t>
</w:t>
      </w:r>
      <w:r>
        <w:rPr>
          <w:rFonts w:ascii="Times New Roman"/>
          <w:b w:val="false"/>
          <w:i w:val="false"/>
          <w:color w:val="000000"/>
          <w:sz w:val="28"/>
        </w:rPr>
        <w:t>
      2) механиктің бірінші және үшінші көмекшілеріне бекітілген жүйелерден басқа, кемедегі барлық жүйелер (олардың электр бөлігін қоспағанда);</w:t>
      </w:r>
      <w:r>
        <w:br/>
      </w:r>
      <w:r>
        <w:rPr>
          <w:rFonts w:ascii="Times New Roman"/>
          <w:b w:val="false"/>
          <w:i w:val="false"/>
          <w:color w:val="000000"/>
          <w:sz w:val="28"/>
        </w:rPr>
        <w:t>
</w:t>
      </w:r>
      <w:r>
        <w:rPr>
          <w:rFonts w:ascii="Times New Roman"/>
          <w:b w:val="false"/>
          <w:i w:val="false"/>
          <w:color w:val="000000"/>
          <w:sz w:val="28"/>
        </w:rPr>
        <w:t>
      3) өзінің меңгеруіндегі автоматтандыру құралдары (олардың электр бөлігінен басқа) және бақылау-өлшеу аспаптары болады.</w:t>
      </w:r>
      <w:r>
        <w:br/>
      </w:r>
      <w:r>
        <w:rPr>
          <w:rFonts w:ascii="Times New Roman"/>
          <w:b w:val="false"/>
          <w:i w:val="false"/>
          <w:color w:val="000000"/>
          <w:sz w:val="28"/>
        </w:rPr>
        <w:t>
</w:t>
      </w:r>
      <w:r>
        <w:rPr>
          <w:rFonts w:ascii="Times New Roman"/>
          <w:b w:val="false"/>
          <w:i w:val="false"/>
          <w:color w:val="000000"/>
          <w:sz w:val="28"/>
        </w:rPr>
        <w:t>
      144. Механиктің екінші көмекшісі өзінің меңгеруіндегілер бойынша:</w:t>
      </w:r>
      <w:r>
        <w:br/>
      </w:r>
      <w:r>
        <w:rPr>
          <w:rFonts w:ascii="Times New Roman"/>
          <w:b w:val="false"/>
          <w:i w:val="false"/>
          <w:color w:val="000000"/>
          <w:sz w:val="28"/>
        </w:rPr>
        <w:t>
</w:t>
      </w:r>
      <w:r>
        <w:rPr>
          <w:rFonts w:ascii="Times New Roman"/>
          <w:b w:val="false"/>
          <w:i w:val="false"/>
          <w:color w:val="000000"/>
          <w:sz w:val="28"/>
        </w:rPr>
        <w:t>
      1) техникалық пайдалану ережелеріне, жасап шығарушы зауыттардың нұсқауларына және басқа да нормативтік-техникалық құжаттарға сәйкес кеме техникасын техникалық пайдалануды және ұстауды қамтамасыз етеді;</w:t>
      </w:r>
      <w:r>
        <w:br/>
      </w:r>
      <w:r>
        <w:rPr>
          <w:rFonts w:ascii="Times New Roman"/>
          <w:b w:val="false"/>
          <w:i w:val="false"/>
          <w:color w:val="000000"/>
          <w:sz w:val="28"/>
        </w:rPr>
        <w:t>
</w:t>
      </w:r>
      <w:r>
        <w:rPr>
          <w:rFonts w:ascii="Times New Roman"/>
          <w:b w:val="false"/>
          <w:i w:val="false"/>
          <w:color w:val="000000"/>
          <w:sz w:val="28"/>
        </w:rPr>
        <w:t>
      2) кеме техникасының істен шығуын өзі немесе өзіне бөлінген мамандарды тарта отырып жояды;</w:t>
      </w:r>
      <w:r>
        <w:br/>
      </w:r>
      <w:r>
        <w:rPr>
          <w:rFonts w:ascii="Times New Roman"/>
          <w:b w:val="false"/>
          <w:i w:val="false"/>
          <w:color w:val="000000"/>
          <w:sz w:val="28"/>
        </w:rPr>
        <w:t>
</w:t>
      </w:r>
      <w:r>
        <w:rPr>
          <w:rFonts w:ascii="Times New Roman"/>
          <w:b w:val="false"/>
          <w:i w:val="false"/>
          <w:color w:val="000000"/>
          <w:sz w:val="28"/>
        </w:rPr>
        <w:t>
      3) өзіне бөлінген мамандардың жұмысына басшылық жасайды, олардың еңбек қауіпсіздігі және өрт қауіпсіздігі жөніндегі ережелер мен нұсқаулықтарды орындауын қамтамасыз етеді;</w:t>
      </w:r>
      <w:r>
        <w:br/>
      </w:r>
      <w:r>
        <w:rPr>
          <w:rFonts w:ascii="Times New Roman"/>
          <w:b w:val="false"/>
          <w:i w:val="false"/>
          <w:color w:val="000000"/>
          <w:sz w:val="28"/>
        </w:rPr>
        <w:t>
</w:t>
      </w:r>
      <w:r>
        <w:rPr>
          <w:rFonts w:ascii="Times New Roman"/>
          <w:b w:val="false"/>
          <w:i w:val="false"/>
          <w:color w:val="000000"/>
          <w:sz w:val="28"/>
        </w:rPr>
        <w:t>
      4) техникалық қызмет көрсетудің күнтізбелік кестелерін және жөндеу ведомостарын жасайды, жағалау және кеме мамандары орындайтын, кеме техникасына техникалық қызмет көрсету және оны жөндеу көлемінің толықтығы мен сапасын бақылайды;</w:t>
      </w:r>
      <w:r>
        <w:br/>
      </w:r>
      <w:r>
        <w:rPr>
          <w:rFonts w:ascii="Times New Roman"/>
          <w:b w:val="false"/>
          <w:i w:val="false"/>
          <w:color w:val="000000"/>
          <w:sz w:val="28"/>
        </w:rPr>
        <w:t>
</w:t>
      </w:r>
      <w:r>
        <w:rPr>
          <w:rFonts w:ascii="Times New Roman"/>
          <w:b w:val="false"/>
          <w:i w:val="false"/>
          <w:color w:val="000000"/>
          <w:sz w:val="28"/>
        </w:rPr>
        <w:t>
      5) материалдық-техникалық жабдықтауға өтінімдер жасайды, оны алуды және сақтауды қамтамасыз етеді, оның есебін жүргізеді;</w:t>
      </w:r>
      <w:r>
        <w:br/>
      </w:r>
      <w:r>
        <w:rPr>
          <w:rFonts w:ascii="Times New Roman"/>
          <w:b w:val="false"/>
          <w:i w:val="false"/>
          <w:color w:val="000000"/>
          <w:sz w:val="28"/>
        </w:rPr>
        <w:t>
</w:t>
      </w:r>
      <w:r>
        <w:rPr>
          <w:rFonts w:ascii="Times New Roman"/>
          <w:b w:val="false"/>
          <w:i w:val="false"/>
          <w:color w:val="000000"/>
          <w:sz w:val="28"/>
        </w:rPr>
        <w:t>
      6) белгіленген техникалық құжаттаманы жүргізеді;</w:t>
      </w:r>
      <w:r>
        <w:br/>
      </w:r>
      <w:r>
        <w:rPr>
          <w:rFonts w:ascii="Times New Roman"/>
          <w:b w:val="false"/>
          <w:i w:val="false"/>
          <w:color w:val="000000"/>
          <w:sz w:val="28"/>
        </w:rPr>
        <w:t>
</w:t>
      </w:r>
      <w:r>
        <w:rPr>
          <w:rFonts w:ascii="Times New Roman"/>
          <w:b w:val="false"/>
          <w:i w:val="false"/>
          <w:color w:val="000000"/>
          <w:sz w:val="28"/>
        </w:rPr>
        <w:t>
      7) рейске дайындықты қамтамасыз етеді және меңгеруіндегінің дайындығы туралы белгіленген уақытта механикке хабарлайды.</w:t>
      </w:r>
    </w:p>
    <w:bookmarkEnd w:id="39"/>
    <w:bookmarkStart w:name="z395" w:id="40"/>
    <w:p>
      <w:pPr>
        <w:spacing w:after="0"/>
        <w:ind w:left="0"/>
        <w:jc w:val="left"/>
      </w:pPr>
      <w:r>
        <w:rPr>
          <w:rFonts w:ascii="Times New Roman"/>
          <w:b/>
          <w:i w:val="false"/>
          <w:color w:val="000000"/>
        </w:rPr>
        <w:t xml:space="preserve"> 
§ 16. Механиктің үшінші көмекшісі</w:t>
      </w:r>
    </w:p>
    <w:bookmarkEnd w:id="40"/>
    <w:bookmarkStart w:name="z396" w:id="41"/>
    <w:p>
      <w:pPr>
        <w:spacing w:after="0"/>
        <w:ind w:left="0"/>
        <w:jc w:val="both"/>
      </w:pPr>
      <w:r>
        <w:rPr>
          <w:rFonts w:ascii="Times New Roman"/>
          <w:b w:val="false"/>
          <w:i w:val="false"/>
          <w:color w:val="000000"/>
          <w:sz w:val="28"/>
        </w:rPr>
        <w:t>
      145. Механиктің үшінші көмекшісі тікелей аға механикке бағынады.</w:t>
      </w:r>
      <w:r>
        <w:br/>
      </w:r>
      <w:r>
        <w:rPr>
          <w:rFonts w:ascii="Times New Roman"/>
          <w:b w:val="false"/>
          <w:i w:val="false"/>
          <w:color w:val="000000"/>
          <w:sz w:val="28"/>
        </w:rPr>
        <w:t>
</w:t>
      </w:r>
      <w:r>
        <w:rPr>
          <w:rFonts w:ascii="Times New Roman"/>
          <w:b w:val="false"/>
          <w:i w:val="false"/>
          <w:color w:val="000000"/>
          <w:sz w:val="28"/>
        </w:rPr>
        <w:t>
      146. Механиктің үшінші көмекшісінің қарамағында:</w:t>
      </w:r>
      <w:r>
        <w:br/>
      </w:r>
      <w:r>
        <w:rPr>
          <w:rFonts w:ascii="Times New Roman"/>
          <w:b w:val="false"/>
          <w:i w:val="false"/>
          <w:color w:val="000000"/>
          <w:sz w:val="28"/>
        </w:rPr>
        <w:t>
</w:t>
      </w:r>
      <w:r>
        <w:rPr>
          <w:rFonts w:ascii="Times New Roman"/>
          <w:b w:val="false"/>
          <w:i w:val="false"/>
          <w:color w:val="000000"/>
          <w:sz w:val="28"/>
        </w:rPr>
        <w:t>
      оған қызмет көрсететін техникалық құралдарымен көмекші қазандық қондырғысы;</w:t>
      </w:r>
      <w:r>
        <w:br/>
      </w:r>
      <w:r>
        <w:rPr>
          <w:rFonts w:ascii="Times New Roman"/>
          <w:b w:val="false"/>
          <w:i w:val="false"/>
          <w:color w:val="000000"/>
          <w:sz w:val="28"/>
        </w:rPr>
        <w:t>
</w:t>
      </w:r>
      <w:r>
        <w:rPr>
          <w:rFonts w:ascii="Times New Roman"/>
          <w:b w:val="false"/>
          <w:i w:val="false"/>
          <w:color w:val="000000"/>
          <w:sz w:val="28"/>
        </w:rPr>
        <w:t>
      құтқару шлюпкаларының қозғалтқыштары;</w:t>
      </w:r>
      <w:r>
        <w:br/>
      </w:r>
      <w:r>
        <w:rPr>
          <w:rFonts w:ascii="Times New Roman"/>
          <w:b w:val="false"/>
          <w:i w:val="false"/>
          <w:color w:val="000000"/>
          <w:sz w:val="28"/>
        </w:rPr>
        <w:t>
</w:t>
      </w:r>
      <w:r>
        <w:rPr>
          <w:rFonts w:ascii="Times New Roman"/>
          <w:b w:val="false"/>
          <w:i w:val="false"/>
          <w:color w:val="000000"/>
          <w:sz w:val="28"/>
        </w:rPr>
        <w:t>
      трюмдік механикаландыру құралдарының механикалық бөлігі;</w:t>
      </w:r>
      <w:r>
        <w:br/>
      </w:r>
      <w:r>
        <w:rPr>
          <w:rFonts w:ascii="Times New Roman"/>
          <w:b w:val="false"/>
          <w:i w:val="false"/>
          <w:color w:val="000000"/>
          <w:sz w:val="28"/>
        </w:rPr>
        <w:t>
</w:t>
      </w:r>
      <w:r>
        <w:rPr>
          <w:rFonts w:ascii="Times New Roman"/>
          <w:b w:val="false"/>
          <w:i w:val="false"/>
          <w:color w:val="000000"/>
          <w:sz w:val="28"/>
        </w:rPr>
        <w:t>
      тұрмыстық техника, сумен жабдықтау жүйелері;</w:t>
      </w:r>
      <w:r>
        <w:br/>
      </w:r>
      <w:r>
        <w:rPr>
          <w:rFonts w:ascii="Times New Roman"/>
          <w:b w:val="false"/>
          <w:i w:val="false"/>
          <w:color w:val="000000"/>
          <w:sz w:val="28"/>
        </w:rPr>
        <w:t>
</w:t>
      </w:r>
      <w:r>
        <w:rPr>
          <w:rFonts w:ascii="Times New Roman"/>
          <w:b w:val="false"/>
          <w:i w:val="false"/>
          <w:color w:val="000000"/>
          <w:sz w:val="28"/>
        </w:rPr>
        <w:t>
      сарқынды фекалдық, жылыту және желдету (электр белігінен басқа).</w:t>
      </w:r>
      <w:r>
        <w:br/>
      </w:r>
      <w:r>
        <w:rPr>
          <w:rFonts w:ascii="Times New Roman"/>
          <w:b w:val="false"/>
          <w:i w:val="false"/>
          <w:color w:val="000000"/>
          <w:sz w:val="28"/>
        </w:rPr>
        <w:t>
</w:t>
      </w:r>
      <w:r>
        <w:rPr>
          <w:rFonts w:ascii="Times New Roman"/>
          <w:b w:val="false"/>
          <w:i w:val="false"/>
          <w:color w:val="000000"/>
          <w:sz w:val="28"/>
        </w:rPr>
        <w:t>
      Механиктің үшінші кемекшісінің штаттық лауазымы жоқ кемелерде оның функцияларын механиктің екінші көмекшісі орындайды.</w:t>
      </w:r>
      <w:r>
        <w:br/>
      </w:r>
      <w:r>
        <w:rPr>
          <w:rFonts w:ascii="Times New Roman"/>
          <w:b w:val="false"/>
          <w:i w:val="false"/>
          <w:color w:val="000000"/>
          <w:sz w:val="28"/>
        </w:rPr>
        <w:t>
</w:t>
      </w:r>
      <w:r>
        <w:rPr>
          <w:rFonts w:ascii="Times New Roman"/>
          <w:b w:val="false"/>
          <w:i w:val="false"/>
          <w:color w:val="000000"/>
          <w:sz w:val="28"/>
        </w:rPr>
        <w:t>
      147. Механиктің үшінші көмекшісі:</w:t>
      </w:r>
      <w:r>
        <w:br/>
      </w:r>
      <w:r>
        <w:rPr>
          <w:rFonts w:ascii="Times New Roman"/>
          <w:b w:val="false"/>
          <w:i w:val="false"/>
          <w:color w:val="000000"/>
          <w:sz w:val="28"/>
        </w:rPr>
        <w:t>
</w:t>
      </w:r>
      <w:r>
        <w:rPr>
          <w:rFonts w:ascii="Times New Roman"/>
          <w:b w:val="false"/>
          <w:i w:val="false"/>
          <w:color w:val="000000"/>
          <w:sz w:val="28"/>
        </w:rPr>
        <w:t>
      1) ережелер мен нұсқаулықтарға сәйкес кеме техникасын техникалық пайдалануды және ұстауды қамтамасыз етеді, жұмыстарды қауіпсіз ұйымдастыруды, техника қауіпсіздігі және өрт қауіпсіздігі жөніндегі ережелердің орындалуын қамтамасыз ете отырып, өзіне бөлінген мамандардың жұмысына басшылық жасайды;</w:t>
      </w:r>
      <w:r>
        <w:br/>
      </w:r>
      <w:r>
        <w:rPr>
          <w:rFonts w:ascii="Times New Roman"/>
          <w:b w:val="false"/>
          <w:i w:val="false"/>
          <w:color w:val="000000"/>
          <w:sz w:val="28"/>
        </w:rPr>
        <w:t>
</w:t>
      </w:r>
      <w:r>
        <w:rPr>
          <w:rFonts w:ascii="Times New Roman"/>
          <w:b w:val="false"/>
          <w:i w:val="false"/>
          <w:color w:val="000000"/>
          <w:sz w:val="28"/>
        </w:rPr>
        <w:t>
      2) техникалық қызмет көрсетудің күнтізбелік кестелерін және жөндеу ведомостарын жасайды, кеме техникасын жөндеудің толықтығы мен сапасын бақылайды; материалдық-техникалық жабдықтауға өтінімдер жасайды, оны алуды, сақтауды және оның есебін қамтамасыз етеді.</w:t>
      </w:r>
    </w:p>
    <w:bookmarkEnd w:id="41"/>
    <w:bookmarkStart w:name="z407" w:id="42"/>
    <w:p>
      <w:pPr>
        <w:spacing w:after="0"/>
        <w:ind w:left="0"/>
        <w:jc w:val="left"/>
      </w:pPr>
      <w:r>
        <w:rPr>
          <w:rFonts w:ascii="Times New Roman"/>
          <w:b/>
          <w:i w:val="false"/>
          <w:color w:val="000000"/>
        </w:rPr>
        <w:t xml:space="preserve"> 
§ 17. Электромеханик (механиктің электр жабдықтары жөніндегі көмекшісі)</w:t>
      </w:r>
    </w:p>
    <w:bookmarkEnd w:id="42"/>
    <w:bookmarkStart w:name="z408" w:id="43"/>
    <w:p>
      <w:pPr>
        <w:spacing w:after="0"/>
        <w:ind w:left="0"/>
        <w:jc w:val="both"/>
      </w:pPr>
      <w:r>
        <w:rPr>
          <w:rFonts w:ascii="Times New Roman"/>
          <w:b w:val="false"/>
          <w:i w:val="false"/>
          <w:color w:val="000000"/>
          <w:sz w:val="28"/>
        </w:rPr>
        <w:t>
      148. Электромеханиктің қарамағында кеменің электр жабдықтары, автоматтандыру және бақылау құралдарының, кеме техникасының электр бөлігі, сым арқылы электр байланысы және сигнал беру жүйесі, дербес қоректендіру көздері және электр жабдықтарының іске қосу-реттеу аппаратурасы, алып жүретін электр жабдығы болады.</w:t>
      </w:r>
      <w:r>
        <w:br/>
      </w:r>
      <w:r>
        <w:rPr>
          <w:rFonts w:ascii="Times New Roman"/>
          <w:b w:val="false"/>
          <w:i w:val="false"/>
          <w:color w:val="000000"/>
          <w:sz w:val="28"/>
        </w:rPr>
        <w:t>
</w:t>
      </w:r>
      <w:r>
        <w:rPr>
          <w:rFonts w:ascii="Times New Roman"/>
          <w:b w:val="false"/>
          <w:i w:val="false"/>
          <w:color w:val="000000"/>
          <w:sz w:val="28"/>
        </w:rPr>
        <w:t>
      149. Электромеханик өзінің меңгеруіндегілер бойынша:</w:t>
      </w:r>
      <w:r>
        <w:br/>
      </w:r>
      <w:r>
        <w:rPr>
          <w:rFonts w:ascii="Times New Roman"/>
          <w:b w:val="false"/>
          <w:i w:val="false"/>
          <w:color w:val="000000"/>
          <w:sz w:val="28"/>
        </w:rPr>
        <w:t>
</w:t>
      </w:r>
      <w:r>
        <w:rPr>
          <w:rFonts w:ascii="Times New Roman"/>
          <w:b w:val="false"/>
          <w:i w:val="false"/>
          <w:color w:val="000000"/>
          <w:sz w:val="28"/>
        </w:rPr>
        <w:t>
      1) техникалық пайдалану ережелеріне, жасап шығарушы зауыттардың нұсқауларына және баска да нормативтік-техникалық құжаттарға сәйкес кеме техникасын техникалық пайдалануды және ұстауды қамтамасыз етеді;</w:t>
      </w:r>
      <w:r>
        <w:br/>
      </w:r>
      <w:r>
        <w:rPr>
          <w:rFonts w:ascii="Times New Roman"/>
          <w:b w:val="false"/>
          <w:i w:val="false"/>
          <w:color w:val="000000"/>
          <w:sz w:val="28"/>
        </w:rPr>
        <w:t>
</w:t>
      </w:r>
      <w:r>
        <w:rPr>
          <w:rFonts w:ascii="Times New Roman"/>
          <w:b w:val="false"/>
          <w:i w:val="false"/>
          <w:color w:val="000000"/>
          <w:sz w:val="28"/>
        </w:rPr>
        <w:t>
      2) кеме техникасының істен шығуын өзі немесе мамандарды тарта отырып жояды;</w:t>
      </w:r>
      <w:r>
        <w:br/>
      </w:r>
      <w:r>
        <w:rPr>
          <w:rFonts w:ascii="Times New Roman"/>
          <w:b w:val="false"/>
          <w:i w:val="false"/>
          <w:color w:val="000000"/>
          <w:sz w:val="28"/>
        </w:rPr>
        <w:t>
</w:t>
      </w:r>
      <w:r>
        <w:rPr>
          <w:rFonts w:ascii="Times New Roman"/>
          <w:b w:val="false"/>
          <w:i w:val="false"/>
          <w:color w:val="000000"/>
          <w:sz w:val="28"/>
        </w:rPr>
        <w:t>
      3) вахталықтарды тиісінше атқаруды, жұмыстарды орындауды, өзіне бағынышты экипаж мүшелерінің еңбек тәртібін сақтауын және олардың еңбек қауіпсіздігі және өрт қауіпсіздігі жөніндегі ережелер мен нұсқаулықтарды орындауын қамтамасыз етеді;</w:t>
      </w:r>
      <w:r>
        <w:br/>
      </w:r>
      <w:r>
        <w:rPr>
          <w:rFonts w:ascii="Times New Roman"/>
          <w:b w:val="false"/>
          <w:i w:val="false"/>
          <w:color w:val="000000"/>
          <w:sz w:val="28"/>
        </w:rPr>
        <w:t>
</w:t>
      </w:r>
      <w:r>
        <w:rPr>
          <w:rFonts w:ascii="Times New Roman"/>
          <w:b w:val="false"/>
          <w:i w:val="false"/>
          <w:color w:val="000000"/>
          <w:sz w:val="28"/>
        </w:rPr>
        <w:t>
      4) кеме экипажының Электр жабдықтарын пайдаланумен байланысты адамдарымен техника қауіпсіздігі жөнінде нұсқама өткізеді;</w:t>
      </w:r>
      <w:r>
        <w:br/>
      </w:r>
      <w:r>
        <w:rPr>
          <w:rFonts w:ascii="Times New Roman"/>
          <w:b w:val="false"/>
          <w:i w:val="false"/>
          <w:color w:val="000000"/>
          <w:sz w:val="28"/>
        </w:rPr>
        <w:t>
</w:t>
      </w:r>
      <w:r>
        <w:rPr>
          <w:rFonts w:ascii="Times New Roman"/>
          <w:b w:val="false"/>
          <w:i w:val="false"/>
          <w:color w:val="000000"/>
          <w:sz w:val="28"/>
        </w:rPr>
        <w:t>
      5) техникалық қызмет көрсетудің күнтізбелік кестелерін және жөндеу ведомостерін жасайды, жағалау және кеме мамандары орындайтын, техникалық қызмет көрсету және оны жөндеу көлемінің толықтығы мен сапасын бақылайды;</w:t>
      </w:r>
      <w:r>
        <w:br/>
      </w:r>
      <w:r>
        <w:rPr>
          <w:rFonts w:ascii="Times New Roman"/>
          <w:b w:val="false"/>
          <w:i w:val="false"/>
          <w:color w:val="000000"/>
          <w:sz w:val="28"/>
        </w:rPr>
        <w:t>
</w:t>
      </w:r>
      <w:r>
        <w:rPr>
          <w:rFonts w:ascii="Times New Roman"/>
          <w:b w:val="false"/>
          <w:i w:val="false"/>
          <w:color w:val="000000"/>
          <w:sz w:val="28"/>
        </w:rPr>
        <w:t>
      6) материалдық-техникалық жабдықтауға өтінімдер жасайды, қосалқы бөлшектерді, құрылғыларды және материалдық-техникалық жабдықтарды алуды және сақтауды қамтамасыз етеді, олардың есебін жүргізеді;</w:t>
      </w:r>
      <w:r>
        <w:br/>
      </w:r>
      <w:r>
        <w:rPr>
          <w:rFonts w:ascii="Times New Roman"/>
          <w:b w:val="false"/>
          <w:i w:val="false"/>
          <w:color w:val="000000"/>
          <w:sz w:val="28"/>
        </w:rPr>
        <w:t>
</w:t>
      </w:r>
      <w:r>
        <w:rPr>
          <w:rFonts w:ascii="Times New Roman"/>
          <w:b w:val="false"/>
          <w:i w:val="false"/>
          <w:color w:val="000000"/>
          <w:sz w:val="28"/>
        </w:rPr>
        <w:t>
      7) белгіленген техникалық құжаттаманы жүргізеді;.</w:t>
      </w:r>
      <w:r>
        <w:br/>
      </w:r>
      <w:r>
        <w:rPr>
          <w:rFonts w:ascii="Times New Roman"/>
          <w:b w:val="false"/>
          <w:i w:val="false"/>
          <w:color w:val="000000"/>
          <w:sz w:val="28"/>
        </w:rPr>
        <w:t>
</w:t>
      </w:r>
      <w:r>
        <w:rPr>
          <w:rFonts w:ascii="Times New Roman"/>
          <w:b w:val="false"/>
          <w:i w:val="false"/>
          <w:color w:val="000000"/>
          <w:sz w:val="28"/>
        </w:rPr>
        <w:t>
      8) жер керуенінің құрамына кіретін кемелердің электр жабдықтарының жұмысын бақылауды қамтамасыз етеді;</w:t>
      </w:r>
      <w:r>
        <w:br/>
      </w:r>
      <w:r>
        <w:rPr>
          <w:rFonts w:ascii="Times New Roman"/>
          <w:b w:val="false"/>
          <w:i w:val="false"/>
          <w:color w:val="000000"/>
          <w:sz w:val="28"/>
        </w:rPr>
        <w:t>
</w:t>
      </w:r>
      <w:r>
        <w:rPr>
          <w:rFonts w:ascii="Times New Roman"/>
          <w:b w:val="false"/>
          <w:i w:val="false"/>
          <w:color w:val="000000"/>
          <w:sz w:val="28"/>
        </w:rPr>
        <w:t>
      9) кемедегі электр жабдықтарының қатардан шығу қаупі төнген кезде тиісті шаралар қабылдай отырып, кезекші механикке хабарлайды;</w:t>
      </w:r>
      <w:r>
        <w:br/>
      </w:r>
      <w:r>
        <w:rPr>
          <w:rFonts w:ascii="Times New Roman"/>
          <w:b w:val="false"/>
          <w:i w:val="false"/>
          <w:color w:val="000000"/>
          <w:sz w:val="28"/>
        </w:rPr>
        <w:t>
</w:t>
      </w:r>
      <w:r>
        <w:rPr>
          <w:rFonts w:ascii="Times New Roman"/>
          <w:b w:val="false"/>
          <w:i w:val="false"/>
          <w:color w:val="000000"/>
          <w:sz w:val="28"/>
        </w:rPr>
        <w:t>
      10) вахта бастығының шақыруы бойынша машина бөлімшесіне немесе басқа көрсетілген жерге дереу келеді;</w:t>
      </w:r>
      <w:r>
        <w:br/>
      </w:r>
      <w:r>
        <w:rPr>
          <w:rFonts w:ascii="Times New Roman"/>
          <w:b w:val="false"/>
          <w:i w:val="false"/>
          <w:color w:val="000000"/>
          <w:sz w:val="28"/>
        </w:rPr>
        <w:t>
</w:t>
      </w:r>
      <w:r>
        <w:rPr>
          <w:rFonts w:ascii="Times New Roman"/>
          <w:b w:val="false"/>
          <w:i w:val="false"/>
          <w:color w:val="000000"/>
          <w:sz w:val="28"/>
        </w:rPr>
        <w:t>
      11) күрделі жағдайларда жүзу кезінде вахта бастығының нұсқауы бойынша орталық басқару пунктінде (ОБП) немесе ОБП болмаған кезде басты үлестіргіш қалқанның жанында болады;</w:t>
      </w:r>
      <w:r>
        <w:br/>
      </w:r>
      <w:r>
        <w:rPr>
          <w:rFonts w:ascii="Times New Roman"/>
          <w:b w:val="false"/>
          <w:i w:val="false"/>
          <w:color w:val="000000"/>
          <w:sz w:val="28"/>
        </w:rPr>
        <w:t>
</w:t>
      </w:r>
      <w:r>
        <w:rPr>
          <w:rFonts w:ascii="Times New Roman"/>
          <w:b w:val="false"/>
          <w:i w:val="false"/>
          <w:color w:val="000000"/>
          <w:sz w:val="28"/>
        </w:rPr>
        <w:t>
      12) рейске дайындықты қамтамасыз етеді және меңгеруіндегінің дайындығы туралы белгіленген уақытта механикке хабарлайды.</w:t>
      </w:r>
      <w:r>
        <w:br/>
      </w:r>
      <w:r>
        <w:rPr>
          <w:rFonts w:ascii="Times New Roman"/>
          <w:b w:val="false"/>
          <w:i w:val="false"/>
          <w:color w:val="000000"/>
          <w:sz w:val="28"/>
        </w:rPr>
        <w:t>
</w:t>
      </w:r>
      <w:r>
        <w:rPr>
          <w:rFonts w:ascii="Times New Roman"/>
          <w:b w:val="false"/>
          <w:i w:val="false"/>
          <w:color w:val="000000"/>
          <w:sz w:val="28"/>
        </w:rPr>
        <w:t>
      150. Егер қауіпсіздікке қауіп төндірмесе және оның қалыпты пайдаланылуын бұзбаса, электромеханик өзінің меңгеруіндегі кеме техникасының жекелеген элементтерін қолданыстан дербес шығарады.</w:t>
      </w:r>
      <w:r>
        <w:br/>
      </w:r>
      <w:r>
        <w:rPr>
          <w:rFonts w:ascii="Times New Roman"/>
          <w:b w:val="false"/>
          <w:i w:val="false"/>
          <w:color w:val="000000"/>
          <w:sz w:val="28"/>
        </w:rPr>
        <w:t>
</w:t>
      </w:r>
      <w:r>
        <w:rPr>
          <w:rFonts w:ascii="Times New Roman"/>
          <w:b w:val="false"/>
          <w:i w:val="false"/>
          <w:color w:val="000000"/>
          <w:sz w:val="28"/>
        </w:rPr>
        <w:t>
      151. Электромеханик лауазымы штатта болмаған кезде оның функциялары механик пен механиктің көмекшісі арасында бөлінеді.</w:t>
      </w:r>
      <w:r>
        <w:br/>
      </w:r>
      <w:r>
        <w:rPr>
          <w:rFonts w:ascii="Times New Roman"/>
          <w:b w:val="false"/>
          <w:i w:val="false"/>
          <w:color w:val="000000"/>
          <w:sz w:val="28"/>
        </w:rPr>
        <w:t>
</w:t>
      </w:r>
      <w:r>
        <w:rPr>
          <w:rFonts w:ascii="Times New Roman"/>
          <w:b w:val="false"/>
          <w:i w:val="false"/>
          <w:color w:val="000000"/>
          <w:sz w:val="28"/>
        </w:rPr>
        <w:t>
      152. Командалық құрамның адамдары осы Жарғыда көзделген, көлік кемелеріндегі ұқсас лауазымға қарай атқаратын қызметіне сәйкес, сондай-ақ белгіленген тәртіппен бекітілген, кемелердің конструкциясы мен мақсатының ерекшеліктерін ескеретін лауазымдық нұсқаулықтарға сәйкес функцияларын орындайды және өкілеттіктерін пайдаланады.</w:t>
      </w:r>
    </w:p>
    <w:bookmarkEnd w:id="43"/>
    <w:bookmarkStart w:name="z425" w:id="44"/>
    <w:p>
      <w:pPr>
        <w:spacing w:after="0"/>
        <w:ind w:left="0"/>
        <w:jc w:val="left"/>
      </w:pPr>
      <w:r>
        <w:rPr>
          <w:rFonts w:ascii="Times New Roman"/>
          <w:b/>
          <w:i w:val="false"/>
          <w:color w:val="000000"/>
        </w:rPr>
        <w:t xml:space="preserve"> 
§ 18. Радиостанция бастығы</w:t>
      </w:r>
    </w:p>
    <w:bookmarkEnd w:id="44"/>
    <w:bookmarkStart w:name="z426" w:id="45"/>
    <w:p>
      <w:pPr>
        <w:spacing w:after="0"/>
        <w:ind w:left="0"/>
        <w:jc w:val="both"/>
      </w:pPr>
      <w:r>
        <w:rPr>
          <w:rFonts w:ascii="Times New Roman"/>
          <w:b w:val="false"/>
          <w:i w:val="false"/>
          <w:color w:val="000000"/>
          <w:sz w:val="28"/>
        </w:rPr>
        <w:t>
      153. Кеме радиостанциясының бастығы тікелей капитанға бағынады,</w:t>
      </w:r>
      <w:r>
        <w:br/>
      </w:r>
      <w:r>
        <w:rPr>
          <w:rFonts w:ascii="Times New Roman"/>
          <w:b w:val="false"/>
          <w:i w:val="false"/>
          <w:color w:val="000000"/>
          <w:sz w:val="28"/>
        </w:rPr>
        <w:t>
</w:t>
      </w:r>
      <w:r>
        <w:rPr>
          <w:rFonts w:ascii="Times New Roman"/>
          <w:b w:val="false"/>
          <w:i w:val="false"/>
          <w:color w:val="000000"/>
          <w:sz w:val="28"/>
        </w:rPr>
        <w:t>
кемедегі радио мамандарының бастығы болып табылады және</w:t>
      </w:r>
      <w:r>
        <w:br/>
      </w:r>
      <w:r>
        <w:rPr>
          <w:rFonts w:ascii="Times New Roman"/>
          <w:b w:val="false"/>
          <w:i w:val="false"/>
          <w:color w:val="000000"/>
          <w:sz w:val="28"/>
        </w:rPr>
        <w:t>
</w:t>
      </w:r>
      <w:r>
        <w:rPr>
          <w:rFonts w:ascii="Times New Roman"/>
          <w:b w:val="false"/>
          <w:i w:val="false"/>
          <w:color w:val="000000"/>
          <w:sz w:val="28"/>
        </w:rPr>
        <w:t>
радиобайланысын қамтамасыз етеді.</w:t>
      </w:r>
      <w:r>
        <w:br/>
      </w:r>
      <w:r>
        <w:rPr>
          <w:rFonts w:ascii="Times New Roman"/>
          <w:b w:val="false"/>
          <w:i w:val="false"/>
          <w:color w:val="000000"/>
          <w:sz w:val="28"/>
        </w:rPr>
        <w:t>
</w:t>
      </w:r>
      <w:r>
        <w:rPr>
          <w:rFonts w:ascii="Times New Roman"/>
          <w:b w:val="false"/>
          <w:i w:val="false"/>
          <w:color w:val="000000"/>
          <w:sz w:val="28"/>
        </w:rPr>
        <w:t>
      154. Радиостанция бастығының қарамағында радио жабдық және олардың қуат көзінің түрлендіргіштерімен электрорадионавигациялық аспаптар (бағыт аспаптың және радиолокатордың қуат көзінің электромашиналық түрлендіргіштерінен басқа), аккумуляторлық батареялар, радиостанциялар, басқа радиотехникалық құралдар, сондай-ақ осы кеме техникасы орналасатын бөлмелер болады.</w:t>
      </w:r>
      <w:r>
        <w:br/>
      </w:r>
      <w:r>
        <w:rPr>
          <w:rFonts w:ascii="Times New Roman"/>
          <w:b w:val="false"/>
          <w:i w:val="false"/>
          <w:color w:val="000000"/>
          <w:sz w:val="28"/>
        </w:rPr>
        <w:t>
</w:t>
      </w:r>
      <w:r>
        <w:rPr>
          <w:rFonts w:ascii="Times New Roman"/>
          <w:b w:val="false"/>
          <w:i w:val="false"/>
          <w:color w:val="000000"/>
          <w:sz w:val="28"/>
        </w:rPr>
        <w:t>
      155. Радиостанция бастығы өзінің меңгеруіндегілер бойынша:</w:t>
      </w:r>
      <w:r>
        <w:br/>
      </w:r>
      <w:r>
        <w:rPr>
          <w:rFonts w:ascii="Times New Roman"/>
          <w:b w:val="false"/>
          <w:i w:val="false"/>
          <w:color w:val="000000"/>
          <w:sz w:val="28"/>
        </w:rPr>
        <w:t>
</w:t>
      </w:r>
      <w:r>
        <w:rPr>
          <w:rFonts w:ascii="Times New Roman"/>
          <w:b w:val="false"/>
          <w:i w:val="false"/>
          <w:color w:val="000000"/>
          <w:sz w:val="28"/>
        </w:rPr>
        <w:t>
      1) техникалық пайдалану ережелеріне, жасап шығарушы зауыттардың нұсқауларына және Қазақстан Республикасының Көлік және коммуникация министрлігі немесе кеме иесі басып шығаратын басқа да нормативтік-техникалық құжаттарға сәйкес кеме техникасын техникалық пайдалануды және ұстауды қамтамасыз етеді;</w:t>
      </w:r>
      <w:r>
        <w:br/>
      </w:r>
      <w:r>
        <w:rPr>
          <w:rFonts w:ascii="Times New Roman"/>
          <w:b w:val="false"/>
          <w:i w:val="false"/>
          <w:color w:val="000000"/>
          <w:sz w:val="28"/>
        </w:rPr>
        <w:t>
</w:t>
      </w:r>
      <w:r>
        <w:rPr>
          <w:rFonts w:ascii="Times New Roman"/>
          <w:b w:val="false"/>
          <w:i w:val="false"/>
          <w:color w:val="000000"/>
          <w:sz w:val="28"/>
        </w:rPr>
        <w:t>
      2) кеме техникасының істен шығуын өзі немесе кеме мамандарын тарта отырып жояды;</w:t>
      </w:r>
      <w:r>
        <w:br/>
      </w:r>
      <w:r>
        <w:rPr>
          <w:rFonts w:ascii="Times New Roman"/>
          <w:b w:val="false"/>
          <w:i w:val="false"/>
          <w:color w:val="000000"/>
          <w:sz w:val="28"/>
        </w:rPr>
        <w:t>
</w:t>
      </w:r>
      <w:r>
        <w:rPr>
          <w:rFonts w:ascii="Times New Roman"/>
          <w:b w:val="false"/>
          <w:i w:val="false"/>
          <w:color w:val="000000"/>
          <w:sz w:val="28"/>
        </w:rPr>
        <w:t>
      3) техникалық қызмет көрсетудің күнтізбелік кестелерін және жөндеу ведомостарын жасайды, жағалау және кеме мамандары орындайтын, техникалық қызмет көрсету және оны жөндеу көлемінің толықтығы мен сапасын қамтамасыз етеді және бақылайды;</w:t>
      </w:r>
      <w:r>
        <w:br/>
      </w:r>
      <w:r>
        <w:rPr>
          <w:rFonts w:ascii="Times New Roman"/>
          <w:b w:val="false"/>
          <w:i w:val="false"/>
          <w:color w:val="000000"/>
          <w:sz w:val="28"/>
        </w:rPr>
        <w:t>
</w:t>
      </w:r>
      <w:r>
        <w:rPr>
          <w:rFonts w:ascii="Times New Roman"/>
          <w:b w:val="false"/>
          <w:i w:val="false"/>
          <w:color w:val="000000"/>
          <w:sz w:val="28"/>
        </w:rPr>
        <w:t>
      4) материалдық-техникалық жабдықтауға өтінімдер жасайды, оны алуды және сақтауды қамтамасыз етеді, оның есебін жүргізеді, радиобөлігі және электрорадионавигациялық аспаптар бойынша түгендеу кітаптарын жүргізеді;</w:t>
      </w:r>
      <w:r>
        <w:br/>
      </w:r>
      <w:r>
        <w:rPr>
          <w:rFonts w:ascii="Times New Roman"/>
          <w:b w:val="false"/>
          <w:i w:val="false"/>
          <w:color w:val="000000"/>
          <w:sz w:val="28"/>
        </w:rPr>
        <w:t>
</w:t>
      </w:r>
      <w:r>
        <w:rPr>
          <w:rFonts w:ascii="Times New Roman"/>
          <w:b w:val="false"/>
          <w:i w:val="false"/>
          <w:color w:val="000000"/>
          <w:sz w:val="28"/>
        </w:rPr>
        <w:t>
      5) белгіленген техникалық құжаттаманы жүргізеді;</w:t>
      </w:r>
      <w:r>
        <w:br/>
      </w:r>
      <w:r>
        <w:rPr>
          <w:rFonts w:ascii="Times New Roman"/>
          <w:b w:val="false"/>
          <w:i w:val="false"/>
          <w:color w:val="000000"/>
          <w:sz w:val="28"/>
        </w:rPr>
        <w:t>
</w:t>
      </w:r>
      <w:r>
        <w:rPr>
          <w:rFonts w:ascii="Times New Roman"/>
          <w:b w:val="false"/>
          <w:i w:val="false"/>
          <w:color w:val="000000"/>
          <w:sz w:val="28"/>
        </w:rPr>
        <w:t>
      6) капитанның рұқсатымен кеме техникасын Кеме қатынасы тіркеліміне және басқа да техникалық қадағалау органдарына куәландыруға уақытында ұсынады;</w:t>
      </w:r>
      <w:r>
        <w:br/>
      </w:r>
      <w:r>
        <w:rPr>
          <w:rFonts w:ascii="Times New Roman"/>
          <w:b w:val="false"/>
          <w:i w:val="false"/>
          <w:color w:val="000000"/>
          <w:sz w:val="28"/>
        </w:rPr>
        <w:t>
</w:t>
      </w:r>
      <w:r>
        <w:rPr>
          <w:rFonts w:ascii="Times New Roman"/>
          <w:b w:val="false"/>
          <w:i w:val="false"/>
          <w:color w:val="000000"/>
          <w:sz w:val="28"/>
        </w:rPr>
        <w:t>
      7) рейске дайындықты қамтамасыз етеді және меңгеруіндегінің дайындығы туралы белгіленген уақытта капитанға хабарлайды.</w:t>
      </w:r>
    </w:p>
    <w:bookmarkEnd w:id="45"/>
    <w:bookmarkStart w:name="z438" w:id="46"/>
    <w:p>
      <w:pPr>
        <w:spacing w:after="0"/>
        <w:ind w:left="0"/>
        <w:jc w:val="left"/>
      </w:pPr>
      <w:r>
        <w:rPr>
          <w:rFonts w:ascii="Times New Roman"/>
          <w:b/>
          <w:i w:val="false"/>
          <w:color w:val="000000"/>
        </w:rPr>
        <w:t xml:space="preserve"> 
§ 19. Кеме дәрігері (фельдшер)</w:t>
      </w:r>
    </w:p>
    <w:bookmarkEnd w:id="46"/>
    <w:bookmarkStart w:name="z439" w:id="47"/>
    <w:p>
      <w:pPr>
        <w:spacing w:after="0"/>
        <w:ind w:left="0"/>
        <w:jc w:val="both"/>
      </w:pPr>
      <w:r>
        <w:rPr>
          <w:rFonts w:ascii="Times New Roman"/>
          <w:b w:val="false"/>
          <w:i w:val="false"/>
          <w:color w:val="000000"/>
          <w:sz w:val="28"/>
        </w:rPr>
        <w:t>
      156. Кеме дәрігері (фельдшер) экипаждың медициналық қамтамасыз етілуін және кеменің санитарлық жай-күйін қадағалайды. Оның қарамағында медициналық мақсаттағы бөлмелер мен жабдықтар, медициналық құралдар және дәрі-дәрмектер болады. Кеме дәрігерінің емдік және санитарлық ережелерді сақтау саласындағы талаптары кемедегі барлық адамдар үшін міндетті.</w:t>
      </w:r>
      <w:r>
        <w:br/>
      </w:r>
      <w:r>
        <w:rPr>
          <w:rFonts w:ascii="Times New Roman"/>
          <w:b w:val="false"/>
          <w:i w:val="false"/>
          <w:color w:val="000000"/>
          <w:sz w:val="28"/>
        </w:rPr>
        <w:t>
</w:t>
      </w:r>
      <w:r>
        <w:rPr>
          <w:rFonts w:ascii="Times New Roman"/>
          <w:b w:val="false"/>
          <w:i w:val="false"/>
          <w:color w:val="000000"/>
          <w:sz w:val="28"/>
        </w:rPr>
        <w:t>
      157. Кеме дәрігері (фельдшер):</w:t>
      </w:r>
      <w:r>
        <w:br/>
      </w:r>
      <w:r>
        <w:rPr>
          <w:rFonts w:ascii="Times New Roman"/>
          <w:b w:val="false"/>
          <w:i w:val="false"/>
          <w:color w:val="000000"/>
          <w:sz w:val="28"/>
        </w:rPr>
        <w:t>
</w:t>
      </w:r>
      <w:r>
        <w:rPr>
          <w:rFonts w:ascii="Times New Roman"/>
          <w:b w:val="false"/>
          <w:i w:val="false"/>
          <w:color w:val="000000"/>
          <w:sz w:val="28"/>
        </w:rPr>
        <w:t>
      1) кемеде гигиеналық және санитарлық ережелердің сақталуын қамтамасыз етеді;</w:t>
      </w:r>
      <w:r>
        <w:br/>
      </w:r>
      <w:r>
        <w:rPr>
          <w:rFonts w:ascii="Times New Roman"/>
          <w:b w:val="false"/>
          <w:i w:val="false"/>
          <w:color w:val="000000"/>
          <w:sz w:val="28"/>
        </w:rPr>
        <w:t>
</w:t>
      </w:r>
      <w:r>
        <w:rPr>
          <w:rFonts w:ascii="Times New Roman"/>
          <w:b w:val="false"/>
          <w:i w:val="false"/>
          <w:color w:val="000000"/>
          <w:sz w:val="28"/>
        </w:rPr>
        <w:t>
      2) санитарлық-гигиеналық лоне эпидемияға қарсы іс-шаралар жүргізеді, жұқпалы және жаппай аурулар жағдайлары туралы капитанға хабарлайды;</w:t>
      </w:r>
      <w:r>
        <w:br/>
      </w:r>
      <w:r>
        <w:rPr>
          <w:rFonts w:ascii="Times New Roman"/>
          <w:b w:val="false"/>
          <w:i w:val="false"/>
          <w:color w:val="000000"/>
          <w:sz w:val="28"/>
        </w:rPr>
        <w:t>
</w:t>
      </w:r>
      <w:r>
        <w:rPr>
          <w:rFonts w:ascii="Times New Roman"/>
          <w:b w:val="false"/>
          <w:i w:val="false"/>
          <w:color w:val="000000"/>
          <w:sz w:val="28"/>
        </w:rPr>
        <w:t>
      3) кемедегі адамдарға және қажет болған кезде басқа кемелер экипаждарының мүшелеріне де емдік-профилактикалық дәрігерлік көмек көрсетеді. Диагностиканың және емдеудің қиын жағдайларында радио бойынша мамандардың консультацияларын алады;</w:t>
      </w:r>
      <w:r>
        <w:br/>
      </w:r>
      <w:r>
        <w:rPr>
          <w:rFonts w:ascii="Times New Roman"/>
          <w:b w:val="false"/>
          <w:i w:val="false"/>
          <w:color w:val="000000"/>
          <w:sz w:val="28"/>
        </w:rPr>
        <w:t>
</w:t>
      </w:r>
      <w:r>
        <w:rPr>
          <w:rFonts w:ascii="Times New Roman"/>
          <w:b w:val="false"/>
          <w:i w:val="false"/>
          <w:color w:val="000000"/>
          <w:sz w:val="28"/>
        </w:rPr>
        <w:t>
      4) кеменің санитарлық жай-күйін, азық-түлік пен кемітілмейтін қордың сақталуын, ауыз судың сапасын, құтқару құралдарының медициналық толықтырылуын күнделікті бақылауды жүзеге асырады;</w:t>
      </w:r>
      <w:r>
        <w:br/>
      </w:r>
      <w:r>
        <w:rPr>
          <w:rFonts w:ascii="Times New Roman"/>
          <w:b w:val="false"/>
          <w:i w:val="false"/>
          <w:color w:val="000000"/>
          <w:sz w:val="28"/>
        </w:rPr>
        <w:t>
</w:t>
      </w:r>
      <w:r>
        <w:rPr>
          <w:rFonts w:ascii="Times New Roman"/>
          <w:b w:val="false"/>
          <w:i w:val="false"/>
          <w:color w:val="000000"/>
          <w:sz w:val="28"/>
        </w:rPr>
        <w:t>
      5) өзінің меңгеруіндегіні тәртіпте және дайындықта ұстайды;</w:t>
      </w:r>
      <w:r>
        <w:br/>
      </w:r>
      <w:r>
        <w:rPr>
          <w:rFonts w:ascii="Times New Roman"/>
          <w:b w:val="false"/>
          <w:i w:val="false"/>
          <w:color w:val="000000"/>
          <w:sz w:val="28"/>
        </w:rPr>
        <w:t>
</w:t>
      </w:r>
      <w:r>
        <w:rPr>
          <w:rFonts w:ascii="Times New Roman"/>
          <w:b w:val="false"/>
          <w:i w:val="false"/>
          <w:color w:val="000000"/>
          <w:sz w:val="28"/>
        </w:rPr>
        <w:t>
      6) Экипажға алғашқы дәрігерлік көмек көрсету тәсілдерін үйретуді жүзеге асырады;</w:t>
      </w:r>
      <w:r>
        <w:br/>
      </w:r>
      <w:r>
        <w:rPr>
          <w:rFonts w:ascii="Times New Roman"/>
          <w:b w:val="false"/>
          <w:i w:val="false"/>
          <w:color w:val="000000"/>
          <w:sz w:val="28"/>
        </w:rPr>
        <w:t>
</w:t>
      </w:r>
      <w:r>
        <w:rPr>
          <w:rFonts w:ascii="Times New Roman"/>
          <w:b w:val="false"/>
          <w:i w:val="false"/>
          <w:color w:val="000000"/>
          <w:sz w:val="28"/>
        </w:rPr>
        <w:t>
      7) экипаждың медициналық байқаулар мен талап етілетін егулерді уақытында өтуін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
      8) кемеде уақытында дератизация және дезинсекция жүргізуді қамтамасыз етеді;</w:t>
      </w:r>
      <w:r>
        <w:br/>
      </w:r>
      <w:r>
        <w:rPr>
          <w:rFonts w:ascii="Times New Roman"/>
          <w:b w:val="false"/>
          <w:i w:val="false"/>
          <w:color w:val="000000"/>
          <w:sz w:val="28"/>
        </w:rPr>
        <w:t>
</w:t>
      </w:r>
      <w:r>
        <w:rPr>
          <w:rFonts w:ascii="Times New Roman"/>
          <w:b w:val="false"/>
          <w:i w:val="false"/>
          <w:color w:val="000000"/>
          <w:sz w:val="28"/>
        </w:rPr>
        <w:t>
      9) халықаралық, ұлттық және жергілікті санитарлық ережелердің сақталуын қадағалайды;</w:t>
      </w:r>
      <w:r>
        <w:br/>
      </w:r>
      <w:r>
        <w:rPr>
          <w:rFonts w:ascii="Times New Roman"/>
          <w:b w:val="false"/>
          <w:i w:val="false"/>
          <w:color w:val="000000"/>
          <w:sz w:val="28"/>
        </w:rPr>
        <w:t>
</w:t>
      </w:r>
      <w:r>
        <w:rPr>
          <w:rFonts w:ascii="Times New Roman"/>
          <w:b w:val="false"/>
          <w:i w:val="false"/>
          <w:color w:val="000000"/>
          <w:sz w:val="28"/>
        </w:rPr>
        <w:t>
      10) дәрігерлік-санитарлық жабдықтауға тапсырыс береді, күшті әсер ететін дәрілер мен есірткі заттарын сақтауды және олардың берілуін бақылауды қоса алғанда, оны қабылдауды, оның есебін және жұмсалуын жүзеге асырады;</w:t>
      </w:r>
      <w:r>
        <w:br/>
      </w:r>
      <w:r>
        <w:rPr>
          <w:rFonts w:ascii="Times New Roman"/>
          <w:b w:val="false"/>
          <w:i w:val="false"/>
          <w:color w:val="000000"/>
          <w:sz w:val="28"/>
        </w:rPr>
        <w:t>
</w:t>
      </w:r>
      <w:r>
        <w:rPr>
          <w:rFonts w:ascii="Times New Roman"/>
          <w:b w:val="false"/>
          <w:i w:val="false"/>
          <w:color w:val="000000"/>
          <w:sz w:val="28"/>
        </w:rPr>
        <w:t>
      11) ас мәзірін жасауға қатысады, азық-түліктің сапасын, олардың құнарлылығын және тағам дайындауды бақылайды;</w:t>
      </w:r>
      <w:r>
        <w:br/>
      </w:r>
      <w:r>
        <w:rPr>
          <w:rFonts w:ascii="Times New Roman"/>
          <w:b w:val="false"/>
          <w:i w:val="false"/>
          <w:color w:val="000000"/>
          <w:sz w:val="28"/>
        </w:rPr>
        <w:t>
</w:t>
      </w:r>
      <w:r>
        <w:rPr>
          <w:rFonts w:ascii="Times New Roman"/>
          <w:b w:val="false"/>
          <w:i w:val="false"/>
          <w:color w:val="000000"/>
          <w:sz w:val="28"/>
        </w:rPr>
        <w:t>
      12) кеме портқа келген (кеткен) кезде санитарлық және карантиндік іс-шаралардың орындалуын жүзеге асырады;</w:t>
      </w:r>
      <w:r>
        <w:br/>
      </w:r>
      <w:r>
        <w:rPr>
          <w:rFonts w:ascii="Times New Roman"/>
          <w:b w:val="false"/>
          <w:i w:val="false"/>
          <w:color w:val="000000"/>
          <w:sz w:val="28"/>
        </w:rPr>
        <w:t>
</w:t>
      </w:r>
      <w:r>
        <w:rPr>
          <w:rFonts w:ascii="Times New Roman"/>
          <w:b w:val="false"/>
          <w:i w:val="false"/>
          <w:color w:val="000000"/>
          <w:sz w:val="28"/>
        </w:rPr>
        <w:t>
      13) капитанның аға көмекшісіне қызметтің рейске дайындығы туралы мәлімдейді.</w:t>
      </w:r>
      <w:r>
        <w:br/>
      </w:r>
      <w:r>
        <w:rPr>
          <w:rFonts w:ascii="Times New Roman"/>
          <w:b w:val="false"/>
          <w:i w:val="false"/>
          <w:color w:val="000000"/>
          <w:sz w:val="28"/>
        </w:rPr>
        <w:t>
</w:t>
      </w:r>
      <w:r>
        <w:rPr>
          <w:rFonts w:ascii="Times New Roman"/>
          <w:b w:val="false"/>
          <w:i w:val="false"/>
          <w:color w:val="000000"/>
          <w:sz w:val="28"/>
        </w:rPr>
        <w:t>
      158. Кеме дәрігері (фельдшер) жоқ кемелерде оның функциялары оның құзыреті мен құқықтары шегінде капитанның аға көмекшісіне жүктеледі.</w:t>
      </w:r>
    </w:p>
    <w:bookmarkEnd w:id="47"/>
    <w:bookmarkStart w:name="z458" w:id="48"/>
    <w:p>
      <w:pPr>
        <w:spacing w:after="0"/>
        <w:ind w:left="0"/>
        <w:jc w:val="left"/>
      </w:pPr>
      <w:r>
        <w:rPr>
          <w:rFonts w:ascii="Times New Roman"/>
          <w:b/>
          <w:i w:val="false"/>
          <w:color w:val="000000"/>
        </w:rPr>
        <w:t xml:space="preserve"> 
§ 20. Боцман</w:t>
      </w:r>
    </w:p>
    <w:bookmarkEnd w:id="48"/>
    <w:bookmarkStart w:name="z459" w:id="49"/>
    <w:p>
      <w:pPr>
        <w:spacing w:after="0"/>
        <w:ind w:left="0"/>
        <w:jc w:val="both"/>
      </w:pPr>
      <w:r>
        <w:rPr>
          <w:rFonts w:ascii="Times New Roman"/>
          <w:b w:val="false"/>
          <w:i w:val="false"/>
          <w:color w:val="000000"/>
          <w:sz w:val="28"/>
        </w:rPr>
        <w:t>
      159. Боцман капитанның аға көмекшісіне бағынады және палубалық команданың тікелей бастығы болып табылады.</w:t>
      </w:r>
      <w:r>
        <w:br/>
      </w:r>
      <w:r>
        <w:rPr>
          <w:rFonts w:ascii="Times New Roman"/>
          <w:b w:val="false"/>
          <w:i w:val="false"/>
          <w:color w:val="000000"/>
          <w:sz w:val="28"/>
        </w:rPr>
        <w:t>
</w:t>
      </w:r>
      <w:r>
        <w:rPr>
          <w:rFonts w:ascii="Times New Roman"/>
          <w:b w:val="false"/>
          <w:i w:val="false"/>
          <w:color w:val="000000"/>
          <w:sz w:val="28"/>
        </w:rPr>
        <w:t>
      Боцман корпусқа, палубаларға, қондырғыларға, жүк және кеме бөлмелеріне, тұщы су танкілеріне, өлшеу, қабылдау және ауа құбырларына, рангоутқа, такелажға, траптарға, рульдік, жүк, зәкірлік, шынжыр арқанды, тіркеп сүйреу құрылғыларына (осы құралдардың механикалық, электр және гидравликалық бөліктерінен басқа), құтқару құралдарына, өртке қарсы, авариялық-құтқару жабдықтары мен мүлікке, құрал-сайманға, жабдықтарға және өзінің меңгеруіндегі басқа да техникалық құралдарға техникалық қызмет көрсетуді қамтамасыз етеді.</w:t>
      </w:r>
      <w:r>
        <w:br/>
      </w:r>
      <w:r>
        <w:rPr>
          <w:rFonts w:ascii="Times New Roman"/>
          <w:b w:val="false"/>
          <w:i w:val="false"/>
          <w:color w:val="000000"/>
          <w:sz w:val="28"/>
        </w:rPr>
        <w:t>
</w:t>
      </w:r>
      <w:r>
        <w:rPr>
          <w:rFonts w:ascii="Times New Roman"/>
          <w:b w:val="false"/>
          <w:i w:val="false"/>
          <w:color w:val="000000"/>
          <w:sz w:val="28"/>
        </w:rPr>
        <w:t>
      Боцман машина бөлімшесін қоса алғанда, кеме бойынша сырлау және такелаж жұмыстарына басшылық жасайды.</w:t>
      </w:r>
      <w:r>
        <w:br/>
      </w:r>
      <w:r>
        <w:rPr>
          <w:rFonts w:ascii="Times New Roman"/>
          <w:b w:val="false"/>
          <w:i w:val="false"/>
          <w:color w:val="000000"/>
          <w:sz w:val="28"/>
        </w:rPr>
        <w:t>
</w:t>
      </w:r>
      <w:r>
        <w:rPr>
          <w:rFonts w:ascii="Times New Roman"/>
          <w:b w:val="false"/>
          <w:i w:val="false"/>
          <w:color w:val="000000"/>
          <w:sz w:val="28"/>
        </w:rPr>
        <w:t>
      160. Боцман:</w:t>
      </w:r>
      <w:r>
        <w:br/>
      </w:r>
      <w:r>
        <w:rPr>
          <w:rFonts w:ascii="Times New Roman"/>
          <w:b w:val="false"/>
          <w:i w:val="false"/>
          <w:color w:val="000000"/>
          <w:sz w:val="28"/>
        </w:rPr>
        <w:t>
</w:t>
      </w:r>
      <w:r>
        <w:rPr>
          <w:rFonts w:ascii="Times New Roman"/>
          <w:b w:val="false"/>
          <w:i w:val="false"/>
          <w:color w:val="000000"/>
          <w:sz w:val="28"/>
        </w:rPr>
        <w:t>
      1) өзінің меңгеруіндегі техникалық құралдарды пайдалану және қызмет көрсету ережелерін сақтайды, кеме мамандарын тарта отырып, алдын алу шаралары мен жөндеуді жүзеге асырады;</w:t>
      </w:r>
      <w:r>
        <w:br/>
      </w:r>
      <w:r>
        <w:rPr>
          <w:rFonts w:ascii="Times New Roman"/>
          <w:b w:val="false"/>
          <w:i w:val="false"/>
          <w:color w:val="000000"/>
          <w:sz w:val="28"/>
        </w:rPr>
        <w:t>
</w:t>
      </w:r>
      <w:r>
        <w:rPr>
          <w:rFonts w:ascii="Times New Roman"/>
          <w:b w:val="false"/>
          <w:i w:val="false"/>
          <w:color w:val="000000"/>
          <w:sz w:val="28"/>
        </w:rPr>
        <w:t>
      2) капитанның аға көмекшісінің басшылығымен кеме жұмыстарының жоспарларын жасайды, оларды жүргізудің қауіпсіздігін қамтамасыз ете отырып, олардың орындалуын ұйымдастырады;</w:t>
      </w:r>
      <w:r>
        <w:br/>
      </w:r>
      <w:r>
        <w:rPr>
          <w:rFonts w:ascii="Times New Roman"/>
          <w:b w:val="false"/>
          <w:i w:val="false"/>
          <w:color w:val="000000"/>
          <w:sz w:val="28"/>
        </w:rPr>
        <w:t>
</w:t>
      </w:r>
      <w:r>
        <w:rPr>
          <w:rFonts w:ascii="Times New Roman"/>
          <w:b w:val="false"/>
          <w:i w:val="false"/>
          <w:color w:val="000000"/>
          <w:sz w:val="28"/>
        </w:rPr>
        <w:t>
      3) құтқарушы, авариялық-құтқару және өртке қарсы құралдардың, құтқарушы салдар мен шлюпкалардың іс-әрекетке даярлығын, олардың толымдылығын және түсіретін жабдықтың тиісті жай-күйін қамтамасыз етеді;</w:t>
      </w:r>
      <w:r>
        <w:br/>
      </w:r>
      <w:r>
        <w:rPr>
          <w:rFonts w:ascii="Times New Roman"/>
          <w:b w:val="false"/>
          <w:i w:val="false"/>
          <w:color w:val="000000"/>
          <w:sz w:val="28"/>
        </w:rPr>
        <w:t>
</w:t>
      </w:r>
      <w:r>
        <w:rPr>
          <w:rFonts w:ascii="Times New Roman"/>
          <w:b w:val="false"/>
          <w:i w:val="false"/>
          <w:color w:val="000000"/>
          <w:sz w:val="28"/>
        </w:rPr>
        <w:t>
      4) трюмдер мен жүк жабдықтарын жүкті ауыстырып тиеу операцияларына даярлауды қамтамасыз етеді, ауыр салмақты және ірі габаритті жүктерді бекіту, тиеу және түсіру бойынша жұмыстарға өзі қатысады;</w:t>
      </w:r>
      <w:r>
        <w:br/>
      </w:r>
      <w:r>
        <w:rPr>
          <w:rFonts w:ascii="Times New Roman"/>
          <w:b w:val="false"/>
          <w:i w:val="false"/>
          <w:color w:val="000000"/>
          <w:sz w:val="28"/>
        </w:rPr>
        <w:t>
</w:t>
      </w:r>
      <w:r>
        <w:rPr>
          <w:rFonts w:ascii="Times New Roman"/>
          <w:b w:val="false"/>
          <w:i w:val="false"/>
          <w:color w:val="000000"/>
          <w:sz w:val="28"/>
        </w:rPr>
        <w:t>
      5) кеме командасының адамдар тұратын және қызмет бөлмелерінде тазалық пен тәртіпті қадағалайды, кемені күн сайын аралап шығады;</w:t>
      </w:r>
      <w:r>
        <w:br/>
      </w:r>
      <w:r>
        <w:rPr>
          <w:rFonts w:ascii="Times New Roman"/>
          <w:b w:val="false"/>
          <w:i w:val="false"/>
          <w:color w:val="000000"/>
          <w:sz w:val="28"/>
        </w:rPr>
        <w:t>
</w:t>
      </w:r>
      <w:r>
        <w:rPr>
          <w:rFonts w:ascii="Times New Roman"/>
          <w:b w:val="false"/>
          <w:i w:val="false"/>
          <w:color w:val="000000"/>
          <w:sz w:val="28"/>
        </w:rPr>
        <w:t>
      6) кеменің рейске шығу даярлығын тексеріп, капитанның аға көмекшісіне хабарлайды;</w:t>
      </w:r>
      <w:r>
        <w:br/>
      </w:r>
      <w:r>
        <w:rPr>
          <w:rFonts w:ascii="Times New Roman"/>
          <w:b w:val="false"/>
          <w:i w:val="false"/>
          <w:color w:val="000000"/>
          <w:sz w:val="28"/>
        </w:rPr>
        <w:t>
</w:t>
      </w:r>
      <w:r>
        <w:rPr>
          <w:rFonts w:ascii="Times New Roman"/>
          <w:b w:val="false"/>
          <w:i w:val="false"/>
          <w:color w:val="000000"/>
          <w:sz w:val="28"/>
        </w:rPr>
        <w:t>
      7) ауыз су және балласт цистерналарындағы және ағынды құдықтардағы суды ұдайы өлшейді, ауыз су шығынының есебін жүргізеді.</w:t>
      </w:r>
      <w:r>
        <w:br/>
      </w:r>
      <w:r>
        <w:rPr>
          <w:rFonts w:ascii="Times New Roman"/>
          <w:b w:val="false"/>
          <w:i w:val="false"/>
          <w:color w:val="000000"/>
          <w:sz w:val="28"/>
        </w:rPr>
        <w:t>
</w:t>
      </w:r>
      <w:r>
        <w:rPr>
          <w:rFonts w:ascii="Times New Roman"/>
          <w:b w:val="false"/>
          <w:i w:val="false"/>
          <w:color w:val="000000"/>
          <w:sz w:val="28"/>
        </w:rPr>
        <w:t>
      161. Портқа (айлаққа), зәкірлік тұрақ орнына жақындаған кезде боцман арқандап байлау операцияларына немесе зәкірге қоюға басшылық жасау үшін капитанның кезекші көмекшісі көрсеткен орында тұрады.</w:t>
      </w:r>
      <w:r>
        <w:br/>
      </w:r>
      <w:r>
        <w:rPr>
          <w:rFonts w:ascii="Times New Roman"/>
          <w:b w:val="false"/>
          <w:i w:val="false"/>
          <w:color w:val="000000"/>
          <w:sz w:val="28"/>
        </w:rPr>
        <w:t>
</w:t>
      </w:r>
      <w:r>
        <w:rPr>
          <w:rFonts w:ascii="Times New Roman"/>
          <w:b w:val="false"/>
          <w:i w:val="false"/>
          <w:color w:val="000000"/>
          <w:sz w:val="28"/>
        </w:rPr>
        <w:t xml:space="preserve">
      162. Боцман вахтада тұрмайды, бірақ жүріс кезінде және тұрақта вахтада тұру үшін тартылуы мүмкін. </w:t>
      </w:r>
    </w:p>
    <w:bookmarkEnd w:id="49"/>
    <w:bookmarkStart w:name="z472" w:id="50"/>
    <w:p>
      <w:pPr>
        <w:spacing w:after="0"/>
        <w:ind w:left="0"/>
        <w:jc w:val="left"/>
      </w:pPr>
      <w:r>
        <w:rPr>
          <w:rFonts w:ascii="Times New Roman"/>
          <w:b/>
          <w:i w:val="false"/>
          <w:color w:val="000000"/>
        </w:rPr>
        <w:t xml:space="preserve"> 
5. Қатардағы құрам</w:t>
      </w:r>
    </w:p>
    <w:bookmarkEnd w:id="50"/>
    <w:bookmarkStart w:name="z473" w:id="51"/>
    <w:p>
      <w:pPr>
        <w:spacing w:after="0"/>
        <w:ind w:left="0"/>
        <w:jc w:val="left"/>
      </w:pPr>
      <w:r>
        <w:rPr>
          <w:rFonts w:ascii="Times New Roman"/>
          <w:b/>
          <w:i w:val="false"/>
          <w:color w:val="000000"/>
        </w:rPr>
        <w:t xml:space="preserve"> 
§ 1. Рульдеуді басқаратын адам</w:t>
      </w:r>
    </w:p>
    <w:bookmarkEnd w:id="51"/>
    <w:bookmarkStart w:name="z474" w:id="52"/>
    <w:p>
      <w:pPr>
        <w:spacing w:after="0"/>
        <w:ind w:left="0"/>
        <w:jc w:val="both"/>
      </w:pPr>
      <w:r>
        <w:rPr>
          <w:rFonts w:ascii="Times New Roman"/>
          <w:b w:val="false"/>
          <w:i w:val="false"/>
          <w:color w:val="000000"/>
          <w:sz w:val="28"/>
        </w:rPr>
        <w:t>
      163. Рульдеуді басқаратын адам тікелей боцманға бағынады, ал вахта кезінде вахта бастығының қарауында болады.</w:t>
      </w:r>
      <w:r>
        <w:br/>
      </w:r>
      <w:r>
        <w:rPr>
          <w:rFonts w:ascii="Times New Roman"/>
          <w:b w:val="false"/>
          <w:i w:val="false"/>
          <w:color w:val="000000"/>
          <w:sz w:val="28"/>
        </w:rPr>
        <w:t>
</w:t>
      </w:r>
      <w:r>
        <w:rPr>
          <w:rFonts w:ascii="Times New Roman"/>
          <w:b w:val="false"/>
          <w:i w:val="false"/>
          <w:color w:val="000000"/>
          <w:sz w:val="28"/>
        </w:rPr>
        <w:t>
      164. Рульдеуді басқаратын адам:</w:t>
      </w:r>
      <w:r>
        <w:br/>
      </w:r>
      <w:r>
        <w:rPr>
          <w:rFonts w:ascii="Times New Roman"/>
          <w:b w:val="false"/>
          <w:i w:val="false"/>
          <w:color w:val="000000"/>
          <w:sz w:val="28"/>
        </w:rPr>
        <w:t>
</w:t>
      </w:r>
      <w:r>
        <w:rPr>
          <w:rFonts w:ascii="Times New Roman"/>
          <w:b w:val="false"/>
          <w:i w:val="false"/>
          <w:color w:val="000000"/>
          <w:sz w:val="28"/>
        </w:rPr>
        <w:t>
      1) арнайы лоцияны және оларда кеме рейстер жасайтын, ішкі кеме қатынасы жолдары ауданының жүзу жағдайларын зерттейді;</w:t>
      </w:r>
      <w:r>
        <w:br/>
      </w:r>
      <w:r>
        <w:rPr>
          <w:rFonts w:ascii="Times New Roman"/>
          <w:b w:val="false"/>
          <w:i w:val="false"/>
          <w:color w:val="000000"/>
          <w:sz w:val="28"/>
        </w:rPr>
        <w:t>
</w:t>
      </w:r>
      <w:r>
        <w:rPr>
          <w:rFonts w:ascii="Times New Roman"/>
          <w:b w:val="false"/>
          <w:i w:val="false"/>
          <w:color w:val="000000"/>
          <w:sz w:val="28"/>
        </w:rPr>
        <w:t>
      2) осы кеме жүзетін ауданға қатысты кемелердің жүзуін регламенттейтін ережелерді және олардың қосымшаларын біледі;</w:t>
      </w:r>
      <w:r>
        <w:br/>
      </w:r>
      <w:r>
        <w:rPr>
          <w:rFonts w:ascii="Times New Roman"/>
          <w:b w:val="false"/>
          <w:i w:val="false"/>
          <w:color w:val="000000"/>
          <w:sz w:val="28"/>
        </w:rPr>
        <w:t>
</w:t>
      </w:r>
      <w:r>
        <w:rPr>
          <w:rFonts w:ascii="Times New Roman"/>
          <w:b w:val="false"/>
          <w:i w:val="false"/>
          <w:color w:val="000000"/>
          <w:sz w:val="28"/>
        </w:rPr>
        <w:t>
      руль құрылымын, сондай-ақ таяз суда жүзу, толқын көтерілу, жел, арқандап байлау, зәкірде тұру кезінде қозғаушылардың алдыңғы және артқы жүріске жұмысы кезіндегі руль кешенінің іс-қимылын біледі;</w:t>
      </w:r>
      <w:r>
        <w:br/>
      </w:r>
      <w:r>
        <w:rPr>
          <w:rFonts w:ascii="Times New Roman"/>
          <w:b w:val="false"/>
          <w:i w:val="false"/>
          <w:color w:val="000000"/>
          <w:sz w:val="28"/>
        </w:rPr>
        <w:t>
</w:t>
      </w:r>
      <w:r>
        <w:rPr>
          <w:rFonts w:ascii="Times New Roman"/>
          <w:b w:val="false"/>
          <w:i w:val="false"/>
          <w:color w:val="000000"/>
          <w:sz w:val="28"/>
        </w:rPr>
        <w:t>
      3) руль құрылғысы түрлі жүйелерінің, авторульдік жұмыс қағидасыи біледі; қол, бу, электр, гидравлика руль жетектерін басқара алады, авторульді пайдалана, басқарудың бір түрінен екінші түріне ауысуды жүзеге асыра алады;</w:t>
      </w:r>
      <w:r>
        <w:br/>
      </w:r>
      <w:r>
        <w:rPr>
          <w:rFonts w:ascii="Times New Roman"/>
          <w:b w:val="false"/>
          <w:i w:val="false"/>
          <w:color w:val="000000"/>
          <w:sz w:val="28"/>
        </w:rPr>
        <w:t>
</w:t>
      </w:r>
      <w:r>
        <w:rPr>
          <w:rFonts w:ascii="Times New Roman"/>
          <w:b w:val="false"/>
          <w:i w:val="false"/>
          <w:color w:val="000000"/>
          <w:sz w:val="28"/>
        </w:rPr>
        <w:t>
      4) кемені тұрақты бағытта ұстай алады немесе көзбен өлшеп бағдарлау кезінде де, сол сияқты бағытты көрсетушілердің түрлі жүйелерінін; көмегімен де түрлі жүзу жағдайларында вахта бастығының нұсқауы бойынша бағытты өзгертуді біледі;</w:t>
      </w:r>
      <w:r>
        <w:br/>
      </w:r>
      <w:r>
        <w:rPr>
          <w:rFonts w:ascii="Times New Roman"/>
          <w:b w:val="false"/>
          <w:i w:val="false"/>
          <w:color w:val="000000"/>
          <w:sz w:val="28"/>
        </w:rPr>
        <w:t>
</w:t>
      </w:r>
      <w:r>
        <w:rPr>
          <w:rFonts w:ascii="Times New Roman"/>
          <w:b w:val="false"/>
          <w:i w:val="false"/>
          <w:color w:val="000000"/>
          <w:sz w:val="28"/>
        </w:rPr>
        <w:t>
      5) матростардың функциялары аясына кіретін барлық жұмыстарды орындай алады;</w:t>
      </w:r>
      <w:r>
        <w:br/>
      </w:r>
      <w:r>
        <w:rPr>
          <w:rFonts w:ascii="Times New Roman"/>
          <w:b w:val="false"/>
          <w:i w:val="false"/>
          <w:color w:val="000000"/>
          <w:sz w:val="28"/>
        </w:rPr>
        <w:t>
</w:t>
      </w:r>
      <w:r>
        <w:rPr>
          <w:rFonts w:ascii="Times New Roman"/>
          <w:b w:val="false"/>
          <w:i w:val="false"/>
          <w:color w:val="000000"/>
          <w:sz w:val="28"/>
        </w:rPr>
        <w:t>
      6) жүру мінбесінде, рульде, штурман бөлмелерінде және брезент жаппалы палубада тазалық пен тәртіпті қадағалайды.</w:t>
      </w:r>
    </w:p>
    <w:bookmarkEnd w:id="52"/>
    <w:bookmarkStart w:name="z483" w:id="53"/>
    <w:p>
      <w:pPr>
        <w:spacing w:after="0"/>
        <w:ind w:left="0"/>
        <w:jc w:val="left"/>
      </w:pPr>
      <w:r>
        <w:rPr>
          <w:rFonts w:ascii="Times New Roman"/>
          <w:b/>
          <w:i w:val="false"/>
          <w:color w:val="000000"/>
        </w:rPr>
        <w:t xml:space="preserve"> 
§ 2. Матрос</w:t>
      </w:r>
    </w:p>
    <w:bookmarkEnd w:id="53"/>
    <w:bookmarkStart w:name="z484" w:id="54"/>
    <w:p>
      <w:pPr>
        <w:spacing w:after="0"/>
        <w:ind w:left="0"/>
        <w:jc w:val="both"/>
      </w:pPr>
      <w:r>
        <w:rPr>
          <w:rFonts w:ascii="Times New Roman"/>
          <w:b w:val="false"/>
          <w:i w:val="false"/>
          <w:color w:val="000000"/>
          <w:sz w:val="28"/>
        </w:rPr>
        <w:t>
      165. Матрос тікелей боцманға бағынады, ал вахта уақытында вахта бастығының қарауында болады. Өздігінен жүрмейтін кемеде ол шкиперге бағынады.</w:t>
      </w:r>
      <w:r>
        <w:br/>
      </w:r>
      <w:r>
        <w:rPr>
          <w:rFonts w:ascii="Times New Roman"/>
          <w:b w:val="false"/>
          <w:i w:val="false"/>
          <w:color w:val="000000"/>
          <w:sz w:val="28"/>
        </w:rPr>
        <w:t>
</w:t>
      </w:r>
      <w:r>
        <w:rPr>
          <w:rFonts w:ascii="Times New Roman"/>
          <w:b w:val="false"/>
          <w:i w:val="false"/>
          <w:color w:val="000000"/>
          <w:sz w:val="28"/>
        </w:rPr>
        <w:t>
      166. Матрос:</w:t>
      </w:r>
      <w:r>
        <w:br/>
      </w:r>
      <w:r>
        <w:rPr>
          <w:rFonts w:ascii="Times New Roman"/>
          <w:b w:val="false"/>
          <w:i w:val="false"/>
          <w:color w:val="000000"/>
          <w:sz w:val="28"/>
        </w:rPr>
        <w:t>
</w:t>
      </w:r>
      <w:r>
        <w:rPr>
          <w:rFonts w:ascii="Times New Roman"/>
          <w:b w:val="false"/>
          <w:i w:val="false"/>
          <w:color w:val="000000"/>
          <w:sz w:val="28"/>
        </w:rPr>
        <w:t>
      1) палубалық бөлігі бойынша кеме жұмыстарына қатысады;</w:t>
      </w:r>
      <w:r>
        <w:br/>
      </w:r>
      <w:r>
        <w:rPr>
          <w:rFonts w:ascii="Times New Roman"/>
          <w:b w:val="false"/>
          <w:i w:val="false"/>
          <w:color w:val="000000"/>
          <w:sz w:val="28"/>
        </w:rPr>
        <w:t>
</w:t>
      </w:r>
      <w:r>
        <w:rPr>
          <w:rFonts w:ascii="Times New Roman"/>
          <w:b w:val="false"/>
          <w:i w:val="false"/>
          <w:color w:val="000000"/>
          <w:sz w:val="28"/>
        </w:rPr>
        <w:t>
      2) жүк бөлмелерін, жүк құралдарын және құрал-сайманды тиеуге, түсіруге және оларды жиыстыруға қатысады;</w:t>
      </w:r>
      <w:r>
        <w:br/>
      </w:r>
      <w:r>
        <w:rPr>
          <w:rFonts w:ascii="Times New Roman"/>
          <w:b w:val="false"/>
          <w:i w:val="false"/>
          <w:color w:val="000000"/>
          <w:sz w:val="28"/>
        </w:rPr>
        <w:t>
</w:t>
      </w:r>
      <w:r>
        <w:rPr>
          <w:rFonts w:ascii="Times New Roman"/>
          <w:b w:val="false"/>
          <w:i w:val="false"/>
          <w:color w:val="000000"/>
          <w:sz w:val="28"/>
        </w:rPr>
        <w:t>
      3) палубада, кеменің қызметтік және санитарлық-тұрмыстық бөлмелерінде тазалық пен тәртіпті қамтамасыз етеді;</w:t>
      </w:r>
      <w:r>
        <w:br/>
      </w:r>
      <w:r>
        <w:rPr>
          <w:rFonts w:ascii="Times New Roman"/>
          <w:b w:val="false"/>
          <w:i w:val="false"/>
          <w:color w:val="000000"/>
          <w:sz w:val="28"/>
        </w:rPr>
        <w:t>
</w:t>
      </w:r>
      <w:r>
        <w:rPr>
          <w:rFonts w:ascii="Times New Roman"/>
          <w:b w:val="false"/>
          <w:i w:val="false"/>
          <w:color w:val="000000"/>
          <w:sz w:val="28"/>
        </w:rPr>
        <w:t>
      4) жүк операцияларымен байланысты жұмыстарды орындау кезінде:</w:t>
      </w:r>
      <w:r>
        <w:br/>
      </w:r>
      <w:r>
        <w:rPr>
          <w:rFonts w:ascii="Times New Roman"/>
          <w:b w:val="false"/>
          <w:i w:val="false"/>
          <w:color w:val="000000"/>
          <w:sz w:val="28"/>
        </w:rPr>
        <w:t>
</w:t>
      </w:r>
      <w:r>
        <w:rPr>
          <w:rFonts w:ascii="Times New Roman"/>
          <w:b w:val="false"/>
          <w:i w:val="false"/>
          <w:color w:val="000000"/>
          <w:sz w:val="28"/>
        </w:rPr>
        <w:t>
      трюмдердің люктерін ашуға және жабуға қатысады;</w:t>
      </w:r>
      <w:r>
        <w:br/>
      </w:r>
      <w:r>
        <w:rPr>
          <w:rFonts w:ascii="Times New Roman"/>
          <w:b w:val="false"/>
          <w:i w:val="false"/>
          <w:color w:val="000000"/>
          <w:sz w:val="28"/>
        </w:rPr>
        <w:t>
</w:t>
      </w:r>
      <w:r>
        <w:rPr>
          <w:rFonts w:ascii="Times New Roman"/>
          <w:b w:val="false"/>
          <w:i w:val="false"/>
          <w:color w:val="000000"/>
          <w:sz w:val="28"/>
        </w:rPr>
        <w:t>
      ыдыстың жарамдылығын бақылайды;</w:t>
      </w:r>
      <w:r>
        <w:br/>
      </w:r>
      <w:r>
        <w:rPr>
          <w:rFonts w:ascii="Times New Roman"/>
          <w:b w:val="false"/>
          <w:i w:val="false"/>
          <w:color w:val="000000"/>
          <w:sz w:val="28"/>
        </w:rPr>
        <w:t>
</w:t>
      </w:r>
      <w:r>
        <w:rPr>
          <w:rFonts w:ascii="Times New Roman"/>
          <w:b w:val="false"/>
          <w:i w:val="false"/>
          <w:color w:val="000000"/>
          <w:sz w:val="28"/>
        </w:rPr>
        <w:t>
      таңбалауды, салуды және қажет болған кезде жүк орындарының есебін жүргізеді;</w:t>
      </w:r>
      <w:r>
        <w:br/>
      </w:r>
      <w:r>
        <w:rPr>
          <w:rFonts w:ascii="Times New Roman"/>
          <w:b w:val="false"/>
          <w:i w:val="false"/>
          <w:color w:val="000000"/>
          <w:sz w:val="28"/>
        </w:rPr>
        <w:t>
</w:t>
      </w:r>
      <w:r>
        <w:rPr>
          <w:rFonts w:ascii="Times New Roman"/>
          <w:b w:val="false"/>
          <w:i w:val="false"/>
          <w:color w:val="000000"/>
          <w:sz w:val="28"/>
        </w:rPr>
        <w:t>
      жүктің, құрал-сайманның және такелаждың сақталуын және тұтастығын қадағалайды;</w:t>
      </w:r>
      <w:r>
        <w:br/>
      </w:r>
      <w:r>
        <w:rPr>
          <w:rFonts w:ascii="Times New Roman"/>
          <w:b w:val="false"/>
          <w:i w:val="false"/>
          <w:color w:val="000000"/>
          <w:sz w:val="28"/>
        </w:rPr>
        <w:t>
</w:t>
      </w:r>
      <w:r>
        <w:rPr>
          <w:rFonts w:ascii="Times New Roman"/>
          <w:b w:val="false"/>
          <w:i w:val="false"/>
          <w:color w:val="000000"/>
          <w:sz w:val="28"/>
        </w:rPr>
        <w:t>
      траптардың және басқа да трюм жабдықтарының жарамдылығын бақылайды;</w:t>
      </w:r>
      <w:r>
        <w:br/>
      </w:r>
      <w:r>
        <w:rPr>
          <w:rFonts w:ascii="Times New Roman"/>
          <w:b w:val="false"/>
          <w:i w:val="false"/>
          <w:color w:val="000000"/>
          <w:sz w:val="28"/>
        </w:rPr>
        <w:t>
</w:t>
      </w:r>
      <w:r>
        <w:rPr>
          <w:rFonts w:ascii="Times New Roman"/>
          <w:b w:val="false"/>
          <w:i w:val="false"/>
          <w:color w:val="000000"/>
          <w:sz w:val="28"/>
        </w:rPr>
        <w:t>
      трюмге бөтен адамдарды жібермейді;</w:t>
      </w:r>
      <w:r>
        <w:br/>
      </w:r>
      <w:r>
        <w:rPr>
          <w:rFonts w:ascii="Times New Roman"/>
          <w:b w:val="false"/>
          <w:i w:val="false"/>
          <w:color w:val="000000"/>
          <w:sz w:val="28"/>
        </w:rPr>
        <w:t>
</w:t>
      </w:r>
      <w:r>
        <w:rPr>
          <w:rFonts w:ascii="Times New Roman"/>
          <w:b w:val="false"/>
          <w:i w:val="false"/>
          <w:color w:val="000000"/>
          <w:sz w:val="28"/>
        </w:rPr>
        <w:t>
      трюмде шылым тартуға рұқсат етпейді;</w:t>
      </w:r>
      <w:r>
        <w:br/>
      </w:r>
      <w:r>
        <w:rPr>
          <w:rFonts w:ascii="Times New Roman"/>
          <w:b w:val="false"/>
          <w:i w:val="false"/>
          <w:color w:val="000000"/>
          <w:sz w:val="28"/>
        </w:rPr>
        <w:t>
</w:t>
      </w:r>
      <w:r>
        <w:rPr>
          <w:rFonts w:ascii="Times New Roman"/>
          <w:b w:val="false"/>
          <w:i w:val="false"/>
          <w:color w:val="000000"/>
          <w:sz w:val="28"/>
        </w:rPr>
        <w:t>
      трюмде тәртіп пен тазалықты қамтамасыз етеді;</w:t>
      </w:r>
      <w:r>
        <w:br/>
      </w:r>
      <w:r>
        <w:rPr>
          <w:rFonts w:ascii="Times New Roman"/>
          <w:b w:val="false"/>
          <w:i w:val="false"/>
          <w:color w:val="000000"/>
          <w:sz w:val="28"/>
        </w:rPr>
        <w:t>
</w:t>
      </w:r>
      <w:r>
        <w:rPr>
          <w:rFonts w:ascii="Times New Roman"/>
          <w:b w:val="false"/>
          <w:i w:val="false"/>
          <w:color w:val="000000"/>
          <w:sz w:val="28"/>
        </w:rPr>
        <w:t>
      барлық бұзушылықтар, кемшіліктер және істен шығу туралы вахта бастығына хабарлайды;</w:t>
      </w:r>
      <w:r>
        <w:br/>
      </w:r>
      <w:r>
        <w:rPr>
          <w:rFonts w:ascii="Times New Roman"/>
          <w:b w:val="false"/>
          <w:i w:val="false"/>
          <w:color w:val="000000"/>
          <w:sz w:val="28"/>
        </w:rPr>
        <w:t>
</w:t>
      </w:r>
      <w:r>
        <w:rPr>
          <w:rFonts w:ascii="Times New Roman"/>
          <w:b w:val="false"/>
          <w:i w:val="false"/>
          <w:color w:val="000000"/>
          <w:sz w:val="28"/>
        </w:rPr>
        <w:t>
      5) жұмыс орнында еңбек қауіпсіздігі ережелері жөнінде нұсқама алғаннан кейін барлық такелаж, сырлау, арқандап байлау жұмыстарын және кемелерді тіркеп сүйреу жөніндегі жұмыстарды орындайды;</w:t>
      </w:r>
      <w:r>
        <w:br/>
      </w:r>
      <w:r>
        <w:rPr>
          <w:rFonts w:ascii="Times New Roman"/>
          <w:b w:val="false"/>
          <w:i w:val="false"/>
          <w:color w:val="000000"/>
          <w:sz w:val="28"/>
        </w:rPr>
        <w:t>
</w:t>
      </w:r>
      <w:r>
        <w:rPr>
          <w:rFonts w:ascii="Times New Roman"/>
          <w:b w:val="false"/>
          <w:i w:val="false"/>
          <w:color w:val="000000"/>
          <w:sz w:val="28"/>
        </w:rPr>
        <w:t>
      6) шлюпкада ескектермен есе алады және суағарларда су деңгейін өлшей біледі, рульді басқаратын адамның функцияларын орындайды.</w:t>
      </w:r>
    </w:p>
    <w:bookmarkEnd w:id="54"/>
    <w:bookmarkStart w:name="z501" w:id="55"/>
    <w:p>
      <w:pPr>
        <w:spacing w:after="0"/>
        <w:ind w:left="0"/>
        <w:jc w:val="left"/>
      </w:pPr>
      <w:r>
        <w:rPr>
          <w:rFonts w:ascii="Times New Roman"/>
          <w:b/>
          <w:i w:val="false"/>
          <w:color w:val="000000"/>
        </w:rPr>
        <w:t xml:space="preserve"> 
§ 3. Жер снарядының (түбін тазартқыш снарядтың) шығыр жұмысшысы (арнайы құрылғылардың операторы)</w:t>
      </w:r>
    </w:p>
    <w:bookmarkEnd w:id="55"/>
    <w:bookmarkStart w:name="z502" w:id="56"/>
    <w:p>
      <w:pPr>
        <w:spacing w:after="0"/>
        <w:ind w:left="0"/>
        <w:jc w:val="both"/>
      </w:pPr>
      <w:r>
        <w:rPr>
          <w:rFonts w:ascii="Times New Roman"/>
          <w:b w:val="false"/>
          <w:i w:val="false"/>
          <w:color w:val="000000"/>
          <w:sz w:val="28"/>
        </w:rPr>
        <w:t>
      167. Шығыр жұмысшы тікелей командирдің бірінші көмекшісіне бағынады, ал вахта уақытында вахта бастығының қарауында болады.</w:t>
      </w:r>
      <w:r>
        <w:br/>
      </w:r>
      <w:r>
        <w:rPr>
          <w:rFonts w:ascii="Times New Roman"/>
          <w:b w:val="false"/>
          <w:i w:val="false"/>
          <w:color w:val="000000"/>
          <w:sz w:val="28"/>
        </w:rPr>
        <w:t>
</w:t>
      </w:r>
      <w:r>
        <w:rPr>
          <w:rFonts w:ascii="Times New Roman"/>
          <w:b w:val="false"/>
          <w:i w:val="false"/>
          <w:color w:val="000000"/>
          <w:sz w:val="28"/>
        </w:rPr>
        <w:t>
      168. Шығыр жұмысшы:</w:t>
      </w:r>
      <w:r>
        <w:br/>
      </w:r>
      <w:r>
        <w:rPr>
          <w:rFonts w:ascii="Times New Roman"/>
          <w:b w:val="false"/>
          <w:i w:val="false"/>
          <w:color w:val="000000"/>
          <w:sz w:val="28"/>
        </w:rPr>
        <w:t>
</w:t>
      </w:r>
      <w:r>
        <w:rPr>
          <w:rFonts w:ascii="Times New Roman"/>
          <w:b w:val="false"/>
          <w:i w:val="false"/>
          <w:color w:val="000000"/>
          <w:sz w:val="28"/>
        </w:rPr>
        <w:t>
      1) жер снаряды жұмысының технологиялық процесін басқарады;</w:t>
      </w:r>
      <w:r>
        <w:br/>
      </w:r>
      <w:r>
        <w:rPr>
          <w:rFonts w:ascii="Times New Roman"/>
          <w:b w:val="false"/>
          <w:i w:val="false"/>
          <w:color w:val="000000"/>
          <w:sz w:val="28"/>
        </w:rPr>
        <w:t>
</w:t>
      </w:r>
      <w:r>
        <w:rPr>
          <w:rFonts w:ascii="Times New Roman"/>
          <w:b w:val="false"/>
          <w:i w:val="false"/>
          <w:color w:val="000000"/>
          <w:sz w:val="28"/>
        </w:rPr>
        <w:t>
      2) жұмыс зәкірлерін жайып салу және ауыстырып қою жөніндегі жұмыстарды орындайды;</w:t>
      </w:r>
      <w:r>
        <w:br/>
      </w:r>
      <w:r>
        <w:rPr>
          <w:rFonts w:ascii="Times New Roman"/>
          <w:b w:val="false"/>
          <w:i w:val="false"/>
          <w:color w:val="000000"/>
          <w:sz w:val="28"/>
        </w:rPr>
        <w:t>
</w:t>
      </w:r>
      <w:r>
        <w:rPr>
          <w:rFonts w:ascii="Times New Roman"/>
          <w:b w:val="false"/>
          <w:i w:val="false"/>
          <w:color w:val="000000"/>
          <w:sz w:val="28"/>
        </w:rPr>
        <w:t>
      3) палубалық көмекші тетіктердің және жүк көтергіш құрылғылардың жұмысын басқарады;</w:t>
      </w:r>
      <w:r>
        <w:br/>
      </w:r>
      <w:r>
        <w:rPr>
          <w:rFonts w:ascii="Times New Roman"/>
          <w:b w:val="false"/>
          <w:i w:val="false"/>
          <w:color w:val="000000"/>
          <w:sz w:val="28"/>
        </w:rPr>
        <w:t>
</w:t>
      </w:r>
      <w:r>
        <w:rPr>
          <w:rFonts w:ascii="Times New Roman"/>
          <w:b w:val="false"/>
          <w:i w:val="false"/>
          <w:color w:val="000000"/>
          <w:sz w:val="28"/>
        </w:rPr>
        <w:t>
      4) барлық такелаж, арқандап байлау, слесарлық-жөндеу жұмыстарын, сондай-ақ жер снаряды матросының функциялары аясына кіретін шлюпкада ескектермен өсу және ескекті және моторлы, ал теңізде - желкенді құтқару шлюпкасын басқару жұмыстарын орындайды;</w:t>
      </w:r>
      <w:r>
        <w:br/>
      </w:r>
      <w:r>
        <w:rPr>
          <w:rFonts w:ascii="Times New Roman"/>
          <w:b w:val="false"/>
          <w:i w:val="false"/>
          <w:color w:val="000000"/>
          <w:sz w:val="28"/>
        </w:rPr>
        <w:t>
</w:t>
      </w:r>
      <w:r>
        <w:rPr>
          <w:rFonts w:ascii="Times New Roman"/>
          <w:b w:val="false"/>
          <w:i w:val="false"/>
          <w:color w:val="000000"/>
          <w:sz w:val="28"/>
        </w:rPr>
        <w:t>
      5) қолдағы такелаж мүлкінің, құрал-сайманның есебін жүргізеді.</w:t>
      </w:r>
      <w:r>
        <w:br/>
      </w:r>
      <w:r>
        <w:rPr>
          <w:rFonts w:ascii="Times New Roman"/>
          <w:b w:val="false"/>
          <w:i w:val="false"/>
          <w:color w:val="000000"/>
          <w:sz w:val="28"/>
        </w:rPr>
        <w:t>
</w:t>
      </w:r>
      <w:r>
        <w:rPr>
          <w:rFonts w:ascii="Times New Roman"/>
          <w:b w:val="false"/>
          <w:i w:val="false"/>
          <w:color w:val="000000"/>
          <w:sz w:val="28"/>
        </w:rPr>
        <w:t>
      169. Штатта боцман лауазымы жоқ жер снарядтарында шығыр жұмысшы осы Жарғыда «Боцман» параграфында айтылған құқықтарды пайдаланады және функцияларды (кеменің ерекшеліктерін және қызметін ескере отырып) орындайды.</w:t>
      </w:r>
    </w:p>
    <w:bookmarkEnd w:id="56"/>
    <w:bookmarkStart w:name="z510" w:id="57"/>
    <w:p>
      <w:pPr>
        <w:spacing w:after="0"/>
        <w:ind w:left="0"/>
        <w:jc w:val="left"/>
      </w:pPr>
      <w:r>
        <w:rPr>
          <w:rFonts w:ascii="Times New Roman"/>
          <w:b/>
          <w:i w:val="false"/>
          <w:color w:val="000000"/>
        </w:rPr>
        <w:t xml:space="preserve"> 
§ 4. Жер снарядының (түбін тазартқыш снарядтың) матросы</w:t>
      </w:r>
    </w:p>
    <w:bookmarkEnd w:id="57"/>
    <w:bookmarkStart w:name="z511" w:id="58"/>
    <w:p>
      <w:pPr>
        <w:spacing w:after="0"/>
        <w:ind w:left="0"/>
        <w:jc w:val="both"/>
      </w:pPr>
      <w:r>
        <w:rPr>
          <w:rFonts w:ascii="Times New Roman"/>
          <w:b w:val="false"/>
          <w:i w:val="false"/>
          <w:color w:val="000000"/>
          <w:sz w:val="28"/>
        </w:rPr>
        <w:t>
      170. Жер снарядының матросы тікелей командирдің бірінші көмекшісіне бағынады, ал кезекшілік уақытында вахта бастығының қарауында болады.</w:t>
      </w:r>
      <w:r>
        <w:br/>
      </w:r>
      <w:r>
        <w:rPr>
          <w:rFonts w:ascii="Times New Roman"/>
          <w:b w:val="false"/>
          <w:i w:val="false"/>
          <w:color w:val="000000"/>
          <w:sz w:val="28"/>
        </w:rPr>
        <w:t>
</w:t>
      </w:r>
      <w:r>
        <w:rPr>
          <w:rFonts w:ascii="Times New Roman"/>
          <w:b w:val="false"/>
          <w:i w:val="false"/>
          <w:color w:val="000000"/>
          <w:sz w:val="28"/>
        </w:rPr>
        <w:t>
      171. Жер снарядының матросы:</w:t>
      </w:r>
      <w:r>
        <w:br/>
      </w:r>
      <w:r>
        <w:rPr>
          <w:rFonts w:ascii="Times New Roman"/>
          <w:b w:val="false"/>
          <w:i w:val="false"/>
          <w:color w:val="000000"/>
          <w:sz w:val="28"/>
        </w:rPr>
        <w:t>
</w:t>
      </w:r>
      <w:r>
        <w:rPr>
          <w:rFonts w:ascii="Times New Roman"/>
          <w:b w:val="false"/>
          <w:i w:val="false"/>
          <w:color w:val="000000"/>
          <w:sz w:val="28"/>
        </w:rPr>
        <w:t>
      1) жедел шығыр жұмысшы және палубалық көмекші тетіктердің жұмысын басқарады;</w:t>
      </w:r>
      <w:r>
        <w:br/>
      </w:r>
      <w:r>
        <w:rPr>
          <w:rFonts w:ascii="Times New Roman"/>
          <w:b w:val="false"/>
          <w:i w:val="false"/>
          <w:color w:val="000000"/>
          <w:sz w:val="28"/>
        </w:rPr>
        <w:t>
</w:t>
      </w:r>
      <w:r>
        <w:rPr>
          <w:rFonts w:ascii="Times New Roman"/>
          <w:b w:val="false"/>
          <w:i w:val="false"/>
          <w:color w:val="000000"/>
          <w:sz w:val="28"/>
        </w:rPr>
        <w:t>
      2) жұмыс зәкірлерін көтеру, ауыстырып қою және қайтару жөніндегі жұмыстарды орындайды;</w:t>
      </w:r>
      <w:r>
        <w:br/>
      </w:r>
      <w:r>
        <w:rPr>
          <w:rFonts w:ascii="Times New Roman"/>
          <w:b w:val="false"/>
          <w:i w:val="false"/>
          <w:color w:val="000000"/>
          <w:sz w:val="28"/>
        </w:rPr>
        <w:t>
</w:t>
      </w:r>
      <w:r>
        <w:rPr>
          <w:rFonts w:ascii="Times New Roman"/>
          <w:b w:val="false"/>
          <w:i w:val="false"/>
          <w:color w:val="000000"/>
          <w:sz w:val="28"/>
        </w:rPr>
        <w:t>
      3) кемедегі барлық такелаж, сырлау, байлап қою, слесарлық-жөндеу жұмыстарын орындайды, шлюпкада ескектермен өседі;</w:t>
      </w:r>
      <w:r>
        <w:br/>
      </w:r>
      <w:r>
        <w:rPr>
          <w:rFonts w:ascii="Times New Roman"/>
          <w:b w:val="false"/>
          <w:i w:val="false"/>
          <w:color w:val="000000"/>
          <w:sz w:val="28"/>
        </w:rPr>
        <w:t>
</w:t>
      </w:r>
      <w:r>
        <w:rPr>
          <w:rFonts w:ascii="Times New Roman"/>
          <w:b w:val="false"/>
          <w:i w:val="false"/>
          <w:color w:val="000000"/>
          <w:sz w:val="28"/>
        </w:rPr>
        <w:t>
      4) қызметтік, палубалық және тұрмыстық бөлмелерде тәртіп пен тазалықты қамтамасыз етеді.</w:t>
      </w:r>
    </w:p>
    <w:bookmarkEnd w:id="58"/>
    <w:bookmarkStart w:name="z517" w:id="59"/>
    <w:p>
      <w:pPr>
        <w:spacing w:after="0"/>
        <w:ind w:left="0"/>
        <w:jc w:val="left"/>
      </w:pPr>
      <w:r>
        <w:rPr>
          <w:rFonts w:ascii="Times New Roman"/>
          <w:b/>
          <w:i w:val="false"/>
          <w:color w:val="000000"/>
        </w:rPr>
        <w:t xml:space="preserve"> 
§ 5. Моторшы</w:t>
      </w:r>
    </w:p>
    <w:bookmarkEnd w:id="59"/>
    <w:bookmarkStart w:name="z518" w:id="60"/>
    <w:p>
      <w:pPr>
        <w:spacing w:after="0"/>
        <w:ind w:left="0"/>
        <w:jc w:val="both"/>
      </w:pPr>
      <w:r>
        <w:rPr>
          <w:rFonts w:ascii="Times New Roman"/>
          <w:b w:val="false"/>
          <w:i w:val="false"/>
          <w:color w:val="000000"/>
          <w:sz w:val="28"/>
        </w:rPr>
        <w:t>
      172. Моторшы механиктің бірінші көмекшісіне бағынады, ал вахталық уақытында вахта механиктің қарауында болады.</w:t>
      </w:r>
      <w:r>
        <w:br/>
      </w:r>
      <w:r>
        <w:rPr>
          <w:rFonts w:ascii="Times New Roman"/>
          <w:b w:val="false"/>
          <w:i w:val="false"/>
          <w:color w:val="000000"/>
          <w:sz w:val="28"/>
        </w:rPr>
        <w:t>
</w:t>
      </w:r>
      <w:r>
        <w:rPr>
          <w:rFonts w:ascii="Times New Roman"/>
          <w:b w:val="false"/>
          <w:i w:val="false"/>
          <w:color w:val="000000"/>
          <w:sz w:val="28"/>
        </w:rPr>
        <w:t>
      173. Моторшы:</w:t>
      </w:r>
      <w:r>
        <w:br/>
      </w:r>
      <w:r>
        <w:rPr>
          <w:rFonts w:ascii="Times New Roman"/>
          <w:b w:val="false"/>
          <w:i w:val="false"/>
          <w:color w:val="000000"/>
          <w:sz w:val="28"/>
        </w:rPr>
        <w:t>
</w:t>
      </w:r>
      <w:r>
        <w:rPr>
          <w:rFonts w:ascii="Times New Roman"/>
          <w:b w:val="false"/>
          <w:i w:val="false"/>
          <w:color w:val="000000"/>
          <w:sz w:val="28"/>
        </w:rPr>
        <w:t>
      1) басты энергетикалық қондырғылардың және көмекші тетіктердің құрылымын біледі және оларға қызмет көрсете алады;</w:t>
      </w:r>
      <w:r>
        <w:br/>
      </w:r>
      <w:r>
        <w:rPr>
          <w:rFonts w:ascii="Times New Roman"/>
          <w:b w:val="false"/>
          <w:i w:val="false"/>
          <w:color w:val="000000"/>
          <w:sz w:val="28"/>
        </w:rPr>
        <w:t>
</w:t>
      </w:r>
      <w:r>
        <w:rPr>
          <w:rFonts w:ascii="Times New Roman"/>
          <w:b w:val="false"/>
          <w:i w:val="false"/>
          <w:color w:val="000000"/>
          <w:sz w:val="28"/>
        </w:rPr>
        <w:t>
      2) энергетикалық қондырғы жұмысының нормативтік пайдалану- техникалық көрсеткіштерін біледі;</w:t>
      </w:r>
      <w:r>
        <w:br/>
      </w:r>
      <w:r>
        <w:rPr>
          <w:rFonts w:ascii="Times New Roman"/>
          <w:b w:val="false"/>
          <w:i w:val="false"/>
          <w:color w:val="000000"/>
          <w:sz w:val="28"/>
        </w:rPr>
        <w:t>
</w:t>
      </w:r>
      <w:r>
        <w:rPr>
          <w:rFonts w:ascii="Times New Roman"/>
          <w:b w:val="false"/>
          <w:i w:val="false"/>
          <w:color w:val="000000"/>
          <w:sz w:val="28"/>
        </w:rPr>
        <w:t>
      3) бүкіл кеме техникасына қызмет көрсетуге және жөндеуге қатысады;</w:t>
      </w:r>
      <w:r>
        <w:br/>
      </w:r>
      <w:r>
        <w:rPr>
          <w:rFonts w:ascii="Times New Roman"/>
          <w:b w:val="false"/>
          <w:i w:val="false"/>
          <w:color w:val="000000"/>
          <w:sz w:val="28"/>
        </w:rPr>
        <w:t>
</w:t>
      </w:r>
      <w:r>
        <w:rPr>
          <w:rFonts w:ascii="Times New Roman"/>
          <w:b w:val="false"/>
          <w:i w:val="false"/>
          <w:color w:val="000000"/>
          <w:sz w:val="28"/>
        </w:rPr>
        <w:t>
      4) кеме техникасын техникалық пайдалану ережелерін біледі және орындайды;</w:t>
      </w:r>
      <w:r>
        <w:br/>
      </w:r>
      <w:r>
        <w:rPr>
          <w:rFonts w:ascii="Times New Roman"/>
          <w:b w:val="false"/>
          <w:i w:val="false"/>
          <w:color w:val="000000"/>
          <w:sz w:val="28"/>
        </w:rPr>
        <w:t>
</w:t>
      </w:r>
      <w:r>
        <w:rPr>
          <w:rFonts w:ascii="Times New Roman"/>
          <w:b w:val="false"/>
          <w:i w:val="false"/>
          <w:color w:val="000000"/>
          <w:sz w:val="28"/>
        </w:rPr>
        <w:t>
      5) меңгеру жөніндегі кестемен оған бекітілген тетіктерге уақытында техникалық қызмет көрсетуді жүргізеді;</w:t>
      </w:r>
      <w:r>
        <w:br/>
      </w:r>
      <w:r>
        <w:rPr>
          <w:rFonts w:ascii="Times New Roman"/>
          <w:b w:val="false"/>
          <w:i w:val="false"/>
          <w:color w:val="000000"/>
          <w:sz w:val="28"/>
        </w:rPr>
        <w:t>
</w:t>
      </w:r>
      <w:r>
        <w:rPr>
          <w:rFonts w:ascii="Times New Roman"/>
          <w:b w:val="false"/>
          <w:i w:val="false"/>
          <w:color w:val="000000"/>
          <w:sz w:val="28"/>
        </w:rPr>
        <w:t>
      6) кеме жүйелері құбырларының, вентильдерінің және қақпақтарының орналасуын және мақсатын біледі және оларды басқара алады.</w:t>
      </w:r>
      <w:r>
        <w:br/>
      </w:r>
      <w:r>
        <w:rPr>
          <w:rFonts w:ascii="Times New Roman"/>
          <w:b w:val="false"/>
          <w:i w:val="false"/>
          <w:color w:val="000000"/>
          <w:sz w:val="28"/>
        </w:rPr>
        <w:t>
</w:t>
      </w:r>
      <w:r>
        <w:rPr>
          <w:rFonts w:ascii="Times New Roman"/>
          <w:b w:val="false"/>
          <w:i w:val="false"/>
          <w:color w:val="000000"/>
          <w:sz w:val="28"/>
        </w:rPr>
        <w:t>
      174. Моторист жұмыс орнында еңбек қауіпсіздігінің ережелері бойынша нұсқама алғаннан кейін, механиктің нұсқауы бойынша оның тікелей функцияларының аясына кірмейтін кеме жұмыстарына тартылуы мүмкін.</w:t>
      </w:r>
      <w:r>
        <w:br/>
      </w:r>
      <w:r>
        <w:rPr>
          <w:rFonts w:ascii="Times New Roman"/>
          <w:b w:val="false"/>
          <w:i w:val="false"/>
          <w:color w:val="000000"/>
          <w:sz w:val="28"/>
        </w:rPr>
        <w:t>
</w:t>
      </w:r>
      <w:r>
        <w:rPr>
          <w:rFonts w:ascii="Times New Roman"/>
          <w:b w:val="false"/>
          <w:i w:val="false"/>
          <w:color w:val="000000"/>
          <w:sz w:val="28"/>
        </w:rPr>
        <w:t>
      175. Аға моторист (аға машинист) техникалық қызмет көрсету және слесарлық-жөндеу жұмыстарын орындау кезінде мотористердің (машинистердің) жұмысына басшылық жасайды.</w:t>
      </w:r>
    </w:p>
    <w:bookmarkEnd w:id="60"/>
    <w:bookmarkStart w:name="z528" w:id="61"/>
    <w:p>
      <w:pPr>
        <w:spacing w:after="0"/>
        <w:ind w:left="0"/>
        <w:jc w:val="left"/>
      </w:pPr>
      <w:r>
        <w:rPr>
          <w:rFonts w:ascii="Times New Roman"/>
          <w:b/>
          <w:i w:val="false"/>
          <w:color w:val="000000"/>
        </w:rPr>
        <w:t xml:space="preserve"> 
§ 6. Радиооператор</w:t>
      </w:r>
    </w:p>
    <w:bookmarkEnd w:id="61"/>
    <w:bookmarkStart w:name="z529" w:id="62"/>
    <w:p>
      <w:pPr>
        <w:spacing w:after="0"/>
        <w:ind w:left="0"/>
        <w:jc w:val="both"/>
      </w:pPr>
      <w:r>
        <w:rPr>
          <w:rFonts w:ascii="Times New Roman"/>
          <w:b w:val="false"/>
          <w:i w:val="false"/>
          <w:color w:val="000000"/>
          <w:sz w:val="28"/>
        </w:rPr>
        <w:t>
      176. Кеменің радиооператоры тікелей радиостанция бастығына бағынады, оның менгеруіндегілерге техникалық қызмет көрсетуде оған жәрдемдеседі.</w:t>
      </w:r>
      <w:r>
        <w:br/>
      </w:r>
      <w:r>
        <w:rPr>
          <w:rFonts w:ascii="Times New Roman"/>
          <w:b w:val="false"/>
          <w:i w:val="false"/>
          <w:color w:val="000000"/>
          <w:sz w:val="28"/>
        </w:rPr>
        <w:t>
</w:t>
      </w:r>
      <w:r>
        <w:rPr>
          <w:rFonts w:ascii="Times New Roman"/>
          <w:b w:val="false"/>
          <w:i w:val="false"/>
          <w:color w:val="000000"/>
          <w:sz w:val="28"/>
        </w:rPr>
        <w:t>
      177. Штатында радиостанция бастығының лауазымы жоқ кемелерде радиооператор осы Жарғыда радиостанция бастығы үшін көзделген құқықтарды пайдаланады және функцияларды орындайды.</w:t>
      </w:r>
    </w:p>
    <w:bookmarkEnd w:id="62"/>
    <w:bookmarkStart w:name="z531" w:id="63"/>
    <w:p>
      <w:pPr>
        <w:spacing w:after="0"/>
        <w:ind w:left="0"/>
        <w:jc w:val="left"/>
      </w:pPr>
      <w:r>
        <w:rPr>
          <w:rFonts w:ascii="Times New Roman"/>
          <w:b/>
          <w:i w:val="false"/>
          <w:color w:val="000000"/>
        </w:rPr>
        <w:t xml:space="preserve"> 
§ 7. Аға жолсерік</w:t>
      </w:r>
    </w:p>
    <w:bookmarkEnd w:id="63"/>
    <w:bookmarkStart w:name="z532" w:id="64"/>
    <w:p>
      <w:pPr>
        <w:spacing w:after="0"/>
        <w:ind w:left="0"/>
        <w:jc w:val="both"/>
      </w:pPr>
      <w:r>
        <w:rPr>
          <w:rFonts w:ascii="Times New Roman"/>
          <w:b w:val="false"/>
          <w:i w:val="false"/>
          <w:color w:val="000000"/>
          <w:sz w:val="28"/>
        </w:rPr>
        <w:t>
      178. Аға жолсерік тікелей капитанның аға көмекшісіне (бірінші штурманға) бағынады.</w:t>
      </w:r>
      <w:r>
        <w:br/>
      </w:r>
      <w:r>
        <w:rPr>
          <w:rFonts w:ascii="Times New Roman"/>
          <w:b w:val="false"/>
          <w:i w:val="false"/>
          <w:color w:val="000000"/>
          <w:sz w:val="28"/>
        </w:rPr>
        <w:t>
</w:t>
      </w:r>
      <w:r>
        <w:rPr>
          <w:rFonts w:ascii="Times New Roman"/>
          <w:b w:val="false"/>
          <w:i w:val="false"/>
          <w:color w:val="000000"/>
          <w:sz w:val="28"/>
        </w:rPr>
        <w:t>
      179. Аға жолсерік жолсеріктердің жұмысына басшылық жасайды және жолаушылар бөлмелерін тиісті жай-күйде ұстауды қамтамасыз етеді. Жолаушыларды отырғызған және түсірген кезде жолсеріктер кезекшілігінің кестесінде көрсетілген орында болады, жолаушыларды орналастырудың қатаң тәртібін ұйымдастырады. Кеме бортында жолаушылар болған кезінде аға жолсерік мезгіл-мезгіл каюталарды және басқа да жолаушылар бөлмелерін аралап тексереді, кемшіліктер мен талаптарды анықтайды, оларды жоюға шаралар қабылдайды.</w:t>
      </w:r>
      <w:r>
        <w:br/>
      </w:r>
      <w:r>
        <w:rPr>
          <w:rFonts w:ascii="Times New Roman"/>
          <w:b w:val="false"/>
          <w:i w:val="false"/>
          <w:color w:val="000000"/>
          <w:sz w:val="28"/>
        </w:rPr>
        <w:t>
</w:t>
      </w:r>
      <w:r>
        <w:rPr>
          <w:rFonts w:ascii="Times New Roman"/>
          <w:b w:val="false"/>
          <w:i w:val="false"/>
          <w:color w:val="000000"/>
          <w:sz w:val="28"/>
        </w:rPr>
        <w:t>
      180. Аға жолсерік:</w:t>
      </w:r>
      <w:r>
        <w:br/>
      </w:r>
      <w:r>
        <w:rPr>
          <w:rFonts w:ascii="Times New Roman"/>
          <w:b w:val="false"/>
          <w:i w:val="false"/>
          <w:color w:val="000000"/>
          <w:sz w:val="28"/>
        </w:rPr>
        <w:t>
</w:t>
      </w:r>
      <w:r>
        <w:rPr>
          <w:rFonts w:ascii="Times New Roman"/>
          <w:b w:val="false"/>
          <w:i w:val="false"/>
          <w:color w:val="000000"/>
          <w:sz w:val="28"/>
        </w:rPr>
        <w:t>
      1) бос жолаушылар орындарының есебін жүргізеді және бұл туралы бірінші штурманға хабарлап отырады;</w:t>
      </w:r>
      <w:r>
        <w:br/>
      </w:r>
      <w:r>
        <w:rPr>
          <w:rFonts w:ascii="Times New Roman"/>
          <w:b w:val="false"/>
          <w:i w:val="false"/>
          <w:color w:val="000000"/>
          <w:sz w:val="28"/>
        </w:rPr>
        <w:t>
</w:t>
      </w:r>
      <w:r>
        <w:rPr>
          <w:rFonts w:ascii="Times New Roman"/>
          <w:b w:val="false"/>
          <w:i w:val="false"/>
          <w:color w:val="000000"/>
          <w:sz w:val="28"/>
        </w:rPr>
        <w:t>
      2) есепті мүліктің жай-күйін және сақталуын қадағалайды, тиісті есеп және есептілікті жүргізеді, осы мүлікті толықтыруға, ауыстыруға немесе жөндеуге өтінімдер ресімдейді;</w:t>
      </w:r>
      <w:r>
        <w:br/>
      </w:r>
      <w:r>
        <w:rPr>
          <w:rFonts w:ascii="Times New Roman"/>
          <w:b w:val="false"/>
          <w:i w:val="false"/>
          <w:color w:val="000000"/>
          <w:sz w:val="28"/>
        </w:rPr>
        <w:t>
</w:t>
      </w:r>
      <w:r>
        <w:rPr>
          <w:rFonts w:ascii="Times New Roman"/>
          <w:b w:val="false"/>
          <w:i w:val="false"/>
          <w:color w:val="000000"/>
          <w:sz w:val="28"/>
        </w:rPr>
        <w:t>
      3) жолсеріктердің </w:t>
      </w:r>
      <w:r>
        <w:rPr>
          <w:rFonts w:ascii="Times New Roman"/>
          <w:b w:val="false"/>
          <w:i w:val="false"/>
          <w:color w:val="000000"/>
          <w:sz w:val="28"/>
        </w:rPr>
        <w:t>өрт қауіпсіздігі</w:t>
      </w:r>
      <w:r>
        <w:rPr>
          <w:rFonts w:ascii="Times New Roman"/>
          <w:b w:val="false"/>
          <w:i w:val="false"/>
          <w:color w:val="000000"/>
          <w:sz w:val="28"/>
        </w:rPr>
        <w:t>, еңбек қауіпсіздігі ережелерін, санитарлық ережелерді орындауын және жолаушылардың кеме ережелерін сақтауын қадағалайды;</w:t>
      </w:r>
      <w:r>
        <w:br/>
      </w:r>
      <w:r>
        <w:rPr>
          <w:rFonts w:ascii="Times New Roman"/>
          <w:b w:val="false"/>
          <w:i w:val="false"/>
          <w:color w:val="000000"/>
          <w:sz w:val="28"/>
        </w:rPr>
        <w:t>
</w:t>
      </w:r>
      <w:r>
        <w:rPr>
          <w:rFonts w:ascii="Times New Roman"/>
          <w:b w:val="false"/>
          <w:i w:val="false"/>
          <w:color w:val="000000"/>
          <w:sz w:val="28"/>
        </w:rPr>
        <w:t>
      4) дабылдар бойынша кестеде көзделген, құтқарушы шлюпкалардың және салдардың орналасқан жерлерін, жолаушыларды көшіру жолдарын біледі;</w:t>
      </w:r>
      <w:r>
        <w:br/>
      </w:r>
      <w:r>
        <w:rPr>
          <w:rFonts w:ascii="Times New Roman"/>
          <w:b w:val="false"/>
          <w:i w:val="false"/>
          <w:color w:val="000000"/>
          <w:sz w:val="28"/>
        </w:rPr>
        <w:t>
</w:t>
      </w:r>
      <w:r>
        <w:rPr>
          <w:rFonts w:ascii="Times New Roman"/>
          <w:b w:val="false"/>
          <w:i w:val="false"/>
          <w:color w:val="000000"/>
          <w:sz w:val="28"/>
        </w:rPr>
        <w:t>
      5) кеме дабылдарын жариялаған кезде жолсеріктердің жолаушылар арасында тәртіпті қамтамасыз ету және кеме бойынша тиісті командаларды орындау жөніндегі іс-қимылдарын бақылайды.</w:t>
      </w:r>
    </w:p>
    <w:bookmarkEnd w:id="64"/>
    <w:bookmarkStart w:name="z540" w:id="65"/>
    <w:p>
      <w:pPr>
        <w:spacing w:after="0"/>
        <w:ind w:left="0"/>
        <w:jc w:val="left"/>
      </w:pPr>
      <w:r>
        <w:rPr>
          <w:rFonts w:ascii="Times New Roman"/>
          <w:b/>
          <w:i w:val="false"/>
          <w:color w:val="000000"/>
        </w:rPr>
        <w:t xml:space="preserve"> 
§ 8. Жолсерік</w:t>
      </w:r>
    </w:p>
    <w:bookmarkEnd w:id="65"/>
    <w:bookmarkStart w:name="z541" w:id="66"/>
    <w:p>
      <w:pPr>
        <w:spacing w:after="0"/>
        <w:ind w:left="0"/>
        <w:jc w:val="both"/>
      </w:pPr>
      <w:r>
        <w:rPr>
          <w:rFonts w:ascii="Times New Roman"/>
          <w:b w:val="false"/>
          <w:i w:val="false"/>
          <w:color w:val="000000"/>
          <w:sz w:val="28"/>
        </w:rPr>
        <w:t>
      181. Жолсерік тікелей аға жолсерікке бағынады.</w:t>
      </w:r>
      <w:r>
        <w:br/>
      </w:r>
      <w:r>
        <w:rPr>
          <w:rFonts w:ascii="Times New Roman"/>
          <w:b w:val="false"/>
          <w:i w:val="false"/>
          <w:color w:val="000000"/>
          <w:sz w:val="28"/>
        </w:rPr>
        <w:t>
</w:t>
      </w:r>
      <w:r>
        <w:rPr>
          <w:rFonts w:ascii="Times New Roman"/>
          <w:b w:val="false"/>
          <w:i w:val="false"/>
          <w:color w:val="000000"/>
          <w:sz w:val="28"/>
        </w:rPr>
        <w:t>
      182. Жолсерік төсек-орынның, құрал-сайманның және жабдықтардың сақталуы, жолаушылар каюталарының, дәліздердің және кеме кестесімен өзіне бекітілген, жалпы пайдалану орындарының тиісті санитарлық жай-күйі үшін жауап береді.</w:t>
      </w:r>
      <w:r>
        <w:br/>
      </w:r>
      <w:r>
        <w:rPr>
          <w:rFonts w:ascii="Times New Roman"/>
          <w:b w:val="false"/>
          <w:i w:val="false"/>
          <w:color w:val="000000"/>
          <w:sz w:val="28"/>
        </w:rPr>
        <w:t>
</w:t>
      </w:r>
      <w:r>
        <w:rPr>
          <w:rFonts w:ascii="Times New Roman"/>
          <w:b w:val="false"/>
          <w:i w:val="false"/>
          <w:color w:val="000000"/>
          <w:sz w:val="28"/>
        </w:rPr>
        <w:t>
      183. Жолсерік:</w:t>
      </w:r>
      <w:r>
        <w:br/>
      </w:r>
      <w:r>
        <w:rPr>
          <w:rFonts w:ascii="Times New Roman"/>
          <w:b w:val="false"/>
          <w:i w:val="false"/>
          <w:color w:val="000000"/>
          <w:sz w:val="28"/>
        </w:rPr>
        <w:t>
</w:t>
      </w:r>
      <w:r>
        <w:rPr>
          <w:rFonts w:ascii="Times New Roman"/>
          <w:b w:val="false"/>
          <w:i w:val="false"/>
          <w:color w:val="000000"/>
          <w:sz w:val="28"/>
        </w:rPr>
        <w:t>
      1) ақырғы пункттерде жолаушыларды отырғызу және түсіру кезінде кезекшілік уақытына қарамастан жұмыс орнында болады, кемеде келген жолаушыларды жол жүру билеттеріне және отырғызу талондарына сәйкес каюталар бойынша орналастырады;</w:t>
      </w:r>
      <w:r>
        <w:br/>
      </w:r>
      <w:r>
        <w:rPr>
          <w:rFonts w:ascii="Times New Roman"/>
          <w:b w:val="false"/>
          <w:i w:val="false"/>
          <w:color w:val="000000"/>
          <w:sz w:val="28"/>
        </w:rPr>
        <w:t>
</w:t>
      </w:r>
      <w:r>
        <w:rPr>
          <w:rFonts w:ascii="Times New Roman"/>
          <w:b w:val="false"/>
          <w:i w:val="false"/>
          <w:color w:val="000000"/>
          <w:sz w:val="28"/>
        </w:rPr>
        <w:t>
      2) жолаушылар және санитарлық-тұрмыстық бөлмелерде тәртіп пен тазалықты қамтамасыз етеді;</w:t>
      </w:r>
      <w:r>
        <w:br/>
      </w:r>
      <w:r>
        <w:rPr>
          <w:rFonts w:ascii="Times New Roman"/>
          <w:b w:val="false"/>
          <w:i w:val="false"/>
          <w:color w:val="000000"/>
          <w:sz w:val="28"/>
        </w:rPr>
        <w:t>
</w:t>
      </w:r>
      <w:r>
        <w:rPr>
          <w:rFonts w:ascii="Times New Roman"/>
          <w:b w:val="false"/>
          <w:i w:val="false"/>
          <w:color w:val="000000"/>
          <w:sz w:val="28"/>
        </w:rPr>
        <w:t>
      3) жолаушыларды олардың баратын пунктіне келгені туралы алдын ала хабарландырады;</w:t>
      </w:r>
      <w:r>
        <w:br/>
      </w:r>
      <w:r>
        <w:rPr>
          <w:rFonts w:ascii="Times New Roman"/>
          <w:b w:val="false"/>
          <w:i w:val="false"/>
          <w:color w:val="000000"/>
          <w:sz w:val="28"/>
        </w:rPr>
        <w:t>
</w:t>
      </w:r>
      <w:r>
        <w:rPr>
          <w:rFonts w:ascii="Times New Roman"/>
          <w:b w:val="false"/>
          <w:i w:val="false"/>
          <w:color w:val="000000"/>
          <w:sz w:val="28"/>
        </w:rPr>
        <w:t>
      4) жолаушылардың кеме ережелерін барлық бұзушылықтары туралы вахта бастығына хабарлап отырады;</w:t>
      </w:r>
      <w:r>
        <w:br/>
      </w:r>
      <w:r>
        <w:rPr>
          <w:rFonts w:ascii="Times New Roman"/>
          <w:b w:val="false"/>
          <w:i w:val="false"/>
          <w:color w:val="000000"/>
          <w:sz w:val="28"/>
        </w:rPr>
        <w:t>
</w:t>
      </w:r>
      <w:r>
        <w:rPr>
          <w:rFonts w:ascii="Times New Roman"/>
          <w:b w:val="false"/>
          <w:i w:val="false"/>
          <w:color w:val="000000"/>
          <w:sz w:val="28"/>
        </w:rPr>
        <w:t>
      5) кемеде балалардың тәртібін қадағалайды, ата-аналармен тиісті нұсқама өткізеді;</w:t>
      </w:r>
      <w:r>
        <w:br/>
      </w:r>
      <w:r>
        <w:rPr>
          <w:rFonts w:ascii="Times New Roman"/>
          <w:b w:val="false"/>
          <w:i w:val="false"/>
          <w:color w:val="000000"/>
          <w:sz w:val="28"/>
        </w:rPr>
        <w:t>
</w:t>
      </w:r>
      <w:r>
        <w:rPr>
          <w:rFonts w:ascii="Times New Roman"/>
          <w:b w:val="false"/>
          <w:i w:val="false"/>
          <w:color w:val="000000"/>
          <w:sz w:val="28"/>
        </w:rPr>
        <w:t>
      6) тізбеге сәйкес жолаушыларға қызмет көрсетеді;</w:t>
      </w:r>
      <w:r>
        <w:br/>
      </w:r>
      <w:r>
        <w:rPr>
          <w:rFonts w:ascii="Times New Roman"/>
          <w:b w:val="false"/>
          <w:i w:val="false"/>
          <w:color w:val="000000"/>
          <w:sz w:val="28"/>
        </w:rPr>
        <w:t>
</w:t>
      </w:r>
      <w:r>
        <w:rPr>
          <w:rFonts w:ascii="Times New Roman"/>
          <w:b w:val="false"/>
          <w:i w:val="false"/>
          <w:color w:val="000000"/>
          <w:sz w:val="28"/>
        </w:rPr>
        <w:t>
      7) дабылдар бойынша кестеде көзделген, құтқарушы шлюпкалардың және салдардың орналасқан жерлерін, жолаушыларды көшіру жолдарын біледі;</w:t>
      </w:r>
      <w:r>
        <w:br/>
      </w:r>
      <w:r>
        <w:rPr>
          <w:rFonts w:ascii="Times New Roman"/>
          <w:b w:val="false"/>
          <w:i w:val="false"/>
          <w:color w:val="000000"/>
          <w:sz w:val="28"/>
        </w:rPr>
        <w:t>
</w:t>
      </w:r>
      <w:r>
        <w:rPr>
          <w:rFonts w:ascii="Times New Roman"/>
          <w:b w:val="false"/>
          <w:i w:val="false"/>
          <w:color w:val="000000"/>
          <w:sz w:val="28"/>
        </w:rPr>
        <w:t>
      8) дауылды ауа райы кезінде каюталардың әйнектері жабық, ал иллюминаторлар қайрылып көтерілген болуын қадағалайды.</w:t>
      </w:r>
    </w:p>
    <w:bookmarkEnd w:id="66"/>
    <w:bookmarkStart w:name="z552" w:id="67"/>
    <w:p>
      <w:pPr>
        <w:spacing w:after="0"/>
        <w:ind w:left="0"/>
        <w:jc w:val="left"/>
      </w:pPr>
      <w:r>
        <w:rPr>
          <w:rFonts w:ascii="Times New Roman"/>
          <w:b/>
          <w:i w:val="false"/>
          <w:color w:val="000000"/>
        </w:rPr>
        <w:t xml:space="preserve"> 
§ 9. Аспаз</w:t>
      </w:r>
    </w:p>
    <w:bookmarkEnd w:id="67"/>
    <w:bookmarkStart w:name="z553" w:id="68"/>
    <w:p>
      <w:pPr>
        <w:spacing w:after="0"/>
        <w:ind w:left="0"/>
        <w:jc w:val="both"/>
      </w:pPr>
      <w:r>
        <w:rPr>
          <w:rFonts w:ascii="Times New Roman"/>
          <w:b w:val="false"/>
          <w:i w:val="false"/>
          <w:color w:val="000000"/>
          <w:sz w:val="28"/>
        </w:rPr>
        <w:t>
      184. Аспаз кеме экипажының мүшелеріне тағам дайындауды қамтамасыз етеді, тікелей бірінші штурманға (командирдің бірінші көмекшісіне) бағынады.</w:t>
      </w:r>
      <w:r>
        <w:br/>
      </w:r>
      <w:r>
        <w:rPr>
          <w:rFonts w:ascii="Times New Roman"/>
          <w:b w:val="false"/>
          <w:i w:val="false"/>
          <w:color w:val="000000"/>
          <w:sz w:val="28"/>
        </w:rPr>
        <w:t>
</w:t>
      </w:r>
      <w:r>
        <w:rPr>
          <w:rFonts w:ascii="Times New Roman"/>
          <w:b w:val="false"/>
          <w:i w:val="false"/>
          <w:color w:val="000000"/>
          <w:sz w:val="28"/>
        </w:rPr>
        <w:t>
      185. Аспаз:</w:t>
      </w:r>
      <w:r>
        <w:br/>
      </w:r>
      <w:r>
        <w:rPr>
          <w:rFonts w:ascii="Times New Roman"/>
          <w:b w:val="false"/>
          <w:i w:val="false"/>
          <w:color w:val="000000"/>
          <w:sz w:val="28"/>
        </w:rPr>
        <w:t>
</w:t>
      </w:r>
      <w:r>
        <w:rPr>
          <w:rFonts w:ascii="Times New Roman"/>
          <w:b w:val="false"/>
          <w:i w:val="false"/>
          <w:color w:val="000000"/>
          <w:sz w:val="28"/>
        </w:rPr>
        <w:t>
      1) ас мәзірін жасайды және тағам өнімдеріне өтінімдер әзірлеуге қатысады;</w:t>
      </w:r>
      <w:r>
        <w:br/>
      </w:r>
      <w:r>
        <w:rPr>
          <w:rFonts w:ascii="Times New Roman"/>
          <w:b w:val="false"/>
          <w:i w:val="false"/>
          <w:color w:val="000000"/>
          <w:sz w:val="28"/>
        </w:rPr>
        <w:t>
</w:t>
      </w:r>
      <w:r>
        <w:rPr>
          <w:rFonts w:ascii="Times New Roman"/>
          <w:b w:val="false"/>
          <w:i w:val="false"/>
          <w:color w:val="000000"/>
          <w:sz w:val="28"/>
        </w:rPr>
        <w:t>
      2) тағамдар дайындайды және оларды ас қабылдау үшін белгіленген уақытында үлестіреді;</w:t>
      </w:r>
      <w:r>
        <w:br/>
      </w:r>
      <w:r>
        <w:rPr>
          <w:rFonts w:ascii="Times New Roman"/>
          <w:b w:val="false"/>
          <w:i w:val="false"/>
          <w:color w:val="000000"/>
          <w:sz w:val="28"/>
        </w:rPr>
        <w:t>
</w:t>
      </w:r>
      <w:r>
        <w:rPr>
          <w:rFonts w:ascii="Times New Roman"/>
          <w:b w:val="false"/>
          <w:i w:val="false"/>
          <w:color w:val="000000"/>
          <w:sz w:val="28"/>
        </w:rPr>
        <w:t>
      3) жүзбелі дүкендерде немесе жағалауда нан алуға мүмкіндік болмаған кезде оны пісіреді;</w:t>
      </w:r>
      <w:r>
        <w:br/>
      </w:r>
      <w:r>
        <w:rPr>
          <w:rFonts w:ascii="Times New Roman"/>
          <w:b w:val="false"/>
          <w:i w:val="false"/>
          <w:color w:val="000000"/>
          <w:sz w:val="28"/>
        </w:rPr>
        <w:t>
</w:t>
      </w:r>
      <w:r>
        <w:rPr>
          <w:rFonts w:ascii="Times New Roman"/>
          <w:b w:val="false"/>
          <w:i w:val="false"/>
          <w:color w:val="000000"/>
          <w:sz w:val="28"/>
        </w:rPr>
        <w:t>
      4) камбуз ыдыстарының сақталуын және ұдайы тазалығыш қамтамасыз етеді;</w:t>
      </w:r>
      <w:r>
        <w:br/>
      </w:r>
      <w:r>
        <w:rPr>
          <w:rFonts w:ascii="Times New Roman"/>
          <w:b w:val="false"/>
          <w:i w:val="false"/>
          <w:color w:val="000000"/>
          <w:sz w:val="28"/>
        </w:rPr>
        <w:t>
</w:t>
      </w:r>
      <w:r>
        <w:rPr>
          <w:rFonts w:ascii="Times New Roman"/>
          <w:b w:val="false"/>
          <w:i w:val="false"/>
          <w:color w:val="000000"/>
          <w:sz w:val="28"/>
        </w:rPr>
        <w:t>
      5) камбуз жабдықтарын пайдалану ережелерін сақтайды және оларды таза ұстайды;</w:t>
      </w:r>
      <w:r>
        <w:br/>
      </w:r>
      <w:r>
        <w:rPr>
          <w:rFonts w:ascii="Times New Roman"/>
          <w:b w:val="false"/>
          <w:i w:val="false"/>
          <w:color w:val="000000"/>
          <w:sz w:val="28"/>
        </w:rPr>
        <w:t>
</w:t>
      </w:r>
      <w:r>
        <w:rPr>
          <w:rFonts w:ascii="Times New Roman"/>
          <w:b w:val="false"/>
          <w:i w:val="false"/>
          <w:color w:val="000000"/>
          <w:sz w:val="28"/>
        </w:rPr>
        <w:t>
      6) камбуз бөлмелері мен тоңазытқыштарын, сондай-ақ өзінің арнайы киімін тазалықта ұстайды;</w:t>
      </w:r>
      <w:r>
        <w:br/>
      </w:r>
      <w:r>
        <w:rPr>
          <w:rFonts w:ascii="Times New Roman"/>
          <w:b w:val="false"/>
          <w:i w:val="false"/>
          <w:color w:val="000000"/>
          <w:sz w:val="28"/>
        </w:rPr>
        <w:t>
</w:t>
      </w:r>
      <w:r>
        <w:rPr>
          <w:rFonts w:ascii="Times New Roman"/>
          <w:b w:val="false"/>
          <w:i w:val="false"/>
          <w:color w:val="000000"/>
          <w:sz w:val="28"/>
        </w:rPr>
        <w:t>
      7) санитария ережелерін сақтайды.</w:t>
      </w:r>
    </w:p>
    <w:bookmarkEnd w:id="68"/>
    <w:bookmarkStart w:name="z562" w:id="69"/>
    <w:p>
      <w:pPr>
        <w:spacing w:after="0"/>
        <w:ind w:left="0"/>
        <w:jc w:val="left"/>
      </w:pPr>
      <w:r>
        <w:rPr>
          <w:rFonts w:ascii="Times New Roman"/>
          <w:b/>
          <w:i w:val="false"/>
          <w:color w:val="000000"/>
        </w:rPr>
        <w:t xml:space="preserve"> 
6. Вахталық қызмет.</w:t>
      </w:r>
    </w:p>
    <w:bookmarkEnd w:id="69"/>
    <w:bookmarkStart w:name="z563" w:id="70"/>
    <w:p>
      <w:pPr>
        <w:spacing w:after="0"/>
        <w:ind w:left="0"/>
        <w:jc w:val="left"/>
      </w:pPr>
      <w:r>
        <w:rPr>
          <w:rFonts w:ascii="Times New Roman"/>
          <w:b/>
          <w:i w:val="false"/>
          <w:color w:val="000000"/>
        </w:rPr>
        <w:t xml:space="preserve"> 
§ 1. Жалпы ережелер</w:t>
      </w:r>
    </w:p>
    <w:bookmarkEnd w:id="70"/>
    <w:bookmarkStart w:name="z564" w:id="71"/>
    <w:p>
      <w:pPr>
        <w:spacing w:after="0"/>
        <w:ind w:left="0"/>
        <w:jc w:val="both"/>
      </w:pPr>
      <w:r>
        <w:rPr>
          <w:rFonts w:ascii="Times New Roman"/>
          <w:b w:val="false"/>
          <w:i w:val="false"/>
          <w:color w:val="000000"/>
          <w:sz w:val="28"/>
        </w:rPr>
        <w:t>
      186. Кемелердегі вахталық қызмет (вахта) жоғары көңіл бөлуді және бекетте немесе жұмыс орнында үзіліссіз болуды талап ететін, қызметтік функцияларын орындаудың ерекше түрі болып табылады.</w:t>
      </w:r>
      <w:r>
        <w:br/>
      </w:r>
      <w:r>
        <w:rPr>
          <w:rFonts w:ascii="Times New Roman"/>
          <w:b w:val="false"/>
          <w:i w:val="false"/>
          <w:color w:val="000000"/>
          <w:sz w:val="28"/>
        </w:rPr>
        <w:t>
</w:t>
      </w:r>
      <w:r>
        <w:rPr>
          <w:rFonts w:ascii="Times New Roman"/>
          <w:b w:val="false"/>
          <w:i w:val="false"/>
          <w:color w:val="000000"/>
          <w:sz w:val="28"/>
        </w:rPr>
        <w:t>
      187. Кеме экипажының вахтадағы мүшелері вахтадағылар деп аталады.</w:t>
      </w:r>
      <w:r>
        <w:br/>
      </w:r>
      <w:r>
        <w:rPr>
          <w:rFonts w:ascii="Times New Roman"/>
          <w:b w:val="false"/>
          <w:i w:val="false"/>
          <w:color w:val="000000"/>
          <w:sz w:val="28"/>
        </w:rPr>
        <w:t>
</w:t>
      </w:r>
      <w:r>
        <w:rPr>
          <w:rFonts w:ascii="Times New Roman"/>
          <w:b w:val="false"/>
          <w:i w:val="false"/>
          <w:color w:val="000000"/>
          <w:sz w:val="28"/>
        </w:rPr>
        <w:t>
      188. Пайдаланудағы барлық кемелерде тәулік бойғы вахта қызметі тағайындалады.</w:t>
      </w:r>
      <w:r>
        <w:br/>
      </w:r>
      <w:r>
        <w:rPr>
          <w:rFonts w:ascii="Times New Roman"/>
          <w:b w:val="false"/>
          <w:i w:val="false"/>
          <w:color w:val="000000"/>
          <w:sz w:val="28"/>
        </w:rPr>
        <w:t>
</w:t>
      </w:r>
      <w:r>
        <w:rPr>
          <w:rFonts w:ascii="Times New Roman"/>
          <w:b w:val="false"/>
          <w:i w:val="false"/>
          <w:color w:val="000000"/>
          <w:sz w:val="28"/>
        </w:rPr>
        <w:t>
      189. Пайдаланудан шығарылған кемелерде вахталық қызметті атқару тәртібін кеме иесі белгілейді.</w:t>
      </w:r>
      <w:r>
        <w:br/>
      </w:r>
      <w:r>
        <w:rPr>
          <w:rFonts w:ascii="Times New Roman"/>
          <w:b w:val="false"/>
          <w:i w:val="false"/>
          <w:color w:val="000000"/>
          <w:sz w:val="28"/>
        </w:rPr>
        <w:t>
</w:t>
      </w:r>
      <w:r>
        <w:rPr>
          <w:rFonts w:ascii="Times New Roman"/>
          <w:b w:val="false"/>
          <w:i w:val="false"/>
          <w:color w:val="000000"/>
          <w:sz w:val="28"/>
        </w:rPr>
        <w:t>
      190. Вахталық қызмет кемені басқаруды, оның қауіпсіздігін, өміршеңдігін, өндірістік қызметін және кемеге бөтен адамдардың келуін бақылауды қамтамасыз етуге тиіс.</w:t>
      </w:r>
      <w:r>
        <w:br/>
      </w:r>
      <w:r>
        <w:rPr>
          <w:rFonts w:ascii="Times New Roman"/>
          <w:b w:val="false"/>
          <w:i w:val="false"/>
          <w:color w:val="000000"/>
          <w:sz w:val="28"/>
        </w:rPr>
        <w:t>
</w:t>
      </w:r>
      <w:r>
        <w:rPr>
          <w:rFonts w:ascii="Times New Roman"/>
          <w:b w:val="false"/>
          <w:i w:val="false"/>
          <w:color w:val="000000"/>
          <w:sz w:val="28"/>
        </w:rPr>
        <w:t>
      191. Вахталық қызметті ұйымдастыру үшін жауапкершілік кеме капитанына, ал вахталық қызметті ұйымдастыруға тікелей басшылық капитанның аға көмекшісіне және аға механикке жүктеледі.</w:t>
      </w:r>
      <w:r>
        <w:br/>
      </w:r>
      <w:r>
        <w:rPr>
          <w:rFonts w:ascii="Times New Roman"/>
          <w:b w:val="false"/>
          <w:i w:val="false"/>
          <w:color w:val="000000"/>
          <w:sz w:val="28"/>
        </w:rPr>
        <w:t>
</w:t>
      </w:r>
      <w:r>
        <w:rPr>
          <w:rFonts w:ascii="Times New Roman"/>
          <w:b w:val="false"/>
          <w:i w:val="false"/>
          <w:color w:val="000000"/>
          <w:sz w:val="28"/>
        </w:rPr>
        <w:t>
      Вахтаны тиісінше атқару үшін жауапкершілік вахта атқаратын адамдарға жүктеледі.</w:t>
      </w:r>
      <w:r>
        <w:br/>
      </w:r>
      <w:r>
        <w:rPr>
          <w:rFonts w:ascii="Times New Roman"/>
          <w:b w:val="false"/>
          <w:i w:val="false"/>
          <w:color w:val="000000"/>
          <w:sz w:val="28"/>
        </w:rPr>
        <w:t>
</w:t>
      </w:r>
      <w:r>
        <w:rPr>
          <w:rFonts w:ascii="Times New Roman"/>
          <w:b w:val="false"/>
          <w:i w:val="false"/>
          <w:color w:val="000000"/>
          <w:sz w:val="28"/>
        </w:rPr>
        <w:t>
      Вахтаға тиісінше демалыс алған адамдар тартылады.</w:t>
      </w:r>
      <w:r>
        <w:br/>
      </w:r>
      <w:r>
        <w:rPr>
          <w:rFonts w:ascii="Times New Roman"/>
          <w:b w:val="false"/>
          <w:i w:val="false"/>
          <w:color w:val="000000"/>
          <w:sz w:val="28"/>
        </w:rPr>
        <w:t>
</w:t>
      </w:r>
      <w:r>
        <w:rPr>
          <w:rFonts w:ascii="Times New Roman"/>
          <w:b w:val="false"/>
          <w:i w:val="false"/>
          <w:color w:val="000000"/>
          <w:sz w:val="28"/>
        </w:rPr>
        <w:t>
      192. Вахта атқаруға ұзақтығы кемінде 4 сағат демалыс алған адамдар жіберіледі.</w:t>
      </w:r>
      <w:r>
        <w:br/>
      </w:r>
      <w:r>
        <w:rPr>
          <w:rFonts w:ascii="Times New Roman"/>
          <w:b w:val="false"/>
          <w:i w:val="false"/>
          <w:color w:val="000000"/>
          <w:sz w:val="28"/>
        </w:rPr>
        <w:t>
</w:t>
      </w:r>
      <w:r>
        <w:rPr>
          <w:rFonts w:ascii="Times New Roman"/>
          <w:b w:val="false"/>
          <w:i w:val="false"/>
          <w:color w:val="000000"/>
          <w:sz w:val="28"/>
        </w:rPr>
        <w:t>
      193. Кемедегі вахтаны жүрістегі және тұрақтағы деп беледі. Зәкірде тұрған кезде экипаж вахтаны жүріс кестесі бойынша атқарады. Арқанмен байлаулы тұрған кезінде тұрақтағы вахтаның мерзімділігін және ұзақтығын нақты жағдайларды негізге ала отырып капитан белгілейді. Кеме тұрақта арқанмен байлаулы кезінде капитан, механик және электромеханик кеме штатында үшінші штурман, механиктің және электр механиктің үшінші көмекшілері, сондай-ақ аялдама кезеңінде командалық құрамның қалған адамдары үшін жұмыс уақытының қалыпты ұзақтығын сақтаған кезде кезекшілік атқармайды.</w:t>
      </w:r>
      <w:r>
        <w:br/>
      </w:r>
      <w:r>
        <w:rPr>
          <w:rFonts w:ascii="Times New Roman"/>
          <w:b w:val="false"/>
          <w:i w:val="false"/>
          <w:color w:val="000000"/>
          <w:sz w:val="28"/>
        </w:rPr>
        <w:t>
</w:t>
      </w:r>
      <w:r>
        <w:rPr>
          <w:rFonts w:ascii="Times New Roman"/>
          <w:b w:val="false"/>
          <w:i w:val="false"/>
          <w:color w:val="000000"/>
          <w:sz w:val="28"/>
        </w:rPr>
        <w:t>
      194. Жүріс рубкасында және машина бөлімшесінде кеме жүргізушілердің және механиктердің, ал радио бөлмесінде бұдан басқа, радио мамандарының жүрістегі және тұрақтағы вахтаны атқаруы жөніндегі нұсқаулықтар болады.</w:t>
      </w:r>
      <w:r>
        <w:br/>
      </w:r>
      <w:r>
        <w:rPr>
          <w:rFonts w:ascii="Times New Roman"/>
          <w:b w:val="false"/>
          <w:i w:val="false"/>
          <w:color w:val="000000"/>
          <w:sz w:val="28"/>
        </w:rPr>
        <w:t>
</w:t>
      </w:r>
      <w:r>
        <w:rPr>
          <w:rFonts w:ascii="Times New Roman"/>
          <w:b w:val="false"/>
          <w:i w:val="false"/>
          <w:color w:val="000000"/>
          <w:sz w:val="28"/>
        </w:rPr>
        <w:t>
      195. Кезекті вахта ауысымы, вахтаға кірісуі туралы кемінде 30 минут бұрын ескертіледі. Вахта ауысымы вахта атқаратын орнына алдын ала келеді және вахтаға кіріскенге дейін жүзу жағдайларымен және техникалық құралдардың жұмыс режимімен танысады. Командалық құрамның адамдары кемінде 10 минут, ал қатардағы құрамның адамдары - вахта басталғанға дейін кемінде 5 минут бұрын келеді.</w:t>
      </w:r>
      <w:r>
        <w:br/>
      </w:r>
      <w:r>
        <w:rPr>
          <w:rFonts w:ascii="Times New Roman"/>
          <w:b w:val="false"/>
          <w:i w:val="false"/>
          <w:color w:val="000000"/>
          <w:sz w:val="28"/>
        </w:rPr>
        <w:t>
</w:t>
      </w:r>
      <w:r>
        <w:rPr>
          <w:rFonts w:ascii="Times New Roman"/>
          <w:b w:val="false"/>
          <w:i w:val="false"/>
          <w:color w:val="000000"/>
          <w:sz w:val="28"/>
        </w:rPr>
        <w:t>
      196. Егер вахта жөніндегі үлкені (вахта бастығы, вахта механигі, вахта электромеханигі) вахтаға кірісетін ауысым өзінің міндеттерін тиісінше орындай алмайды деп ойласа, оған вахтаны тапсырмайды. Мұндай жағдайда ол бұл туралы капитанға (механикке) хабарлайды. Вахта жөніндегі үлкен лауазымдылар олармен вахтаға кірісетін бүкіл құрамның өздерінің функцияларын орындауға қабілетті екендігіне көз жеткізеді.</w:t>
      </w:r>
      <w:r>
        <w:br/>
      </w:r>
      <w:r>
        <w:rPr>
          <w:rFonts w:ascii="Times New Roman"/>
          <w:b w:val="false"/>
          <w:i w:val="false"/>
          <w:color w:val="000000"/>
          <w:sz w:val="28"/>
        </w:rPr>
        <w:t>
</w:t>
      </w:r>
      <w:r>
        <w:rPr>
          <w:rFonts w:ascii="Times New Roman"/>
          <w:b w:val="false"/>
          <w:i w:val="false"/>
          <w:color w:val="000000"/>
          <w:sz w:val="28"/>
        </w:rPr>
        <w:t>
      197. Вахтаны қабылдаудың және тапсырудың нәтижелері туралы палубалық команданың мүшелері вахта бастығына, ал машина бөлімшесі - вахта механигіне хабарлайды; соңғысы одан кейін бұл туралы вахта бастығына мәлімдейді.</w:t>
      </w:r>
      <w:r>
        <w:br/>
      </w:r>
      <w:r>
        <w:rPr>
          <w:rFonts w:ascii="Times New Roman"/>
          <w:b w:val="false"/>
          <w:i w:val="false"/>
          <w:color w:val="000000"/>
          <w:sz w:val="28"/>
        </w:rPr>
        <w:t>
</w:t>
      </w:r>
      <w:r>
        <w:rPr>
          <w:rFonts w:ascii="Times New Roman"/>
          <w:b w:val="false"/>
          <w:i w:val="false"/>
          <w:color w:val="000000"/>
          <w:sz w:val="28"/>
        </w:rPr>
        <w:t>
      198. Экипаж бригадалық әдіспен жұмыс істеген кезде капитан диспетчерге (порт, айлақ әкімшілігіне) бригадалардың ауысымы, рейске даярлық туралы хабарлайды және одан қажетті ақпарат алады.</w:t>
      </w:r>
      <w:r>
        <w:br/>
      </w:r>
      <w:r>
        <w:rPr>
          <w:rFonts w:ascii="Times New Roman"/>
          <w:b w:val="false"/>
          <w:i w:val="false"/>
          <w:color w:val="000000"/>
          <w:sz w:val="28"/>
        </w:rPr>
        <w:t>
</w:t>
      </w:r>
      <w:r>
        <w:rPr>
          <w:rFonts w:ascii="Times New Roman"/>
          <w:b w:val="false"/>
          <w:i w:val="false"/>
          <w:color w:val="000000"/>
          <w:sz w:val="28"/>
        </w:rPr>
        <w:t>
      199. Бөтен адамдарды кемеге жіберу вахта бастығының рұқсатымен жүргізіледі.</w:t>
      </w:r>
      <w:r>
        <w:br/>
      </w:r>
      <w:r>
        <w:rPr>
          <w:rFonts w:ascii="Times New Roman"/>
          <w:b w:val="false"/>
          <w:i w:val="false"/>
          <w:color w:val="000000"/>
          <w:sz w:val="28"/>
        </w:rPr>
        <w:t>
</w:t>
      </w:r>
      <w:r>
        <w:rPr>
          <w:rFonts w:ascii="Times New Roman"/>
          <w:b w:val="false"/>
          <w:i w:val="false"/>
          <w:color w:val="000000"/>
          <w:sz w:val="28"/>
        </w:rPr>
        <w:t>
      200. Дабыл кезінде вахтадағылар дабылдар бойынша кестеге сәйкес вахтаға кірісетін адамдарға өздерінің бекеттерін тапсырғаннан кейін ғана дабылдар бойынша кестеде көзделген өздерінің орындарын алады.</w:t>
      </w:r>
      <w:r>
        <w:br/>
      </w:r>
      <w:r>
        <w:rPr>
          <w:rFonts w:ascii="Times New Roman"/>
          <w:b w:val="false"/>
          <w:i w:val="false"/>
          <w:color w:val="000000"/>
          <w:sz w:val="28"/>
        </w:rPr>
        <w:t>
</w:t>
      </w:r>
      <w:r>
        <w:rPr>
          <w:rFonts w:ascii="Times New Roman"/>
          <w:b w:val="false"/>
          <w:i w:val="false"/>
          <w:color w:val="000000"/>
          <w:sz w:val="28"/>
        </w:rPr>
        <w:t>
      201. Вахтадағылар қызметтің осы түрі үшін белгіленген киім (киім нысанын) киеді. Бұдан басқа, капитанның вахта көмекшісі және вахта матросы кеме портта тұрған кезде сол жақ жеңдеріне үш жолақты шүберек белгі тағады. Белгінің жалпы ені 4,5 см, әрбір жолақтікі 1,5 см.</w:t>
      </w:r>
      <w:r>
        <w:br/>
      </w:r>
      <w:r>
        <w:rPr>
          <w:rFonts w:ascii="Times New Roman"/>
          <w:b w:val="false"/>
          <w:i w:val="false"/>
          <w:color w:val="000000"/>
          <w:sz w:val="28"/>
        </w:rPr>
        <w:t>
</w:t>
      </w:r>
      <w:r>
        <w:rPr>
          <w:rFonts w:ascii="Times New Roman"/>
          <w:b w:val="false"/>
          <w:i w:val="false"/>
          <w:color w:val="000000"/>
          <w:sz w:val="28"/>
        </w:rPr>
        <w:t>
      Жолақтардың түсі:</w:t>
      </w:r>
      <w:r>
        <w:br/>
      </w:r>
      <w:r>
        <w:rPr>
          <w:rFonts w:ascii="Times New Roman"/>
          <w:b w:val="false"/>
          <w:i w:val="false"/>
          <w:color w:val="000000"/>
          <w:sz w:val="28"/>
        </w:rPr>
        <w:t>
</w:t>
      </w:r>
      <w:r>
        <w:rPr>
          <w:rFonts w:ascii="Times New Roman"/>
          <w:b w:val="false"/>
          <w:i w:val="false"/>
          <w:color w:val="000000"/>
          <w:sz w:val="28"/>
        </w:rPr>
        <w:t>
      капитанның вахта көмекшісінің белгісі үшін көк, ақ, көк;</w:t>
      </w:r>
      <w:r>
        <w:br/>
      </w:r>
      <w:r>
        <w:rPr>
          <w:rFonts w:ascii="Times New Roman"/>
          <w:b w:val="false"/>
          <w:i w:val="false"/>
          <w:color w:val="000000"/>
          <w:sz w:val="28"/>
        </w:rPr>
        <w:t>
</w:t>
      </w:r>
      <w:r>
        <w:rPr>
          <w:rFonts w:ascii="Times New Roman"/>
          <w:b w:val="false"/>
          <w:i w:val="false"/>
          <w:color w:val="000000"/>
          <w:sz w:val="28"/>
        </w:rPr>
        <w:t>
      вахта матросының белгісі үшін қызыл, ақ, қызыл.</w:t>
      </w:r>
    </w:p>
    <w:bookmarkEnd w:id="71"/>
    <w:bookmarkStart w:name="z585" w:id="72"/>
    <w:p>
      <w:pPr>
        <w:spacing w:after="0"/>
        <w:ind w:left="0"/>
        <w:jc w:val="left"/>
      </w:pPr>
      <w:r>
        <w:rPr>
          <w:rFonts w:ascii="Times New Roman"/>
          <w:b/>
          <w:i w:val="false"/>
          <w:color w:val="000000"/>
        </w:rPr>
        <w:t xml:space="preserve"> 
§ 2. Вахта бастығы (капитанның вахталық көмекшісі)</w:t>
      </w:r>
    </w:p>
    <w:bookmarkEnd w:id="72"/>
    <w:bookmarkStart w:name="z586" w:id="73"/>
    <w:p>
      <w:pPr>
        <w:spacing w:after="0"/>
        <w:ind w:left="0"/>
        <w:jc w:val="both"/>
      </w:pPr>
      <w:r>
        <w:rPr>
          <w:rFonts w:ascii="Times New Roman"/>
          <w:b w:val="false"/>
          <w:i w:val="false"/>
          <w:color w:val="000000"/>
          <w:sz w:val="28"/>
        </w:rPr>
        <w:t>
      202. Вахта бастығы кеменің бүкіл вахта қызметі бойынша үлкені болып табылады және тікелей капитанға, ал ол болмаған кезде аға көмекшіге бағынады.</w:t>
      </w:r>
      <w:r>
        <w:br/>
      </w:r>
      <w:r>
        <w:rPr>
          <w:rFonts w:ascii="Times New Roman"/>
          <w:b w:val="false"/>
          <w:i w:val="false"/>
          <w:color w:val="000000"/>
          <w:sz w:val="28"/>
        </w:rPr>
        <w:t>
</w:t>
      </w:r>
      <w:r>
        <w:rPr>
          <w:rFonts w:ascii="Times New Roman"/>
          <w:b w:val="false"/>
          <w:i w:val="false"/>
          <w:color w:val="000000"/>
          <w:sz w:val="28"/>
        </w:rPr>
        <w:t>
      203. Вахта бастығы (осы Жарғымен оған жүктелген шеңберде) вахта қызметінің тиісінше атқарылуын, кеменің, адамдардың қауіпсізідігін, кемедегі жүктің және мүліктің сақталуын, сондай-ақ табиғи ортаның ластануын болдырмауды қамтамасыз етеді.</w:t>
      </w:r>
      <w:r>
        <w:br/>
      </w:r>
      <w:r>
        <w:rPr>
          <w:rFonts w:ascii="Times New Roman"/>
          <w:b w:val="false"/>
          <w:i w:val="false"/>
          <w:color w:val="000000"/>
          <w:sz w:val="28"/>
        </w:rPr>
        <w:t>
</w:t>
      </w:r>
      <w:r>
        <w:rPr>
          <w:rFonts w:ascii="Times New Roman"/>
          <w:b w:val="false"/>
          <w:i w:val="false"/>
          <w:color w:val="000000"/>
          <w:sz w:val="28"/>
        </w:rPr>
        <w:t>
      204. Өзінің өкілеттіктері шегінде вахта бастығының өкімдерін кеме экипажының әрбір мүшесі және кемедегі басқа да адамдар орындайды.</w:t>
      </w:r>
      <w:r>
        <w:br/>
      </w:r>
      <w:r>
        <w:rPr>
          <w:rFonts w:ascii="Times New Roman"/>
          <w:b w:val="false"/>
          <w:i w:val="false"/>
          <w:color w:val="000000"/>
          <w:sz w:val="28"/>
        </w:rPr>
        <w:t>
</w:t>
      </w:r>
      <w:r>
        <w:rPr>
          <w:rFonts w:ascii="Times New Roman"/>
          <w:b w:val="false"/>
          <w:i w:val="false"/>
          <w:color w:val="000000"/>
          <w:sz w:val="28"/>
        </w:rPr>
        <w:t>
      205. Өрт ошағын, тесілген жер анықтаған кезде, жарылыс кезінде, сондай-ақ борт сыртына адам құлаған кезде вахта бастығы дабыл жариялайды.</w:t>
      </w:r>
      <w:r>
        <w:br/>
      </w:r>
      <w:r>
        <w:rPr>
          <w:rFonts w:ascii="Times New Roman"/>
          <w:b w:val="false"/>
          <w:i w:val="false"/>
          <w:color w:val="000000"/>
          <w:sz w:val="28"/>
        </w:rPr>
        <w:t>
</w:t>
      </w:r>
      <w:r>
        <w:rPr>
          <w:rFonts w:ascii="Times New Roman"/>
          <w:b w:val="false"/>
          <w:i w:val="false"/>
          <w:color w:val="000000"/>
          <w:sz w:val="28"/>
        </w:rPr>
        <w:t>
      206. Вахтаға кіріскен кезде вахта бастығы:</w:t>
      </w:r>
      <w:r>
        <w:br/>
      </w:r>
      <w:r>
        <w:rPr>
          <w:rFonts w:ascii="Times New Roman"/>
          <w:b w:val="false"/>
          <w:i w:val="false"/>
          <w:color w:val="000000"/>
          <w:sz w:val="28"/>
        </w:rPr>
        <w:t>
</w:t>
      </w:r>
      <w:r>
        <w:rPr>
          <w:rFonts w:ascii="Times New Roman"/>
          <w:b w:val="false"/>
          <w:i w:val="false"/>
          <w:color w:val="000000"/>
          <w:sz w:val="28"/>
        </w:rPr>
        <w:t>
      1) кеменің палубалық бөлігін тексеріп шығады, қойылған навигациялық оттар мен сигналдардың дұрыс қолданылуына және жарамдылығына көз жеткізеді;</w:t>
      </w:r>
      <w:r>
        <w:br/>
      </w:r>
      <w:r>
        <w:rPr>
          <w:rFonts w:ascii="Times New Roman"/>
          <w:b w:val="false"/>
          <w:i w:val="false"/>
          <w:color w:val="000000"/>
          <w:sz w:val="28"/>
        </w:rPr>
        <w:t>
</w:t>
      </w:r>
      <w:r>
        <w:rPr>
          <w:rFonts w:ascii="Times New Roman"/>
          <w:b w:val="false"/>
          <w:i w:val="false"/>
          <w:color w:val="000000"/>
          <w:sz w:val="28"/>
        </w:rPr>
        <w:t>
      2) сыртқы және кемшілік байланыс және сигнал беру (дыбыстық, көзбен шолу, ал күндізгі уақытта авариялықты да) құралдарын, УҚТ радиостанциясын қолданыста тексереді;</w:t>
      </w:r>
      <w:r>
        <w:br/>
      </w:r>
      <w:r>
        <w:rPr>
          <w:rFonts w:ascii="Times New Roman"/>
          <w:b w:val="false"/>
          <w:i w:val="false"/>
          <w:color w:val="000000"/>
          <w:sz w:val="28"/>
        </w:rPr>
        <w:t>
</w:t>
      </w:r>
      <w:r>
        <w:rPr>
          <w:rFonts w:ascii="Times New Roman"/>
          <w:b w:val="false"/>
          <w:i w:val="false"/>
          <w:color w:val="000000"/>
          <w:sz w:val="28"/>
        </w:rPr>
        <w:t>
      3) вахта құрамымен танысады, вахтаға кірісетіндердің баяндамаларын қабылдайды және оларға нұсқау береді;</w:t>
      </w:r>
      <w:r>
        <w:br/>
      </w:r>
      <w:r>
        <w:rPr>
          <w:rFonts w:ascii="Times New Roman"/>
          <w:b w:val="false"/>
          <w:i w:val="false"/>
          <w:color w:val="000000"/>
          <w:sz w:val="28"/>
        </w:rPr>
        <w:t>
</w:t>
      </w:r>
      <w:r>
        <w:rPr>
          <w:rFonts w:ascii="Times New Roman"/>
          <w:b w:val="false"/>
          <w:i w:val="false"/>
          <w:color w:val="000000"/>
          <w:sz w:val="28"/>
        </w:rPr>
        <w:t>
      4) кеменің тұрған жерімен және жай-күйімен, қоршаған ортамен, ауа райы болжамдарымен және дауыл ескертулерімен танысады.</w:t>
      </w:r>
      <w:r>
        <w:br/>
      </w:r>
      <w:r>
        <w:rPr>
          <w:rFonts w:ascii="Times New Roman"/>
          <w:b w:val="false"/>
          <w:i w:val="false"/>
          <w:color w:val="000000"/>
          <w:sz w:val="28"/>
        </w:rPr>
        <w:t>
</w:t>
      </w:r>
      <w:r>
        <w:rPr>
          <w:rFonts w:ascii="Times New Roman"/>
          <w:b w:val="false"/>
          <w:i w:val="false"/>
          <w:color w:val="000000"/>
          <w:sz w:val="28"/>
        </w:rPr>
        <w:t>
      207. Вахта бастығы сондай-ақ вахтаны тапсырушыдан кеменің қауіпсіздігін қамтамасыз етумен және оның пайдалану қызметімен байланысты мәліметтер алады, соның ішінде мынадай мәліметтер:</w:t>
      </w:r>
      <w:r>
        <w:br/>
      </w:r>
      <w:r>
        <w:rPr>
          <w:rFonts w:ascii="Times New Roman"/>
          <w:b w:val="false"/>
          <w:i w:val="false"/>
          <w:color w:val="000000"/>
          <w:sz w:val="28"/>
        </w:rPr>
        <w:t>
</w:t>
      </w:r>
      <w:r>
        <w:rPr>
          <w:rFonts w:ascii="Times New Roman"/>
          <w:b w:val="false"/>
          <w:i w:val="false"/>
          <w:color w:val="000000"/>
          <w:sz w:val="28"/>
        </w:rPr>
        <w:t>
      1) капитанның вахта жөніндегі өкімдері туралы;</w:t>
      </w:r>
      <w:r>
        <w:br/>
      </w:r>
      <w:r>
        <w:rPr>
          <w:rFonts w:ascii="Times New Roman"/>
          <w:b w:val="false"/>
          <w:i w:val="false"/>
          <w:color w:val="000000"/>
          <w:sz w:val="28"/>
        </w:rPr>
        <w:t>
</w:t>
      </w:r>
      <w:r>
        <w:rPr>
          <w:rFonts w:ascii="Times New Roman"/>
          <w:b w:val="false"/>
          <w:i w:val="false"/>
          <w:color w:val="000000"/>
          <w:sz w:val="28"/>
        </w:rPr>
        <w:t>
      2) балласты кемеге қабылдау және кеме корпусының, беліктерінде судың бар-жоғы туралы;</w:t>
      </w:r>
      <w:r>
        <w:br/>
      </w:r>
      <w:r>
        <w:rPr>
          <w:rFonts w:ascii="Times New Roman"/>
          <w:b w:val="false"/>
          <w:i w:val="false"/>
          <w:color w:val="000000"/>
          <w:sz w:val="28"/>
        </w:rPr>
        <w:t>
</w:t>
      </w:r>
      <w:r>
        <w:rPr>
          <w:rFonts w:ascii="Times New Roman"/>
          <w:b w:val="false"/>
          <w:i w:val="false"/>
          <w:color w:val="000000"/>
          <w:sz w:val="28"/>
        </w:rPr>
        <w:t>
      3) кеме және жөндеу жұмыстары (ашық палубаларда жүргізілетін, борт сыртындағы арматуралы және ашық от қолданылатын жұмыстарға ерекше назар аудара отырып) туралы.</w:t>
      </w:r>
      <w:r>
        <w:br/>
      </w:r>
      <w:r>
        <w:rPr>
          <w:rFonts w:ascii="Times New Roman"/>
          <w:b w:val="false"/>
          <w:i w:val="false"/>
          <w:color w:val="000000"/>
          <w:sz w:val="28"/>
        </w:rPr>
        <w:t>
</w:t>
      </w:r>
      <w:r>
        <w:rPr>
          <w:rFonts w:ascii="Times New Roman"/>
          <w:b w:val="false"/>
          <w:i w:val="false"/>
          <w:color w:val="000000"/>
          <w:sz w:val="28"/>
        </w:rPr>
        <w:t>
      208. Тұрақтағы вахтаны атқарған кезде вахта бастығы:</w:t>
      </w:r>
      <w:r>
        <w:br/>
      </w:r>
      <w:r>
        <w:rPr>
          <w:rFonts w:ascii="Times New Roman"/>
          <w:b w:val="false"/>
          <w:i w:val="false"/>
          <w:color w:val="000000"/>
          <w:sz w:val="28"/>
        </w:rPr>
        <w:t>
</w:t>
      </w:r>
      <w:r>
        <w:rPr>
          <w:rFonts w:ascii="Times New Roman"/>
          <w:b w:val="false"/>
          <w:i w:val="false"/>
          <w:color w:val="000000"/>
          <w:sz w:val="28"/>
        </w:rPr>
        <w:t>
      1) кеменің жай-күйін бақылауды жүргізеді және кеменің, адамдардың, жүктің қауіпсіздігін қамтамасыз ету жөнінде шаралар қабылдайды;</w:t>
      </w:r>
      <w:r>
        <w:br/>
      </w:r>
      <w:r>
        <w:rPr>
          <w:rFonts w:ascii="Times New Roman"/>
          <w:b w:val="false"/>
          <w:i w:val="false"/>
          <w:color w:val="000000"/>
          <w:sz w:val="28"/>
        </w:rPr>
        <w:t>
</w:t>
      </w:r>
      <w:r>
        <w:rPr>
          <w:rFonts w:ascii="Times New Roman"/>
          <w:b w:val="false"/>
          <w:i w:val="false"/>
          <w:color w:val="000000"/>
          <w:sz w:val="28"/>
        </w:rPr>
        <w:t>
      2) ауа райының жай-күйін және қоршаған ортаны тұрақты бақылауды қамтамасыз етеді;</w:t>
      </w:r>
      <w:r>
        <w:br/>
      </w:r>
      <w:r>
        <w:rPr>
          <w:rFonts w:ascii="Times New Roman"/>
          <w:b w:val="false"/>
          <w:i w:val="false"/>
          <w:color w:val="000000"/>
          <w:sz w:val="28"/>
        </w:rPr>
        <w:t>
</w:t>
      </w:r>
      <w:r>
        <w:rPr>
          <w:rFonts w:ascii="Times New Roman"/>
          <w:b w:val="false"/>
          <w:i w:val="false"/>
          <w:color w:val="000000"/>
          <w:sz w:val="28"/>
        </w:rPr>
        <w:t>
      3) суағарлардағы және ағынды құдықтардағы суға өлшеу жүргізуді қамтамасыз етеді (жүргенде - әрбір вахтаны, зәкірде және шынжырмен байлаулы тұрған кезде - корпусымен мұзға, айлаққа соғылғаннан кейін тәулігіне кемінде екі рет, сондай-ақ мұз құрсауы кезінде - бірден және су ағушылықтың болмауына толық сенімділікке дейін). Су білінген жағдайда дереу капитанға хабарлайды және оны ағызып шығаруға тапсырма береді. Дауылдар, мұздану жағдайларында өлшеу жүргізу мүмкін болмайды, вахта бастығының өкімі бойынша бақылау ағызып шығаруын жүргізеді;</w:t>
      </w:r>
      <w:r>
        <w:br/>
      </w:r>
      <w:r>
        <w:rPr>
          <w:rFonts w:ascii="Times New Roman"/>
          <w:b w:val="false"/>
          <w:i w:val="false"/>
          <w:color w:val="000000"/>
          <w:sz w:val="28"/>
        </w:rPr>
        <w:t>
</w:t>
      </w:r>
      <w:r>
        <w:rPr>
          <w:rFonts w:ascii="Times New Roman"/>
          <w:b w:val="false"/>
          <w:i w:val="false"/>
          <w:color w:val="000000"/>
          <w:sz w:val="28"/>
        </w:rPr>
        <w:t>
      4) бортқа адамдар алған кезде және кемеден адамдарды түсірген кезде олардың қауіпсіздігін қамтамасыз ететін шаралар қабылдайды;</w:t>
      </w:r>
      <w:r>
        <w:br/>
      </w:r>
      <w:r>
        <w:rPr>
          <w:rFonts w:ascii="Times New Roman"/>
          <w:b w:val="false"/>
          <w:i w:val="false"/>
          <w:color w:val="000000"/>
          <w:sz w:val="28"/>
        </w:rPr>
        <w:t>
</w:t>
      </w:r>
      <w:r>
        <w:rPr>
          <w:rFonts w:ascii="Times New Roman"/>
          <w:b w:val="false"/>
          <w:i w:val="false"/>
          <w:color w:val="000000"/>
          <w:sz w:val="28"/>
        </w:rPr>
        <w:t>
      5) сүргі салынған трюмдерде және бөлмелерде пломбылар мен мөрлердің сақталуын қадағалайды;</w:t>
      </w:r>
      <w:r>
        <w:br/>
      </w:r>
      <w:r>
        <w:rPr>
          <w:rFonts w:ascii="Times New Roman"/>
          <w:b w:val="false"/>
          <w:i w:val="false"/>
          <w:color w:val="000000"/>
          <w:sz w:val="28"/>
        </w:rPr>
        <w:t>
</w:t>
      </w:r>
      <w:r>
        <w:rPr>
          <w:rFonts w:ascii="Times New Roman"/>
          <w:b w:val="false"/>
          <w:i w:val="false"/>
          <w:color w:val="000000"/>
          <w:sz w:val="28"/>
        </w:rPr>
        <w:t>
      6) борт жанындағы кемені және оларға борт жанындағы тұрақты корсете отырып, кемеге жақын келетін жүзбелі құралдарды қадағалайды; жүзбелі кеме құралдарын суға жіберген кезде оларға бақылау жүргізеді және оларды уақытында бортқа көтеруге шаралар қабылдайды;</w:t>
      </w:r>
      <w:r>
        <w:br/>
      </w:r>
      <w:r>
        <w:rPr>
          <w:rFonts w:ascii="Times New Roman"/>
          <w:b w:val="false"/>
          <w:i w:val="false"/>
          <w:color w:val="000000"/>
          <w:sz w:val="28"/>
        </w:rPr>
        <w:t>
</w:t>
      </w:r>
      <w:r>
        <w:rPr>
          <w:rFonts w:ascii="Times New Roman"/>
          <w:b w:val="false"/>
          <w:i w:val="false"/>
          <w:color w:val="000000"/>
          <w:sz w:val="28"/>
        </w:rPr>
        <w:t>
      7) шлюпкалардың жіберуге даярлығын қамтамасыз етеді, оларды жіберуге және қайтаруға рұқсат береді; олар кемеге қайтып келгенде шлюпкалардың командирлерінен баяндамалар қабылдайды;</w:t>
      </w:r>
      <w:r>
        <w:br/>
      </w:r>
      <w:r>
        <w:rPr>
          <w:rFonts w:ascii="Times New Roman"/>
          <w:b w:val="false"/>
          <w:i w:val="false"/>
          <w:color w:val="000000"/>
          <w:sz w:val="28"/>
        </w:rPr>
        <w:t>
</w:t>
      </w:r>
      <w:r>
        <w:rPr>
          <w:rFonts w:ascii="Times New Roman"/>
          <w:b w:val="false"/>
          <w:i w:val="false"/>
          <w:color w:val="000000"/>
          <w:sz w:val="28"/>
        </w:rPr>
        <w:t>
      8) тұрақта палубалық бөлігі бойынша жұмыстарды орындайтын экипаж Мүшелерінің еңбек қауіпсіздігі мен өрт қауіпсіздігінің талаптарын сақтауын қамтамасыз етеді; жүзбелі кеме құралдарын суға түсірген және кеме бортының сыртындағы жұмыс кезінде осы жұмысты орындайтын адамдардың сақтандыру жұмыс (құтқару) жилеттерінде болуын қадағалайды;</w:t>
      </w:r>
      <w:r>
        <w:br/>
      </w:r>
      <w:r>
        <w:rPr>
          <w:rFonts w:ascii="Times New Roman"/>
          <w:b w:val="false"/>
          <w:i w:val="false"/>
          <w:color w:val="000000"/>
          <w:sz w:val="28"/>
        </w:rPr>
        <w:t>
</w:t>
      </w:r>
      <w:r>
        <w:rPr>
          <w:rFonts w:ascii="Times New Roman"/>
          <w:b w:val="false"/>
          <w:i w:val="false"/>
          <w:color w:val="000000"/>
          <w:sz w:val="28"/>
        </w:rPr>
        <w:t>
      9) ішкі су жолдарымен жүзу ережелерімен, сондай-ақ қауіпсіздікке қатысты басқа да ережелер мен қағидалардың талаптарын уақытында және дәл орындауды қамтамасыз етеді;</w:t>
      </w:r>
      <w:r>
        <w:br/>
      </w:r>
      <w:r>
        <w:rPr>
          <w:rFonts w:ascii="Times New Roman"/>
          <w:b w:val="false"/>
          <w:i w:val="false"/>
          <w:color w:val="000000"/>
          <w:sz w:val="28"/>
        </w:rPr>
        <w:t>
</w:t>
      </w:r>
      <w:r>
        <w:rPr>
          <w:rFonts w:ascii="Times New Roman"/>
          <w:b w:val="false"/>
          <w:i w:val="false"/>
          <w:color w:val="000000"/>
          <w:sz w:val="28"/>
        </w:rPr>
        <w:t>
      10) Мемлекеттік және басқа да тулар мен вымпелдерді көтеруге және түсіруге өкім етеді;</w:t>
      </w:r>
      <w:r>
        <w:br/>
      </w:r>
      <w:r>
        <w:rPr>
          <w:rFonts w:ascii="Times New Roman"/>
          <w:b w:val="false"/>
          <w:i w:val="false"/>
          <w:color w:val="000000"/>
          <w:sz w:val="28"/>
        </w:rPr>
        <w:t>
</w:t>
      </w:r>
      <w:r>
        <w:rPr>
          <w:rFonts w:ascii="Times New Roman"/>
          <w:b w:val="false"/>
          <w:i w:val="false"/>
          <w:color w:val="000000"/>
          <w:sz w:val="28"/>
        </w:rPr>
        <w:t>
      11) сигналдық оттардың уақытында қосылуын, орналасқан жеріне, кеменің жай-күйіне және қызметіне сәйкес келетін белгілер мен сигналдар қоюды қамтамасыз етеді, олардың жарамды іс-әрекетін бақылайды, кеменің көзбен шолу және дыбыстық құралдармен және УҚТ радиобайланысы бойынша жағалаумен және басқа кемелермен байланысын жүзеге асырады;</w:t>
      </w:r>
      <w:r>
        <w:br/>
      </w:r>
      <w:r>
        <w:rPr>
          <w:rFonts w:ascii="Times New Roman"/>
          <w:b w:val="false"/>
          <w:i w:val="false"/>
          <w:color w:val="000000"/>
          <w:sz w:val="28"/>
        </w:rPr>
        <w:t>
</w:t>
      </w:r>
      <w:r>
        <w:rPr>
          <w:rFonts w:ascii="Times New Roman"/>
          <w:b w:val="false"/>
          <w:i w:val="false"/>
          <w:color w:val="000000"/>
          <w:sz w:val="28"/>
        </w:rPr>
        <w:t>
      12) егер вахтаны атқару барысы жөнінде қандай да болмасын күдіктер туындаған немесе көмек қажеттігі пайда болған жағдайда капитанға хабарлайды және соңғысының нұсқауы бойынша іс-әрекет жасайды.</w:t>
      </w:r>
      <w:r>
        <w:br/>
      </w:r>
      <w:r>
        <w:rPr>
          <w:rFonts w:ascii="Times New Roman"/>
          <w:b w:val="false"/>
          <w:i w:val="false"/>
          <w:color w:val="000000"/>
          <w:sz w:val="28"/>
        </w:rPr>
        <w:t>
</w:t>
      </w:r>
      <w:r>
        <w:rPr>
          <w:rFonts w:ascii="Times New Roman"/>
          <w:b w:val="false"/>
          <w:i w:val="false"/>
          <w:color w:val="000000"/>
          <w:sz w:val="28"/>
        </w:rPr>
        <w:t>
      209. Вахта бастығы жүріс вахтасына кіріскен кезде:</w:t>
      </w:r>
      <w:r>
        <w:br/>
      </w:r>
      <w:r>
        <w:rPr>
          <w:rFonts w:ascii="Times New Roman"/>
          <w:b w:val="false"/>
          <w:i w:val="false"/>
          <w:color w:val="000000"/>
          <w:sz w:val="28"/>
        </w:rPr>
        <w:t>
</w:t>
      </w:r>
      <w:r>
        <w:rPr>
          <w:rFonts w:ascii="Times New Roman"/>
          <w:b w:val="false"/>
          <w:i w:val="false"/>
          <w:color w:val="000000"/>
          <w:sz w:val="28"/>
        </w:rPr>
        <w:t>
      1) карта және құралдар бойынша навигация л ық жағдаймен және алдағы жүзу ауданының жағдайларымен танысады;</w:t>
      </w:r>
      <w:r>
        <w:br/>
      </w:r>
      <w:r>
        <w:rPr>
          <w:rFonts w:ascii="Times New Roman"/>
          <w:b w:val="false"/>
          <w:i w:val="false"/>
          <w:color w:val="000000"/>
          <w:sz w:val="28"/>
        </w:rPr>
        <w:t>
</w:t>
      </w:r>
      <w:r>
        <w:rPr>
          <w:rFonts w:ascii="Times New Roman"/>
          <w:b w:val="false"/>
          <w:i w:val="false"/>
          <w:color w:val="000000"/>
          <w:sz w:val="28"/>
        </w:rPr>
        <w:t>
      2) кеме жүргізу техникалық құралдарының жарамды жұмысына көз жеткізеді;</w:t>
      </w:r>
      <w:r>
        <w:br/>
      </w:r>
      <w:r>
        <w:rPr>
          <w:rFonts w:ascii="Times New Roman"/>
          <w:b w:val="false"/>
          <w:i w:val="false"/>
          <w:color w:val="000000"/>
          <w:sz w:val="28"/>
        </w:rPr>
        <w:t>
</w:t>
      </w:r>
      <w:r>
        <w:rPr>
          <w:rFonts w:ascii="Times New Roman"/>
          <w:b w:val="false"/>
          <w:i w:val="false"/>
          <w:color w:val="000000"/>
          <w:sz w:val="28"/>
        </w:rPr>
        <w:t>
      3) басты және көмекші қозғалтқыштарды, рульдеу құрылысын дистанциялық басқарудың қолданылуын көрсетеді, басқару пульті аспаптарының көрсеткіштерін көрсетеді;</w:t>
      </w:r>
      <w:r>
        <w:br/>
      </w:r>
      <w:r>
        <w:rPr>
          <w:rFonts w:ascii="Times New Roman"/>
          <w:b w:val="false"/>
          <w:i w:val="false"/>
          <w:color w:val="000000"/>
          <w:sz w:val="28"/>
        </w:rPr>
        <w:t>
</w:t>
      </w:r>
      <w:r>
        <w:rPr>
          <w:rFonts w:ascii="Times New Roman"/>
          <w:b w:val="false"/>
          <w:i w:val="false"/>
          <w:color w:val="000000"/>
          <w:sz w:val="28"/>
        </w:rPr>
        <w:t>
      4) маневр орындаған кезде вахтаны табыстауды орындалатын іс-әрекет толығымен аяқталатын болғанға дейін жүргізбейді.</w:t>
      </w:r>
      <w:r>
        <w:br/>
      </w:r>
      <w:r>
        <w:rPr>
          <w:rFonts w:ascii="Times New Roman"/>
          <w:b w:val="false"/>
          <w:i w:val="false"/>
          <w:color w:val="000000"/>
          <w:sz w:val="28"/>
        </w:rPr>
        <w:t>
</w:t>
      </w:r>
      <w:r>
        <w:rPr>
          <w:rFonts w:ascii="Times New Roman"/>
          <w:b w:val="false"/>
          <w:i w:val="false"/>
          <w:color w:val="000000"/>
          <w:sz w:val="28"/>
        </w:rPr>
        <w:t>
      210. Вахта бастығы жүрістегі вахтаны атқару кезінде:</w:t>
      </w:r>
      <w:r>
        <w:br/>
      </w:r>
      <w:r>
        <w:rPr>
          <w:rFonts w:ascii="Times New Roman"/>
          <w:b w:val="false"/>
          <w:i w:val="false"/>
          <w:color w:val="000000"/>
          <w:sz w:val="28"/>
        </w:rPr>
        <w:t>
</w:t>
      </w:r>
      <w:r>
        <w:rPr>
          <w:rFonts w:ascii="Times New Roman"/>
          <w:b w:val="false"/>
          <w:i w:val="false"/>
          <w:color w:val="000000"/>
          <w:sz w:val="28"/>
        </w:rPr>
        <w:t>
      1) ұдайы жүріс мінбесінде (рульдеу рубкасында) болады және қоршаған жағдайға үздіксіз бақылау жүргізеді (оның штурман бөлмесінде болуына штурмандық міндеттерін атқарумен байланысты жұмысты атқару үшін қысқа мерзімге ғана рұқсат етіледі);</w:t>
      </w:r>
      <w:r>
        <w:br/>
      </w:r>
      <w:r>
        <w:rPr>
          <w:rFonts w:ascii="Times New Roman"/>
          <w:b w:val="false"/>
          <w:i w:val="false"/>
          <w:color w:val="000000"/>
          <w:sz w:val="28"/>
        </w:rPr>
        <w:t>
</w:t>
      </w:r>
      <w:r>
        <w:rPr>
          <w:rFonts w:ascii="Times New Roman"/>
          <w:b w:val="false"/>
          <w:i w:val="false"/>
          <w:color w:val="000000"/>
          <w:sz w:val="28"/>
        </w:rPr>
        <w:t>
      2) ішкі су жолдары бойынша жүзген кезде кемені (құрамды) басқаруды жүзеге асырады;</w:t>
      </w:r>
      <w:r>
        <w:br/>
      </w:r>
      <w:r>
        <w:rPr>
          <w:rFonts w:ascii="Times New Roman"/>
          <w:b w:val="false"/>
          <w:i w:val="false"/>
          <w:color w:val="000000"/>
          <w:sz w:val="28"/>
        </w:rPr>
        <w:t>
</w:t>
      </w:r>
      <w:r>
        <w:rPr>
          <w:rFonts w:ascii="Times New Roman"/>
          <w:b w:val="false"/>
          <w:i w:val="false"/>
          <w:color w:val="000000"/>
          <w:sz w:val="28"/>
        </w:rPr>
        <w:t>
      3) кеме жүргізу техникалық құралдарының жұмысын бақылайды және оларды түзетулердің жиілігі оның қажеттігімен және мүмкіндігімен анықталады;</w:t>
      </w:r>
      <w:r>
        <w:br/>
      </w:r>
      <w:r>
        <w:rPr>
          <w:rFonts w:ascii="Times New Roman"/>
          <w:b w:val="false"/>
          <w:i w:val="false"/>
          <w:color w:val="000000"/>
          <w:sz w:val="28"/>
        </w:rPr>
        <w:t>
</w:t>
      </w:r>
      <w:r>
        <w:rPr>
          <w:rFonts w:ascii="Times New Roman"/>
          <w:b w:val="false"/>
          <w:i w:val="false"/>
          <w:color w:val="000000"/>
          <w:sz w:val="28"/>
        </w:rPr>
        <w:t>
      4) рульдеу бөлмесіндегі және жүріс мінбесіндегі бақылау-өлшеу аспаптарының көрсеткіштерін ұдайы бақылап отырады;</w:t>
      </w:r>
      <w:r>
        <w:br/>
      </w:r>
      <w:r>
        <w:rPr>
          <w:rFonts w:ascii="Times New Roman"/>
          <w:b w:val="false"/>
          <w:i w:val="false"/>
          <w:color w:val="000000"/>
          <w:sz w:val="28"/>
        </w:rPr>
        <w:t>
</w:t>
      </w:r>
      <w:r>
        <w:rPr>
          <w:rFonts w:ascii="Times New Roman"/>
          <w:b w:val="false"/>
          <w:i w:val="false"/>
          <w:color w:val="000000"/>
          <w:sz w:val="28"/>
        </w:rPr>
        <w:t>
      5) басты қозғалтқыштардың белгіленген режимдегі ұзақ жұмысынан кейін кеменің гидротехникалық құрылыстарға, айлақтарға, рейдтерге, жолдың қиын учаскелеріне жақындаудың алдында рульдеу қүрылғысының басты қозғалтқыштарының дистанциялық басқарылуы мен қолданылуын, сондай-ақ іске қосу және тифондық баллондардағы тығыздалған ауаның қысымын тексереді;</w:t>
      </w:r>
      <w:r>
        <w:br/>
      </w:r>
      <w:r>
        <w:rPr>
          <w:rFonts w:ascii="Times New Roman"/>
          <w:b w:val="false"/>
          <w:i w:val="false"/>
          <w:color w:val="000000"/>
          <w:sz w:val="28"/>
        </w:rPr>
        <w:t>
</w:t>
      </w:r>
      <w:r>
        <w:rPr>
          <w:rFonts w:ascii="Times New Roman"/>
          <w:b w:val="false"/>
          <w:i w:val="false"/>
          <w:color w:val="000000"/>
          <w:sz w:val="28"/>
        </w:rPr>
        <w:t>
      6) құтқару құралдарының, жүк жебелері мен крандарының, палубалық жүктердің және палубадағы жылжымалы заттардың бекітілу сенімділігін, люк жаппаларының жай-күйін қадағалайды;</w:t>
      </w:r>
      <w:r>
        <w:br/>
      </w:r>
      <w:r>
        <w:rPr>
          <w:rFonts w:ascii="Times New Roman"/>
          <w:b w:val="false"/>
          <w:i w:val="false"/>
          <w:color w:val="000000"/>
          <w:sz w:val="28"/>
        </w:rPr>
        <w:t>
</w:t>
      </w:r>
      <w:r>
        <w:rPr>
          <w:rFonts w:ascii="Times New Roman"/>
          <w:b w:val="false"/>
          <w:i w:val="false"/>
          <w:color w:val="000000"/>
          <w:sz w:val="28"/>
        </w:rPr>
        <w:t>
      7) жүзудің ерекше күрделі жағдайларында (шынжырмен байлау операциялары, шхераларды, арналарды және қылталарды өту, портқа кіру немесе порттан шығу, мұзда, таяз суда, қанағаттанғысыз көру жағдайларында, дауыл кезінде) және маневрлік режимдер кезінде күні бұрын вахта механигіне нұсқау береді - қайталау функцияларын орындайтын барлық техникалық кеме құралдарын қолданысқа дайындауды, ал одан кейін осы өкімнің орындалуын бақылайды;</w:t>
      </w:r>
      <w:r>
        <w:br/>
      </w:r>
      <w:r>
        <w:rPr>
          <w:rFonts w:ascii="Times New Roman"/>
          <w:b w:val="false"/>
          <w:i w:val="false"/>
          <w:color w:val="000000"/>
          <w:sz w:val="28"/>
        </w:rPr>
        <w:t>
</w:t>
      </w:r>
      <w:r>
        <w:rPr>
          <w:rFonts w:ascii="Times New Roman"/>
          <w:b w:val="false"/>
          <w:i w:val="false"/>
          <w:color w:val="000000"/>
          <w:sz w:val="28"/>
        </w:rPr>
        <w:t>
      8) көріну мүмкіндігі нашарлаған немесе көру мүмкіндігі шектеулі ауданға жақындаған кезде алдын ала бұл туралы капитанға хабарлайды, радиолокациялық станцияны және жүріс оттарын қосады, жылдамдықты азайтады, тұманда дыбыстық сигналдар бере бастайды, алға қараушы қояды және оған нұсқаулар береді, вахта механигін мүмкіндікті реверстер туралы ескертеді және одан әрі капитанның нұсқауы бойынша іс-қимыл жасайды;</w:t>
      </w:r>
      <w:r>
        <w:br/>
      </w:r>
      <w:r>
        <w:rPr>
          <w:rFonts w:ascii="Times New Roman"/>
          <w:b w:val="false"/>
          <w:i w:val="false"/>
          <w:color w:val="000000"/>
          <w:sz w:val="28"/>
        </w:rPr>
        <w:t>
</w:t>
      </w:r>
      <w:r>
        <w:rPr>
          <w:rFonts w:ascii="Times New Roman"/>
          <w:b w:val="false"/>
          <w:i w:val="false"/>
          <w:color w:val="000000"/>
          <w:sz w:val="28"/>
        </w:rPr>
        <w:t>
      9) егер ерекше жағдайлар (кеме қатынасының жағдайлары, жекелеген кемелердің орын ауыстыруы, навигациялық жабдықтың немесе басқа техниканың анықталған жарамсыздықтары) жүзу қауіпсіздігіне күдік келтірсе, жылдамдықты азайтады (немесе қозғалысты тоқтатады), капитанға хабарлайды және оның нұсқауы бойынша іс-әрекет жасайды;</w:t>
      </w:r>
      <w:r>
        <w:br/>
      </w:r>
      <w:r>
        <w:rPr>
          <w:rFonts w:ascii="Times New Roman"/>
          <w:b w:val="false"/>
          <w:i w:val="false"/>
          <w:color w:val="000000"/>
          <w:sz w:val="28"/>
        </w:rPr>
        <w:t>
</w:t>
      </w:r>
      <w:r>
        <w:rPr>
          <w:rFonts w:ascii="Times New Roman"/>
          <w:b w:val="false"/>
          <w:i w:val="false"/>
          <w:color w:val="000000"/>
          <w:sz w:val="28"/>
        </w:rPr>
        <w:t>
      10) ішкі су жолдары бойынша жүзген кезде кемелердің жүзуі үшін қауіп тудыратын, кеме қатынасы жағдайларының анықталған өзгерістері туралы диспетчерді және қарсы келе жатқан кемелерді хабардар етеді;</w:t>
      </w:r>
      <w:r>
        <w:br/>
      </w:r>
      <w:r>
        <w:rPr>
          <w:rFonts w:ascii="Times New Roman"/>
          <w:b w:val="false"/>
          <w:i w:val="false"/>
          <w:color w:val="000000"/>
          <w:sz w:val="28"/>
        </w:rPr>
        <w:t>
</w:t>
      </w:r>
      <w:r>
        <w:rPr>
          <w:rFonts w:ascii="Times New Roman"/>
          <w:b w:val="false"/>
          <w:i w:val="false"/>
          <w:color w:val="000000"/>
          <w:sz w:val="28"/>
        </w:rPr>
        <w:t>
      11) бортта лоцман болған кезде кеменің орнын және оның қозғалысын бақылауды жалғастырады, ал лоцманның іс-қимылына немесе ниетіне күдік келтірген кезде, дереу капитанға хабарлайды және сақтық шараларын қабылдайды.</w:t>
      </w:r>
      <w:r>
        <w:br/>
      </w:r>
      <w:r>
        <w:rPr>
          <w:rFonts w:ascii="Times New Roman"/>
          <w:b w:val="false"/>
          <w:i w:val="false"/>
          <w:color w:val="000000"/>
          <w:sz w:val="28"/>
        </w:rPr>
        <w:t>
</w:t>
      </w:r>
      <w:r>
        <w:rPr>
          <w:rFonts w:ascii="Times New Roman"/>
          <w:b w:val="false"/>
          <w:i w:val="false"/>
          <w:color w:val="000000"/>
          <w:sz w:val="28"/>
        </w:rPr>
        <w:t>
      211. Машина бөлімшесінде тұрақты вахта болмаған және қозғалтқыштардың немесе басқа тетіктердің жарамсыздығын анықтаған кезде вахта бастығы оларды жою үшін тиісті мамандарды (мінбедегі вахтада тұрғандардан басқа) шақырады немесе кеменің қозғалысын тоқтатады.</w:t>
      </w:r>
      <w:r>
        <w:br/>
      </w:r>
      <w:r>
        <w:rPr>
          <w:rFonts w:ascii="Times New Roman"/>
          <w:b w:val="false"/>
          <w:i w:val="false"/>
          <w:color w:val="000000"/>
          <w:sz w:val="28"/>
        </w:rPr>
        <w:t>
</w:t>
      </w:r>
      <w:r>
        <w:rPr>
          <w:rFonts w:ascii="Times New Roman"/>
          <w:b w:val="false"/>
          <w:i w:val="false"/>
          <w:color w:val="000000"/>
          <w:sz w:val="28"/>
        </w:rPr>
        <w:t>
      212. Вахта бастығы басқару постында бөтен адамдардың және кемені басқаруға қатысы жоқ экипаж мүшелерінің болуына рұқсат етпейді.</w:t>
      </w:r>
      <w:r>
        <w:br/>
      </w:r>
      <w:r>
        <w:rPr>
          <w:rFonts w:ascii="Times New Roman"/>
          <w:b w:val="false"/>
          <w:i w:val="false"/>
          <w:color w:val="000000"/>
          <w:sz w:val="28"/>
        </w:rPr>
        <w:t>
</w:t>
      </w:r>
      <w:r>
        <w:rPr>
          <w:rFonts w:ascii="Times New Roman"/>
          <w:b w:val="false"/>
          <w:i w:val="false"/>
          <w:color w:val="000000"/>
          <w:sz w:val="28"/>
        </w:rPr>
        <w:t>
      213. Вахта бастығына қандай да болмасын іспен айналысуға немесе вахтаны атқаруға қатысы жоқ қандай да бір функцияларды өзіне алуына рұқсат етілмейді.</w:t>
      </w:r>
      <w:r>
        <w:br/>
      </w:r>
      <w:r>
        <w:rPr>
          <w:rFonts w:ascii="Times New Roman"/>
          <w:b w:val="false"/>
          <w:i w:val="false"/>
          <w:color w:val="000000"/>
          <w:sz w:val="28"/>
        </w:rPr>
        <w:t>
</w:t>
      </w:r>
      <w:r>
        <w:rPr>
          <w:rFonts w:ascii="Times New Roman"/>
          <w:b w:val="false"/>
          <w:i w:val="false"/>
          <w:color w:val="000000"/>
          <w:sz w:val="28"/>
        </w:rPr>
        <w:t>
      214. Кезекші бастық жүріс мінбесінде (рульдеу рубкасында) капитанның болуына қарамастан, осы Жарғымен өзіне жүктелген, жүзу қауіпсіздігін қамтамасыз ету жөніндегі міндеттерін орындауды, кемені басқаруды өзіне қабылдағаны туралы капитан оған арнайы хабарлағанға дейін жалғастыра береді.</w:t>
      </w:r>
      <w:r>
        <w:br/>
      </w:r>
      <w:r>
        <w:rPr>
          <w:rFonts w:ascii="Times New Roman"/>
          <w:b w:val="false"/>
          <w:i w:val="false"/>
          <w:color w:val="000000"/>
          <w:sz w:val="28"/>
        </w:rPr>
        <w:t>
</w:t>
      </w:r>
      <w:r>
        <w:rPr>
          <w:rFonts w:ascii="Times New Roman"/>
          <w:b w:val="false"/>
          <w:i w:val="false"/>
          <w:color w:val="000000"/>
          <w:sz w:val="28"/>
        </w:rPr>
        <w:t>
      215. Вахта бастығы кеме айлақта тұрған кезде:</w:t>
      </w:r>
      <w:r>
        <w:br/>
      </w:r>
      <w:r>
        <w:rPr>
          <w:rFonts w:ascii="Times New Roman"/>
          <w:b w:val="false"/>
          <w:i w:val="false"/>
          <w:color w:val="000000"/>
          <w:sz w:val="28"/>
        </w:rPr>
        <w:t>
</w:t>
      </w:r>
      <w:r>
        <w:rPr>
          <w:rFonts w:ascii="Times New Roman"/>
          <w:b w:val="false"/>
          <w:i w:val="false"/>
          <w:color w:val="000000"/>
          <w:sz w:val="28"/>
        </w:rPr>
        <w:t>
      1) вахтаға кіріскен кезде тапсырушыдан тұрақ жағдайлары, жүк және балластық операциялардың барысы, капитанның тұрған жері, бортта командалық және қатардағы құрамның және экипаж құрамына кірмейтін басқа адамдардың болуы туралы, айлақтағы тереңдік, кеменің шөгуі, жоғары және төмен су деңгейі мен уақыты туралы, шынжырмен арқандаудың жай-күйі, зәкірдің (зәкірлердің) қалпы және түсірілген зәкір-шынжырдың мөлшері туралы қажетті мәліметтер, сондай-ақ тұрақтың ерекшеліктері, басты қозғалтқыштардың даярлығы және оларды авариялық жағдайда пайдалану мүмкіндігі, бортта жүзбелі құралдырдың болуы туралы мәліметтер алады;</w:t>
      </w:r>
      <w:r>
        <w:br/>
      </w:r>
      <w:r>
        <w:rPr>
          <w:rFonts w:ascii="Times New Roman"/>
          <w:b w:val="false"/>
          <w:i w:val="false"/>
          <w:color w:val="000000"/>
          <w:sz w:val="28"/>
        </w:rPr>
        <w:t>
</w:t>
      </w:r>
      <w:r>
        <w:rPr>
          <w:rFonts w:ascii="Times New Roman"/>
          <w:b w:val="false"/>
          <w:i w:val="false"/>
          <w:color w:val="000000"/>
          <w:sz w:val="28"/>
        </w:rPr>
        <w:t>
      2) кеме борты жанындағы тереңдіктердің жай-күйін, байлайтын арқандар мен кранецтердің тиісінше бекітілуін және олардың жай-күйін қадағалайды; траптың (басқыштардың) бекітілуін, тұтқалардың орнатылуын, сым арқандардың тартылуын және траптың астында сақтандырғыш тор орнатылуын, траптың (басқыштың) жанында құм толтырылған кенеп қапшықпен суға батырмайтын дөңгелектің даярлықта болуын және трапқа тиісінше жарық түсірілуін қамтамасыз етуді қадағалайды;</w:t>
      </w:r>
      <w:r>
        <w:br/>
      </w:r>
      <w:r>
        <w:rPr>
          <w:rFonts w:ascii="Times New Roman"/>
          <w:b w:val="false"/>
          <w:i w:val="false"/>
          <w:color w:val="000000"/>
          <w:sz w:val="28"/>
        </w:rPr>
        <w:t>
</w:t>
      </w:r>
      <w:r>
        <w:rPr>
          <w:rFonts w:ascii="Times New Roman"/>
          <w:b w:val="false"/>
          <w:i w:val="false"/>
          <w:color w:val="000000"/>
          <w:sz w:val="28"/>
        </w:rPr>
        <w:t>
      3) ауа райы нашарлаған кезде, сондай-ақ дауыл болатындығы ескертілген кезде кеменің қауіпсіз тұрағын қамтамасыз ету жөнінде шаралар қабылдайды және капитанға хабарлайды;</w:t>
      </w:r>
      <w:r>
        <w:br/>
      </w:r>
      <w:r>
        <w:rPr>
          <w:rFonts w:ascii="Times New Roman"/>
          <w:b w:val="false"/>
          <w:i w:val="false"/>
          <w:color w:val="000000"/>
          <w:sz w:val="28"/>
        </w:rPr>
        <w:t>
</w:t>
      </w:r>
      <w:r>
        <w:rPr>
          <w:rFonts w:ascii="Times New Roman"/>
          <w:b w:val="false"/>
          <w:i w:val="false"/>
          <w:color w:val="000000"/>
          <w:sz w:val="28"/>
        </w:rPr>
        <w:t>
      4) кеменің жүк құралдарының дұрыс пайдаланылуын бақылайды, трюмдердің, жүк люктерінің, қылталар мен желдеткіштердің уақытында ашылуын және жабылуын қамтамасыз етеді; ватерсызықтағы иллюминаторлардың қайрылып көтерілуін қадағалайды;</w:t>
      </w:r>
      <w:r>
        <w:br/>
      </w:r>
      <w:r>
        <w:rPr>
          <w:rFonts w:ascii="Times New Roman"/>
          <w:b w:val="false"/>
          <w:i w:val="false"/>
          <w:color w:val="000000"/>
          <w:sz w:val="28"/>
        </w:rPr>
        <w:t>
</w:t>
      </w:r>
      <w:r>
        <w:rPr>
          <w:rFonts w:ascii="Times New Roman"/>
          <w:b w:val="false"/>
          <w:i w:val="false"/>
          <w:color w:val="000000"/>
          <w:sz w:val="28"/>
        </w:rPr>
        <w:t>
      5) кемеде жүктердің тиелуінің немесе түсірілуінің, орналастырылуының және бекітілуінің дұрыстығын қамтамасыз ете отырып, жүк жұмыстарының орындалу барысын бақылайды (екінші штурманға көмекке); жүктеменің белгіленген нормалардан асып түсуіне жол бермейді;</w:t>
      </w:r>
      <w:r>
        <w:br/>
      </w:r>
      <w:r>
        <w:rPr>
          <w:rFonts w:ascii="Times New Roman"/>
          <w:b w:val="false"/>
          <w:i w:val="false"/>
          <w:color w:val="000000"/>
          <w:sz w:val="28"/>
        </w:rPr>
        <w:t>
</w:t>
      </w:r>
      <w:r>
        <w:rPr>
          <w:rFonts w:ascii="Times New Roman"/>
          <w:b w:val="false"/>
          <w:i w:val="false"/>
          <w:color w:val="000000"/>
          <w:sz w:val="28"/>
        </w:rPr>
        <w:t>
      6) корпустық бөлігі бойынша жұмыстарды орындаған кезде </w:t>
      </w:r>
      <w:r>
        <w:rPr>
          <w:rFonts w:ascii="Times New Roman"/>
          <w:b w:val="false"/>
          <w:i w:val="false"/>
          <w:color w:val="000000"/>
          <w:sz w:val="28"/>
        </w:rPr>
        <w:t>өрт қауіпсіздігі ережелерінің</w:t>
      </w:r>
      <w:r>
        <w:rPr>
          <w:rFonts w:ascii="Times New Roman"/>
          <w:b w:val="false"/>
          <w:i w:val="false"/>
          <w:color w:val="000000"/>
          <w:sz w:val="28"/>
        </w:rPr>
        <w:t xml:space="preserve"> сақталуын қадағалайды;</w:t>
      </w:r>
      <w:r>
        <w:br/>
      </w:r>
      <w:r>
        <w:rPr>
          <w:rFonts w:ascii="Times New Roman"/>
          <w:b w:val="false"/>
          <w:i w:val="false"/>
          <w:color w:val="000000"/>
          <w:sz w:val="28"/>
        </w:rPr>
        <w:t>
</w:t>
      </w:r>
      <w:r>
        <w:rPr>
          <w:rFonts w:ascii="Times New Roman"/>
          <w:b w:val="false"/>
          <w:i w:val="false"/>
          <w:color w:val="000000"/>
          <w:sz w:val="28"/>
        </w:rPr>
        <w:t>
      7) жағалаудағы құтқарушы және өртке қарсы құралдарды шақыру тәртібін біледі және қажет болған кезде оларды дереу шақыруды қамтамасыз етеді;</w:t>
      </w:r>
      <w:r>
        <w:br/>
      </w:r>
      <w:r>
        <w:rPr>
          <w:rFonts w:ascii="Times New Roman"/>
          <w:b w:val="false"/>
          <w:i w:val="false"/>
          <w:color w:val="000000"/>
          <w:sz w:val="28"/>
        </w:rPr>
        <w:t>
</w:t>
      </w:r>
      <w:r>
        <w:rPr>
          <w:rFonts w:ascii="Times New Roman"/>
          <w:b w:val="false"/>
          <w:i w:val="false"/>
          <w:color w:val="000000"/>
          <w:sz w:val="28"/>
        </w:rPr>
        <w:t>
      8) жолаушы сыйымдылығы нормаларының бұзылуына жол бермей, жолаушыларды отырғызуға және түсіруге басшылық жасайды;</w:t>
      </w:r>
      <w:r>
        <w:br/>
      </w:r>
      <w:r>
        <w:rPr>
          <w:rFonts w:ascii="Times New Roman"/>
          <w:b w:val="false"/>
          <w:i w:val="false"/>
          <w:color w:val="000000"/>
          <w:sz w:val="28"/>
        </w:rPr>
        <w:t>
</w:t>
      </w:r>
      <w:r>
        <w:rPr>
          <w:rFonts w:ascii="Times New Roman"/>
          <w:b w:val="false"/>
          <w:i w:val="false"/>
          <w:color w:val="000000"/>
          <w:sz w:val="28"/>
        </w:rPr>
        <w:t>
      9) машиналарды айналдырудың алдында қорманың асты таза екендігіне көз жеткізеді, ал айналдыру кезінде шынжыр арқандарды бақылауды ұйымдастырады;</w:t>
      </w:r>
      <w:r>
        <w:br/>
      </w:r>
      <w:r>
        <w:rPr>
          <w:rFonts w:ascii="Times New Roman"/>
          <w:b w:val="false"/>
          <w:i w:val="false"/>
          <w:color w:val="000000"/>
          <w:sz w:val="28"/>
        </w:rPr>
        <w:t>
</w:t>
      </w:r>
      <w:r>
        <w:rPr>
          <w:rFonts w:ascii="Times New Roman"/>
          <w:b w:val="false"/>
          <w:i w:val="false"/>
          <w:color w:val="000000"/>
          <w:sz w:val="28"/>
        </w:rPr>
        <w:t>
      10) кемені арқандап байлау операцияларына (траптарды жинап алу, шлюпкаларды түсіру құрылғысын, крандарды, жебелерді толтырып тастау) уақытында дайындауды, шынжыр арқандарды қабылдауды (беруді), пайдалануды қамтамасыз етеді;</w:t>
      </w:r>
      <w:r>
        <w:br/>
      </w:r>
      <w:r>
        <w:rPr>
          <w:rFonts w:ascii="Times New Roman"/>
          <w:b w:val="false"/>
          <w:i w:val="false"/>
          <w:color w:val="000000"/>
          <w:sz w:val="28"/>
        </w:rPr>
        <w:t>
</w:t>
      </w:r>
      <w:r>
        <w:rPr>
          <w:rFonts w:ascii="Times New Roman"/>
          <w:b w:val="false"/>
          <w:i w:val="false"/>
          <w:color w:val="000000"/>
          <w:sz w:val="28"/>
        </w:rPr>
        <w:t>
      11) кемені мезгіл-мезгіл аралайды және байқау жүргізеді. Вахта бастығының отыратын орны кезекші рульдеу басқарушы адамға (матросқа) белгілі;</w:t>
      </w:r>
      <w:r>
        <w:br/>
      </w:r>
      <w:r>
        <w:rPr>
          <w:rFonts w:ascii="Times New Roman"/>
          <w:b w:val="false"/>
          <w:i w:val="false"/>
          <w:color w:val="000000"/>
          <w:sz w:val="28"/>
        </w:rPr>
        <w:t>
</w:t>
      </w:r>
      <w:r>
        <w:rPr>
          <w:rFonts w:ascii="Times New Roman"/>
          <w:b w:val="false"/>
          <w:i w:val="false"/>
          <w:color w:val="000000"/>
          <w:sz w:val="28"/>
        </w:rPr>
        <w:t>
      12) экипаж мүшелерінің демалысқа шығуының және жағалаудан қайтып оралуының есебін, сондай-ақ кемедегі бөтен адамдардың есебін жүргізеді;</w:t>
      </w:r>
      <w:r>
        <w:br/>
      </w:r>
      <w:r>
        <w:rPr>
          <w:rFonts w:ascii="Times New Roman"/>
          <w:b w:val="false"/>
          <w:i w:val="false"/>
          <w:color w:val="000000"/>
          <w:sz w:val="28"/>
        </w:rPr>
        <w:t>
</w:t>
      </w:r>
      <w:r>
        <w:rPr>
          <w:rFonts w:ascii="Times New Roman"/>
          <w:b w:val="false"/>
          <w:i w:val="false"/>
          <w:color w:val="000000"/>
          <w:sz w:val="28"/>
        </w:rPr>
        <w:t>
      13) жағалауда, кеменің маңында немесе қатар тұрған кемеде қауіп-қатер туындаған кезде капитанға хабарлайды және оның нұсқауы бойынша іс-әрекет жасайды.</w:t>
      </w:r>
      <w:r>
        <w:br/>
      </w:r>
      <w:r>
        <w:rPr>
          <w:rFonts w:ascii="Times New Roman"/>
          <w:b w:val="false"/>
          <w:i w:val="false"/>
          <w:color w:val="000000"/>
          <w:sz w:val="28"/>
        </w:rPr>
        <w:t>
</w:t>
      </w:r>
      <w:r>
        <w:rPr>
          <w:rFonts w:ascii="Times New Roman"/>
          <w:b w:val="false"/>
          <w:i w:val="false"/>
          <w:color w:val="000000"/>
          <w:sz w:val="28"/>
        </w:rPr>
        <w:t>
      216. Капитан жағалауға кеткен кезде (жағалаудан келген кезде) вахта бастығы оның кету (келу) уақытын көрсетіп кеме журналында тиісті жазба жүргізеді.</w:t>
      </w:r>
      <w:r>
        <w:br/>
      </w:r>
      <w:r>
        <w:rPr>
          <w:rFonts w:ascii="Times New Roman"/>
          <w:b w:val="false"/>
          <w:i w:val="false"/>
          <w:color w:val="000000"/>
          <w:sz w:val="28"/>
        </w:rPr>
        <w:t>
</w:t>
      </w:r>
      <w:r>
        <w:rPr>
          <w:rFonts w:ascii="Times New Roman"/>
          <w:b w:val="false"/>
          <w:i w:val="false"/>
          <w:color w:val="000000"/>
          <w:sz w:val="28"/>
        </w:rPr>
        <w:t>
      217. Вахта бастығы сондай-ақ:</w:t>
      </w:r>
      <w:r>
        <w:br/>
      </w:r>
      <w:r>
        <w:rPr>
          <w:rFonts w:ascii="Times New Roman"/>
          <w:b w:val="false"/>
          <w:i w:val="false"/>
          <w:color w:val="000000"/>
          <w:sz w:val="28"/>
        </w:rPr>
        <w:t>
</w:t>
      </w:r>
      <w:r>
        <w:rPr>
          <w:rFonts w:ascii="Times New Roman"/>
          <w:b w:val="false"/>
          <w:i w:val="false"/>
          <w:color w:val="000000"/>
          <w:sz w:val="28"/>
        </w:rPr>
        <w:t>
      1) зәкірге қойған кезде кеменің орнын белгілейді және одан әрі жеткілікті жиіліктегі дрейфті уақытында анықтау үшін оны ұдайы бақылайды;</w:t>
      </w:r>
      <w:r>
        <w:br/>
      </w:r>
      <w:r>
        <w:rPr>
          <w:rFonts w:ascii="Times New Roman"/>
          <w:b w:val="false"/>
          <w:i w:val="false"/>
          <w:color w:val="000000"/>
          <w:sz w:val="28"/>
        </w:rPr>
        <w:t>
</w:t>
      </w:r>
      <w:r>
        <w:rPr>
          <w:rFonts w:ascii="Times New Roman"/>
          <w:b w:val="false"/>
          <w:i w:val="false"/>
          <w:color w:val="000000"/>
          <w:sz w:val="28"/>
        </w:rPr>
        <w:t>
      2) батырылған зәкір шынжыры ұзындығының тұрақ жағдайларына сәйкестігін, оның тартылуын және қалпын, сондай-ақ суды айдаған жағдайда кеменің құрғауына жол бермей, зәкірлік тұрақ орнындағы су деңгейінің өлшенуін қадағалайды;</w:t>
      </w:r>
      <w:r>
        <w:br/>
      </w:r>
      <w:r>
        <w:rPr>
          <w:rFonts w:ascii="Times New Roman"/>
          <w:b w:val="false"/>
          <w:i w:val="false"/>
          <w:color w:val="000000"/>
          <w:sz w:val="28"/>
        </w:rPr>
        <w:t>
</w:t>
      </w:r>
      <w:r>
        <w:rPr>
          <w:rFonts w:ascii="Times New Roman"/>
          <w:b w:val="false"/>
          <w:i w:val="false"/>
          <w:color w:val="000000"/>
          <w:sz w:val="28"/>
        </w:rPr>
        <w:t>
      3) басқа кемелермен қауіпті жақындасуды немесе жел мен ағынның әсерінен кеме зәкірде шайқалған кездегі навигациялық қауіптілікті ескертеді;</w:t>
      </w:r>
      <w:r>
        <w:br/>
      </w:r>
      <w:r>
        <w:rPr>
          <w:rFonts w:ascii="Times New Roman"/>
          <w:b w:val="false"/>
          <w:i w:val="false"/>
          <w:color w:val="000000"/>
          <w:sz w:val="28"/>
        </w:rPr>
        <w:t>
</w:t>
      </w:r>
      <w:r>
        <w:rPr>
          <w:rFonts w:ascii="Times New Roman"/>
          <w:b w:val="false"/>
          <w:i w:val="false"/>
          <w:color w:val="000000"/>
          <w:sz w:val="28"/>
        </w:rPr>
        <w:t>
      4) жақын маңдағы кемелердің жағдайын қадағалайды; өз кемесінің дрейфі сияқты, кемелердің дрейфін немесе басқа қауіп-қатерді анықтаған кезде дереу капитанға хабарлайды;</w:t>
      </w:r>
      <w:r>
        <w:br/>
      </w:r>
      <w:r>
        <w:rPr>
          <w:rFonts w:ascii="Times New Roman"/>
          <w:b w:val="false"/>
          <w:i w:val="false"/>
          <w:color w:val="000000"/>
          <w:sz w:val="28"/>
        </w:rPr>
        <w:t>
</w:t>
      </w:r>
      <w:r>
        <w:rPr>
          <w:rFonts w:ascii="Times New Roman"/>
          <w:b w:val="false"/>
          <w:i w:val="false"/>
          <w:color w:val="000000"/>
          <w:sz w:val="28"/>
        </w:rPr>
        <w:t>
      5) жүріс мінбесінде (рульдеу бөлмесінде) болады; мінбедең түскен кезде кемеге қауіп төніп тұрмағанына және өзі болмайтын кезеңде қоршаған ортаны тиісті бақылау қамтамасыз етілетіндігіне көз жеткізеді.</w:t>
      </w:r>
    </w:p>
    <w:bookmarkEnd w:id="73"/>
    <w:bookmarkStart w:name="z654" w:id="74"/>
    <w:p>
      <w:pPr>
        <w:spacing w:after="0"/>
        <w:ind w:left="0"/>
        <w:jc w:val="left"/>
      </w:pPr>
      <w:r>
        <w:rPr>
          <w:rFonts w:ascii="Times New Roman"/>
          <w:b/>
          <w:i w:val="false"/>
          <w:color w:val="000000"/>
        </w:rPr>
        <w:t xml:space="preserve"> 
§ 3. Вахта радиооператоры</w:t>
      </w:r>
    </w:p>
    <w:bookmarkEnd w:id="74"/>
    <w:bookmarkStart w:name="z655" w:id="75"/>
    <w:p>
      <w:pPr>
        <w:spacing w:after="0"/>
        <w:ind w:left="0"/>
        <w:jc w:val="both"/>
      </w:pPr>
      <w:r>
        <w:rPr>
          <w:rFonts w:ascii="Times New Roman"/>
          <w:b w:val="false"/>
          <w:i w:val="false"/>
          <w:color w:val="000000"/>
          <w:sz w:val="28"/>
        </w:rPr>
        <w:t>
      218. Штат кестесінде радиостанция бастығының лауазымы көзделген кемелерде оған сондай-ақ вахта радиооператорының функциялары жүктеледі.</w:t>
      </w:r>
      <w:r>
        <w:br/>
      </w:r>
      <w:r>
        <w:rPr>
          <w:rFonts w:ascii="Times New Roman"/>
          <w:b w:val="false"/>
          <w:i w:val="false"/>
          <w:color w:val="000000"/>
          <w:sz w:val="28"/>
        </w:rPr>
        <w:t>
</w:t>
      </w:r>
      <w:r>
        <w:rPr>
          <w:rFonts w:ascii="Times New Roman"/>
          <w:b w:val="false"/>
          <w:i w:val="false"/>
          <w:color w:val="000000"/>
          <w:sz w:val="28"/>
        </w:rPr>
        <w:t>
      219. Вахта радиооператоры жағалаулардағы және кемелердегі радиостанциялармен радиобайланысын, сондай-ақ апат дабылының сигналдарын, жүзу ауданына қарай радиобайланыс ережелеріне сәйкес мерзімділігін және қауіпсіздігін бақылауды жүзеге асырады.</w:t>
      </w:r>
      <w:r>
        <w:br/>
      </w:r>
      <w:r>
        <w:rPr>
          <w:rFonts w:ascii="Times New Roman"/>
          <w:b w:val="false"/>
          <w:i w:val="false"/>
          <w:color w:val="000000"/>
          <w:sz w:val="28"/>
        </w:rPr>
        <w:t>
</w:t>
      </w:r>
      <w:r>
        <w:rPr>
          <w:rFonts w:ascii="Times New Roman"/>
          <w:b w:val="false"/>
          <w:i w:val="false"/>
          <w:color w:val="000000"/>
          <w:sz w:val="28"/>
        </w:rPr>
        <w:t>
      220. Вахта радиооператоры:</w:t>
      </w:r>
      <w:r>
        <w:br/>
      </w:r>
      <w:r>
        <w:rPr>
          <w:rFonts w:ascii="Times New Roman"/>
          <w:b w:val="false"/>
          <w:i w:val="false"/>
          <w:color w:val="000000"/>
          <w:sz w:val="28"/>
        </w:rPr>
        <w:t>
</w:t>
      </w:r>
      <w:r>
        <w:rPr>
          <w:rFonts w:ascii="Times New Roman"/>
          <w:b w:val="false"/>
          <w:i w:val="false"/>
          <w:color w:val="000000"/>
          <w:sz w:val="28"/>
        </w:rPr>
        <w:t>
      1) вахтаға кірісіп, радиостанция аппаратурасының қолданысқа даярлығын тексереді, сондай-ақ вахта бойынша барлық өкімдермен танысады;</w:t>
      </w:r>
      <w:r>
        <w:br/>
      </w:r>
      <w:r>
        <w:rPr>
          <w:rFonts w:ascii="Times New Roman"/>
          <w:b w:val="false"/>
          <w:i w:val="false"/>
          <w:color w:val="000000"/>
          <w:sz w:val="28"/>
        </w:rPr>
        <w:t>
</w:t>
      </w:r>
      <w:r>
        <w:rPr>
          <w:rFonts w:ascii="Times New Roman"/>
          <w:b w:val="false"/>
          <w:i w:val="false"/>
          <w:color w:val="000000"/>
          <w:sz w:val="28"/>
        </w:rPr>
        <w:t>
      2) тұрақты және уақтылы радио алмасуды жүзеге асырады; радиотелеграф журналын жүргізеді, оны өз қолымен куәландырады және капитанға қол қоюға ұсынады;</w:t>
      </w:r>
      <w:r>
        <w:br/>
      </w:r>
      <w:r>
        <w:rPr>
          <w:rFonts w:ascii="Times New Roman"/>
          <w:b w:val="false"/>
          <w:i w:val="false"/>
          <w:color w:val="000000"/>
          <w:sz w:val="28"/>
        </w:rPr>
        <w:t>
</w:t>
      </w:r>
      <w:r>
        <w:rPr>
          <w:rFonts w:ascii="Times New Roman"/>
          <w:b w:val="false"/>
          <w:i w:val="false"/>
          <w:color w:val="000000"/>
          <w:sz w:val="28"/>
        </w:rPr>
        <w:t>
      3) радиоалмасу уақытында дабыл, апат, мерзімділік және қауіпсіздік сигналдарын қабылдаған жағдайда алмасуды тоқтатады, алынған сигналдар туралы капитанға, вахта бастығына хабарлайды және капитанның нұсқауларына сәйкес іс-әрекет жасайды;</w:t>
      </w:r>
      <w:r>
        <w:br/>
      </w:r>
      <w:r>
        <w:rPr>
          <w:rFonts w:ascii="Times New Roman"/>
          <w:b w:val="false"/>
          <w:i w:val="false"/>
          <w:color w:val="000000"/>
          <w:sz w:val="28"/>
        </w:rPr>
        <w:t>
</w:t>
      </w:r>
      <w:r>
        <w:rPr>
          <w:rFonts w:ascii="Times New Roman"/>
          <w:b w:val="false"/>
          <w:i w:val="false"/>
          <w:color w:val="000000"/>
          <w:sz w:val="28"/>
        </w:rPr>
        <w:t>
      4) дабыл, апат, мерзімділік және қауіпсіздік сигналдарын кеме капитанының өкімі бойынша ғана береді;</w:t>
      </w:r>
      <w:r>
        <w:br/>
      </w:r>
      <w:r>
        <w:rPr>
          <w:rFonts w:ascii="Times New Roman"/>
          <w:b w:val="false"/>
          <w:i w:val="false"/>
          <w:color w:val="000000"/>
          <w:sz w:val="28"/>
        </w:rPr>
        <w:t>
</w:t>
      </w:r>
      <w:r>
        <w:rPr>
          <w:rFonts w:ascii="Times New Roman"/>
          <w:b w:val="false"/>
          <w:i w:val="false"/>
          <w:color w:val="000000"/>
          <w:sz w:val="28"/>
        </w:rPr>
        <w:t>
      5) радиобайланыс ережелерімен белгіленген үнсіздік минуттарында алмасу бойынша жұмысты тоқтатады және эфирге бақылау жүргізеді;</w:t>
      </w:r>
      <w:r>
        <w:br/>
      </w:r>
      <w:r>
        <w:rPr>
          <w:rFonts w:ascii="Times New Roman"/>
          <w:b w:val="false"/>
          <w:i w:val="false"/>
          <w:color w:val="000000"/>
          <w:sz w:val="28"/>
        </w:rPr>
        <w:t>
</w:t>
      </w:r>
      <w:r>
        <w:rPr>
          <w:rFonts w:ascii="Times New Roman"/>
          <w:b w:val="false"/>
          <w:i w:val="false"/>
          <w:color w:val="000000"/>
          <w:sz w:val="28"/>
        </w:rPr>
        <w:t>
      6) эфирде тәртіп, шақыру, шақыруға жауап беру және алмасу ережелерін сақтайды, жеке және кодталмайтын сейлесулерді жібермейді, бақылау және жағалау радиостанцияларының эфирде тәртіп сақтауға қатысты талаптарын дереу және сөзсіз орындайды;</w:t>
      </w:r>
      <w:r>
        <w:br/>
      </w:r>
      <w:r>
        <w:rPr>
          <w:rFonts w:ascii="Times New Roman"/>
          <w:b w:val="false"/>
          <w:i w:val="false"/>
          <w:color w:val="000000"/>
          <w:sz w:val="28"/>
        </w:rPr>
        <w:t>
</w:t>
      </w:r>
      <w:r>
        <w:rPr>
          <w:rFonts w:ascii="Times New Roman"/>
          <w:b w:val="false"/>
          <w:i w:val="false"/>
          <w:color w:val="000000"/>
          <w:sz w:val="28"/>
        </w:rPr>
        <w:t>
      7) тәулігіне кемінде екі рет дәл уақыт радиосигналдары бойынша радиорубкада сағатты тексереді;</w:t>
      </w:r>
      <w:r>
        <w:br/>
      </w:r>
      <w:r>
        <w:rPr>
          <w:rFonts w:ascii="Times New Roman"/>
          <w:b w:val="false"/>
          <w:i w:val="false"/>
          <w:color w:val="000000"/>
          <w:sz w:val="28"/>
        </w:rPr>
        <w:t>
</w:t>
      </w:r>
      <w:r>
        <w:rPr>
          <w:rFonts w:ascii="Times New Roman"/>
          <w:b w:val="false"/>
          <w:i w:val="false"/>
          <w:color w:val="000000"/>
          <w:sz w:val="28"/>
        </w:rPr>
        <w:t>
      8) метео мәліметтерді, ауа райы болжамдарын, ауа райының және теңіз жағдайының факсимильдік карталарын, дауылды және мұздануды ескертулерін, радиостанциялардан аудандарға навигациялық хабарларды және капитан көрсеткен мерзімдерде, сондай-ақ жол және арналар басқармаларынан жол ақпаратын ұдайы және уақытында қабылдайды; алынған мәліметтерді вахта бастығына қолын қойдырып уақтылы беріп отырады;</w:t>
      </w:r>
      <w:r>
        <w:br/>
      </w:r>
      <w:r>
        <w:rPr>
          <w:rFonts w:ascii="Times New Roman"/>
          <w:b w:val="false"/>
          <w:i w:val="false"/>
          <w:color w:val="000000"/>
          <w:sz w:val="28"/>
        </w:rPr>
        <w:t>
</w:t>
      </w:r>
      <w:r>
        <w:rPr>
          <w:rFonts w:ascii="Times New Roman"/>
          <w:b w:val="false"/>
          <w:i w:val="false"/>
          <w:color w:val="000000"/>
          <w:sz w:val="28"/>
        </w:rPr>
        <w:t>
      9) жүзудің қиын жағдайларында капитанның нұсқауы бойынша тұрақты радио вахтаны атқарады;</w:t>
      </w:r>
      <w:r>
        <w:br/>
      </w:r>
      <w:r>
        <w:rPr>
          <w:rFonts w:ascii="Times New Roman"/>
          <w:b w:val="false"/>
          <w:i w:val="false"/>
          <w:color w:val="000000"/>
          <w:sz w:val="28"/>
        </w:rPr>
        <w:t>
</w:t>
      </w:r>
      <w:r>
        <w:rPr>
          <w:rFonts w:ascii="Times New Roman"/>
          <w:b w:val="false"/>
          <w:i w:val="false"/>
          <w:color w:val="000000"/>
          <w:sz w:val="28"/>
        </w:rPr>
        <w:t>
      10) кемеден тек капитанның қолы бар радиограммалар мен телеграммаларды береді (жолаушылар кемесіндегі жолаушылардың радиограммалары ерекшелік құрайды);</w:t>
      </w:r>
      <w:r>
        <w:br/>
      </w:r>
      <w:r>
        <w:rPr>
          <w:rFonts w:ascii="Times New Roman"/>
          <w:b w:val="false"/>
          <w:i w:val="false"/>
          <w:color w:val="000000"/>
          <w:sz w:val="28"/>
        </w:rPr>
        <w:t>
</w:t>
      </w:r>
      <w:r>
        <w:rPr>
          <w:rFonts w:ascii="Times New Roman"/>
          <w:b w:val="false"/>
          <w:i w:val="false"/>
          <w:color w:val="000000"/>
          <w:sz w:val="28"/>
        </w:rPr>
        <w:t>
      11) ради отеле графтық хабарлар мен радиотелеграфтық сөйлесулердің құпиялығын сақтайды. Мұндай хабарларды бақылауды кемеде капитан ғана жүзеге асырады;</w:t>
      </w:r>
      <w:r>
        <w:br/>
      </w:r>
      <w:r>
        <w:rPr>
          <w:rFonts w:ascii="Times New Roman"/>
          <w:b w:val="false"/>
          <w:i w:val="false"/>
          <w:color w:val="000000"/>
          <w:sz w:val="28"/>
        </w:rPr>
        <w:t>
</w:t>
      </w:r>
      <w:r>
        <w:rPr>
          <w:rFonts w:ascii="Times New Roman"/>
          <w:b w:val="false"/>
          <w:i w:val="false"/>
          <w:color w:val="000000"/>
          <w:sz w:val="28"/>
        </w:rPr>
        <w:t>
      12) неғұрлым қуатты радиостанцияда жұмыс істеген кезде немесе байланыстың өтуіне қатысты жақсы жағдайды сезіне отырып, байланыспен басқа кемелерге жәрдем көрсетеді. Мұндай жағдайда, сондай-ақ қызмет көрсететін радиостанциямен тікелей радиобайланыс орнату мүмкін болмаған кезде кеме бұл туралы кеме иесіне және қызмет көрсететін радиостанцияның диспетчеріне хабарлайды;</w:t>
      </w:r>
      <w:r>
        <w:br/>
      </w:r>
      <w:r>
        <w:rPr>
          <w:rFonts w:ascii="Times New Roman"/>
          <w:b w:val="false"/>
          <w:i w:val="false"/>
          <w:color w:val="000000"/>
          <w:sz w:val="28"/>
        </w:rPr>
        <w:t>
</w:t>
      </w:r>
      <w:r>
        <w:rPr>
          <w:rFonts w:ascii="Times New Roman"/>
          <w:b w:val="false"/>
          <w:i w:val="false"/>
          <w:color w:val="000000"/>
          <w:sz w:val="28"/>
        </w:rPr>
        <w:t>
      13) радиотелефондық сейлесулер жүргізетін адамдардан радиобайланыс ережелерін орындауды және оларды бұзған жағдайда тиісті ескертулер жасайды немесе сейлесулерді тоқтатады және болған жағдай туралы капитанға хабарлайды.</w:t>
      </w:r>
      <w:r>
        <w:br/>
      </w:r>
      <w:r>
        <w:rPr>
          <w:rFonts w:ascii="Times New Roman"/>
          <w:b w:val="false"/>
          <w:i w:val="false"/>
          <w:color w:val="000000"/>
          <w:sz w:val="28"/>
        </w:rPr>
        <w:t>
</w:t>
      </w:r>
      <w:r>
        <w:rPr>
          <w:rFonts w:ascii="Times New Roman"/>
          <w:b w:val="false"/>
          <w:i w:val="false"/>
          <w:color w:val="000000"/>
          <w:sz w:val="28"/>
        </w:rPr>
        <w:t>
      221. Радиостанция бастығы радио хабарын таратқыштың немесе қабылдағыштың істен шығуы туралы капитанға дереу хабарлайды және түзету шараларын қабылдайды.</w:t>
      </w:r>
      <w:r>
        <w:br/>
      </w:r>
      <w:r>
        <w:rPr>
          <w:rFonts w:ascii="Times New Roman"/>
          <w:b w:val="false"/>
          <w:i w:val="false"/>
          <w:color w:val="000000"/>
          <w:sz w:val="28"/>
        </w:rPr>
        <w:t>
</w:t>
      </w:r>
      <w:r>
        <w:rPr>
          <w:rFonts w:ascii="Times New Roman"/>
          <w:b w:val="false"/>
          <w:i w:val="false"/>
          <w:color w:val="000000"/>
          <w:sz w:val="28"/>
        </w:rPr>
        <w:t>
      222. Радиостанция бастығына рубкаға бөтен адамдарды және қызметтік қажеттіліксіз экипаж мүшелерін жіберуіне тыйым салынады. Радиорубкада капитанның ғана болуына рұқсат етіледі.</w:t>
      </w:r>
      <w:r>
        <w:br/>
      </w:r>
      <w:r>
        <w:rPr>
          <w:rFonts w:ascii="Times New Roman"/>
          <w:b w:val="false"/>
          <w:i w:val="false"/>
          <w:color w:val="000000"/>
          <w:sz w:val="28"/>
        </w:rPr>
        <w:t>
</w:t>
      </w:r>
      <w:r>
        <w:rPr>
          <w:rFonts w:ascii="Times New Roman"/>
          <w:b w:val="false"/>
          <w:i w:val="false"/>
          <w:color w:val="000000"/>
          <w:sz w:val="28"/>
        </w:rPr>
        <w:t>
      223. Радиостанция бастығы кемеден кетерінде радиорубканың, агрегат және аккумулятор бөлмелерінің кілттерін вахта бастығына тапсырады.</w:t>
      </w:r>
      <w:r>
        <w:br/>
      </w:r>
      <w:r>
        <w:rPr>
          <w:rFonts w:ascii="Times New Roman"/>
          <w:b w:val="false"/>
          <w:i w:val="false"/>
          <w:color w:val="000000"/>
          <w:sz w:val="28"/>
        </w:rPr>
        <w:t>
</w:t>
      </w:r>
      <w:r>
        <w:rPr>
          <w:rFonts w:ascii="Times New Roman"/>
          <w:b w:val="false"/>
          <w:i w:val="false"/>
          <w:color w:val="000000"/>
          <w:sz w:val="28"/>
        </w:rPr>
        <w:t>
      224. Радиостанция бастығы капитан белгілеген сағаттарда кеме радиоторабы бойынша хабар жүргізеді. Радиохабарлар 7:00 сағаттан ерте басталмауға және 23:00 сағаттан кешікпей аяқталуға тиіс.</w:t>
      </w:r>
      <w:r>
        <w:br/>
      </w:r>
      <w:r>
        <w:rPr>
          <w:rFonts w:ascii="Times New Roman"/>
          <w:b w:val="false"/>
          <w:i w:val="false"/>
          <w:color w:val="000000"/>
          <w:sz w:val="28"/>
        </w:rPr>
        <w:t>
</w:t>
      </w:r>
      <w:r>
        <w:rPr>
          <w:rFonts w:ascii="Times New Roman"/>
          <w:b w:val="false"/>
          <w:i w:val="false"/>
          <w:color w:val="000000"/>
          <w:sz w:val="28"/>
        </w:rPr>
        <w:t>
      225. Кемеге жаңадан тағайындалған радиостанция бастығы өзінің алдындағыдан техникалық құралдар мен материалдық-техникалық жабдықтарды, сондай-ақ техникалық және өзге құжаттаманы қабылдайды. Қабылдау-тапсыру туралы капитан бекітетін акт екі данада жасалады. Бір данасы кемеде сақталады, екіншісі кеме иесінің байланыс және радионавигация торабына жіберіледі. Қабылдау-тапсыру радиотелеграф журналында тіркеледі.</w:t>
      </w:r>
    </w:p>
    <w:bookmarkEnd w:id="75"/>
    <w:bookmarkStart w:name="z678" w:id="76"/>
    <w:p>
      <w:pPr>
        <w:spacing w:after="0"/>
        <w:ind w:left="0"/>
        <w:jc w:val="left"/>
      </w:pPr>
      <w:r>
        <w:rPr>
          <w:rFonts w:ascii="Times New Roman"/>
          <w:b/>
          <w:i w:val="false"/>
          <w:color w:val="000000"/>
        </w:rPr>
        <w:t xml:space="preserve"> 
§ 4. Вахтада рульдеуді басқаратын адам</w:t>
      </w:r>
    </w:p>
    <w:bookmarkEnd w:id="76"/>
    <w:bookmarkStart w:name="z679" w:id="77"/>
    <w:p>
      <w:pPr>
        <w:spacing w:after="0"/>
        <w:ind w:left="0"/>
        <w:jc w:val="both"/>
      </w:pPr>
      <w:r>
        <w:rPr>
          <w:rFonts w:ascii="Times New Roman"/>
          <w:b w:val="false"/>
          <w:i w:val="false"/>
          <w:color w:val="000000"/>
          <w:sz w:val="28"/>
        </w:rPr>
        <w:t>
      226. Вахтада рульдеуді басқаратын адам тікелей вахта бастығына бағынады.</w:t>
      </w:r>
      <w:r>
        <w:br/>
      </w:r>
      <w:r>
        <w:rPr>
          <w:rFonts w:ascii="Times New Roman"/>
          <w:b w:val="false"/>
          <w:i w:val="false"/>
          <w:color w:val="000000"/>
          <w:sz w:val="28"/>
        </w:rPr>
        <w:t>
</w:t>
      </w:r>
      <w:r>
        <w:rPr>
          <w:rFonts w:ascii="Times New Roman"/>
          <w:b w:val="false"/>
          <w:i w:val="false"/>
          <w:color w:val="000000"/>
          <w:sz w:val="28"/>
        </w:rPr>
        <w:t>
      227. Вахтада рульдеуді басқаратын адамның вахтаны қабылдауы және тапсыруы кезекші бастықтың рұқсатымен жүргізіледі.</w:t>
      </w:r>
      <w:r>
        <w:br/>
      </w:r>
      <w:r>
        <w:rPr>
          <w:rFonts w:ascii="Times New Roman"/>
          <w:b w:val="false"/>
          <w:i w:val="false"/>
          <w:color w:val="000000"/>
          <w:sz w:val="28"/>
        </w:rPr>
        <w:t>
</w:t>
      </w:r>
      <w:r>
        <w:rPr>
          <w:rFonts w:ascii="Times New Roman"/>
          <w:b w:val="false"/>
          <w:i w:val="false"/>
          <w:color w:val="000000"/>
          <w:sz w:val="28"/>
        </w:rPr>
        <w:t>
      228. Вахтаға кірісе отырып, кезекші рульдеуді басқаратын адам сигналдық оттардың қолданылуын, ал күндізгі уақытта - осы жағдайда қажетті, көтерілген тулар мен белгілердің болуын тексереді, вахта бойынша өзіне қатысты барлық өкімдермен танысады.</w:t>
      </w:r>
      <w:r>
        <w:br/>
      </w:r>
      <w:r>
        <w:rPr>
          <w:rFonts w:ascii="Times New Roman"/>
          <w:b w:val="false"/>
          <w:i w:val="false"/>
          <w:color w:val="000000"/>
          <w:sz w:val="28"/>
        </w:rPr>
        <w:t>
</w:t>
      </w:r>
      <w:r>
        <w:rPr>
          <w:rFonts w:ascii="Times New Roman"/>
          <w:b w:val="false"/>
          <w:i w:val="false"/>
          <w:color w:val="000000"/>
          <w:sz w:val="28"/>
        </w:rPr>
        <w:t>
      229. Вахтада рульдеуді басқаратын адам кеме зәкірде немесе шынжыр арқанмен байлаулы тұрған кезде вахта бастығы көрсеткен орында болады, қоршаған ортаға бақылау жүргізеді, зәкір шынжырының қалпын және тартылуын, шынжыр арқандарды, кранецтерді, басқыштарды, траптарды, зәкірлік оттарды және белгілерді, болат арқандарда егеуқұйрыққа қарсы қалқаншалардың болуын, сондай-ақ арқандар мен құбыршектердің борт сыртына салбырамауын қадағалайды. Жағдайдың барлық өзгерістері туралы дереу вахта бастығына хабарлайды.</w:t>
      </w:r>
      <w:r>
        <w:br/>
      </w:r>
      <w:r>
        <w:rPr>
          <w:rFonts w:ascii="Times New Roman"/>
          <w:b w:val="false"/>
          <w:i w:val="false"/>
          <w:color w:val="000000"/>
          <w:sz w:val="28"/>
        </w:rPr>
        <w:t>
</w:t>
      </w:r>
      <w:r>
        <w:rPr>
          <w:rFonts w:ascii="Times New Roman"/>
          <w:b w:val="false"/>
          <w:i w:val="false"/>
          <w:color w:val="000000"/>
          <w:sz w:val="28"/>
        </w:rPr>
        <w:t>
      230. Вахтада рульдеуді басқаратын адам жүріс вахтасында вахтаны рульдеуді қабылдай отырып, ауысушыдан бағытты қабылдайды, кеменің рульдеуге қалай бағынатынын анықтайды және қабылданған бағыт туралы (бағдарлар немесе бағыткөрсеткіш бойынша) вахта бастығына мәлімдейді.</w:t>
      </w:r>
      <w:r>
        <w:br/>
      </w:r>
      <w:r>
        <w:rPr>
          <w:rFonts w:ascii="Times New Roman"/>
          <w:b w:val="false"/>
          <w:i w:val="false"/>
          <w:color w:val="000000"/>
          <w:sz w:val="28"/>
        </w:rPr>
        <w:t>
</w:t>
      </w:r>
      <w:r>
        <w:rPr>
          <w:rFonts w:ascii="Times New Roman"/>
          <w:b w:val="false"/>
          <w:i w:val="false"/>
          <w:color w:val="000000"/>
          <w:sz w:val="28"/>
        </w:rPr>
        <w:t>
      231. Вахтада рульдеуді басқаратын адам басқару постында болғанда кемені берілген бағытта қатаң ұстайды, бағыт көрсеткіштердің  және меңгерік құрылғысының жұмысын қадағалайды, олардың жұмысындағы жарамсыздықтар туралы дереу кезекші бастыққа хабарлайды.</w:t>
      </w:r>
      <w:r>
        <w:br/>
      </w:r>
      <w:r>
        <w:rPr>
          <w:rFonts w:ascii="Times New Roman"/>
          <w:b w:val="false"/>
          <w:i w:val="false"/>
          <w:color w:val="000000"/>
          <w:sz w:val="28"/>
        </w:rPr>
        <w:t>
</w:t>
      </w:r>
      <w:r>
        <w:rPr>
          <w:rFonts w:ascii="Times New Roman"/>
          <w:b w:val="false"/>
          <w:i w:val="false"/>
          <w:color w:val="000000"/>
          <w:sz w:val="28"/>
        </w:rPr>
        <w:t>
      232. Вахтада рульдеуді басқаратын адам алдын ала оларды қайталай отырып, тек капитанның, вахта бастығының немесе лоцманның командаларын (соңғының командалары - капитанның немесе вахта бастығының рұқсаты бойынша) орындайды.</w:t>
      </w:r>
      <w:r>
        <w:br/>
      </w:r>
      <w:r>
        <w:rPr>
          <w:rFonts w:ascii="Times New Roman"/>
          <w:b w:val="false"/>
          <w:i w:val="false"/>
          <w:color w:val="000000"/>
          <w:sz w:val="28"/>
        </w:rPr>
        <w:t>
</w:t>
      </w:r>
      <w:r>
        <w:rPr>
          <w:rFonts w:ascii="Times New Roman"/>
          <w:b w:val="false"/>
          <w:i w:val="false"/>
          <w:color w:val="000000"/>
          <w:sz w:val="28"/>
        </w:rPr>
        <w:t>
      233. Бағдарлаудың көзбен өлшеу әдісін пайдаланып жүзген кезде вахтада рульдеуді басқаратын адам навигациялық жабдықтардың жүзбелі және жағалаудағы белгілеріне, сигналдық діңгектердегі тереңдіктердің көрсеткіштеріне, қозғалыстағы және тоқтап тұрған кемелердегі сигналдарға тұрақты бақылау жүргізеді және қауіп төндіретіндердің барлығы туралы вахта бастығына хабарлайды.</w:t>
      </w:r>
      <w:r>
        <w:br/>
      </w:r>
      <w:r>
        <w:rPr>
          <w:rFonts w:ascii="Times New Roman"/>
          <w:b w:val="false"/>
          <w:i w:val="false"/>
          <w:color w:val="000000"/>
          <w:sz w:val="28"/>
        </w:rPr>
        <w:t>
</w:t>
      </w:r>
      <w:r>
        <w:rPr>
          <w:rFonts w:ascii="Times New Roman"/>
          <w:b w:val="false"/>
          <w:i w:val="false"/>
          <w:color w:val="000000"/>
          <w:sz w:val="28"/>
        </w:rPr>
        <w:t>
      234. Кеме тұрақ орнынан кетер алдында вахтада рульдеуді басқаратын адам рульдеуді борттан бортқа ауыстырып қою жолымен рульдеу құрылғысының қолданылу жарамдылығына көз жеткізеді және бұл туралы вахта бастығына мәлімдейді.</w:t>
      </w:r>
      <w:r>
        <w:br/>
      </w:r>
      <w:r>
        <w:rPr>
          <w:rFonts w:ascii="Times New Roman"/>
          <w:b w:val="false"/>
          <w:i w:val="false"/>
          <w:color w:val="000000"/>
          <w:sz w:val="28"/>
        </w:rPr>
        <w:t>
</w:t>
      </w:r>
      <w:r>
        <w:rPr>
          <w:rFonts w:ascii="Times New Roman"/>
          <w:b w:val="false"/>
          <w:i w:val="false"/>
          <w:color w:val="000000"/>
          <w:sz w:val="28"/>
        </w:rPr>
        <w:t>
      235. Тоқтап тұрған уақытта кемеде немесе оның маңында өрт пайда болған, сондай-ақ басқа да төтенше жағдайлар туындаған кезде вахтада рульдеуді басқаратын адам дереу вахта бастығына хабарлайды және оның нұсқауы бойынша іс-қимыл жасайды.</w:t>
      </w:r>
    </w:p>
    <w:bookmarkEnd w:id="77"/>
    <w:bookmarkStart w:name="z689" w:id="78"/>
    <w:p>
      <w:pPr>
        <w:spacing w:after="0"/>
        <w:ind w:left="0"/>
        <w:jc w:val="left"/>
      </w:pPr>
      <w:r>
        <w:rPr>
          <w:rFonts w:ascii="Times New Roman"/>
          <w:b/>
          <w:i w:val="false"/>
          <w:color w:val="000000"/>
        </w:rPr>
        <w:t xml:space="preserve"> 
§ 5. Вахта матросы</w:t>
      </w:r>
    </w:p>
    <w:bookmarkEnd w:id="78"/>
    <w:bookmarkStart w:name="z690" w:id="79"/>
    <w:p>
      <w:pPr>
        <w:spacing w:after="0"/>
        <w:ind w:left="0"/>
        <w:jc w:val="both"/>
      </w:pPr>
      <w:r>
        <w:rPr>
          <w:rFonts w:ascii="Times New Roman"/>
          <w:b w:val="false"/>
          <w:i w:val="false"/>
          <w:color w:val="000000"/>
          <w:sz w:val="28"/>
        </w:rPr>
        <w:t>
      236. Постқа кіріскен кезде вахта матросы траптың жарамды жай-күйіне, сақтандырғыш тордың (егер ол талап етілсе), тұтқалардың және арқанымен бекітілген құтқарғыш дөңгелектің бар екендігіне көз жеткізеді.</w:t>
      </w:r>
      <w:r>
        <w:br/>
      </w:r>
      <w:r>
        <w:rPr>
          <w:rFonts w:ascii="Times New Roman"/>
          <w:b w:val="false"/>
          <w:i w:val="false"/>
          <w:color w:val="000000"/>
          <w:sz w:val="28"/>
        </w:rPr>
        <w:t>
</w:t>
      </w:r>
      <w:r>
        <w:rPr>
          <w:rFonts w:ascii="Times New Roman"/>
          <w:b w:val="false"/>
          <w:i w:val="false"/>
          <w:color w:val="000000"/>
          <w:sz w:val="28"/>
        </w:rPr>
        <w:t>
      237. Трап жанындағы вахта матросы трап маңынан ешқайда кетпей және вахта бастығының рұқсатынсыз кемеге бөтен адамдарды жібермей, кемеге келушілерді бақылауды жүзеге асырады, вахта матросы вахта бастығының отыратын орнын біледі.</w:t>
      </w:r>
      <w:r>
        <w:br/>
      </w:r>
      <w:r>
        <w:rPr>
          <w:rFonts w:ascii="Times New Roman"/>
          <w:b w:val="false"/>
          <w:i w:val="false"/>
          <w:color w:val="000000"/>
          <w:sz w:val="28"/>
        </w:rPr>
        <w:t>
</w:t>
      </w:r>
      <w:r>
        <w:rPr>
          <w:rFonts w:ascii="Times New Roman"/>
          <w:b w:val="false"/>
          <w:i w:val="false"/>
          <w:color w:val="000000"/>
          <w:sz w:val="28"/>
        </w:rPr>
        <w:t>
      238. Вахта матросы:</w:t>
      </w:r>
      <w:r>
        <w:br/>
      </w:r>
      <w:r>
        <w:rPr>
          <w:rFonts w:ascii="Times New Roman"/>
          <w:b w:val="false"/>
          <w:i w:val="false"/>
          <w:color w:val="000000"/>
          <w:sz w:val="28"/>
        </w:rPr>
        <w:t>
</w:t>
      </w:r>
      <w:r>
        <w:rPr>
          <w:rFonts w:ascii="Times New Roman"/>
          <w:b w:val="false"/>
          <w:i w:val="false"/>
          <w:color w:val="000000"/>
          <w:sz w:val="28"/>
        </w:rPr>
        <w:t>
      1) вахтаға кірісердің алдында ауысатын матростан ашық орындардағы және палубалардағы мүлікті, құрал-саймандар мен жабдықтарды қабылдайды, сондай-ақ орындалатын жұмыс тапсырмалары туралы мәліметтер алады;</w:t>
      </w:r>
      <w:r>
        <w:br/>
      </w:r>
      <w:r>
        <w:rPr>
          <w:rFonts w:ascii="Times New Roman"/>
          <w:b w:val="false"/>
          <w:i w:val="false"/>
          <w:color w:val="000000"/>
          <w:sz w:val="28"/>
        </w:rPr>
        <w:t>
</w:t>
      </w:r>
      <w:r>
        <w:rPr>
          <w:rFonts w:ascii="Times New Roman"/>
          <w:b w:val="false"/>
          <w:i w:val="false"/>
          <w:color w:val="000000"/>
          <w:sz w:val="28"/>
        </w:rPr>
        <w:t>
      2) вахтаны атқару кезінде қабылданған мүліктің, құрал-саймандардың және жабдықтардың сақталуын, жолаушылардың кеме ережелерін сақтауын қадағалайды; тапсырылған жұмыс тапсырмаларын орындайды және оған бекітілген учаскелердің тазалығын сақтайды.</w:t>
      </w:r>
    </w:p>
    <w:bookmarkEnd w:id="79"/>
    <w:bookmarkStart w:name="z695" w:id="80"/>
    <w:p>
      <w:pPr>
        <w:spacing w:after="0"/>
        <w:ind w:left="0"/>
        <w:jc w:val="left"/>
      </w:pPr>
      <w:r>
        <w:rPr>
          <w:rFonts w:ascii="Times New Roman"/>
          <w:b/>
          <w:i w:val="false"/>
          <w:color w:val="000000"/>
        </w:rPr>
        <w:t xml:space="preserve"> 
§ 6. Жер снарядының (түбін тазартқыш снарядтың) вахта бастығы</w:t>
      </w:r>
    </w:p>
    <w:bookmarkEnd w:id="80"/>
    <w:bookmarkStart w:name="z696" w:id="81"/>
    <w:p>
      <w:pPr>
        <w:spacing w:after="0"/>
        <w:ind w:left="0"/>
        <w:jc w:val="both"/>
      </w:pPr>
      <w:r>
        <w:rPr>
          <w:rFonts w:ascii="Times New Roman"/>
          <w:b w:val="false"/>
          <w:i w:val="false"/>
          <w:color w:val="000000"/>
          <w:sz w:val="28"/>
        </w:rPr>
        <w:t>
      239. Жер снарядының вахта бастығы осы Жарғының «Вахта бастығы» параграфында айтылған өкілеттіктерді пайдаланады және функцияларды орындайды.</w:t>
      </w:r>
      <w:r>
        <w:br/>
      </w:r>
      <w:r>
        <w:rPr>
          <w:rFonts w:ascii="Times New Roman"/>
          <w:b w:val="false"/>
          <w:i w:val="false"/>
          <w:color w:val="000000"/>
          <w:sz w:val="28"/>
        </w:rPr>
        <w:t>
</w:t>
      </w:r>
      <w:r>
        <w:rPr>
          <w:rFonts w:ascii="Times New Roman"/>
          <w:b w:val="false"/>
          <w:i w:val="false"/>
          <w:color w:val="000000"/>
          <w:sz w:val="28"/>
        </w:rPr>
        <w:t>
      240. Жер снарядының вахта бастығы сондай-ақ:</w:t>
      </w:r>
      <w:r>
        <w:br/>
      </w:r>
      <w:r>
        <w:rPr>
          <w:rFonts w:ascii="Times New Roman"/>
          <w:b w:val="false"/>
          <w:i w:val="false"/>
          <w:color w:val="000000"/>
          <w:sz w:val="28"/>
        </w:rPr>
        <w:t>
</w:t>
      </w:r>
      <w:r>
        <w:rPr>
          <w:rFonts w:ascii="Times New Roman"/>
          <w:b w:val="false"/>
          <w:i w:val="false"/>
          <w:color w:val="000000"/>
          <w:sz w:val="28"/>
        </w:rPr>
        <w:t>
      1) вахтаға кірісер алдында жер снарядының сүйретпе болат арқанының сенімділігін, жүк көтергіш құрылғылардың және жедел жүк шығырлардың жарамдылығын тексереді; олардың міндеттері, тетіктердің жұмыс режимі, зәкірлерді ауыстырып қоюмен және шаландалардың ауысымымен байланысты алдағы өндірістік операциялар туралы, жұмыстарды орындаған кезде еңбек қауіпсіздігінің ережелерін сақтау жөніндегі шаралар туралы кезекшілікке кірісетіндермен нұсқама өткізеді;</w:t>
      </w:r>
      <w:r>
        <w:br/>
      </w:r>
      <w:r>
        <w:rPr>
          <w:rFonts w:ascii="Times New Roman"/>
          <w:b w:val="false"/>
          <w:i w:val="false"/>
          <w:color w:val="000000"/>
          <w:sz w:val="28"/>
        </w:rPr>
        <w:t>
</w:t>
      </w:r>
      <w:r>
        <w:rPr>
          <w:rFonts w:ascii="Times New Roman"/>
          <w:b w:val="false"/>
          <w:i w:val="false"/>
          <w:color w:val="000000"/>
          <w:sz w:val="28"/>
        </w:rPr>
        <w:t>
      2) вахтаны атқарған кезде әзірленетін қайраңда навигациялық белгілердің жарамды қолданылуын, кеме жолының габаритгік мөлшерлерін қадағалайды; көлік флотын қауіпсіз өткізу шараларын қабылдайды, кемелермен жүзу ережелерінде көзделген дыбыс және жарық сигналдарымен уақтылы алмасып тұрады;</w:t>
      </w:r>
      <w:r>
        <w:br/>
      </w:r>
      <w:r>
        <w:rPr>
          <w:rFonts w:ascii="Times New Roman"/>
          <w:b w:val="false"/>
          <w:i w:val="false"/>
          <w:color w:val="000000"/>
          <w:sz w:val="28"/>
        </w:rPr>
        <w:t>
</w:t>
      </w:r>
      <w:r>
        <w:rPr>
          <w:rFonts w:ascii="Times New Roman"/>
          <w:b w:val="false"/>
          <w:i w:val="false"/>
          <w:color w:val="000000"/>
          <w:sz w:val="28"/>
        </w:rPr>
        <w:t>
      3) кезекті жұмыс орнына тіркеп сүйреудің алдында жер снарядтары керуені кемелерін бекітуге қатысады.</w:t>
      </w:r>
    </w:p>
    <w:bookmarkEnd w:id="81"/>
    <w:bookmarkStart w:name="z701" w:id="82"/>
    <w:p>
      <w:pPr>
        <w:spacing w:after="0"/>
        <w:ind w:left="0"/>
        <w:jc w:val="left"/>
      </w:pPr>
      <w:r>
        <w:rPr>
          <w:rFonts w:ascii="Times New Roman"/>
          <w:b/>
          <w:i w:val="false"/>
          <w:color w:val="000000"/>
        </w:rPr>
        <w:t xml:space="preserve"> 
§ 7. Жер снарядының (түбін тазартқыш снарядтың) шығыр жұмысшысы (арнайы құрылғылардың операторы)</w:t>
      </w:r>
    </w:p>
    <w:bookmarkEnd w:id="82"/>
    <w:bookmarkStart w:name="z702" w:id="83"/>
    <w:p>
      <w:pPr>
        <w:spacing w:after="0"/>
        <w:ind w:left="0"/>
        <w:jc w:val="both"/>
      </w:pPr>
      <w:r>
        <w:rPr>
          <w:rFonts w:ascii="Times New Roman"/>
          <w:b w:val="false"/>
          <w:i w:val="false"/>
          <w:color w:val="000000"/>
          <w:sz w:val="28"/>
        </w:rPr>
        <w:t>
      241. Жер снарядының (түбін тазартқыш снарядтың) шығыр жұмысшысы (арнайы құрылғылардың операторы) жер снаряды жұмысының технологиялық процесін басқару жөніндегі вахта бастығының нұсқауларын орындайды.</w:t>
      </w:r>
      <w:r>
        <w:br/>
      </w:r>
      <w:r>
        <w:rPr>
          <w:rFonts w:ascii="Times New Roman"/>
          <w:b w:val="false"/>
          <w:i w:val="false"/>
          <w:color w:val="000000"/>
          <w:sz w:val="28"/>
        </w:rPr>
        <w:t>
</w:t>
      </w:r>
      <w:r>
        <w:rPr>
          <w:rFonts w:ascii="Times New Roman"/>
          <w:b w:val="false"/>
          <w:i w:val="false"/>
          <w:color w:val="000000"/>
          <w:sz w:val="28"/>
        </w:rPr>
        <w:t>
      242. Жер снарядының (түбін тазартқыш снарядтың) вахта шығыр жұмысшысы (арнайы құрылғылардың операторы):</w:t>
      </w:r>
      <w:r>
        <w:br/>
      </w:r>
      <w:r>
        <w:rPr>
          <w:rFonts w:ascii="Times New Roman"/>
          <w:b w:val="false"/>
          <w:i w:val="false"/>
          <w:color w:val="000000"/>
          <w:sz w:val="28"/>
        </w:rPr>
        <w:t>
</w:t>
      </w:r>
      <w:r>
        <w:rPr>
          <w:rFonts w:ascii="Times New Roman"/>
          <w:b w:val="false"/>
          <w:i w:val="false"/>
          <w:color w:val="000000"/>
          <w:sz w:val="28"/>
        </w:rPr>
        <w:t>
      1) вахтаға кіріскен кезде жедел шығырлардың және жұмыс арқандарының жай-күйін тексереді;</w:t>
      </w:r>
      <w:r>
        <w:br/>
      </w:r>
      <w:r>
        <w:rPr>
          <w:rFonts w:ascii="Times New Roman"/>
          <w:b w:val="false"/>
          <w:i w:val="false"/>
          <w:color w:val="000000"/>
          <w:sz w:val="28"/>
        </w:rPr>
        <w:t>
</w:t>
      </w:r>
      <w:r>
        <w:rPr>
          <w:rFonts w:ascii="Times New Roman"/>
          <w:b w:val="false"/>
          <w:i w:val="false"/>
          <w:color w:val="000000"/>
          <w:sz w:val="28"/>
        </w:rPr>
        <w:t>
      2) жер снарядына қызмет көрсетумен байланысты шағын кемемен зәкірлерді ауыстырып қою жөніндегі өндірістік жұмыстарға және басқа да жұмыстарға қатысады;</w:t>
      </w:r>
      <w:r>
        <w:br/>
      </w:r>
      <w:r>
        <w:rPr>
          <w:rFonts w:ascii="Times New Roman"/>
          <w:b w:val="false"/>
          <w:i w:val="false"/>
          <w:color w:val="000000"/>
          <w:sz w:val="28"/>
        </w:rPr>
        <w:t>
</w:t>
      </w:r>
      <w:r>
        <w:rPr>
          <w:rFonts w:ascii="Times New Roman"/>
          <w:b w:val="false"/>
          <w:i w:val="false"/>
          <w:color w:val="000000"/>
          <w:sz w:val="28"/>
        </w:rPr>
        <w:t>
      3) шаландаларды арқандап байлауға қатысады;</w:t>
      </w:r>
      <w:r>
        <w:br/>
      </w:r>
      <w:r>
        <w:rPr>
          <w:rFonts w:ascii="Times New Roman"/>
          <w:b w:val="false"/>
          <w:i w:val="false"/>
          <w:color w:val="000000"/>
          <w:sz w:val="28"/>
        </w:rPr>
        <w:t>
</w:t>
      </w:r>
      <w:r>
        <w:rPr>
          <w:rFonts w:ascii="Times New Roman"/>
          <w:b w:val="false"/>
          <w:i w:val="false"/>
          <w:color w:val="000000"/>
          <w:sz w:val="28"/>
        </w:rPr>
        <w:t>
      4) вахта бастығының нұсқауы бойынша слесарлық-жөндеу жұмыстарын орындайды.</w:t>
      </w:r>
    </w:p>
    <w:bookmarkEnd w:id="83"/>
    <w:bookmarkStart w:name="z708" w:id="84"/>
    <w:p>
      <w:pPr>
        <w:spacing w:after="0"/>
        <w:ind w:left="0"/>
        <w:jc w:val="left"/>
      </w:pPr>
      <w:r>
        <w:rPr>
          <w:rFonts w:ascii="Times New Roman"/>
          <w:b/>
          <w:i w:val="false"/>
          <w:color w:val="000000"/>
        </w:rPr>
        <w:t xml:space="preserve"> 
§ 8. Жер снарядының (түбін тазартқыш снарядтың) вахта матросы</w:t>
      </w:r>
    </w:p>
    <w:bookmarkEnd w:id="84"/>
    <w:bookmarkStart w:name="z709" w:id="85"/>
    <w:p>
      <w:pPr>
        <w:spacing w:after="0"/>
        <w:ind w:left="0"/>
        <w:jc w:val="both"/>
      </w:pPr>
      <w:r>
        <w:rPr>
          <w:rFonts w:ascii="Times New Roman"/>
          <w:b w:val="false"/>
          <w:i w:val="false"/>
          <w:color w:val="000000"/>
          <w:sz w:val="28"/>
        </w:rPr>
        <w:t>
      243. Вахтаға кіріскен кезде кезекші матрос (түбін тазартқыш снарядтың) сым арқан қоршаудың жай-күйін, құтқарушы және өртке қарсы құралдардың, сорушы ұшы тазартуға арналған құрал мен жүк асып қоятын арқандардың болуын тексереді.</w:t>
      </w:r>
      <w:r>
        <w:br/>
      </w:r>
      <w:r>
        <w:rPr>
          <w:rFonts w:ascii="Times New Roman"/>
          <w:b w:val="false"/>
          <w:i w:val="false"/>
          <w:color w:val="000000"/>
          <w:sz w:val="28"/>
        </w:rPr>
        <w:t>
</w:t>
      </w:r>
      <w:r>
        <w:rPr>
          <w:rFonts w:ascii="Times New Roman"/>
          <w:b w:val="false"/>
          <w:i w:val="false"/>
          <w:color w:val="000000"/>
          <w:sz w:val="28"/>
        </w:rPr>
        <w:t>
      244. Вахта уақытында кезекші матрос:</w:t>
      </w:r>
      <w:r>
        <w:br/>
      </w:r>
      <w:r>
        <w:rPr>
          <w:rFonts w:ascii="Times New Roman"/>
          <w:b w:val="false"/>
          <w:i w:val="false"/>
          <w:color w:val="000000"/>
          <w:sz w:val="28"/>
        </w:rPr>
        <w:t>
</w:t>
      </w:r>
      <w:r>
        <w:rPr>
          <w:rFonts w:ascii="Times New Roman"/>
          <w:b w:val="false"/>
          <w:i w:val="false"/>
          <w:color w:val="000000"/>
          <w:sz w:val="28"/>
        </w:rPr>
        <w:t>
      1) шағын кемемен зәкірлерді ауыстырып қою жөніндегі барлық өндірістік операцияларды және басқа да белгіленген жұмыстарды орындайды;</w:t>
      </w:r>
      <w:r>
        <w:br/>
      </w:r>
      <w:r>
        <w:rPr>
          <w:rFonts w:ascii="Times New Roman"/>
          <w:b w:val="false"/>
          <w:i w:val="false"/>
          <w:color w:val="000000"/>
          <w:sz w:val="28"/>
        </w:rPr>
        <w:t>
</w:t>
      </w:r>
      <w:r>
        <w:rPr>
          <w:rFonts w:ascii="Times New Roman"/>
          <w:b w:val="false"/>
          <w:i w:val="false"/>
          <w:color w:val="000000"/>
          <w:sz w:val="28"/>
        </w:rPr>
        <w:t>
      2) рубкада, брезент жаппалы және басты палубаларда тазалық пен тәртіп сақтайды;</w:t>
      </w:r>
      <w:r>
        <w:br/>
      </w:r>
      <w:r>
        <w:rPr>
          <w:rFonts w:ascii="Times New Roman"/>
          <w:b w:val="false"/>
          <w:i w:val="false"/>
          <w:color w:val="000000"/>
          <w:sz w:val="28"/>
        </w:rPr>
        <w:t>
</w:t>
      </w:r>
      <w:r>
        <w:rPr>
          <w:rFonts w:ascii="Times New Roman"/>
          <w:b w:val="false"/>
          <w:i w:val="false"/>
          <w:color w:val="000000"/>
          <w:sz w:val="28"/>
        </w:rPr>
        <w:t>
      3) вахта бастығының нұсқауы бойынша палубалық көмекші тетіктерді басқарады, топырақ жолдарын тазартуды жүргізеді, шлюпканы түсіруге және көтеруге қатысады, жер снарядының жұмысына дейін және одан кейін тереңдікті өлшейді;</w:t>
      </w:r>
      <w:r>
        <w:br/>
      </w:r>
      <w:r>
        <w:rPr>
          <w:rFonts w:ascii="Times New Roman"/>
          <w:b w:val="false"/>
          <w:i w:val="false"/>
          <w:color w:val="000000"/>
          <w:sz w:val="28"/>
        </w:rPr>
        <w:t>
</w:t>
      </w:r>
      <w:r>
        <w:rPr>
          <w:rFonts w:ascii="Times New Roman"/>
          <w:b w:val="false"/>
          <w:i w:val="false"/>
          <w:color w:val="000000"/>
          <w:sz w:val="28"/>
        </w:rPr>
        <w:t>
      4) арқандап байлау және такелаж жұмыстарын, ұсақ ағымдағы жөндеуді және сырлауды орындайды;</w:t>
      </w:r>
      <w:r>
        <w:br/>
      </w:r>
      <w:r>
        <w:rPr>
          <w:rFonts w:ascii="Times New Roman"/>
          <w:b w:val="false"/>
          <w:i w:val="false"/>
          <w:color w:val="000000"/>
          <w:sz w:val="28"/>
        </w:rPr>
        <w:t>
</w:t>
      </w:r>
      <w:r>
        <w:rPr>
          <w:rFonts w:ascii="Times New Roman"/>
          <w:b w:val="false"/>
          <w:i w:val="false"/>
          <w:color w:val="000000"/>
          <w:sz w:val="28"/>
        </w:rPr>
        <w:t>
      5) палубаларды, қондырманың сыртқы қабырғаларын жиыстырады және жуады;</w:t>
      </w:r>
      <w:r>
        <w:br/>
      </w:r>
      <w:r>
        <w:rPr>
          <w:rFonts w:ascii="Times New Roman"/>
          <w:b w:val="false"/>
          <w:i w:val="false"/>
          <w:color w:val="000000"/>
          <w:sz w:val="28"/>
        </w:rPr>
        <w:t>
</w:t>
      </w:r>
      <w:r>
        <w:rPr>
          <w:rFonts w:ascii="Times New Roman"/>
          <w:b w:val="false"/>
          <w:i w:val="false"/>
          <w:color w:val="000000"/>
          <w:sz w:val="28"/>
        </w:rPr>
        <w:t>
      6) рефулер мен шөміш шынжырын дайындау, құрастыру және жөндеу жөніндегі жұмыстарға қатысады;</w:t>
      </w:r>
      <w:r>
        <w:br/>
      </w:r>
      <w:r>
        <w:rPr>
          <w:rFonts w:ascii="Times New Roman"/>
          <w:b w:val="false"/>
          <w:i w:val="false"/>
          <w:color w:val="000000"/>
          <w:sz w:val="28"/>
        </w:rPr>
        <w:t>
</w:t>
      </w:r>
      <w:r>
        <w:rPr>
          <w:rFonts w:ascii="Times New Roman"/>
          <w:b w:val="false"/>
          <w:i w:val="false"/>
          <w:color w:val="000000"/>
          <w:sz w:val="28"/>
        </w:rPr>
        <w:t>
      7) жұмыс қақпақтарын қояды және оларда оттар жағады.</w:t>
      </w:r>
    </w:p>
    <w:bookmarkEnd w:id="85"/>
    <w:bookmarkStart w:name="z718" w:id="86"/>
    <w:p>
      <w:pPr>
        <w:spacing w:after="0"/>
        <w:ind w:left="0"/>
        <w:jc w:val="left"/>
      </w:pPr>
      <w:r>
        <w:rPr>
          <w:rFonts w:ascii="Times New Roman"/>
          <w:b/>
          <w:i w:val="false"/>
          <w:color w:val="000000"/>
        </w:rPr>
        <w:t xml:space="preserve"> 
§ 9. Вахта механигі</w:t>
      </w:r>
    </w:p>
    <w:bookmarkEnd w:id="86"/>
    <w:bookmarkStart w:name="z719" w:id="87"/>
    <w:p>
      <w:pPr>
        <w:spacing w:after="0"/>
        <w:ind w:left="0"/>
        <w:jc w:val="both"/>
      </w:pPr>
      <w:r>
        <w:rPr>
          <w:rFonts w:ascii="Times New Roman"/>
          <w:b w:val="false"/>
          <w:i w:val="false"/>
          <w:color w:val="000000"/>
          <w:sz w:val="28"/>
        </w:rPr>
        <w:t>
      245. Вахта механигі машина вахтасының бүкіл құрамының бастығы болып табылады және тікелей вахта бастығына бағынады.</w:t>
      </w:r>
      <w:r>
        <w:br/>
      </w:r>
      <w:r>
        <w:rPr>
          <w:rFonts w:ascii="Times New Roman"/>
          <w:b w:val="false"/>
          <w:i w:val="false"/>
          <w:color w:val="000000"/>
          <w:sz w:val="28"/>
        </w:rPr>
        <w:t>
</w:t>
      </w:r>
      <w:r>
        <w:rPr>
          <w:rFonts w:ascii="Times New Roman"/>
          <w:b w:val="false"/>
          <w:i w:val="false"/>
          <w:color w:val="000000"/>
          <w:sz w:val="28"/>
        </w:rPr>
        <w:t>
      246. Вахта механигі вахтаға кіріскен кезде:</w:t>
      </w:r>
      <w:r>
        <w:br/>
      </w:r>
      <w:r>
        <w:rPr>
          <w:rFonts w:ascii="Times New Roman"/>
          <w:b w:val="false"/>
          <w:i w:val="false"/>
          <w:color w:val="000000"/>
          <w:sz w:val="28"/>
        </w:rPr>
        <w:t>
</w:t>
      </w:r>
      <w:r>
        <w:rPr>
          <w:rFonts w:ascii="Times New Roman"/>
          <w:b w:val="false"/>
          <w:i w:val="false"/>
          <w:color w:val="000000"/>
          <w:sz w:val="28"/>
        </w:rPr>
        <w:t>
      1) механикалық қондырғының жұмыс істейтін техникалық құралдарының (соның ішінде машина меңгерігінің) жай-күйін өзі тексереді;</w:t>
      </w:r>
      <w:r>
        <w:br/>
      </w:r>
      <w:r>
        <w:rPr>
          <w:rFonts w:ascii="Times New Roman"/>
          <w:b w:val="false"/>
          <w:i w:val="false"/>
          <w:color w:val="000000"/>
          <w:sz w:val="28"/>
        </w:rPr>
        <w:t>
</w:t>
      </w:r>
      <w:r>
        <w:rPr>
          <w:rFonts w:ascii="Times New Roman"/>
          <w:b w:val="false"/>
          <w:i w:val="false"/>
          <w:color w:val="000000"/>
          <w:sz w:val="28"/>
        </w:rPr>
        <w:t>
      2) машина журналын қарап шығады және ондағы жазбалардың өз бақылауларына сәйкестігін тексереді;</w:t>
      </w:r>
      <w:r>
        <w:br/>
      </w:r>
      <w:r>
        <w:rPr>
          <w:rFonts w:ascii="Times New Roman"/>
          <w:b w:val="false"/>
          <w:i w:val="false"/>
          <w:color w:val="000000"/>
          <w:sz w:val="28"/>
        </w:rPr>
        <w:t>
</w:t>
      </w:r>
      <w:r>
        <w:rPr>
          <w:rFonts w:ascii="Times New Roman"/>
          <w:b w:val="false"/>
          <w:i w:val="false"/>
          <w:color w:val="000000"/>
          <w:sz w:val="28"/>
        </w:rPr>
        <w:t>
      3) вахтаны тапсыратын вахта механигі басты қозғалтқыштарды басқару тәсілі, барлық техникалық құралдар жұмысының жай-күйі мен режимдері, олардың жұмысындағы байқалған жарамсыздықтар туралы, техникалық қызмет көрсету және жөндеу жөнінде жүргізілетін жұмыстар туралы мәліметтер алады, сондай-ақ түскен барлық ескертулермен және өкімдермен танысады;</w:t>
      </w:r>
      <w:r>
        <w:br/>
      </w:r>
      <w:r>
        <w:rPr>
          <w:rFonts w:ascii="Times New Roman"/>
          <w:b w:val="false"/>
          <w:i w:val="false"/>
          <w:color w:val="000000"/>
          <w:sz w:val="28"/>
        </w:rPr>
        <w:t>
</w:t>
      </w:r>
      <w:r>
        <w:rPr>
          <w:rFonts w:ascii="Times New Roman"/>
          <w:b w:val="false"/>
          <w:i w:val="false"/>
          <w:color w:val="000000"/>
          <w:sz w:val="28"/>
        </w:rPr>
        <w:t>
      4) машина командасының адамдарынан вахтаға кіріскендері туралы мәлімдемелер қабылдайды, вахтаны қабылдау туралы машина журналында жазба жүргізеді және вахтаға кіріскендігі туралы кезекші бастыққа хабарлайды.</w:t>
      </w:r>
      <w:r>
        <w:br/>
      </w:r>
      <w:r>
        <w:rPr>
          <w:rFonts w:ascii="Times New Roman"/>
          <w:b w:val="false"/>
          <w:i w:val="false"/>
          <w:color w:val="000000"/>
          <w:sz w:val="28"/>
        </w:rPr>
        <w:t>
</w:t>
      </w:r>
      <w:r>
        <w:rPr>
          <w:rFonts w:ascii="Times New Roman"/>
          <w:b w:val="false"/>
          <w:i w:val="false"/>
          <w:color w:val="000000"/>
          <w:sz w:val="28"/>
        </w:rPr>
        <w:t>
      247. Вахта механигі:</w:t>
      </w:r>
      <w:r>
        <w:br/>
      </w:r>
      <w:r>
        <w:rPr>
          <w:rFonts w:ascii="Times New Roman"/>
          <w:b w:val="false"/>
          <w:i w:val="false"/>
          <w:color w:val="000000"/>
          <w:sz w:val="28"/>
        </w:rPr>
        <w:t>
</w:t>
      </w:r>
      <w:r>
        <w:rPr>
          <w:rFonts w:ascii="Times New Roman"/>
          <w:b w:val="false"/>
          <w:i w:val="false"/>
          <w:color w:val="000000"/>
          <w:sz w:val="28"/>
        </w:rPr>
        <w:t>
      1) кемедегі техникалық құралдардың белгіленген жұмыс режимін, оларды техникалық пайдалану ережелерін, оларға қызмет көрсету жөніндегі механиктің нұсқаулықтары мен нұсқауларын сақтауды қамтамасыз етеді, машина бөлмелерінде экипаж мүшелерінің жұмысы кезінде еңбек қауіпсіздігі мен өрт қауіпсіздігі ережелерінің орындалуын бақылайды;</w:t>
      </w:r>
      <w:r>
        <w:br/>
      </w:r>
      <w:r>
        <w:rPr>
          <w:rFonts w:ascii="Times New Roman"/>
          <w:b w:val="false"/>
          <w:i w:val="false"/>
          <w:color w:val="000000"/>
          <w:sz w:val="28"/>
        </w:rPr>
        <w:t>
</w:t>
      </w:r>
      <w:r>
        <w:rPr>
          <w:rFonts w:ascii="Times New Roman"/>
          <w:b w:val="false"/>
          <w:i w:val="false"/>
          <w:color w:val="000000"/>
          <w:sz w:val="28"/>
        </w:rPr>
        <w:t>
      2) техникалық құралдардың барлық анықталған жарамсыздықтары туралы механикке хабарлайды және оларды жою шараларын қабылдайды;</w:t>
      </w:r>
      <w:r>
        <w:br/>
      </w:r>
      <w:r>
        <w:rPr>
          <w:rFonts w:ascii="Times New Roman"/>
          <w:b w:val="false"/>
          <w:i w:val="false"/>
          <w:color w:val="000000"/>
          <w:sz w:val="28"/>
        </w:rPr>
        <w:t>
</w:t>
      </w:r>
      <w:r>
        <w:rPr>
          <w:rFonts w:ascii="Times New Roman"/>
          <w:b w:val="false"/>
          <w:i w:val="false"/>
          <w:color w:val="000000"/>
          <w:sz w:val="28"/>
        </w:rPr>
        <w:t>
      3) кеменің өміршеңдігі үшін күрес құралдарының қолданысқа тұрақты даярлығын қамтамасыз етеді;</w:t>
      </w:r>
      <w:r>
        <w:br/>
      </w:r>
      <w:r>
        <w:rPr>
          <w:rFonts w:ascii="Times New Roman"/>
          <w:b w:val="false"/>
          <w:i w:val="false"/>
          <w:color w:val="000000"/>
          <w:sz w:val="28"/>
        </w:rPr>
        <w:t>
</w:t>
      </w:r>
      <w:r>
        <w:rPr>
          <w:rFonts w:ascii="Times New Roman"/>
          <w:b w:val="false"/>
          <w:i w:val="false"/>
          <w:color w:val="000000"/>
          <w:sz w:val="28"/>
        </w:rPr>
        <w:t>
      4) тұтынушыларға электр энергиясын, су және бу беруді қамтамасыз етеді;</w:t>
      </w:r>
      <w:r>
        <w:br/>
      </w:r>
      <w:r>
        <w:rPr>
          <w:rFonts w:ascii="Times New Roman"/>
          <w:b w:val="false"/>
          <w:i w:val="false"/>
          <w:color w:val="000000"/>
          <w:sz w:val="28"/>
        </w:rPr>
        <w:t>
</w:t>
      </w:r>
      <w:r>
        <w:rPr>
          <w:rFonts w:ascii="Times New Roman"/>
          <w:b w:val="false"/>
          <w:i w:val="false"/>
          <w:color w:val="000000"/>
          <w:sz w:val="28"/>
        </w:rPr>
        <w:t>
      5) вахта уақытында отынның, майлайтын, сүртетін және басқа да материалдардың дұрыс жұмсалуын қадағалайды;</w:t>
      </w:r>
      <w:r>
        <w:br/>
      </w:r>
      <w:r>
        <w:rPr>
          <w:rFonts w:ascii="Times New Roman"/>
          <w:b w:val="false"/>
          <w:i w:val="false"/>
          <w:color w:val="000000"/>
          <w:sz w:val="28"/>
        </w:rPr>
        <w:t>
</w:t>
      </w:r>
      <w:r>
        <w:rPr>
          <w:rFonts w:ascii="Times New Roman"/>
          <w:b w:val="false"/>
          <w:i w:val="false"/>
          <w:color w:val="000000"/>
          <w:sz w:val="28"/>
        </w:rPr>
        <w:t>
      6) машина бөлімшелерінде қоспа сулардың жиналуына жол бермейді және оларды қоспа суларды жинайтын цистернаға уақытында ағызып қүяды; ластанған судың және машина бөлмелері қоқыстарының борт сыртына тасталмауын қадағалайды;</w:t>
      </w:r>
      <w:r>
        <w:br/>
      </w:r>
      <w:r>
        <w:rPr>
          <w:rFonts w:ascii="Times New Roman"/>
          <w:b w:val="false"/>
          <w:i w:val="false"/>
          <w:color w:val="000000"/>
          <w:sz w:val="28"/>
        </w:rPr>
        <w:t>
</w:t>
      </w:r>
      <w:r>
        <w:rPr>
          <w:rFonts w:ascii="Times New Roman"/>
          <w:b w:val="false"/>
          <w:i w:val="false"/>
          <w:color w:val="000000"/>
          <w:sz w:val="28"/>
        </w:rPr>
        <w:t>
      7) вахта бастығының өкімі бойынша балласт пен отынды қабылдауды, ағызып шығаруды және ауыстырып құюды, сондай-ақ бөліктерден суды ағызып шығаруды жүргізеді;</w:t>
      </w:r>
      <w:r>
        <w:br/>
      </w:r>
      <w:r>
        <w:rPr>
          <w:rFonts w:ascii="Times New Roman"/>
          <w:b w:val="false"/>
          <w:i w:val="false"/>
          <w:color w:val="000000"/>
          <w:sz w:val="28"/>
        </w:rPr>
        <w:t>
</w:t>
      </w:r>
      <w:r>
        <w:rPr>
          <w:rFonts w:ascii="Times New Roman"/>
          <w:b w:val="false"/>
          <w:i w:val="false"/>
          <w:color w:val="000000"/>
          <w:sz w:val="28"/>
        </w:rPr>
        <w:t>
      8) машина бөлмелерінде тазалық пен тәртіп сақтауды қамтамасыз етеді.</w:t>
      </w:r>
      <w:r>
        <w:br/>
      </w:r>
      <w:r>
        <w:rPr>
          <w:rFonts w:ascii="Times New Roman"/>
          <w:b w:val="false"/>
          <w:i w:val="false"/>
          <w:color w:val="000000"/>
          <w:sz w:val="28"/>
        </w:rPr>
        <w:t>
</w:t>
      </w:r>
      <w:r>
        <w:rPr>
          <w:rFonts w:ascii="Times New Roman"/>
          <w:b w:val="false"/>
          <w:i w:val="false"/>
          <w:color w:val="000000"/>
          <w:sz w:val="28"/>
        </w:rPr>
        <w:t>
      248. Техникалық көмек (консультациялар) көрсету қажет болған кезде вахта механигі машина бөлімшесіне механикті шақырады.</w:t>
      </w:r>
      <w:r>
        <w:br/>
      </w:r>
      <w:r>
        <w:rPr>
          <w:rFonts w:ascii="Times New Roman"/>
          <w:b w:val="false"/>
          <w:i w:val="false"/>
          <w:color w:val="000000"/>
          <w:sz w:val="28"/>
        </w:rPr>
        <w:t>
</w:t>
      </w:r>
      <w:r>
        <w:rPr>
          <w:rFonts w:ascii="Times New Roman"/>
          <w:b w:val="false"/>
          <w:i w:val="false"/>
          <w:color w:val="000000"/>
          <w:sz w:val="28"/>
        </w:rPr>
        <w:t>
      249. Техникалық қызмет көрсетуді орындағаннан кейін механик басты қозғалтқыштарды сынақ ретінде іске қосулар мен айналдыруларды вахта бастығының рұқсатымен механиктің бірінші көмекшісінің қатысуы арқылы жүргізеді.</w:t>
      </w:r>
      <w:r>
        <w:br/>
      </w:r>
      <w:r>
        <w:rPr>
          <w:rFonts w:ascii="Times New Roman"/>
          <w:b w:val="false"/>
          <w:i w:val="false"/>
          <w:color w:val="000000"/>
          <w:sz w:val="28"/>
        </w:rPr>
        <w:t>
</w:t>
      </w:r>
      <w:r>
        <w:rPr>
          <w:rFonts w:ascii="Times New Roman"/>
          <w:b w:val="false"/>
          <w:i w:val="false"/>
          <w:color w:val="000000"/>
          <w:sz w:val="28"/>
        </w:rPr>
        <w:t>
      250. Басты қозғалтқышты тоқтату, мінбеден алдын ала белгіленген тетіктердің жұмыс режимін өзгерту немесе жауапты тағайындаудың техникалық құралдарын ажырату қажет болған жағдайда вахта механигі бұл туралы вахта бастығына және механикке хабарлайды.</w:t>
      </w:r>
      <w:r>
        <w:br/>
      </w:r>
      <w:r>
        <w:rPr>
          <w:rFonts w:ascii="Times New Roman"/>
          <w:b w:val="false"/>
          <w:i w:val="false"/>
          <w:color w:val="000000"/>
          <w:sz w:val="28"/>
        </w:rPr>
        <w:t>
</w:t>
      </w:r>
      <w:r>
        <w:rPr>
          <w:rFonts w:ascii="Times New Roman"/>
          <w:b w:val="false"/>
          <w:i w:val="false"/>
          <w:color w:val="000000"/>
          <w:sz w:val="28"/>
        </w:rPr>
        <w:t>
      251. Авария қатері немесе адамдардың өмірі үшін қауіптілік кезінде вахта механигі басты қозғалтқышты немесе кез келген басқа тетікті тоқтатады және бұл туралы дереу вахта бастығына және механикке хабарлайды.</w:t>
      </w:r>
      <w:r>
        <w:br/>
      </w:r>
      <w:r>
        <w:rPr>
          <w:rFonts w:ascii="Times New Roman"/>
          <w:b w:val="false"/>
          <w:i w:val="false"/>
          <w:color w:val="000000"/>
          <w:sz w:val="28"/>
        </w:rPr>
        <w:t>
</w:t>
      </w:r>
      <w:r>
        <w:rPr>
          <w:rFonts w:ascii="Times New Roman"/>
          <w:b w:val="false"/>
          <w:i w:val="false"/>
          <w:color w:val="000000"/>
          <w:sz w:val="28"/>
        </w:rPr>
        <w:t>
      252. Өрт байқалған немесе кеме корпусының ішіне борт сыртындағы су құйылған жағдайда вахта механигі бұл туралы дереу кезекші бастыққа хабарлайды және бұл үшін барлық мүмкіндікті және нәтижелі шараларды пайдалана отырып, өрт сөндіруді немесе сумен күресті ұйымдастырады.</w:t>
      </w:r>
      <w:r>
        <w:br/>
      </w:r>
      <w:r>
        <w:rPr>
          <w:rFonts w:ascii="Times New Roman"/>
          <w:b w:val="false"/>
          <w:i w:val="false"/>
          <w:color w:val="000000"/>
          <w:sz w:val="28"/>
        </w:rPr>
        <w:t>
</w:t>
      </w:r>
      <w:r>
        <w:rPr>
          <w:rFonts w:ascii="Times New Roman"/>
          <w:b w:val="false"/>
          <w:i w:val="false"/>
          <w:color w:val="000000"/>
          <w:sz w:val="28"/>
        </w:rPr>
        <w:t>
      253. Электромеханиктердің вахтаны атқаруы көзделмеген кемеде кезекші механик электр жабдықтарын басқаруды қамтамасыз етеді. Кемедегі электр жабдықтарының жарамсыздығы пайда болған кезде вахта механигі машина бөлімшесіне электромеханикті шақырады.</w:t>
      </w:r>
      <w:r>
        <w:br/>
      </w:r>
      <w:r>
        <w:rPr>
          <w:rFonts w:ascii="Times New Roman"/>
          <w:b w:val="false"/>
          <w:i w:val="false"/>
          <w:color w:val="000000"/>
          <w:sz w:val="28"/>
        </w:rPr>
        <w:t>
</w:t>
      </w:r>
      <w:r>
        <w:rPr>
          <w:rFonts w:ascii="Times New Roman"/>
          <w:b w:val="false"/>
          <w:i w:val="false"/>
          <w:color w:val="000000"/>
          <w:sz w:val="28"/>
        </w:rPr>
        <w:t>
      254. Жүріс вахтасында вахта механигі:</w:t>
      </w:r>
      <w:r>
        <w:br/>
      </w:r>
      <w:r>
        <w:rPr>
          <w:rFonts w:ascii="Times New Roman"/>
          <w:b w:val="false"/>
          <w:i w:val="false"/>
          <w:color w:val="000000"/>
          <w:sz w:val="28"/>
        </w:rPr>
        <w:t>
</w:t>
      </w:r>
      <w:r>
        <w:rPr>
          <w:rFonts w:ascii="Times New Roman"/>
          <w:b w:val="false"/>
          <w:i w:val="false"/>
          <w:color w:val="000000"/>
          <w:sz w:val="28"/>
        </w:rPr>
        <w:t>
      1) басты қозғалтқыштарды басқару постында болады және оларды жұмыспен қамтамасыз етеді;</w:t>
      </w:r>
      <w:r>
        <w:br/>
      </w:r>
      <w:r>
        <w:rPr>
          <w:rFonts w:ascii="Times New Roman"/>
          <w:b w:val="false"/>
          <w:i w:val="false"/>
          <w:color w:val="000000"/>
          <w:sz w:val="28"/>
        </w:rPr>
        <w:t>
</w:t>
      </w:r>
      <w:r>
        <w:rPr>
          <w:rFonts w:ascii="Times New Roman"/>
          <w:b w:val="false"/>
          <w:i w:val="false"/>
          <w:color w:val="000000"/>
          <w:sz w:val="28"/>
        </w:rPr>
        <w:t>
      басқару постында өзі үшін кезекші мотористі (машинисті) қалдыра отырып, машина бөлмелерінде жұмыс істеп тұрған техникалық құралдарға тексеру жүргізеді;</w:t>
      </w:r>
      <w:r>
        <w:br/>
      </w:r>
      <w:r>
        <w:rPr>
          <w:rFonts w:ascii="Times New Roman"/>
          <w:b w:val="false"/>
          <w:i w:val="false"/>
          <w:color w:val="000000"/>
          <w:sz w:val="28"/>
        </w:rPr>
        <w:t>
</w:t>
      </w:r>
      <w:r>
        <w:rPr>
          <w:rFonts w:ascii="Times New Roman"/>
          <w:b w:val="false"/>
          <w:i w:val="false"/>
          <w:color w:val="000000"/>
          <w:sz w:val="28"/>
        </w:rPr>
        <w:t>
      2) өзгеруіне жол бермей, басты қозғалтқыштардың мінбеден тағайындалған жұмыс режимін қатаң сақтайды;</w:t>
      </w:r>
      <w:r>
        <w:br/>
      </w:r>
      <w:r>
        <w:rPr>
          <w:rFonts w:ascii="Times New Roman"/>
          <w:b w:val="false"/>
          <w:i w:val="false"/>
          <w:color w:val="000000"/>
          <w:sz w:val="28"/>
        </w:rPr>
        <w:t>
</w:t>
      </w:r>
      <w:r>
        <w:rPr>
          <w:rFonts w:ascii="Times New Roman"/>
          <w:b w:val="false"/>
          <w:i w:val="false"/>
          <w:color w:val="000000"/>
          <w:sz w:val="28"/>
        </w:rPr>
        <w:t>
      3) мінбеден түсірілетін командалар мен өкімдерді орындайды.</w:t>
      </w:r>
      <w:r>
        <w:br/>
      </w:r>
      <w:r>
        <w:rPr>
          <w:rFonts w:ascii="Times New Roman"/>
          <w:b w:val="false"/>
          <w:i w:val="false"/>
          <w:color w:val="000000"/>
          <w:sz w:val="28"/>
        </w:rPr>
        <w:t>
</w:t>
      </w:r>
      <w:r>
        <w:rPr>
          <w:rFonts w:ascii="Times New Roman"/>
          <w:b w:val="false"/>
          <w:i w:val="false"/>
          <w:color w:val="000000"/>
          <w:sz w:val="28"/>
        </w:rPr>
        <w:t>
      Егер командаларды (өкімдерді) орындау авария қауіп-қатерімен немесе адамдардың өмірі үшін қауіптілікпен байланысты болса, бұл туралы дереу вахта бастығы мен механикке хабарлайды, ал мінбеден қайталап бұйрық берілген кезде машина журналында тиісті жазба жүргізе отырып, соңғы команданы (өкімді) орындайды;</w:t>
      </w:r>
      <w:r>
        <w:br/>
      </w:r>
      <w:r>
        <w:rPr>
          <w:rFonts w:ascii="Times New Roman"/>
          <w:b w:val="false"/>
          <w:i w:val="false"/>
          <w:color w:val="000000"/>
          <w:sz w:val="28"/>
        </w:rPr>
        <w:t>
</w:t>
      </w:r>
      <w:r>
        <w:rPr>
          <w:rFonts w:ascii="Times New Roman"/>
          <w:b w:val="false"/>
          <w:i w:val="false"/>
          <w:color w:val="000000"/>
          <w:sz w:val="28"/>
        </w:rPr>
        <w:t>
      4) басты қозғалтқыштарды мінбеден басқарған және машина бөлімшесін шұғыл тастап шығу қажет болған кезде дереу кез келген сәтте басқару постына келуге және басты қозғалтқыштарды басқаруды қабылдауға дайын;</w:t>
      </w:r>
      <w:r>
        <w:br/>
      </w:r>
      <w:r>
        <w:rPr>
          <w:rFonts w:ascii="Times New Roman"/>
          <w:b w:val="false"/>
          <w:i w:val="false"/>
          <w:color w:val="000000"/>
          <w:sz w:val="28"/>
        </w:rPr>
        <w:t>
</w:t>
      </w:r>
      <w:r>
        <w:rPr>
          <w:rFonts w:ascii="Times New Roman"/>
          <w:b w:val="false"/>
          <w:i w:val="false"/>
          <w:color w:val="000000"/>
          <w:sz w:val="28"/>
        </w:rPr>
        <w:t>
      5) вахта бойы кемінде бір рет рульдеу құрылғысының жұмысын тексереді.</w:t>
      </w:r>
      <w:r>
        <w:br/>
      </w:r>
      <w:r>
        <w:rPr>
          <w:rFonts w:ascii="Times New Roman"/>
          <w:b w:val="false"/>
          <w:i w:val="false"/>
          <w:color w:val="000000"/>
          <w:sz w:val="28"/>
        </w:rPr>
        <w:t>
</w:t>
      </w:r>
      <w:r>
        <w:rPr>
          <w:rFonts w:ascii="Times New Roman"/>
          <w:b w:val="false"/>
          <w:i w:val="false"/>
          <w:color w:val="000000"/>
          <w:sz w:val="28"/>
        </w:rPr>
        <w:t>
      255. Тұрақтағы вахтадағы вахта механигі:</w:t>
      </w:r>
      <w:r>
        <w:br/>
      </w:r>
      <w:r>
        <w:rPr>
          <w:rFonts w:ascii="Times New Roman"/>
          <w:b w:val="false"/>
          <w:i w:val="false"/>
          <w:color w:val="000000"/>
          <w:sz w:val="28"/>
        </w:rPr>
        <w:t>
</w:t>
      </w:r>
      <w:r>
        <w:rPr>
          <w:rFonts w:ascii="Times New Roman"/>
          <w:b w:val="false"/>
          <w:i w:val="false"/>
          <w:color w:val="000000"/>
          <w:sz w:val="28"/>
        </w:rPr>
        <w:t>
      1) кемеден кетпейді және техникалық құралдар жұмысының белгіленген режимін қамтамасыз етеді; машина бөлімшесін тастап шыға отырып, кезекші мотористке (машинистке) өзінің болатын орны туралы хабарлайды;</w:t>
      </w:r>
      <w:r>
        <w:br/>
      </w:r>
      <w:r>
        <w:rPr>
          <w:rFonts w:ascii="Times New Roman"/>
          <w:b w:val="false"/>
          <w:i w:val="false"/>
          <w:color w:val="000000"/>
          <w:sz w:val="28"/>
        </w:rPr>
        <w:t>
</w:t>
      </w:r>
      <w:r>
        <w:rPr>
          <w:rFonts w:ascii="Times New Roman"/>
          <w:b w:val="false"/>
          <w:i w:val="false"/>
          <w:color w:val="000000"/>
          <w:sz w:val="28"/>
        </w:rPr>
        <w:t>
      2) өндірістік және шаруашылық-тұрмыстық қажеттіліктер үшін электр энергиясын, су және бу беруді қамтамасыз етеді. Электр энергиясы мен буды жағалаудан (басқа кемеден) алған кезде қажетті іске қосуларды қамтамасыз етеді;</w:t>
      </w:r>
      <w:r>
        <w:br/>
      </w:r>
      <w:r>
        <w:rPr>
          <w:rFonts w:ascii="Times New Roman"/>
          <w:b w:val="false"/>
          <w:i w:val="false"/>
          <w:color w:val="000000"/>
          <w:sz w:val="28"/>
        </w:rPr>
        <w:t>
</w:t>
      </w:r>
      <w:r>
        <w:rPr>
          <w:rFonts w:ascii="Times New Roman"/>
          <w:b w:val="false"/>
          <w:i w:val="false"/>
          <w:color w:val="000000"/>
          <w:sz w:val="28"/>
        </w:rPr>
        <w:t>
      3) машина бөлмелерінде вахтаны сенімді атқаруды қамтамасыз етеді және вахтаны ауыстыру кезінде қатысады.</w:t>
      </w:r>
    </w:p>
    <w:bookmarkEnd w:id="87"/>
    <w:bookmarkStart w:name="z752" w:id="88"/>
    <w:p>
      <w:pPr>
        <w:spacing w:after="0"/>
        <w:ind w:left="0"/>
        <w:jc w:val="left"/>
      </w:pPr>
      <w:r>
        <w:rPr>
          <w:rFonts w:ascii="Times New Roman"/>
          <w:b/>
          <w:i w:val="false"/>
          <w:color w:val="000000"/>
        </w:rPr>
        <w:t xml:space="preserve"> 
§ 10. Вахта моторшысы</w:t>
      </w:r>
    </w:p>
    <w:bookmarkEnd w:id="88"/>
    <w:bookmarkStart w:name="z753" w:id="89"/>
    <w:p>
      <w:pPr>
        <w:spacing w:after="0"/>
        <w:ind w:left="0"/>
        <w:jc w:val="both"/>
      </w:pPr>
      <w:r>
        <w:rPr>
          <w:rFonts w:ascii="Times New Roman"/>
          <w:b w:val="false"/>
          <w:i w:val="false"/>
          <w:color w:val="000000"/>
          <w:sz w:val="28"/>
        </w:rPr>
        <w:t>
      256. Вахта моторшысы (машинист) вахтаға кірісетін кезде:</w:t>
      </w:r>
      <w:r>
        <w:br/>
      </w:r>
      <w:r>
        <w:rPr>
          <w:rFonts w:ascii="Times New Roman"/>
          <w:b w:val="false"/>
          <w:i w:val="false"/>
          <w:color w:val="000000"/>
          <w:sz w:val="28"/>
        </w:rPr>
        <w:t>
</w:t>
      </w:r>
      <w:r>
        <w:rPr>
          <w:rFonts w:ascii="Times New Roman"/>
          <w:b w:val="false"/>
          <w:i w:val="false"/>
          <w:color w:val="000000"/>
          <w:sz w:val="28"/>
        </w:rPr>
        <w:t>
      1) вахтаны тапсыратын моторшымен (машинистен) қызмет көрсетілетін техникалық құралдардың жай-күйі және жұмыс режимдері, олардың жұмысында байқалған жарамсыздықтар туралы мәліметтер алады және вахта бойынша табысталатын өкімдермен танысады;</w:t>
      </w:r>
      <w:r>
        <w:br/>
      </w:r>
      <w:r>
        <w:rPr>
          <w:rFonts w:ascii="Times New Roman"/>
          <w:b w:val="false"/>
          <w:i w:val="false"/>
          <w:color w:val="000000"/>
          <w:sz w:val="28"/>
        </w:rPr>
        <w:t>
</w:t>
      </w:r>
      <w:r>
        <w:rPr>
          <w:rFonts w:ascii="Times New Roman"/>
          <w:b w:val="false"/>
          <w:i w:val="false"/>
          <w:color w:val="000000"/>
          <w:sz w:val="28"/>
        </w:rPr>
        <w:t>
      2) қызмет көрсетілетін техникалық құралдардық жарамдылығын, машина бөлімшесіндегі тазалық пен тәртіпті тексереді;</w:t>
      </w:r>
      <w:r>
        <w:br/>
      </w:r>
      <w:r>
        <w:rPr>
          <w:rFonts w:ascii="Times New Roman"/>
          <w:b w:val="false"/>
          <w:i w:val="false"/>
          <w:color w:val="000000"/>
          <w:sz w:val="28"/>
        </w:rPr>
        <w:t>
</w:t>
      </w:r>
      <w:r>
        <w:rPr>
          <w:rFonts w:ascii="Times New Roman"/>
          <w:b w:val="false"/>
          <w:i w:val="false"/>
          <w:color w:val="000000"/>
          <w:sz w:val="28"/>
        </w:rPr>
        <w:t>
      3) байқалған кемшіліктер туралы кезекші механикке хабарлайды.</w:t>
      </w:r>
      <w:r>
        <w:br/>
      </w:r>
      <w:r>
        <w:rPr>
          <w:rFonts w:ascii="Times New Roman"/>
          <w:b w:val="false"/>
          <w:i w:val="false"/>
          <w:color w:val="000000"/>
          <w:sz w:val="28"/>
        </w:rPr>
        <w:t>
</w:t>
      </w:r>
      <w:r>
        <w:rPr>
          <w:rFonts w:ascii="Times New Roman"/>
          <w:b w:val="false"/>
          <w:i w:val="false"/>
          <w:color w:val="000000"/>
          <w:sz w:val="28"/>
        </w:rPr>
        <w:t>
      257. Вахта уақытында кезекші моторист (машинист):</w:t>
      </w:r>
      <w:r>
        <w:br/>
      </w:r>
      <w:r>
        <w:rPr>
          <w:rFonts w:ascii="Times New Roman"/>
          <w:b w:val="false"/>
          <w:i w:val="false"/>
          <w:color w:val="000000"/>
          <w:sz w:val="28"/>
        </w:rPr>
        <w:t>
</w:t>
      </w:r>
      <w:r>
        <w:rPr>
          <w:rFonts w:ascii="Times New Roman"/>
          <w:b w:val="false"/>
          <w:i w:val="false"/>
          <w:color w:val="000000"/>
          <w:sz w:val="28"/>
        </w:rPr>
        <w:t>
      1) өзінің постында болады және оған сеніп тапсырылған техникалық құралдардың жұмысына бақылау жүргізеді лоне оларды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
      2) энергетикалық қондырғының техникалық құралдарына қызмет көрсету жөніндегі нұсқаулықты сақтайды;</w:t>
      </w:r>
      <w:r>
        <w:br/>
      </w:r>
      <w:r>
        <w:rPr>
          <w:rFonts w:ascii="Times New Roman"/>
          <w:b w:val="false"/>
          <w:i w:val="false"/>
          <w:color w:val="000000"/>
          <w:sz w:val="28"/>
        </w:rPr>
        <w:t>
</w:t>
      </w:r>
      <w:r>
        <w:rPr>
          <w:rFonts w:ascii="Times New Roman"/>
          <w:b w:val="false"/>
          <w:i w:val="false"/>
          <w:color w:val="000000"/>
          <w:sz w:val="28"/>
        </w:rPr>
        <w:t>
      3) вахта механигімен белгіленген режимдердегі тетіктердің үздіксіз жұмысын қамтамасыз ету жөніндегі нұсқауларын, сондай-ақ оның басқа да өкімдерін орындайды;</w:t>
      </w:r>
      <w:r>
        <w:br/>
      </w:r>
      <w:r>
        <w:rPr>
          <w:rFonts w:ascii="Times New Roman"/>
          <w:b w:val="false"/>
          <w:i w:val="false"/>
          <w:color w:val="000000"/>
          <w:sz w:val="28"/>
        </w:rPr>
        <w:t>
</w:t>
      </w:r>
      <w:r>
        <w:rPr>
          <w:rFonts w:ascii="Times New Roman"/>
          <w:b w:val="false"/>
          <w:i w:val="false"/>
          <w:color w:val="000000"/>
          <w:sz w:val="28"/>
        </w:rPr>
        <w:t>
      4) техникалық құралдардың ақауы, өрт немесе борт сыртындағы судың корпустың ішіне құйылуы кезінде бұл туралы дереу вахта механигіне хабарлайды және оның нұсқауы бойынша іс-қимыл жасайды;</w:t>
      </w:r>
      <w:r>
        <w:br/>
      </w:r>
      <w:r>
        <w:rPr>
          <w:rFonts w:ascii="Times New Roman"/>
          <w:b w:val="false"/>
          <w:i w:val="false"/>
          <w:color w:val="000000"/>
          <w:sz w:val="28"/>
        </w:rPr>
        <w:t>
</w:t>
      </w:r>
      <w:r>
        <w:rPr>
          <w:rFonts w:ascii="Times New Roman"/>
          <w:b w:val="false"/>
          <w:i w:val="false"/>
          <w:color w:val="000000"/>
          <w:sz w:val="28"/>
        </w:rPr>
        <w:t>
      5) машина бөлімшесінде тазалық пен тәртіп сақтайды.</w:t>
      </w:r>
    </w:p>
    <w:bookmarkEnd w:id="89"/>
    <w:bookmarkStart w:name="z763" w:id="90"/>
    <w:p>
      <w:pPr>
        <w:spacing w:after="0"/>
        <w:ind w:left="0"/>
        <w:jc w:val="left"/>
      </w:pPr>
      <w:r>
        <w:rPr>
          <w:rFonts w:ascii="Times New Roman"/>
          <w:b/>
          <w:i w:val="false"/>
          <w:color w:val="000000"/>
        </w:rPr>
        <w:t xml:space="preserve"> 
§ 11. Вахта электромеханигі</w:t>
      </w:r>
    </w:p>
    <w:bookmarkEnd w:id="90"/>
    <w:bookmarkStart w:name="z764" w:id="91"/>
    <w:p>
      <w:pPr>
        <w:spacing w:after="0"/>
        <w:ind w:left="0"/>
        <w:jc w:val="both"/>
      </w:pPr>
      <w:r>
        <w:rPr>
          <w:rFonts w:ascii="Times New Roman"/>
          <w:b w:val="false"/>
          <w:i w:val="false"/>
          <w:color w:val="000000"/>
          <w:sz w:val="28"/>
        </w:rPr>
        <w:t>
      258. Вахта электромеханигі тікелей вахта механигіне бағынады және электриктер вахтасының бастығы болып табылады. Вахта электромеханигі (электроходтарда) еспелі электр қондырғысының жұмыс режимін орындау бөлігінде кезекші бастыққа бағынады.</w:t>
      </w:r>
      <w:r>
        <w:br/>
      </w:r>
      <w:r>
        <w:rPr>
          <w:rFonts w:ascii="Times New Roman"/>
          <w:b w:val="false"/>
          <w:i w:val="false"/>
          <w:color w:val="000000"/>
          <w:sz w:val="28"/>
        </w:rPr>
        <w:t>
</w:t>
      </w:r>
      <w:r>
        <w:rPr>
          <w:rFonts w:ascii="Times New Roman"/>
          <w:b w:val="false"/>
          <w:i w:val="false"/>
          <w:color w:val="000000"/>
          <w:sz w:val="28"/>
        </w:rPr>
        <w:t>
      259. Вахта электромеханигі вахтаға кіріскен кезде:</w:t>
      </w:r>
      <w:r>
        <w:br/>
      </w:r>
      <w:r>
        <w:rPr>
          <w:rFonts w:ascii="Times New Roman"/>
          <w:b w:val="false"/>
          <w:i w:val="false"/>
          <w:color w:val="000000"/>
          <w:sz w:val="28"/>
        </w:rPr>
        <w:t>
</w:t>
      </w:r>
      <w:r>
        <w:rPr>
          <w:rFonts w:ascii="Times New Roman"/>
          <w:b w:val="false"/>
          <w:i w:val="false"/>
          <w:color w:val="000000"/>
          <w:sz w:val="28"/>
        </w:rPr>
        <w:t>
      1) вахтаны тапсыратын электромеханиктен кеменің электр жабдықтарының жұмысын сипаттайтын мәліметтер, оның жұмысында байқалған жарамсыздықтар туралы, техникалық қызмет көрсету және жөндеу жөнінде жүргізілетін жұмыстар туралы мәліметтер алады және вахта бойынша берілетін барлық ескертулермен және өкімдермен танысады;</w:t>
      </w:r>
      <w:r>
        <w:br/>
      </w:r>
      <w:r>
        <w:rPr>
          <w:rFonts w:ascii="Times New Roman"/>
          <w:b w:val="false"/>
          <w:i w:val="false"/>
          <w:color w:val="000000"/>
          <w:sz w:val="28"/>
        </w:rPr>
        <w:t>
</w:t>
      </w:r>
      <w:r>
        <w:rPr>
          <w:rFonts w:ascii="Times New Roman"/>
          <w:b w:val="false"/>
          <w:i w:val="false"/>
          <w:color w:val="000000"/>
          <w:sz w:val="28"/>
        </w:rPr>
        <w:t>
      2) кемедегі электр жабдықтарының жай-күйін және жұмыс режимін тексереді және электротехникалық журналдағы жазбалармен танысады.</w:t>
      </w:r>
      <w:r>
        <w:br/>
      </w:r>
      <w:r>
        <w:rPr>
          <w:rFonts w:ascii="Times New Roman"/>
          <w:b w:val="false"/>
          <w:i w:val="false"/>
          <w:color w:val="000000"/>
          <w:sz w:val="28"/>
        </w:rPr>
        <w:t>
</w:t>
      </w:r>
      <w:r>
        <w:rPr>
          <w:rFonts w:ascii="Times New Roman"/>
          <w:b w:val="false"/>
          <w:i w:val="false"/>
          <w:color w:val="000000"/>
          <w:sz w:val="28"/>
        </w:rPr>
        <w:t>
      260. Вахта электромеханигі:</w:t>
      </w:r>
      <w:r>
        <w:br/>
      </w:r>
      <w:r>
        <w:rPr>
          <w:rFonts w:ascii="Times New Roman"/>
          <w:b w:val="false"/>
          <w:i w:val="false"/>
          <w:color w:val="000000"/>
          <w:sz w:val="28"/>
        </w:rPr>
        <w:t>
</w:t>
      </w:r>
      <w:r>
        <w:rPr>
          <w:rFonts w:ascii="Times New Roman"/>
          <w:b w:val="false"/>
          <w:i w:val="false"/>
          <w:color w:val="000000"/>
          <w:sz w:val="28"/>
        </w:rPr>
        <w:t>
      1) белгіленген жұмыс режимін және электр жабдықтарын техникалық пайдалану ережелерін, электромеханиктің оған қызмет көрсету жөніндегі нұсқаулықтары мен нұсқауларын сақтауды қамтамасыз етеді, онымен жұмыс істеген кезде еңбек қауіпсіздігі мен өрт қауіпсіздігінің ережелерін орындауды бақылайды;</w:t>
      </w:r>
      <w:r>
        <w:br/>
      </w:r>
      <w:r>
        <w:rPr>
          <w:rFonts w:ascii="Times New Roman"/>
          <w:b w:val="false"/>
          <w:i w:val="false"/>
          <w:color w:val="000000"/>
          <w:sz w:val="28"/>
        </w:rPr>
        <w:t>
</w:t>
      </w:r>
      <w:r>
        <w:rPr>
          <w:rFonts w:ascii="Times New Roman"/>
          <w:b w:val="false"/>
          <w:i w:val="false"/>
          <w:color w:val="000000"/>
          <w:sz w:val="28"/>
        </w:rPr>
        <w:t>
      2) вахта механигінің өкімдеріне сәйкес генераторларды қосу мен ажыратуды және тұтынушыларға электр энергиясын беруді қамтамасыз етеді;</w:t>
      </w:r>
      <w:r>
        <w:br/>
      </w:r>
      <w:r>
        <w:rPr>
          <w:rFonts w:ascii="Times New Roman"/>
          <w:b w:val="false"/>
          <w:i w:val="false"/>
          <w:color w:val="000000"/>
          <w:sz w:val="28"/>
        </w:rPr>
        <w:t>
</w:t>
      </w:r>
      <w:r>
        <w:rPr>
          <w:rFonts w:ascii="Times New Roman"/>
          <w:b w:val="false"/>
          <w:i w:val="false"/>
          <w:color w:val="000000"/>
          <w:sz w:val="28"/>
        </w:rPr>
        <w:t>
      3) электр жабдықтарының байқалған барлық жарамсыздықтары туралы вахта механигіне хабарлайды, оларды жою шараларын қабылдайды;</w:t>
      </w:r>
      <w:r>
        <w:br/>
      </w:r>
      <w:r>
        <w:rPr>
          <w:rFonts w:ascii="Times New Roman"/>
          <w:b w:val="false"/>
          <w:i w:val="false"/>
          <w:color w:val="000000"/>
          <w:sz w:val="28"/>
        </w:rPr>
        <w:t>
</w:t>
      </w:r>
      <w:r>
        <w:rPr>
          <w:rFonts w:ascii="Times New Roman"/>
          <w:b w:val="false"/>
          <w:i w:val="false"/>
          <w:color w:val="000000"/>
          <w:sz w:val="28"/>
        </w:rPr>
        <w:t>
      4) кемедегі электр жабдықтарының өрт қауіпсіздігін қамтамасыз ету шараларын қабылдайды;</w:t>
      </w:r>
      <w:r>
        <w:br/>
      </w:r>
      <w:r>
        <w:rPr>
          <w:rFonts w:ascii="Times New Roman"/>
          <w:b w:val="false"/>
          <w:i w:val="false"/>
          <w:color w:val="000000"/>
          <w:sz w:val="28"/>
        </w:rPr>
        <w:t>
</w:t>
      </w:r>
      <w:r>
        <w:rPr>
          <w:rFonts w:ascii="Times New Roman"/>
          <w:b w:val="false"/>
          <w:i w:val="false"/>
          <w:color w:val="000000"/>
          <w:sz w:val="28"/>
        </w:rPr>
        <w:t>
      5) машина бөлімшесінен кетерінде кезекші механикке өзінің болатын орны туралы хабарлайды.</w:t>
      </w:r>
      <w:r>
        <w:br/>
      </w:r>
      <w:r>
        <w:rPr>
          <w:rFonts w:ascii="Times New Roman"/>
          <w:b w:val="false"/>
          <w:i w:val="false"/>
          <w:color w:val="000000"/>
          <w:sz w:val="28"/>
        </w:rPr>
        <w:t>
</w:t>
      </w:r>
      <w:r>
        <w:rPr>
          <w:rFonts w:ascii="Times New Roman"/>
          <w:b w:val="false"/>
          <w:i w:val="false"/>
          <w:color w:val="000000"/>
          <w:sz w:val="28"/>
        </w:rPr>
        <w:t>
      261. Вахтаны атқаруға қатысты қандай да болмасын күдіктенулер немесе көмек қажеттігі туындаған кезде вахта электромеханигі машина бөлімшесіне электромеханикті шақырады.</w:t>
      </w:r>
      <w:r>
        <w:br/>
      </w:r>
      <w:r>
        <w:rPr>
          <w:rFonts w:ascii="Times New Roman"/>
          <w:b w:val="false"/>
          <w:i w:val="false"/>
          <w:color w:val="000000"/>
          <w:sz w:val="28"/>
        </w:rPr>
        <w:t>
</w:t>
      </w:r>
      <w:r>
        <w:rPr>
          <w:rFonts w:ascii="Times New Roman"/>
          <w:b w:val="false"/>
          <w:i w:val="false"/>
          <w:color w:val="000000"/>
          <w:sz w:val="28"/>
        </w:rPr>
        <w:t>
      262. Вахта электромеханигі жауапты мақсаттағы электр жабдықтарын вахта механигінің келісімімен және рұқсатымен ғана ажыратады.</w:t>
      </w:r>
      <w:r>
        <w:br/>
      </w:r>
      <w:r>
        <w:rPr>
          <w:rFonts w:ascii="Times New Roman"/>
          <w:b w:val="false"/>
          <w:i w:val="false"/>
          <w:color w:val="000000"/>
          <w:sz w:val="28"/>
        </w:rPr>
        <w:t>
</w:t>
      </w:r>
      <w:r>
        <w:rPr>
          <w:rFonts w:ascii="Times New Roman"/>
          <w:b w:val="false"/>
          <w:i w:val="false"/>
          <w:color w:val="000000"/>
          <w:sz w:val="28"/>
        </w:rPr>
        <w:t>
      263. Жүріс вахтасында электроходта вахта электромеханигі:</w:t>
      </w:r>
      <w:r>
        <w:br/>
      </w:r>
      <w:r>
        <w:rPr>
          <w:rFonts w:ascii="Times New Roman"/>
          <w:b w:val="false"/>
          <w:i w:val="false"/>
          <w:color w:val="000000"/>
          <w:sz w:val="28"/>
        </w:rPr>
        <w:t>
</w:t>
      </w:r>
      <w:r>
        <w:rPr>
          <w:rFonts w:ascii="Times New Roman"/>
          <w:b w:val="false"/>
          <w:i w:val="false"/>
          <w:color w:val="000000"/>
          <w:sz w:val="28"/>
        </w:rPr>
        <w:t>
      1) еспелі электр қондырғысының жүріс мінбесінен берілген жұмыс режимін қатаң сақтайды;</w:t>
      </w:r>
      <w:r>
        <w:br/>
      </w:r>
      <w:r>
        <w:rPr>
          <w:rFonts w:ascii="Times New Roman"/>
          <w:b w:val="false"/>
          <w:i w:val="false"/>
          <w:color w:val="000000"/>
          <w:sz w:val="28"/>
        </w:rPr>
        <w:t>
</w:t>
      </w:r>
      <w:r>
        <w:rPr>
          <w:rFonts w:ascii="Times New Roman"/>
          <w:b w:val="false"/>
          <w:i w:val="false"/>
          <w:color w:val="000000"/>
          <w:sz w:val="28"/>
        </w:rPr>
        <w:t>
      2) жүріс мінбесінен түсірілетін командаларды орындайды. Егер команданы (өкімді) орындау авария қауіп-қатерімен немесе адамдардың өмірі үшін қауіптілікпен байланысты болса, бұл туралы дереу вахта бастығы мен вахта механигі хабарлайды; қайталап бұйрық берілген кезде электротехникалық журналда тиісті жазба жүргізе отырып, соңғы команданы (өкімді) орындайды. Еспелі электр қондырғысын жүріс мінбесінен басқарған кезде кезекші электромеханик вахта механигінің рұқсатымен тастап шығады, бірақ кез келген сәтте дереу басқару постына келуге және еспелі электр қондырғысын басқаруды қабылдауға дайын.</w:t>
      </w:r>
    </w:p>
    <w:bookmarkEnd w:id="91"/>
    <w:bookmarkStart w:name="z779" w:id="92"/>
    <w:p>
      <w:pPr>
        <w:spacing w:after="0"/>
        <w:ind w:left="0"/>
        <w:jc w:val="left"/>
      </w:pPr>
      <w:r>
        <w:rPr>
          <w:rFonts w:ascii="Times New Roman"/>
          <w:b/>
          <w:i w:val="false"/>
          <w:color w:val="000000"/>
        </w:rPr>
        <w:t xml:space="preserve"> 
7. Кеменің өміршеңдігі үшін күресті ұйымдастыру</w:t>
      </w:r>
    </w:p>
    <w:bookmarkEnd w:id="92"/>
    <w:bookmarkStart w:name="z780" w:id="93"/>
    <w:p>
      <w:pPr>
        <w:spacing w:after="0"/>
        <w:ind w:left="0"/>
        <w:jc w:val="both"/>
      </w:pPr>
      <w:r>
        <w:rPr>
          <w:rFonts w:ascii="Times New Roman"/>
          <w:b w:val="false"/>
          <w:i w:val="false"/>
          <w:color w:val="000000"/>
          <w:sz w:val="28"/>
        </w:rPr>
        <w:t>
      264. Дабылдар жөніндегі кеме кестелері және онда экипаж мүшелерінің лауазымдары немесе кемедегі нөмірлері және олардың дабылдар жөніндегі міндеттері көрсетілетін, экипаж мүшелерінің жеке карточкалары кеменің өміршеңдігі үшін күресті ұйымдастыру және жүргізу жөніндегі негізгі құжаттар болып табылады. Кеменің өміршеңдігін қамтамасыз етуді ұйымдастыру:</w:t>
      </w:r>
      <w:r>
        <w:br/>
      </w:r>
      <w:r>
        <w:rPr>
          <w:rFonts w:ascii="Times New Roman"/>
          <w:b w:val="false"/>
          <w:i w:val="false"/>
          <w:color w:val="000000"/>
          <w:sz w:val="28"/>
        </w:rPr>
        <w:t>
</w:t>
      </w:r>
      <w:r>
        <w:rPr>
          <w:rFonts w:ascii="Times New Roman"/>
          <w:b w:val="false"/>
          <w:i w:val="false"/>
          <w:color w:val="000000"/>
          <w:sz w:val="28"/>
        </w:rPr>
        <w:t>
      1) бортында өміршеңдік үшін күресті қамтамасыз етуге қабілетті экипаждың қажетті санының ұдайы болуын;</w:t>
      </w:r>
      <w:r>
        <w:br/>
      </w:r>
      <w:r>
        <w:rPr>
          <w:rFonts w:ascii="Times New Roman"/>
          <w:b w:val="false"/>
          <w:i w:val="false"/>
          <w:color w:val="000000"/>
          <w:sz w:val="28"/>
        </w:rPr>
        <w:t>
</w:t>
      </w:r>
      <w:r>
        <w:rPr>
          <w:rFonts w:ascii="Times New Roman"/>
          <w:b w:val="false"/>
          <w:i w:val="false"/>
          <w:color w:val="000000"/>
          <w:sz w:val="28"/>
        </w:rPr>
        <w:t>
      2) экипажды еміршеңдік үшін күреске даярлауды;</w:t>
      </w:r>
      <w:r>
        <w:br/>
      </w:r>
      <w:r>
        <w:rPr>
          <w:rFonts w:ascii="Times New Roman"/>
          <w:b w:val="false"/>
          <w:i w:val="false"/>
          <w:color w:val="000000"/>
          <w:sz w:val="28"/>
        </w:rPr>
        <w:t>
</w:t>
      </w:r>
      <w:r>
        <w:rPr>
          <w:rFonts w:ascii="Times New Roman"/>
          <w:b w:val="false"/>
          <w:i w:val="false"/>
          <w:color w:val="000000"/>
          <w:sz w:val="28"/>
        </w:rPr>
        <w:t>
      3) кеменің қауіпсіздігін қамтамасыз ететін талаптарға сәйкес кемені, оның құрылғыларын, техникалық құралдарын және жабдықтарын ұдайы сақтауды;</w:t>
      </w:r>
      <w:r>
        <w:br/>
      </w:r>
      <w:r>
        <w:rPr>
          <w:rFonts w:ascii="Times New Roman"/>
          <w:b w:val="false"/>
          <w:i w:val="false"/>
          <w:color w:val="000000"/>
          <w:sz w:val="28"/>
        </w:rPr>
        <w:t>
</w:t>
      </w:r>
      <w:r>
        <w:rPr>
          <w:rFonts w:ascii="Times New Roman"/>
          <w:b w:val="false"/>
          <w:i w:val="false"/>
          <w:color w:val="000000"/>
          <w:sz w:val="28"/>
        </w:rPr>
        <w:t>
      4) кеменің өміршеңдігі үшін күрес құралдарының ұдайы даярлығын;</w:t>
      </w:r>
      <w:r>
        <w:br/>
      </w:r>
      <w:r>
        <w:rPr>
          <w:rFonts w:ascii="Times New Roman"/>
          <w:b w:val="false"/>
          <w:i w:val="false"/>
          <w:color w:val="000000"/>
          <w:sz w:val="28"/>
        </w:rPr>
        <w:t>
</w:t>
      </w:r>
      <w:r>
        <w:rPr>
          <w:rFonts w:ascii="Times New Roman"/>
          <w:b w:val="false"/>
          <w:i w:val="false"/>
          <w:color w:val="000000"/>
          <w:sz w:val="28"/>
        </w:rPr>
        <w:t>
      5) кемені және қоршаған ортаны тиісінше бақылауды көздейді.</w:t>
      </w:r>
      <w:r>
        <w:br/>
      </w:r>
      <w:r>
        <w:rPr>
          <w:rFonts w:ascii="Times New Roman"/>
          <w:b w:val="false"/>
          <w:i w:val="false"/>
          <w:color w:val="000000"/>
          <w:sz w:val="28"/>
        </w:rPr>
        <w:t>
</w:t>
      </w:r>
      <w:r>
        <w:rPr>
          <w:rFonts w:ascii="Times New Roman"/>
          <w:b w:val="false"/>
          <w:i w:val="false"/>
          <w:color w:val="000000"/>
          <w:sz w:val="28"/>
        </w:rPr>
        <w:t>
      265. Авариялық-құтқару және өртке қарсы жабдықтау және құрал-саймандар кеме экипажының адамдарына тіркеп жазылған, штаттық орындарда сақталады және тізімдемесі болады. Көрсетілген жабдықтар мен құрал- саймандарды тікелей мақсатынан тыс пайдалануға рұқсат етілмейді, үзілді- кесілді тыйым салынады.</w:t>
      </w:r>
      <w:r>
        <w:br/>
      </w:r>
      <w:r>
        <w:rPr>
          <w:rFonts w:ascii="Times New Roman"/>
          <w:b w:val="false"/>
          <w:i w:val="false"/>
          <w:color w:val="000000"/>
          <w:sz w:val="28"/>
        </w:rPr>
        <w:t>
</w:t>
      </w:r>
      <w:r>
        <w:rPr>
          <w:rFonts w:ascii="Times New Roman"/>
          <w:b w:val="false"/>
          <w:i w:val="false"/>
          <w:color w:val="000000"/>
          <w:sz w:val="28"/>
        </w:rPr>
        <w:t>
      266. Барлық кемелерде кеменің орнықтылығын және суға батпаушылығын қамтамасыз ету жөніндегі талаптар сақталады, корпустың жантаюына, дифференттігіне және су өткізбеушілігіне тұрақты бақылау жүргізіледі. Балластық цистерналарды толтыруға, құрғатуға және баспалауға, балласт пен отынды бір ыдыстардан басқаларына ауыстырып құюға капитанның нұсқауы бойынша немесе келісімімен ғана рұқсат етіледі. Осы талаптың орындалуын кезекші бастық бақылайды.</w:t>
      </w:r>
      <w:r>
        <w:br/>
      </w:r>
      <w:r>
        <w:rPr>
          <w:rFonts w:ascii="Times New Roman"/>
          <w:b w:val="false"/>
          <w:i w:val="false"/>
          <w:color w:val="000000"/>
          <w:sz w:val="28"/>
        </w:rPr>
        <w:t>
</w:t>
      </w:r>
      <w:r>
        <w:rPr>
          <w:rFonts w:ascii="Times New Roman"/>
          <w:b w:val="false"/>
          <w:i w:val="false"/>
          <w:color w:val="000000"/>
          <w:sz w:val="28"/>
        </w:rPr>
        <w:t>
      267. Өміршеңдік үшін күреске жалпы басшылықты капитан жүзеге асырады. Капитан кеменің өміршеңдігі үшін күреске экипаждың құрамына кірмейтін, бірақ кемеде болатын адамдарды тарта алады. Механик машина бөлімшесінде өміршеңдік үшін күреске басшылық жасайды және оның қарауындағы техникалық құралдардың даярлығын және қолданылуын қамтамасыз етеді. Капитан кемеде болмаған кезде өміршеңдік үшін күреске кеме жүргізу мамандығы командалық құрамының үлкен адамы басшылық жасайды.</w:t>
      </w:r>
      <w:r>
        <w:br/>
      </w:r>
      <w:r>
        <w:rPr>
          <w:rFonts w:ascii="Times New Roman"/>
          <w:b w:val="false"/>
          <w:i w:val="false"/>
          <w:color w:val="000000"/>
          <w:sz w:val="28"/>
        </w:rPr>
        <w:t>
</w:t>
      </w:r>
      <w:r>
        <w:rPr>
          <w:rFonts w:ascii="Times New Roman"/>
          <w:b w:val="false"/>
          <w:i w:val="false"/>
          <w:color w:val="000000"/>
          <w:sz w:val="28"/>
        </w:rPr>
        <w:t>
      268. Кеме дабылдарының мынадай түрлері белгіленген: жалпы кемелік, «Борт сыртындағы адам», шлюпкалық (кемені тастап шығу бойынша).</w:t>
      </w:r>
      <w:r>
        <w:br/>
      </w:r>
      <w:r>
        <w:rPr>
          <w:rFonts w:ascii="Times New Roman"/>
          <w:b w:val="false"/>
          <w:i w:val="false"/>
          <w:color w:val="000000"/>
          <w:sz w:val="28"/>
        </w:rPr>
        <w:t>
</w:t>
      </w:r>
      <w:r>
        <w:rPr>
          <w:rFonts w:ascii="Times New Roman"/>
          <w:b w:val="false"/>
          <w:i w:val="false"/>
          <w:color w:val="000000"/>
          <w:sz w:val="28"/>
        </w:rPr>
        <w:t>
      269. Барлық кемелерде:</w:t>
      </w:r>
      <w:r>
        <w:br/>
      </w:r>
      <w:r>
        <w:rPr>
          <w:rFonts w:ascii="Times New Roman"/>
          <w:b w:val="false"/>
          <w:i w:val="false"/>
          <w:color w:val="000000"/>
          <w:sz w:val="28"/>
        </w:rPr>
        <w:t>
</w:t>
      </w:r>
      <w:r>
        <w:rPr>
          <w:rFonts w:ascii="Times New Roman"/>
          <w:b w:val="false"/>
          <w:i w:val="false"/>
          <w:color w:val="000000"/>
          <w:sz w:val="28"/>
        </w:rPr>
        <w:t>
      1) кемені басқару;</w:t>
      </w:r>
      <w:r>
        <w:br/>
      </w:r>
      <w:r>
        <w:rPr>
          <w:rFonts w:ascii="Times New Roman"/>
          <w:b w:val="false"/>
          <w:i w:val="false"/>
          <w:color w:val="000000"/>
          <w:sz w:val="28"/>
        </w:rPr>
        <w:t>
</w:t>
      </w:r>
      <w:r>
        <w:rPr>
          <w:rFonts w:ascii="Times New Roman"/>
          <w:b w:val="false"/>
          <w:i w:val="false"/>
          <w:color w:val="000000"/>
          <w:sz w:val="28"/>
        </w:rPr>
        <w:t>
      2) радиобайланыс және көру байланысы;</w:t>
      </w:r>
      <w:r>
        <w:br/>
      </w:r>
      <w:r>
        <w:rPr>
          <w:rFonts w:ascii="Times New Roman"/>
          <w:b w:val="false"/>
          <w:i w:val="false"/>
          <w:color w:val="000000"/>
          <w:sz w:val="28"/>
        </w:rPr>
        <w:t>
</w:t>
      </w:r>
      <w:r>
        <w:rPr>
          <w:rFonts w:ascii="Times New Roman"/>
          <w:b w:val="false"/>
          <w:i w:val="false"/>
          <w:color w:val="000000"/>
          <w:sz w:val="28"/>
        </w:rPr>
        <w:t>
      3) көкжиекті, ауаны және суды бақылау, кемені бекіту және корпустың су өткізбеушілігін қамтамасыз ету;</w:t>
      </w:r>
      <w:r>
        <w:br/>
      </w:r>
      <w:r>
        <w:rPr>
          <w:rFonts w:ascii="Times New Roman"/>
          <w:b w:val="false"/>
          <w:i w:val="false"/>
          <w:color w:val="000000"/>
          <w:sz w:val="28"/>
        </w:rPr>
        <w:t>
</w:t>
      </w:r>
      <w:r>
        <w:rPr>
          <w:rFonts w:ascii="Times New Roman"/>
          <w:b w:val="false"/>
          <w:i w:val="false"/>
          <w:color w:val="000000"/>
          <w:sz w:val="28"/>
        </w:rPr>
        <w:t>
      4) кеменің өміршеңдігі үшін күрес (отпен, сумен күрес);</w:t>
      </w:r>
      <w:r>
        <w:br/>
      </w:r>
      <w:r>
        <w:rPr>
          <w:rFonts w:ascii="Times New Roman"/>
          <w:b w:val="false"/>
          <w:i w:val="false"/>
          <w:color w:val="000000"/>
          <w:sz w:val="28"/>
        </w:rPr>
        <w:t>
</w:t>
      </w:r>
      <w:r>
        <w:rPr>
          <w:rFonts w:ascii="Times New Roman"/>
          <w:b w:val="false"/>
          <w:i w:val="false"/>
          <w:color w:val="000000"/>
          <w:sz w:val="28"/>
        </w:rPr>
        <w:t>
      5) кемеде орнатылған арнайы құралдарды пайдалану;</w:t>
      </w:r>
      <w:r>
        <w:br/>
      </w:r>
      <w:r>
        <w:rPr>
          <w:rFonts w:ascii="Times New Roman"/>
          <w:b w:val="false"/>
          <w:i w:val="false"/>
          <w:color w:val="000000"/>
          <w:sz w:val="28"/>
        </w:rPr>
        <w:t>
</w:t>
      </w:r>
      <w:r>
        <w:rPr>
          <w:rFonts w:ascii="Times New Roman"/>
          <w:b w:val="false"/>
          <w:i w:val="false"/>
          <w:color w:val="000000"/>
          <w:sz w:val="28"/>
        </w:rPr>
        <w:t>
      6) экипажға және жолаушыларға медициналық көмек көрсету;</w:t>
      </w:r>
      <w:r>
        <w:br/>
      </w:r>
      <w:r>
        <w:rPr>
          <w:rFonts w:ascii="Times New Roman"/>
          <w:b w:val="false"/>
          <w:i w:val="false"/>
          <w:color w:val="000000"/>
          <w:sz w:val="28"/>
        </w:rPr>
        <w:t>
</w:t>
      </w:r>
      <w:r>
        <w:rPr>
          <w:rFonts w:ascii="Times New Roman"/>
          <w:b w:val="false"/>
          <w:i w:val="false"/>
          <w:color w:val="000000"/>
          <w:sz w:val="28"/>
        </w:rPr>
        <w:t>
      7) тәртіп пен қауіпсіздікті қорғау (жолаушылар кемелерінде);</w:t>
      </w:r>
      <w:r>
        <w:br/>
      </w:r>
      <w:r>
        <w:rPr>
          <w:rFonts w:ascii="Times New Roman"/>
          <w:b w:val="false"/>
          <w:i w:val="false"/>
          <w:color w:val="000000"/>
          <w:sz w:val="28"/>
        </w:rPr>
        <w:t>
</w:t>
      </w:r>
      <w:r>
        <w:rPr>
          <w:rFonts w:ascii="Times New Roman"/>
          <w:b w:val="false"/>
          <w:i w:val="false"/>
          <w:color w:val="000000"/>
          <w:sz w:val="28"/>
        </w:rPr>
        <w:t>
      8) қоршаған ортаны қорғау;</w:t>
      </w:r>
      <w:r>
        <w:br/>
      </w:r>
      <w:r>
        <w:rPr>
          <w:rFonts w:ascii="Times New Roman"/>
          <w:b w:val="false"/>
          <w:i w:val="false"/>
          <w:color w:val="000000"/>
          <w:sz w:val="28"/>
        </w:rPr>
        <w:t>
</w:t>
      </w:r>
      <w:r>
        <w:rPr>
          <w:rFonts w:ascii="Times New Roman"/>
          <w:b w:val="false"/>
          <w:i w:val="false"/>
          <w:color w:val="000000"/>
          <w:sz w:val="28"/>
        </w:rPr>
        <w:t>
      9) борт сыртындағы адамды құтқару;</w:t>
      </w:r>
      <w:r>
        <w:br/>
      </w:r>
      <w:r>
        <w:rPr>
          <w:rFonts w:ascii="Times New Roman"/>
          <w:b w:val="false"/>
          <w:i w:val="false"/>
          <w:color w:val="000000"/>
          <w:sz w:val="28"/>
        </w:rPr>
        <w:t>
</w:t>
      </w:r>
      <w:r>
        <w:rPr>
          <w:rFonts w:ascii="Times New Roman"/>
          <w:b w:val="false"/>
          <w:i w:val="false"/>
          <w:color w:val="000000"/>
          <w:sz w:val="28"/>
        </w:rPr>
        <w:t>
      10) кемені тастап шығу (адамдарды көшірудің толықтығын тексере отырып) бойынша бүкіл экипаждың міндеттері мен іс-қимылдарын белгілейтін, дабылдар жөніндегі кесте болуға тиіс.</w:t>
      </w:r>
      <w:r>
        <w:br/>
      </w:r>
      <w:r>
        <w:rPr>
          <w:rFonts w:ascii="Times New Roman"/>
          <w:b w:val="false"/>
          <w:i w:val="false"/>
          <w:color w:val="000000"/>
          <w:sz w:val="28"/>
        </w:rPr>
        <w:t>
</w:t>
      </w:r>
      <w:r>
        <w:rPr>
          <w:rFonts w:ascii="Times New Roman"/>
          <w:b w:val="false"/>
          <w:i w:val="false"/>
          <w:color w:val="000000"/>
          <w:sz w:val="28"/>
        </w:rPr>
        <w:t>
      270. Дабылдар бойынша міндеттер экипаж мүшелерінің лауазымдарын, мамандықтарын және меңгеруіндегілерін және олардың өзара алмасушылықтарын ескере отырып бөлінеді.</w:t>
      </w:r>
      <w:r>
        <w:br/>
      </w:r>
      <w:r>
        <w:rPr>
          <w:rFonts w:ascii="Times New Roman"/>
          <w:b w:val="false"/>
          <w:i w:val="false"/>
          <w:color w:val="000000"/>
          <w:sz w:val="28"/>
        </w:rPr>
        <w:t>
</w:t>
      </w:r>
      <w:r>
        <w:rPr>
          <w:rFonts w:ascii="Times New Roman"/>
          <w:b w:val="false"/>
          <w:i w:val="false"/>
          <w:color w:val="000000"/>
          <w:sz w:val="28"/>
        </w:rPr>
        <w:t>
      271. Дабылдар бойынша кесте экипаждық жұмыс әдісі кезінде экипаждың толық құрамына немесе бір мезгілде кемеде жұмыс істейтін бригадалар (бригада) мүшелеріне жасалады. Негізгі кестеден басқа кеменің тұрақтағы кезінде бортындағы экипаж мүшелерінің ең аз мөлшері үшін дабылдар бойынша тұрып қалғандағы кесте жасалады.</w:t>
      </w:r>
      <w:r>
        <w:br/>
      </w:r>
      <w:r>
        <w:rPr>
          <w:rFonts w:ascii="Times New Roman"/>
          <w:b w:val="false"/>
          <w:i w:val="false"/>
          <w:color w:val="000000"/>
          <w:sz w:val="28"/>
        </w:rPr>
        <w:t>
</w:t>
      </w:r>
      <w:r>
        <w:rPr>
          <w:rFonts w:ascii="Times New Roman"/>
          <w:b w:val="false"/>
          <w:i w:val="false"/>
          <w:color w:val="000000"/>
          <w:sz w:val="28"/>
        </w:rPr>
        <w:t>
      272. Штатқа кірмейтін, бірақ кемеде жұмыс істейтін адамдар дабылдар бойынша кестеге енгізіледі және экипаж мүшелерімен бірдей жеке карточкаларға ие болады.</w:t>
      </w:r>
      <w:r>
        <w:br/>
      </w:r>
      <w:r>
        <w:rPr>
          <w:rFonts w:ascii="Times New Roman"/>
          <w:b w:val="false"/>
          <w:i w:val="false"/>
          <w:color w:val="000000"/>
          <w:sz w:val="28"/>
        </w:rPr>
        <w:t>
</w:t>
      </w:r>
      <w:r>
        <w:rPr>
          <w:rFonts w:ascii="Times New Roman"/>
          <w:b w:val="false"/>
          <w:i w:val="false"/>
          <w:color w:val="000000"/>
          <w:sz w:val="28"/>
        </w:rPr>
        <w:t>
      273. Практика жетекшілері және практиканттар экипаж мүшелерімен бірдей шлюпкалық дабыл бойынша кестеге енгізіледі, ал қалған дабылдар бойынша олар экипаждың штаттағы мүшелерінің міндеттерін қайталайды (олардың жеке карточкасының нөмірі алдына нөл қойылады).</w:t>
      </w:r>
      <w:r>
        <w:br/>
      </w:r>
      <w:r>
        <w:rPr>
          <w:rFonts w:ascii="Times New Roman"/>
          <w:b w:val="false"/>
          <w:i w:val="false"/>
          <w:color w:val="000000"/>
          <w:sz w:val="28"/>
        </w:rPr>
        <w:t>
</w:t>
      </w:r>
      <w:r>
        <w:rPr>
          <w:rFonts w:ascii="Times New Roman"/>
          <w:b w:val="false"/>
          <w:i w:val="false"/>
          <w:color w:val="000000"/>
          <w:sz w:val="28"/>
        </w:rPr>
        <w:t>
      274. Дабылдар бойынша кесте кеменің экипаж үшін жалпы қол жетімді бөлмелерінде кезге түсетін жерге ілінеді. Экипаждың әрбір мүшесінің, сондай-ақ экипаждың штатына кірмейтін, бірақ кемеде жұмыс істейтін басқа да адамдардың төсегінің үстінде оның дабылдар бойынша міндеттері мен іс-әрекеттері көрсетілген карточка болады. Қатардағы құрамның, сондай-ақ экипаждың штатына кірмейтін адамдардың карточкалары - кеменің цифрлық нөміріне, командалық құрамның карточкалары - лауазымның атауына ие.</w:t>
      </w:r>
      <w:r>
        <w:br/>
      </w:r>
      <w:r>
        <w:rPr>
          <w:rFonts w:ascii="Times New Roman"/>
          <w:b w:val="false"/>
          <w:i w:val="false"/>
          <w:color w:val="000000"/>
          <w:sz w:val="28"/>
        </w:rPr>
        <w:t>
</w:t>
      </w:r>
      <w:r>
        <w:rPr>
          <w:rFonts w:ascii="Times New Roman"/>
          <w:b w:val="false"/>
          <w:i w:val="false"/>
          <w:color w:val="000000"/>
          <w:sz w:val="28"/>
        </w:rPr>
        <w:t>
      275. Жолаушылар кемелерінде көзге түсетін жерлерде жеке және ұжымдық құтқару құралдарын киюдің және пайдаланудың тәсілдері мен әдістері жөніндегі иллюстрацияланған нұсқаулықтар, олардың орналасқан жерлері мен адамдарды көшіру жолдары көрсетілген жоспарлар ілінеді.</w:t>
      </w:r>
      <w:r>
        <w:br/>
      </w:r>
      <w:r>
        <w:rPr>
          <w:rFonts w:ascii="Times New Roman"/>
          <w:b w:val="false"/>
          <w:i w:val="false"/>
          <w:color w:val="000000"/>
          <w:sz w:val="28"/>
        </w:rPr>
        <w:t>
</w:t>
      </w:r>
      <w:r>
        <w:rPr>
          <w:rFonts w:ascii="Times New Roman"/>
          <w:b w:val="false"/>
          <w:i w:val="false"/>
          <w:color w:val="000000"/>
          <w:sz w:val="28"/>
        </w:rPr>
        <w:t>
      276. Шлюпкалықты қоспағанда, кеме дабылдарын вахта бастығы мынадай жағдайларда жариялайды:</w:t>
      </w:r>
      <w:r>
        <w:br/>
      </w:r>
      <w:r>
        <w:rPr>
          <w:rFonts w:ascii="Times New Roman"/>
          <w:b w:val="false"/>
          <w:i w:val="false"/>
          <w:color w:val="000000"/>
          <w:sz w:val="28"/>
        </w:rPr>
        <w:t>
</w:t>
      </w:r>
      <w:r>
        <w:rPr>
          <w:rFonts w:ascii="Times New Roman"/>
          <w:b w:val="false"/>
          <w:i w:val="false"/>
          <w:color w:val="000000"/>
          <w:sz w:val="28"/>
        </w:rPr>
        <w:t>
      1) жалпы кемелік - кемеге, адамдарға, жүкке қауіптілік тудыратын, отпен, сумен және басқа да қауіп-қатермен күреске немесе күресу үшін даярлық кезінде;</w:t>
      </w:r>
      <w:r>
        <w:br/>
      </w:r>
      <w:r>
        <w:rPr>
          <w:rFonts w:ascii="Times New Roman"/>
          <w:b w:val="false"/>
          <w:i w:val="false"/>
          <w:color w:val="000000"/>
          <w:sz w:val="28"/>
        </w:rPr>
        <w:t>
</w:t>
      </w:r>
      <w:r>
        <w:rPr>
          <w:rFonts w:ascii="Times New Roman"/>
          <w:b w:val="false"/>
          <w:i w:val="false"/>
          <w:color w:val="000000"/>
          <w:sz w:val="28"/>
        </w:rPr>
        <w:t>
      2) «Борт сыртындағы адам» - адамның борт сыртына құлауы кезінде немесе адам (адамдар) борт сыртында табылған кезде.</w:t>
      </w:r>
      <w:r>
        <w:br/>
      </w:r>
      <w:r>
        <w:rPr>
          <w:rFonts w:ascii="Times New Roman"/>
          <w:b w:val="false"/>
          <w:i w:val="false"/>
          <w:color w:val="000000"/>
          <w:sz w:val="28"/>
        </w:rPr>
        <w:t>
</w:t>
      </w:r>
      <w:r>
        <w:rPr>
          <w:rFonts w:ascii="Times New Roman"/>
          <w:b w:val="false"/>
          <w:i w:val="false"/>
          <w:color w:val="000000"/>
          <w:sz w:val="28"/>
        </w:rPr>
        <w:t>
      277. Шлюпкалық дабылды (кемені тастап шығу бойынша) экипаждың және жолаушылардың кемені қалдыру қажеттігі туындайтын, кеменің опат болу қаупі кезінде тек капитан немесе капитанның нұсқауы бойынша басқа адам жариялайды.</w:t>
      </w:r>
      <w:r>
        <w:br/>
      </w:r>
      <w:r>
        <w:rPr>
          <w:rFonts w:ascii="Times New Roman"/>
          <w:b w:val="false"/>
          <w:i w:val="false"/>
          <w:color w:val="000000"/>
          <w:sz w:val="28"/>
        </w:rPr>
        <w:t>
</w:t>
      </w:r>
      <w:r>
        <w:rPr>
          <w:rFonts w:ascii="Times New Roman"/>
          <w:b w:val="false"/>
          <w:i w:val="false"/>
          <w:color w:val="000000"/>
          <w:sz w:val="28"/>
        </w:rPr>
        <w:t>
      278. Кемені қалдырған кезде құтқарушы құралдарға бірінші кезекте балаларды, әйелдерді және қарттарды отырғызу қамтамасыз етіледі. Адамдарды отырғызу тәртібін бұзатын немесе үрей туғызатын адамдарға ең қатаң мәжбүрлеу шараларын қолдануға рұқсат етіледі.</w:t>
      </w:r>
      <w:r>
        <w:br/>
      </w:r>
      <w:r>
        <w:rPr>
          <w:rFonts w:ascii="Times New Roman"/>
          <w:b w:val="false"/>
          <w:i w:val="false"/>
          <w:color w:val="000000"/>
          <w:sz w:val="28"/>
        </w:rPr>
        <w:t>
</w:t>
      </w:r>
      <w:r>
        <w:rPr>
          <w:rFonts w:ascii="Times New Roman"/>
          <w:b w:val="false"/>
          <w:i w:val="false"/>
          <w:color w:val="000000"/>
          <w:sz w:val="28"/>
        </w:rPr>
        <w:t>
      279. Дабылдардың мынадай сигналдары белгіленеді:</w:t>
      </w:r>
      <w:r>
        <w:br/>
      </w:r>
      <w:r>
        <w:rPr>
          <w:rFonts w:ascii="Times New Roman"/>
          <w:b w:val="false"/>
          <w:i w:val="false"/>
          <w:color w:val="000000"/>
          <w:sz w:val="28"/>
        </w:rPr>
        <w:t>
</w:t>
      </w:r>
      <w:r>
        <w:rPr>
          <w:rFonts w:ascii="Times New Roman"/>
          <w:b w:val="false"/>
          <w:i w:val="false"/>
          <w:color w:val="000000"/>
          <w:sz w:val="28"/>
        </w:rPr>
        <w:t>
      1) жалпыкемелік — үш-төрт рет қайталанатын, 25-30 секунд бойы қатты соғылатын үздіксіз қоңырау; өрт (жарылыс) кезінде дабыл сигналы кеме қоңырауын қатты соғумен қоса беріледі;</w:t>
      </w:r>
      <w:r>
        <w:br/>
      </w:r>
      <w:r>
        <w:rPr>
          <w:rFonts w:ascii="Times New Roman"/>
          <w:b w:val="false"/>
          <w:i w:val="false"/>
          <w:color w:val="000000"/>
          <w:sz w:val="28"/>
        </w:rPr>
        <w:t>
</w:t>
      </w:r>
      <w:r>
        <w:rPr>
          <w:rFonts w:ascii="Times New Roman"/>
          <w:b w:val="false"/>
          <w:i w:val="false"/>
          <w:color w:val="000000"/>
          <w:sz w:val="28"/>
        </w:rPr>
        <w:t>
      2) «Борт сыртындағы адам» - үш-төрт рет қайталанатын, қатты соғылатын қоңыраумен үш ұзақ сигнал; бір сигналдың ұзақтығы кемінде 5-6 секунд;</w:t>
      </w:r>
      <w:r>
        <w:br/>
      </w:r>
      <w:r>
        <w:rPr>
          <w:rFonts w:ascii="Times New Roman"/>
          <w:b w:val="false"/>
          <w:i w:val="false"/>
          <w:color w:val="000000"/>
          <w:sz w:val="28"/>
        </w:rPr>
        <w:t>
</w:t>
      </w:r>
      <w:r>
        <w:rPr>
          <w:rFonts w:ascii="Times New Roman"/>
          <w:b w:val="false"/>
          <w:i w:val="false"/>
          <w:color w:val="000000"/>
          <w:sz w:val="28"/>
        </w:rPr>
        <w:t>
      3) шлюпкалық (кемені тастап шығу бойынша) - жеті немесе одан көбірек қысқа сигналдар, олардың артынан үш-төрт рет қайталанатын, қатты соғылатын қоңыраумен бір ұзақ сигнал.</w:t>
      </w:r>
      <w:r>
        <w:br/>
      </w:r>
      <w:r>
        <w:rPr>
          <w:rFonts w:ascii="Times New Roman"/>
          <w:b w:val="false"/>
          <w:i w:val="false"/>
          <w:color w:val="000000"/>
          <w:sz w:val="28"/>
        </w:rPr>
        <w:t>
</w:t>
      </w:r>
      <w:r>
        <w:rPr>
          <w:rFonts w:ascii="Times New Roman"/>
          <w:b w:val="false"/>
          <w:i w:val="false"/>
          <w:color w:val="000000"/>
          <w:sz w:val="28"/>
        </w:rPr>
        <w:t>
      280. Барлық дабылдардың сигналдары дабылдың түрін көрсете отырып, кеменің хабар тарататын жүйесі бойынша дауыстап қайталанады; өрт немесе тесілген жер болған жағдайда олардың орны көрсетіледі. Хабар тарататын желі болмаған кезде дабылдың түрі, өрттің және тесілген жердің орны кез келген өзге құралдармен жарияланады. Барлық дабылдардың тоқтауы дауыстап хабарланады және трансляция бойынша командамен қатар айтылады; жаттығу оқуларын (оқу дабылдарын) өткізген кезде сигналдан кейін дауыстап немесе трансляция бойынша «Оқу» деген сөз беріледі.</w:t>
      </w:r>
      <w:r>
        <w:br/>
      </w:r>
      <w:r>
        <w:rPr>
          <w:rFonts w:ascii="Times New Roman"/>
          <w:b w:val="false"/>
          <w:i w:val="false"/>
          <w:color w:val="000000"/>
          <w:sz w:val="28"/>
        </w:rPr>
        <w:t>
</w:t>
      </w:r>
      <w:r>
        <w:rPr>
          <w:rFonts w:ascii="Times New Roman"/>
          <w:b w:val="false"/>
          <w:i w:val="false"/>
          <w:color w:val="000000"/>
          <w:sz w:val="28"/>
        </w:rPr>
        <w:t>
      281. Экипаждың барлық мүшелері, штатқа кірмейтін адамдар, практика жетекшілері мен практиканттар кеме дабылдары жарияланған кезде кесте бойынша өздерінің орындарына жылдам орналасады, өздерімен құтқару жилеттері (көкірекшелері) болады және оларды шлюпкалық дабыл немесе «Борт сыртындағы адам» дабылы жарияланған кезде киеді.</w:t>
      </w:r>
      <w:r>
        <w:br/>
      </w:r>
      <w:r>
        <w:rPr>
          <w:rFonts w:ascii="Times New Roman"/>
          <w:b w:val="false"/>
          <w:i w:val="false"/>
          <w:color w:val="000000"/>
          <w:sz w:val="28"/>
        </w:rPr>
        <w:t>
</w:t>
      </w:r>
      <w:r>
        <w:rPr>
          <w:rFonts w:ascii="Times New Roman"/>
          <w:b w:val="false"/>
          <w:i w:val="false"/>
          <w:color w:val="000000"/>
          <w:sz w:val="28"/>
        </w:rPr>
        <w:t>
      282. Кемеде өміршеңдік үшін күрес жөніндегі іс-қимылдарды практикалық жағынан жетілдіру үшін дабылдардың барлық түрлері бойынша жаттығу оқулары өткізіледі.</w:t>
      </w:r>
      <w:r>
        <w:br/>
      </w:r>
      <w:r>
        <w:rPr>
          <w:rFonts w:ascii="Times New Roman"/>
          <w:b w:val="false"/>
          <w:i w:val="false"/>
          <w:color w:val="000000"/>
          <w:sz w:val="28"/>
        </w:rPr>
        <w:t>
</w:t>
      </w:r>
      <w:r>
        <w:rPr>
          <w:rFonts w:ascii="Times New Roman"/>
          <w:b w:val="false"/>
          <w:i w:val="false"/>
          <w:color w:val="000000"/>
          <w:sz w:val="28"/>
        </w:rPr>
        <w:t>
      283. Дабылдар бойынша оқулар кемінде айына бір рет өткізіледі: егер қандай да болмасын портта экипаждың 25%-дан астамы алмастырылса, онда мұндай оқулар кеме осы порттан шыққаннан кейін 24 сағаттан кешіктірмей өткізіледі.</w:t>
      </w:r>
      <w:r>
        <w:br/>
      </w:r>
      <w:r>
        <w:rPr>
          <w:rFonts w:ascii="Times New Roman"/>
          <w:b w:val="false"/>
          <w:i w:val="false"/>
          <w:color w:val="000000"/>
          <w:sz w:val="28"/>
        </w:rPr>
        <w:t>
</w:t>
      </w:r>
      <w:r>
        <w:rPr>
          <w:rFonts w:ascii="Times New Roman"/>
          <w:b w:val="false"/>
          <w:i w:val="false"/>
          <w:color w:val="000000"/>
          <w:sz w:val="28"/>
        </w:rPr>
        <w:t>
      284. Жолаушылар кемелерінде дабылдар бойынша оқулар кемінде айына екі рет әдетте рейске шығардың алдында өткізіледі. Жолаушыларды мұндай жағдайларда өткізілетін оқу дабылдары және оларды өткізу кезіндегі тәртіп ережелері туралы алдын-ала ескертеді.</w:t>
      </w:r>
      <w:r>
        <w:br/>
      </w:r>
      <w:r>
        <w:rPr>
          <w:rFonts w:ascii="Times New Roman"/>
          <w:b w:val="false"/>
          <w:i w:val="false"/>
          <w:color w:val="000000"/>
          <w:sz w:val="28"/>
        </w:rPr>
        <w:t>
</w:t>
      </w:r>
      <w:r>
        <w:rPr>
          <w:rFonts w:ascii="Times New Roman"/>
          <w:b w:val="false"/>
          <w:i w:val="false"/>
          <w:color w:val="000000"/>
          <w:sz w:val="28"/>
        </w:rPr>
        <w:t>
      285. Әрбір жаттығу оқуынан кейін капитан оған толық шолу жүргізеді.</w:t>
      </w:r>
      <w:r>
        <w:br/>
      </w:r>
      <w:r>
        <w:rPr>
          <w:rFonts w:ascii="Times New Roman"/>
          <w:b w:val="false"/>
          <w:i w:val="false"/>
          <w:color w:val="000000"/>
          <w:sz w:val="28"/>
        </w:rPr>
        <w:t>
</w:t>
      </w:r>
      <w:r>
        <w:rPr>
          <w:rFonts w:ascii="Times New Roman"/>
          <w:b w:val="false"/>
          <w:i w:val="false"/>
          <w:color w:val="000000"/>
          <w:sz w:val="28"/>
        </w:rPr>
        <w:t>
      286. Егер көрсетілген мерзімдер ішінде оқу дабылы өткізілмесе немесе тек толық емес оқу дабылы өткізілсе, кеме журналында өткізілмеуінің немесе толық емес оқу дабылы өткізілуінің себептері туралы жазба түсіріледі.</w:t>
      </w:r>
      <w:r>
        <w:br/>
      </w:r>
      <w:r>
        <w:rPr>
          <w:rFonts w:ascii="Times New Roman"/>
          <w:b w:val="false"/>
          <w:i w:val="false"/>
          <w:color w:val="000000"/>
          <w:sz w:val="28"/>
        </w:rPr>
        <w:t>
</w:t>
      </w:r>
      <w:r>
        <w:rPr>
          <w:rFonts w:ascii="Times New Roman"/>
          <w:b w:val="false"/>
          <w:i w:val="false"/>
          <w:color w:val="000000"/>
          <w:sz w:val="28"/>
        </w:rPr>
        <w:t>
      287. Өзінің қарауында кеме, машина, электротехника және радиотелеграф журналдары, кеме кассасы және қатаң есептілік құжаттары, ал теңізде жүзген кезде — сондай-ақ жол төсемімен жол карталары болатын адамдар, кемені тастап шыққан кезде көрсетілген құжаттар мен құндылықтарды құтқарудың барлық шараларын қабылдайды.</w:t>
      </w:r>
    </w:p>
    <w:bookmarkEnd w:id="93"/>
    <w:bookmarkStart w:name="z824" w:id="94"/>
    <w:p>
      <w:pPr>
        <w:spacing w:after="0"/>
        <w:ind w:left="0"/>
        <w:jc w:val="left"/>
      </w:pPr>
      <w:r>
        <w:rPr>
          <w:rFonts w:ascii="Times New Roman"/>
          <w:b/>
          <w:i w:val="false"/>
          <w:color w:val="000000"/>
        </w:rPr>
        <w:t xml:space="preserve"> 
8. Мемлекеттік ту</w:t>
      </w:r>
    </w:p>
    <w:bookmarkEnd w:id="94"/>
    <w:bookmarkStart w:name="z825" w:id="95"/>
    <w:p>
      <w:pPr>
        <w:spacing w:after="0"/>
        <w:ind w:left="0"/>
        <w:jc w:val="both"/>
      </w:pPr>
      <w:r>
        <w:rPr>
          <w:rFonts w:ascii="Times New Roman"/>
          <w:b w:val="false"/>
          <w:i w:val="false"/>
          <w:color w:val="000000"/>
          <w:sz w:val="28"/>
        </w:rPr>
        <w:t>
      288. Кемеде белгіленген тәртіппен көтерілген Қазақстан Республикасының мемлекеттік туы кеменің Қазақстан Республикасына тиесілігін көрсетеді.</w:t>
      </w:r>
      <w:r>
        <w:br/>
      </w:r>
      <w:r>
        <w:rPr>
          <w:rFonts w:ascii="Times New Roman"/>
          <w:b w:val="false"/>
          <w:i w:val="false"/>
          <w:color w:val="000000"/>
          <w:sz w:val="28"/>
        </w:rPr>
        <w:t>
</w:t>
      </w:r>
      <w:r>
        <w:rPr>
          <w:rFonts w:ascii="Times New Roman"/>
          <w:b w:val="false"/>
          <w:i w:val="false"/>
          <w:color w:val="000000"/>
          <w:sz w:val="28"/>
        </w:rPr>
        <w:t>
      289. Мемлекеттік туды қорғау және оған деген құрмет - кеме экипажының әрбір мүшесінің құрметті міндеті. Мемлекеттік ту ұқыпты және қашанда жақсы жай-күйде сақталады.</w:t>
      </w:r>
      <w:r>
        <w:br/>
      </w:r>
      <w:r>
        <w:rPr>
          <w:rFonts w:ascii="Times New Roman"/>
          <w:b w:val="false"/>
          <w:i w:val="false"/>
          <w:color w:val="000000"/>
          <w:sz w:val="28"/>
        </w:rPr>
        <w:t>
</w:t>
      </w:r>
      <w:r>
        <w:rPr>
          <w:rFonts w:ascii="Times New Roman"/>
          <w:b w:val="false"/>
          <w:i w:val="false"/>
          <w:color w:val="000000"/>
          <w:sz w:val="28"/>
        </w:rPr>
        <w:t>
      290. Шетелден сатып алынған кеме Қазақстан Республикасының Мемлекеттік туын көтеріп жүзу құқығын Қазақстан Республикасының консулы осы құқықты куәландыратын және белгіленген тәртіппен кеме тіркелгенге дейін жарамды уақытша куәлікті берген сәттен бастап пайдаланады.</w:t>
      </w:r>
      <w:r>
        <w:br/>
      </w:r>
      <w:r>
        <w:rPr>
          <w:rFonts w:ascii="Times New Roman"/>
          <w:b w:val="false"/>
          <w:i w:val="false"/>
          <w:color w:val="000000"/>
          <w:sz w:val="28"/>
        </w:rPr>
        <w:t>
</w:t>
      </w:r>
      <w:r>
        <w:rPr>
          <w:rFonts w:ascii="Times New Roman"/>
          <w:b w:val="false"/>
          <w:i w:val="false"/>
          <w:color w:val="000000"/>
          <w:sz w:val="28"/>
        </w:rPr>
        <w:t>
      291. Ту көтерілген бірінші күн кеме мерекесі болып есептеледі және жыл сайын атап өтіледі.</w:t>
      </w:r>
      <w:r>
        <w:br/>
      </w:r>
      <w:r>
        <w:rPr>
          <w:rFonts w:ascii="Times New Roman"/>
          <w:b w:val="false"/>
          <w:i w:val="false"/>
          <w:color w:val="000000"/>
          <w:sz w:val="28"/>
        </w:rPr>
        <w:t>
</w:t>
      </w:r>
      <w:r>
        <w:rPr>
          <w:rFonts w:ascii="Times New Roman"/>
          <w:b w:val="false"/>
          <w:i w:val="false"/>
          <w:color w:val="000000"/>
          <w:sz w:val="28"/>
        </w:rPr>
        <w:t>
      292. Қазақстан Республикасының Мемлекеттік туы артқы жақ туы ретінде артқы жақ флагштокте немесе гафелде көтеріледі.</w:t>
      </w:r>
      <w:r>
        <w:br/>
      </w:r>
      <w:r>
        <w:rPr>
          <w:rFonts w:ascii="Times New Roman"/>
          <w:b w:val="false"/>
          <w:i w:val="false"/>
          <w:color w:val="000000"/>
          <w:sz w:val="28"/>
        </w:rPr>
        <w:t>
</w:t>
      </w:r>
      <w:r>
        <w:rPr>
          <w:rFonts w:ascii="Times New Roman"/>
          <w:b w:val="false"/>
          <w:i w:val="false"/>
          <w:color w:val="000000"/>
          <w:sz w:val="28"/>
        </w:rPr>
        <w:t>
      293. Ішкі су жолдарында жүзетін өздігінен жүретін кемелерде Қазақстан Республикасының Мемлекеттік туы навигация кезеңінде күн шыққаннан бастап (кеменің жүруі және оның тұруы уақытында көтеріледі және ол батқаннан бастап түсіріледі.</w:t>
      </w:r>
      <w:r>
        <w:br/>
      </w:r>
      <w:r>
        <w:rPr>
          <w:rFonts w:ascii="Times New Roman"/>
          <w:b w:val="false"/>
          <w:i w:val="false"/>
          <w:color w:val="000000"/>
          <w:sz w:val="28"/>
        </w:rPr>
        <w:t>
</w:t>
      </w:r>
      <w:r>
        <w:rPr>
          <w:rFonts w:ascii="Times New Roman"/>
          <w:b w:val="false"/>
          <w:i w:val="false"/>
          <w:color w:val="000000"/>
          <w:sz w:val="28"/>
        </w:rPr>
        <w:t>
      294. Полярлық және поляр маңы аудандарында Қазақстан Республикасының Мемлекеттік туы күн сайын оның көрініп тұратын уақытына дейін, ал күн ұзақ болған кезде - 8:00 бастап 20:00 сағатқа дейін көтеріледі.</w:t>
      </w:r>
      <w:r>
        <w:br/>
      </w:r>
      <w:r>
        <w:rPr>
          <w:rFonts w:ascii="Times New Roman"/>
          <w:b w:val="false"/>
          <w:i w:val="false"/>
          <w:color w:val="000000"/>
          <w:sz w:val="28"/>
        </w:rPr>
        <w:t>
</w:t>
      </w:r>
      <w:r>
        <w:rPr>
          <w:rFonts w:ascii="Times New Roman"/>
          <w:b w:val="false"/>
          <w:i w:val="false"/>
          <w:color w:val="000000"/>
          <w:sz w:val="28"/>
        </w:rPr>
        <w:t>
      295. Өздігінен жүретін кемелерде Қазақстан Республикасының Мемлекеттік туынан басқа кеме иесінің жалауы көтеріледі.</w:t>
      </w:r>
      <w:r>
        <w:br/>
      </w:r>
      <w:r>
        <w:rPr>
          <w:rFonts w:ascii="Times New Roman"/>
          <w:b w:val="false"/>
          <w:i w:val="false"/>
          <w:color w:val="000000"/>
          <w:sz w:val="28"/>
        </w:rPr>
        <w:t>
</w:t>
      </w:r>
      <w:r>
        <w:rPr>
          <w:rFonts w:ascii="Times New Roman"/>
          <w:b w:val="false"/>
          <w:i w:val="false"/>
          <w:color w:val="000000"/>
          <w:sz w:val="28"/>
        </w:rPr>
        <w:t>
      296. Қазақстан Республикасының ішкі су жолдарында портқа кірер кезде, онда болғанда және одан шыққан кезде бір фалде алдыңғы мачтаның басты жерінде кеме иесінің жалауы көтеріледі.</w:t>
      </w:r>
      <w:r>
        <w:br/>
      </w:r>
      <w:r>
        <w:rPr>
          <w:rFonts w:ascii="Times New Roman"/>
          <w:b w:val="false"/>
          <w:i w:val="false"/>
          <w:color w:val="000000"/>
          <w:sz w:val="28"/>
        </w:rPr>
        <w:t>
</w:t>
      </w:r>
      <w:r>
        <w:rPr>
          <w:rFonts w:ascii="Times New Roman"/>
          <w:b w:val="false"/>
          <w:i w:val="false"/>
          <w:color w:val="000000"/>
          <w:sz w:val="28"/>
        </w:rPr>
        <w:t>
      297. Алдыңғы мачта болмаған кезде жалау алдыңғы флагштокте көтеріледі.</w:t>
      </w:r>
      <w:r>
        <w:br/>
      </w:r>
      <w:r>
        <w:rPr>
          <w:rFonts w:ascii="Times New Roman"/>
          <w:b w:val="false"/>
          <w:i w:val="false"/>
          <w:color w:val="000000"/>
          <w:sz w:val="28"/>
        </w:rPr>
        <w:t>
</w:t>
      </w:r>
      <w:r>
        <w:rPr>
          <w:rFonts w:ascii="Times New Roman"/>
          <w:b w:val="false"/>
          <w:i w:val="false"/>
          <w:color w:val="000000"/>
          <w:sz w:val="28"/>
        </w:rPr>
        <w:t>
      298. Рейд-маневрлік, қызметтік-қосалқы, жүру кемелерінде, арнайы мақсаттағы кемелерде, жолаушылар қала маңы және қалаішілік желілерде, өткелдердің барлық түрлері кемелерінде, сондай-ақ шапшаң кемелерде кеме иесінің жалауы көтерілуі мүмкін.</w:t>
      </w:r>
      <w:r>
        <w:br/>
      </w:r>
      <w:r>
        <w:rPr>
          <w:rFonts w:ascii="Times New Roman"/>
          <w:b w:val="false"/>
          <w:i w:val="false"/>
          <w:color w:val="000000"/>
          <w:sz w:val="28"/>
        </w:rPr>
        <w:t>
</w:t>
      </w:r>
      <w:r>
        <w:rPr>
          <w:rFonts w:ascii="Times New Roman"/>
          <w:b w:val="false"/>
          <w:i w:val="false"/>
          <w:color w:val="000000"/>
          <w:sz w:val="28"/>
        </w:rPr>
        <w:t>
      299. Мемлекеттік мереке мен басқа да ерекше салтанатты, сондай-ақ арнайы көрсетілген күндерде, портта тұрған уақытта Қазақстан Республикасының Мемлекеттік туын салтанатты көтеру жүргізіледі. Көтеру мынадай тәртіппен жүргізіледі:</w:t>
      </w:r>
      <w:r>
        <w:br/>
      </w:r>
      <w:r>
        <w:rPr>
          <w:rFonts w:ascii="Times New Roman"/>
          <w:b w:val="false"/>
          <w:i w:val="false"/>
          <w:color w:val="000000"/>
          <w:sz w:val="28"/>
        </w:rPr>
        <w:t>
</w:t>
      </w:r>
      <w:r>
        <w:rPr>
          <w:rFonts w:ascii="Times New Roman"/>
          <w:b w:val="false"/>
          <w:i w:val="false"/>
          <w:color w:val="000000"/>
          <w:sz w:val="28"/>
        </w:rPr>
        <w:t>
      1) ту көтерілгенге дейін 5 минут бұрын вахта бастығының командасы бойынша барлық экипаж, вахтаны қоспағанда, нысанды киімде белгіленген орында беттерімен кеме жазықтығына диаметралды сап түзейді; туларды көтеруге тағайындалған экипаж мүшелері тулардың маңында өз орындарын алады. Экипаждың сапқа тұрғаны туралы капитанға баяндалады. Капитан жоғарғы палубаға шығып, экипажбен сәлемдеседі және оны құттықтайды;.</w:t>
      </w:r>
      <w:r>
        <w:br/>
      </w:r>
      <w:r>
        <w:rPr>
          <w:rFonts w:ascii="Times New Roman"/>
          <w:b w:val="false"/>
          <w:i w:val="false"/>
          <w:color w:val="000000"/>
          <w:sz w:val="28"/>
        </w:rPr>
        <w:t>
</w:t>
      </w:r>
      <w:r>
        <w:rPr>
          <w:rFonts w:ascii="Times New Roman"/>
          <w:b w:val="false"/>
          <w:i w:val="false"/>
          <w:color w:val="000000"/>
          <w:sz w:val="28"/>
        </w:rPr>
        <w:t>
      2) ту көтерілгенге дейін 1 минут бұрын «Туға тік тұр» деген вахта бастығының командасы бойынша экипаж «Тік тұр» жағдайында тұрады. «Ту мен жалауды көтер» деген вахта бастығының командасы бойынша фалда тұрғандар ту мен жалауды көтереді. Ту көтерген уақытта командалық құрамның адамдары қолдарын бас киім тұсына көтереді;</w:t>
      </w:r>
      <w:r>
        <w:br/>
      </w:r>
      <w:r>
        <w:rPr>
          <w:rFonts w:ascii="Times New Roman"/>
          <w:b w:val="false"/>
          <w:i w:val="false"/>
          <w:color w:val="000000"/>
          <w:sz w:val="28"/>
        </w:rPr>
        <w:t>
</w:t>
      </w:r>
      <w:r>
        <w:rPr>
          <w:rFonts w:ascii="Times New Roman"/>
          <w:b w:val="false"/>
          <w:i w:val="false"/>
          <w:color w:val="000000"/>
          <w:sz w:val="28"/>
        </w:rPr>
        <w:t>
      3) ту көтерілгеннен кейін вахталық бастық командирдің рұқсатымен «Еркін тұр» және «Тараңдар» деген команда береді.</w:t>
      </w:r>
      <w:r>
        <w:br/>
      </w:r>
      <w:r>
        <w:rPr>
          <w:rFonts w:ascii="Times New Roman"/>
          <w:b w:val="false"/>
          <w:i w:val="false"/>
          <w:color w:val="000000"/>
          <w:sz w:val="28"/>
        </w:rPr>
        <w:t>
</w:t>
      </w:r>
      <w:r>
        <w:rPr>
          <w:rFonts w:ascii="Times New Roman"/>
          <w:b w:val="false"/>
          <w:i w:val="false"/>
          <w:color w:val="000000"/>
          <w:sz w:val="28"/>
        </w:rPr>
        <w:t>
      300. Жалауларды жинақтау кезінде мынадай тәртіп сақталады: кеменің алдыңғы жағында үш бұрышты жалаулар жиналады, орташада - тік бұрышты артқы жағында тік бұрышты және бұрымша тік бұрышты.</w:t>
      </w:r>
      <w:r>
        <w:br/>
      </w:r>
      <w:r>
        <w:rPr>
          <w:rFonts w:ascii="Times New Roman"/>
          <w:b w:val="false"/>
          <w:i w:val="false"/>
          <w:color w:val="000000"/>
          <w:sz w:val="28"/>
        </w:rPr>
        <w:t>
</w:t>
      </w:r>
      <w:r>
        <w:rPr>
          <w:rFonts w:ascii="Times New Roman"/>
          <w:b w:val="false"/>
          <w:i w:val="false"/>
          <w:color w:val="000000"/>
          <w:sz w:val="28"/>
        </w:rPr>
        <w:t>
      301. Ауа райы болмағанда және жүк операциялары кезінде жалаулармен безендіру жүргізілмейді.</w:t>
      </w:r>
      <w:r>
        <w:br/>
      </w:r>
      <w:r>
        <w:rPr>
          <w:rFonts w:ascii="Times New Roman"/>
          <w:b w:val="false"/>
          <w:i w:val="false"/>
          <w:color w:val="000000"/>
          <w:sz w:val="28"/>
        </w:rPr>
        <w:t>
</w:t>
      </w:r>
      <w:r>
        <w:rPr>
          <w:rFonts w:ascii="Times New Roman"/>
          <w:b w:val="false"/>
          <w:i w:val="false"/>
          <w:color w:val="000000"/>
          <w:sz w:val="28"/>
        </w:rPr>
        <w:t>
      302. Безендіру үшін мыналар қолданылмайды:</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және әскери-теңіз тулары, қосалқы және гидрографикалық кемелердің артқы жақ тулары, лауазымды тұлғалардың туы, шетелдік ұлттық және әскери тулар, шетелдік ұлттық және әскери тулармен бірдей суреттері бар сигнал беру жиынтықтың тулары, жинақтау жалауы.</w:t>
      </w:r>
      <w:r>
        <w:br/>
      </w:r>
      <w:r>
        <w:rPr>
          <w:rFonts w:ascii="Times New Roman"/>
          <w:b w:val="false"/>
          <w:i w:val="false"/>
          <w:color w:val="000000"/>
          <w:sz w:val="28"/>
        </w:rPr>
        <w:t>
</w:t>
      </w:r>
      <w:r>
        <w:rPr>
          <w:rFonts w:ascii="Times New Roman"/>
          <w:b w:val="false"/>
          <w:i w:val="false"/>
          <w:color w:val="000000"/>
          <w:sz w:val="28"/>
        </w:rPr>
        <w:t>
      303. Қазақстан Республикасының Мемлекеттік туы өздігінен жүретін және өздігінен жүрмейтін кемелерде жүру кезінде және тұрақта тұрған кезде күн сайын таңертең сағат 8 көтеріледі және күн батысымен түсіріледі.</w:t>
      </w:r>
      <w:r>
        <w:br/>
      </w:r>
      <w:r>
        <w:rPr>
          <w:rFonts w:ascii="Times New Roman"/>
          <w:b w:val="false"/>
          <w:i w:val="false"/>
          <w:color w:val="000000"/>
          <w:sz w:val="28"/>
        </w:rPr>
        <w:t>
</w:t>
      </w:r>
      <w:r>
        <w:rPr>
          <w:rFonts w:ascii="Times New Roman"/>
          <w:b w:val="false"/>
          <w:i w:val="false"/>
          <w:color w:val="000000"/>
          <w:sz w:val="28"/>
        </w:rPr>
        <w:t>
      304. Полярлық және поляр маңы аудандарында Қазақстан Республикасының Мемлекеттік туы күн сайын оның көрініп тұратын уақытына, ал күн ұзақтығы кезінде - 8:00 бастап 20:00 сағатқа дейін көтеріледі.</w:t>
      </w:r>
      <w:r>
        <w:br/>
      </w:r>
      <w:r>
        <w:rPr>
          <w:rFonts w:ascii="Times New Roman"/>
          <w:b w:val="false"/>
          <w:i w:val="false"/>
          <w:color w:val="000000"/>
          <w:sz w:val="28"/>
        </w:rPr>
        <w:t>
</w:t>
      </w:r>
      <w:r>
        <w:rPr>
          <w:rFonts w:ascii="Times New Roman"/>
          <w:b w:val="false"/>
          <w:i w:val="false"/>
          <w:color w:val="000000"/>
          <w:sz w:val="28"/>
        </w:rPr>
        <w:t>
      305. Қазақстан Республикасының Мемлекеттік туы таңғы сағат 8:00 бұрын көтеріледі және оның көрінуі кезінде мынадай жағдайларда күн батқаннан кейін түсірілмейді:</w:t>
      </w:r>
      <w:r>
        <w:br/>
      </w:r>
      <w:r>
        <w:rPr>
          <w:rFonts w:ascii="Times New Roman"/>
          <w:b w:val="false"/>
          <w:i w:val="false"/>
          <w:color w:val="000000"/>
          <w:sz w:val="28"/>
        </w:rPr>
        <w:t>
</w:t>
      </w:r>
      <w:r>
        <w:rPr>
          <w:rFonts w:ascii="Times New Roman"/>
          <w:b w:val="false"/>
          <w:i w:val="false"/>
          <w:color w:val="000000"/>
          <w:sz w:val="28"/>
        </w:rPr>
        <w:t>
      1) кеме портқа кіру кезінде және порттан шығу кезінде;</w:t>
      </w:r>
      <w:r>
        <w:br/>
      </w:r>
      <w:r>
        <w:rPr>
          <w:rFonts w:ascii="Times New Roman"/>
          <w:b w:val="false"/>
          <w:i w:val="false"/>
          <w:color w:val="000000"/>
          <w:sz w:val="28"/>
        </w:rPr>
        <w:t>
</w:t>
      </w:r>
      <w:r>
        <w:rPr>
          <w:rFonts w:ascii="Times New Roman"/>
          <w:b w:val="false"/>
          <w:i w:val="false"/>
          <w:color w:val="000000"/>
          <w:sz w:val="28"/>
        </w:rPr>
        <w:t>
      2) теңізде әскери кемелермен және корабльдермен кездескен кезде олармен айырылысқанға дейін.</w:t>
      </w:r>
      <w:r>
        <w:br/>
      </w:r>
      <w:r>
        <w:rPr>
          <w:rFonts w:ascii="Times New Roman"/>
          <w:b w:val="false"/>
          <w:i w:val="false"/>
          <w:color w:val="000000"/>
          <w:sz w:val="28"/>
        </w:rPr>
        <w:t>
</w:t>
      </w:r>
      <w:r>
        <w:rPr>
          <w:rFonts w:ascii="Times New Roman"/>
          <w:b w:val="false"/>
          <w:i w:val="false"/>
          <w:color w:val="000000"/>
          <w:sz w:val="28"/>
        </w:rPr>
        <w:t>
      306. Шетел портына кірген кезде, портта тұрған және одан шыққан кезде бір уақытта артқы жақ жалаумен бірге артқы жақ сигнал беру мачтасының алдыңғы жағында кеме иесінің жалауы көтеріледі.</w:t>
      </w:r>
      <w:r>
        <w:br/>
      </w:r>
      <w:r>
        <w:rPr>
          <w:rFonts w:ascii="Times New Roman"/>
          <w:b w:val="false"/>
          <w:i w:val="false"/>
          <w:color w:val="000000"/>
          <w:sz w:val="28"/>
        </w:rPr>
        <w:t>
</w:t>
      </w:r>
      <w:r>
        <w:rPr>
          <w:rFonts w:ascii="Times New Roman"/>
          <w:b w:val="false"/>
          <w:i w:val="false"/>
          <w:color w:val="000000"/>
          <w:sz w:val="28"/>
        </w:rPr>
        <w:t>
      307. Болу елінің ұлттық мерекесі күндері, сондай-ақ кемеде шет мемлекеттің немесе үкіметтің басшысы ресми тұлға ретінде болған кезде осы елдің туы артқы жақ сигнал беру мачтасының алдыңғы жағында көтеріледі. Қазақстан Республикасының консулымен келісім бойынша кеме жалаулармен түрлендіріледі.</w:t>
      </w:r>
      <w:r>
        <w:br/>
      </w:r>
      <w:r>
        <w:rPr>
          <w:rFonts w:ascii="Times New Roman"/>
          <w:b w:val="false"/>
          <w:i w:val="false"/>
          <w:color w:val="000000"/>
          <w:sz w:val="28"/>
        </w:rPr>
        <w:t>
</w:t>
      </w:r>
      <w:r>
        <w:rPr>
          <w:rFonts w:ascii="Times New Roman"/>
          <w:b w:val="false"/>
          <w:i w:val="false"/>
          <w:color w:val="000000"/>
          <w:sz w:val="28"/>
        </w:rPr>
        <w:t>
      308. Қаралы күндері және бортта қайтыс болған адам болған кезде Қазақстан Республикасының Мемлекеттік туы фал ұзындығынан 1/3 төмендетіліп ұсталады.</w:t>
      </w:r>
      <w:r>
        <w:br/>
      </w:r>
      <w:r>
        <w:rPr>
          <w:rFonts w:ascii="Times New Roman"/>
          <w:b w:val="false"/>
          <w:i w:val="false"/>
          <w:color w:val="000000"/>
          <w:sz w:val="28"/>
        </w:rPr>
        <w:t>
</w:t>
      </w:r>
      <w:r>
        <w:rPr>
          <w:rFonts w:ascii="Times New Roman"/>
          <w:b w:val="false"/>
          <w:i w:val="false"/>
          <w:color w:val="000000"/>
          <w:sz w:val="28"/>
        </w:rPr>
        <w:t>
      309. Қаралы күндері порттарда Қазақстан Республикасының Мемлекеттік туы порт капитанының өкімімен, ал шетел порттарында Қазақстан Республикасының консулымен және порттың билік орындарының келісім бойынша төмендетіледі.</w:t>
      </w:r>
      <w:r>
        <w:br/>
      </w:r>
      <w:r>
        <w:rPr>
          <w:rFonts w:ascii="Times New Roman"/>
          <w:b w:val="false"/>
          <w:i w:val="false"/>
          <w:color w:val="000000"/>
          <w:sz w:val="28"/>
        </w:rPr>
        <w:t>
</w:t>
      </w:r>
      <w:r>
        <w:rPr>
          <w:rFonts w:ascii="Times New Roman"/>
          <w:b w:val="false"/>
          <w:i w:val="false"/>
          <w:color w:val="000000"/>
          <w:sz w:val="28"/>
        </w:rPr>
        <w:t>
      310. Кеме жұмысының маневрлік режимдерінің күрделі жағдайында жүзу кезінде (бекіту операциялары, каналдардан, шлюздерден және тар жерлерден өту, портқа кіру және порттан шығу, маневрлеу, мұздарда, таяз суларда жүзу, дауыл кезінде) тулармен өзара сәлемдесу жүргізілмейді.</w:t>
      </w:r>
    </w:p>
    <w:bookmarkEnd w:id="95"/>
    <w:bookmarkStart w:name="z854" w:id="96"/>
    <w:p>
      <w:pPr>
        <w:spacing w:after="0"/>
        <w:ind w:left="0"/>
        <w:jc w:val="left"/>
      </w:pPr>
      <w:r>
        <w:rPr>
          <w:rFonts w:ascii="Times New Roman"/>
          <w:b/>
          <w:i w:val="false"/>
          <w:color w:val="000000"/>
        </w:rPr>
        <w:t xml:space="preserve"> 
9. Күнделікті қызмет, кеме экипажының өмірі мен тұрмысының күн тәртібі</w:t>
      </w:r>
    </w:p>
    <w:bookmarkEnd w:id="96"/>
    <w:bookmarkStart w:name="z855" w:id="97"/>
    <w:p>
      <w:pPr>
        <w:spacing w:after="0"/>
        <w:ind w:left="0"/>
        <w:jc w:val="left"/>
      </w:pPr>
      <w:r>
        <w:rPr>
          <w:rFonts w:ascii="Times New Roman"/>
          <w:b/>
          <w:i w:val="false"/>
          <w:color w:val="000000"/>
        </w:rPr>
        <w:t xml:space="preserve"> 
§ 1. Күн тәртібі</w:t>
      </w:r>
    </w:p>
    <w:bookmarkEnd w:id="97"/>
    <w:bookmarkStart w:name="z856" w:id="98"/>
    <w:p>
      <w:pPr>
        <w:spacing w:after="0"/>
        <w:ind w:left="0"/>
        <w:jc w:val="both"/>
      </w:pPr>
      <w:r>
        <w:rPr>
          <w:rFonts w:ascii="Times New Roman"/>
          <w:b w:val="false"/>
          <w:i w:val="false"/>
          <w:color w:val="000000"/>
          <w:sz w:val="28"/>
        </w:rPr>
        <w:t>
      311. Осы Жарғыға 2-қосымшаға сәйкес кемеде күн тәртібі белгіленеді.</w:t>
      </w:r>
      <w:r>
        <w:br/>
      </w:r>
      <w:r>
        <w:rPr>
          <w:rFonts w:ascii="Times New Roman"/>
          <w:b w:val="false"/>
          <w:i w:val="false"/>
          <w:color w:val="000000"/>
          <w:sz w:val="28"/>
        </w:rPr>
        <w:t>
</w:t>
      </w:r>
      <w:r>
        <w:rPr>
          <w:rFonts w:ascii="Times New Roman"/>
          <w:b w:val="false"/>
          <w:i w:val="false"/>
          <w:color w:val="000000"/>
          <w:sz w:val="28"/>
        </w:rPr>
        <w:t>
      312. Капитан кеме жұмысының нақты жағдайына қатысты күн тәртібін өзгерте алады.</w:t>
      </w:r>
    </w:p>
    <w:bookmarkEnd w:id="98"/>
    <w:bookmarkStart w:name="z858" w:id="99"/>
    <w:p>
      <w:pPr>
        <w:spacing w:after="0"/>
        <w:ind w:left="0"/>
        <w:jc w:val="left"/>
      </w:pPr>
      <w:r>
        <w:rPr>
          <w:rFonts w:ascii="Times New Roman"/>
          <w:b/>
          <w:i w:val="false"/>
          <w:color w:val="000000"/>
        </w:rPr>
        <w:t xml:space="preserve"> 
§ 2. Кеме үй-жайлары</w:t>
      </w:r>
    </w:p>
    <w:bookmarkEnd w:id="99"/>
    <w:bookmarkStart w:name="z859" w:id="100"/>
    <w:p>
      <w:pPr>
        <w:spacing w:after="0"/>
        <w:ind w:left="0"/>
        <w:jc w:val="both"/>
      </w:pPr>
      <w:r>
        <w:rPr>
          <w:rFonts w:ascii="Times New Roman"/>
          <w:b w:val="false"/>
          <w:i w:val="false"/>
          <w:color w:val="000000"/>
          <w:sz w:val="28"/>
        </w:rPr>
        <w:t>
      313. Кеме үй-жайлары тұрғын, қызметтік және жалпы пайдаланылатын болып бөлінеді.</w:t>
      </w:r>
      <w:r>
        <w:br/>
      </w:r>
      <w:r>
        <w:rPr>
          <w:rFonts w:ascii="Times New Roman"/>
          <w:b w:val="false"/>
          <w:i w:val="false"/>
          <w:color w:val="000000"/>
          <w:sz w:val="28"/>
        </w:rPr>
        <w:t>
</w:t>
      </w:r>
      <w:r>
        <w:rPr>
          <w:rFonts w:ascii="Times New Roman"/>
          <w:b w:val="false"/>
          <w:i w:val="false"/>
          <w:color w:val="000000"/>
          <w:sz w:val="28"/>
        </w:rPr>
        <w:t>
      314. Кеме экипажының барлық мүшелері тұрғын үй-жайларға әрбір кеме үлгісі үшін жобада белгіленген орналасу жоспары бойынша орналасады және бірінші штурман (командирдің бірінші көмекшісі, шпикер) каюталар бойынша жазады.</w:t>
      </w:r>
      <w:r>
        <w:br/>
      </w:r>
      <w:r>
        <w:rPr>
          <w:rFonts w:ascii="Times New Roman"/>
          <w:b w:val="false"/>
          <w:i w:val="false"/>
          <w:color w:val="000000"/>
          <w:sz w:val="28"/>
        </w:rPr>
        <w:t>
</w:t>
      </w:r>
      <w:r>
        <w:rPr>
          <w:rFonts w:ascii="Times New Roman"/>
          <w:b w:val="false"/>
          <w:i w:val="false"/>
          <w:color w:val="000000"/>
          <w:sz w:val="28"/>
        </w:rPr>
        <w:t>
      315. Резервтік үй-жайлар жоқ кемеде уақытша кемеде болатын адамдарды орналастыру тәртібін капитан белгілейді.</w:t>
      </w:r>
      <w:r>
        <w:br/>
      </w:r>
      <w:r>
        <w:rPr>
          <w:rFonts w:ascii="Times New Roman"/>
          <w:b w:val="false"/>
          <w:i w:val="false"/>
          <w:color w:val="000000"/>
          <w:sz w:val="28"/>
        </w:rPr>
        <w:t>
</w:t>
      </w:r>
      <w:r>
        <w:rPr>
          <w:rFonts w:ascii="Times New Roman"/>
          <w:b w:val="false"/>
          <w:i w:val="false"/>
          <w:color w:val="000000"/>
          <w:sz w:val="28"/>
        </w:rPr>
        <w:t>
      316. Тұрғын үй-жайларда жарылғыш, тез тұтанатын, улы және өртке қатысты қауіпті заттар мен материалдарды, тез бұзылатын тағам өнімдерін, арнайы киімдерді (бұл көзделмеген жерде) сақтауға, сондай-ақ электр аспаптарын пайдалануға тыйым салынады.</w:t>
      </w:r>
      <w:r>
        <w:br/>
      </w:r>
      <w:r>
        <w:rPr>
          <w:rFonts w:ascii="Times New Roman"/>
          <w:b w:val="false"/>
          <w:i w:val="false"/>
          <w:color w:val="000000"/>
          <w:sz w:val="28"/>
        </w:rPr>
        <w:t>
</w:t>
      </w:r>
      <w:r>
        <w:rPr>
          <w:rFonts w:ascii="Times New Roman"/>
          <w:b w:val="false"/>
          <w:i w:val="false"/>
          <w:color w:val="000000"/>
          <w:sz w:val="28"/>
        </w:rPr>
        <w:t>
      317. Тұрғын үй-жайлардан кеткен кезде экипаж мүшелері электр жарығын, желдеткіштерді және басқа да электр энергиясын тұтынатын стационарлық емес аспаптарды ажыратады.</w:t>
      </w:r>
      <w:r>
        <w:br/>
      </w:r>
      <w:r>
        <w:rPr>
          <w:rFonts w:ascii="Times New Roman"/>
          <w:b w:val="false"/>
          <w:i w:val="false"/>
          <w:color w:val="000000"/>
          <w:sz w:val="28"/>
        </w:rPr>
        <w:t>
</w:t>
      </w:r>
      <w:r>
        <w:rPr>
          <w:rFonts w:ascii="Times New Roman"/>
          <w:b w:val="false"/>
          <w:i w:val="false"/>
          <w:color w:val="000000"/>
          <w:sz w:val="28"/>
        </w:rPr>
        <w:t>
      318. Барлық кеме үй-жайларының кілттері осы үй-жайларды (осы үй-жайларда тұратын) меңгеретін адамда сақталады. Кілттердің көшірмесі бірінші штурманда (командирдің бірінші көмекшісі, шпикер) сақталады.</w:t>
      </w:r>
      <w:r>
        <w:br/>
      </w:r>
      <w:r>
        <w:rPr>
          <w:rFonts w:ascii="Times New Roman"/>
          <w:b w:val="false"/>
          <w:i w:val="false"/>
          <w:color w:val="000000"/>
          <w:sz w:val="28"/>
        </w:rPr>
        <w:t>
</w:t>
      </w:r>
      <w:r>
        <w:rPr>
          <w:rFonts w:ascii="Times New Roman"/>
          <w:b w:val="false"/>
          <w:i w:val="false"/>
          <w:color w:val="000000"/>
          <w:sz w:val="28"/>
        </w:rPr>
        <w:t>
      319. Кеме дабылы, қараулар мен тексерулер уақытында каюта және басқа да тұрғын үй-жайлар бүркемеленуі, бірақ құлыпқа жабылмаған болуы тиіс. Кеменің барлық жабылатын үй-жайларына кіру тәуліктің кез келген уақытында қамтамасыз етілуі тиіс.</w:t>
      </w:r>
      <w:r>
        <w:br/>
      </w:r>
      <w:r>
        <w:rPr>
          <w:rFonts w:ascii="Times New Roman"/>
          <w:b w:val="false"/>
          <w:i w:val="false"/>
          <w:color w:val="000000"/>
          <w:sz w:val="28"/>
        </w:rPr>
        <w:t>
</w:t>
      </w:r>
      <w:r>
        <w:rPr>
          <w:rFonts w:ascii="Times New Roman"/>
          <w:b w:val="false"/>
          <w:i w:val="false"/>
          <w:color w:val="000000"/>
          <w:sz w:val="28"/>
        </w:rPr>
        <w:t>
      320. Кемеде оқуларды, кеңестерді, жиналыстарды өткізу үшін арнайы үй-жайлар бөлінеді және мәдени-бұқаралық іс-шаралар мен ұжымдық демалыстарды өткізу үшін қызыл бұрыш жабдықталады. Арнайы үй-жайлар болмаған кезде аталған іс-шараларды кают-компаниялар мен экипаж асханаларында өткізеді.</w:t>
      </w:r>
      <w:r>
        <w:br/>
      </w:r>
      <w:r>
        <w:rPr>
          <w:rFonts w:ascii="Times New Roman"/>
          <w:b w:val="false"/>
          <w:i w:val="false"/>
          <w:color w:val="000000"/>
          <w:sz w:val="28"/>
        </w:rPr>
        <w:t>
</w:t>
      </w:r>
      <w:r>
        <w:rPr>
          <w:rFonts w:ascii="Times New Roman"/>
          <w:b w:val="false"/>
          <w:i w:val="false"/>
          <w:color w:val="000000"/>
          <w:sz w:val="28"/>
        </w:rPr>
        <w:t>
      321. Капитанның немесе бірінші штурманның (капитанның бірінші көмекшісінің) рұқсатымен кают-компанияға (асханаға) экипаж құрамына кірмейтін адамдар қонақ ретінде шақырылуы мүмкін. Ресми сипаты бар шақырулар капитанның рұқсатымен ғана жасалады.</w:t>
      </w:r>
      <w:r>
        <w:br/>
      </w:r>
      <w:r>
        <w:rPr>
          <w:rFonts w:ascii="Times New Roman"/>
          <w:b w:val="false"/>
          <w:i w:val="false"/>
          <w:color w:val="000000"/>
          <w:sz w:val="28"/>
        </w:rPr>
        <w:t>
</w:t>
      </w:r>
      <w:r>
        <w:rPr>
          <w:rFonts w:ascii="Times New Roman"/>
          <w:b w:val="false"/>
          <w:i w:val="false"/>
          <w:color w:val="000000"/>
          <w:sz w:val="28"/>
        </w:rPr>
        <w:t>
      322. Мәдени-бұқаралық іс-шаралар (ойын-сауық, ойындар, фильмдер көрсету) капитан өзге уақыт белгілеген жағдайларды қоспағанда, сағат 23:00 дейін аяқталуы тиіс.</w:t>
      </w:r>
    </w:p>
    <w:bookmarkEnd w:id="100"/>
    <w:bookmarkStart w:name="z869" w:id="101"/>
    <w:p>
      <w:pPr>
        <w:spacing w:after="0"/>
        <w:ind w:left="0"/>
        <w:jc w:val="left"/>
      </w:pPr>
      <w:r>
        <w:rPr>
          <w:rFonts w:ascii="Times New Roman"/>
          <w:b/>
          <w:i w:val="false"/>
          <w:color w:val="000000"/>
        </w:rPr>
        <w:t xml:space="preserve"> 
§ 3. Кеменің санитарлық жай-күйін қамтамасыз ету</w:t>
      </w:r>
    </w:p>
    <w:bookmarkEnd w:id="101"/>
    <w:bookmarkStart w:name="z870" w:id="102"/>
    <w:p>
      <w:pPr>
        <w:spacing w:after="0"/>
        <w:ind w:left="0"/>
        <w:jc w:val="both"/>
      </w:pPr>
      <w:r>
        <w:rPr>
          <w:rFonts w:ascii="Times New Roman"/>
          <w:b w:val="false"/>
          <w:i w:val="false"/>
          <w:color w:val="000000"/>
          <w:sz w:val="28"/>
        </w:rPr>
        <w:t>
      323. Бүкіл кеме экипажы санитарлық ережеге сәйкес кеме үй-жайларын тазалықта, сондай-ақ киім мен аяқ киімді таза және ұқыпты ұстайды.</w:t>
      </w:r>
      <w:r>
        <w:br/>
      </w:r>
      <w:r>
        <w:rPr>
          <w:rFonts w:ascii="Times New Roman"/>
          <w:b w:val="false"/>
          <w:i w:val="false"/>
          <w:color w:val="000000"/>
          <w:sz w:val="28"/>
        </w:rPr>
        <w:t>
</w:t>
      </w:r>
      <w:r>
        <w:rPr>
          <w:rFonts w:ascii="Times New Roman"/>
          <w:b w:val="false"/>
          <w:i w:val="false"/>
          <w:color w:val="000000"/>
          <w:sz w:val="28"/>
        </w:rPr>
        <w:t>
      324. Үй-жайлар мен палубаларды жинау тәртібін Қазақстан Республикасының ішкі суларда жүзетін кемелері үшін санитарлық ереженің, сондай-ақ жолаушыларды, қол жүгі мен багажды тасымалдау ережесінің талаптарын ескере отырып, бірінші штурман (капитанның бірінші көмекшісі, шкипер) айқындайды, бұл ретте экипаж мүшелері жинау объектілері бойынша қол қояды.</w:t>
      </w:r>
      <w:r>
        <w:br/>
      </w:r>
      <w:r>
        <w:rPr>
          <w:rFonts w:ascii="Times New Roman"/>
          <w:b w:val="false"/>
          <w:i w:val="false"/>
          <w:color w:val="000000"/>
          <w:sz w:val="28"/>
        </w:rPr>
        <w:t>
</w:t>
      </w:r>
      <w:r>
        <w:rPr>
          <w:rFonts w:ascii="Times New Roman"/>
          <w:b w:val="false"/>
          <w:i w:val="false"/>
          <w:color w:val="000000"/>
          <w:sz w:val="28"/>
        </w:rPr>
        <w:t>
      325. Қызмет көрсететін адамдардың жинауы көзделмеген тұрғын үй-жайларды оларда тұратындар жинайды.</w:t>
      </w:r>
      <w:r>
        <w:br/>
      </w:r>
      <w:r>
        <w:rPr>
          <w:rFonts w:ascii="Times New Roman"/>
          <w:b w:val="false"/>
          <w:i w:val="false"/>
          <w:color w:val="000000"/>
          <w:sz w:val="28"/>
        </w:rPr>
        <w:t>
</w:t>
      </w:r>
      <w:r>
        <w:rPr>
          <w:rFonts w:ascii="Times New Roman"/>
          <w:b w:val="false"/>
          <w:i w:val="false"/>
          <w:color w:val="000000"/>
          <w:sz w:val="28"/>
        </w:rPr>
        <w:t>
      326. Үй-жайда бірнеше адам тұрған кезде олардың ішінен бірінші штурман (капитанның бірінші көмекшісі, шкипер) осы үй-жайларда жинау бойынша кестенің орындалуын қамтамасыз етуге міндетті басты адамды тағайындайды.</w:t>
      </w:r>
      <w:r>
        <w:br/>
      </w:r>
      <w:r>
        <w:rPr>
          <w:rFonts w:ascii="Times New Roman"/>
          <w:b w:val="false"/>
          <w:i w:val="false"/>
          <w:color w:val="000000"/>
          <w:sz w:val="28"/>
        </w:rPr>
        <w:t>
</w:t>
      </w:r>
      <w:r>
        <w:rPr>
          <w:rFonts w:ascii="Times New Roman"/>
          <w:b w:val="false"/>
          <w:i w:val="false"/>
          <w:color w:val="000000"/>
          <w:sz w:val="28"/>
        </w:rPr>
        <w:t>
      327. Кемені және барлық үй-жайларды санитарлық-гигиеналық талаптарға сәйкес ұстау үшін күн сайынғы жинау және бірінші штурманның (капитанның бірінші көмекшісінің, шкипердің) басшылығымен айына бір реттен кем емес санитарлық аврал жүргізіледі.</w:t>
      </w:r>
      <w:r>
        <w:br/>
      </w:r>
      <w:r>
        <w:rPr>
          <w:rFonts w:ascii="Times New Roman"/>
          <w:b w:val="false"/>
          <w:i w:val="false"/>
          <w:color w:val="000000"/>
          <w:sz w:val="28"/>
        </w:rPr>
        <w:t>
</w:t>
      </w:r>
      <w:r>
        <w:rPr>
          <w:rFonts w:ascii="Times New Roman"/>
          <w:b w:val="false"/>
          <w:i w:val="false"/>
          <w:color w:val="000000"/>
          <w:sz w:val="28"/>
        </w:rPr>
        <w:t>
      328. Кают-компаниядағы (асханадағы) күн сайынғы жинау таңертеңгі асқа дейін аяқталуы тиіс. Жолаушылар кемесінде бұл уақытқа дейін жолаушылар палубасын, салондарын, кіреберістерді, ішкі траптарды, ашық палубадағы траптарды және санитарлық-тұрмыстық үй-жайларды жинау аяқталуы тиіс.</w:t>
      </w:r>
      <w:r>
        <w:br/>
      </w:r>
      <w:r>
        <w:rPr>
          <w:rFonts w:ascii="Times New Roman"/>
          <w:b w:val="false"/>
          <w:i w:val="false"/>
          <w:color w:val="000000"/>
          <w:sz w:val="28"/>
        </w:rPr>
        <w:t>
</w:t>
      </w:r>
      <w:r>
        <w:rPr>
          <w:rFonts w:ascii="Times New Roman"/>
          <w:b w:val="false"/>
          <w:i w:val="false"/>
          <w:color w:val="000000"/>
          <w:sz w:val="28"/>
        </w:rPr>
        <w:t>
      329. Экипаж мүшелерінің төсек орындарын ауыстыру 7 күнде бір реттен кем емес жүргізіледі.</w:t>
      </w:r>
      <w:r>
        <w:br/>
      </w:r>
      <w:r>
        <w:rPr>
          <w:rFonts w:ascii="Times New Roman"/>
          <w:b w:val="false"/>
          <w:i w:val="false"/>
          <w:color w:val="000000"/>
          <w:sz w:val="28"/>
        </w:rPr>
        <w:t>
</w:t>
      </w:r>
      <w:r>
        <w:rPr>
          <w:rFonts w:ascii="Times New Roman"/>
          <w:b w:val="false"/>
          <w:i w:val="false"/>
          <w:color w:val="000000"/>
          <w:sz w:val="28"/>
        </w:rPr>
        <w:t>
      330. Экипаж мүшелерінің кір киімдерін және экипаждың жұмыс киімдерін жуу кеме жуу орындарында, ал олар болмаса - арнайы бөлінген орындарда жүргізіледі.</w:t>
      </w:r>
      <w:r>
        <w:br/>
      </w:r>
      <w:r>
        <w:rPr>
          <w:rFonts w:ascii="Times New Roman"/>
          <w:b w:val="false"/>
          <w:i w:val="false"/>
          <w:color w:val="000000"/>
          <w:sz w:val="28"/>
        </w:rPr>
        <w:t>
</w:t>
      </w:r>
      <w:r>
        <w:rPr>
          <w:rFonts w:ascii="Times New Roman"/>
          <w:b w:val="false"/>
          <w:i w:val="false"/>
          <w:color w:val="000000"/>
          <w:sz w:val="28"/>
        </w:rPr>
        <w:t>
      331. Тәртіпті қолдау және гигиена шарттарын сақтау үшін бірінші штурман (капитанның бірінші көмекшісі, шкипер) тұрғын үй-жайларды және жалпыға ортақ пайдаланылатын үй-жайларды жүйелі қарауды жүргізеді.</w:t>
      </w:r>
    </w:p>
    <w:bookmarkEnd w:id="102"/>
    <w:bookmarkStart w:name="z879" w:id="103"/>
    <w:p>
      <w:pPr>
        <w:spacing w:after="0"/>
        <w:ind w:left="0"/>
        <w:jc w:val="left"/>
      </w:pPr>
      <w:r>
        <w:rPr>
          <w:rFonts w:ascii="Times New Roman"/>
          <w:b/>
          <w:i w:val="false"/>
          <w:color w:val="000000"/>
        </w:rPr>
        <w:t xml:space="preserve"> 
§ 4. Тамақ қабылдау тәртібі</w:t>
      </w:r>
    </w:p>
    <w:bookmarkEnd w:id="103"/>
    <w:bookmarkStart w:name="z880" w:id="104"/>
    <w:p>
      <w:pPr>
        <w:spacing w:after="0"/>
        <w:ind w:left="0"/>
        <w:jc w:val="both"/>
      </w:pPr>
      <w:r>
        <w:rPr>
          <w:rFonts w:ascii="Times New Roman"/>
          <w:b w:val="false"/>
          <w:i w:val="false"/>
          <w:color w:val="000000"/>
          <w:sz w:val="28"/>
        </w:rPr>
        <w:t>
      332. Кеме экипажының барлық адамдарының тамақ қабылдауы күн тәртібімен белгіленген уақытта жүргізіледі.</w:t>
      </w:r>
      <w:r>
        <w:br/>
      </w:r>
      <w:r>
        <w:rPr>
          <w:rFonts w:ascii="Times New Roman"/>
          <w:b w:val="false"/>
          <w:i w:val="false"/>
          <w:color w:val="000000"/>
          <w:sz w:val="28"/>
        </w:rPr>
        <w:t>
</w:t>
      </w:r>
      <w:r>
        <w:rPr>
          <w:rFonts w:ascii="Times New Roman"/>
          <w:b w:val="false"/>
          <w:i w:val="false"/>
          <w:color w:val="000000"/>
          <w:sz w:val="28"/>
        </w:rPr>
        <w:t>
      Тамақты тарату алдында бірінші штурман (капитанның бірінші көмекшісі, шкипер) дайындалған тағамның дәмін татады.</w:t>
      </w:r>
      <w:r>
        <w:br/>
      </w:r>
      <w:r>
        <w:rPr>
          <w:rFonts w:ascii="Times New Roman"/>
          <w:b w:val="false"/>
          <w:i w:val="false"/>
          <w:color w:val="000000"/>
          <w:sz w:val="28"/>
        </w:rPr>
        <w:t>
</w:t>
      </w:r>
      <w:r>
        <w:rPr>
          <w:rFonts w:ascii="Times New Roman"/>
          <w:b w:val="false"/>
          <w:i w:val="false"/>
          <w:color w:val="000000"/>
          <w:sz w:val="28"/>
        </w:rPr>
        <w:t>
      333. Командалық құрам адамдары кают-компанияда тамақтанады. Кают - компаниядағы басты адам капитан болып табылады, ол болмағанда - бірінші штурман (капитанның бірінші көмекшісі, шкипер). Команданың асханадағы басты адамы боцман болып табылады. Кают-компаниялар жоқ кемеде командалық құрам үшін экипаж асханасында немесе жолаушылар салонында үстелдер бөлінеді.</w:t>
      </w:r>
      <w:r>
        <w:br/>
      </w:r>
      <w:r>
        <w:rPr>
          <w:rFonts w:ascii="Times New Roman"/>
          <w:b w:val="false"/>
          <w:i w:val="false"/>
          <w:color w:val="000000"/>
          <w:sz w:val="28"/>
        </w:rPr>
        <w:t>
</w:t>
      </w:r>
      <w:r>
        <w:rPr>
          <w:rFonts w:ascii="Times New Roman"/>
          <w:b w:val="false"/>
          <w:i w:val="false"/>
          <w:color w:val="000000"/>
          <w:sz w:val="28"/>
        </w:rPr>
        <w:t>
      334. Бүкіл экипаж кают-компанияға немесе асханаға тамақ қабылдау үшін белгіленген уақытта, таза және мұқият киімде келеді.</w:t>
      </w:r>
      <w:r>
        <w:br/>
      </w:r>
      <w:r>
        <w:rPr>
          <w:rFonts w:ascii="Times New Roman"/>
          <w:b w:val="false"/>
          <w:i w:val="false"/>
          <w:color w:val="000000"/>
          <w:sz w:val="28"/>
        </w:rPr>
        <w:t>
</w:t>
      </w:r>
      <w:r>
        <w:rPr>
          <w:rFonts w:ascii="Times New Roman"/>
          <w:b w:val="false"/>
          <w:i w:val="false"/>
          <w:color w:val="000000"/>
          <w:sz w:val="28"/>
        </w:rPr>
        <w:t>
      Белгіленген уақытта келмегендер үшін тамақ қалдырылмайды.</w:t>
      </w:r>
      <w:r>
        <w:br/>
      </w:r>
      <w:r>
        <w:rPr>
          <w:rFonts w:ascii="Times New Roman"/>
          <w:b w:val="false"/>
          <w:i w:val="false"/>
          <w:color w:val="000000"/>
          <w:sz w:val="28"/>
        </w:rPr>
        <w:t>
</w:t>
      </w:r>
      <w:r>
        <w:rPr>
          <w:rFonts w:ascii="Times New Roman"/>
          <w:b w:val="false"/>
          <w:i w:val="false"/>
          <w:color w:val="000000"/>
          <w:sz w:val="28"/>
        </w:rPr>
        <w:t>
      Күн тәртібі бойынша белгіленбеген сағаттарда тамақ қабылдауға тек кейінге қалдырылмайтын кеме жұмыстарын қызметтік тапсырмаларды орындаған адамдарға және тек бірінші штурманның (капитанның бірінші көмекшісінің, шкипердің), ал ол болмағанда - вахта бастығының рұқсаты бойынша рұқсат етіледі.</w:t>
      </w:r>
      <w:r>
        <w:br/>
      </w:r>
      <w:r>
        <w:rPr>
          <w:rFonts w:ascii="Times New Roman"/>
          <w:b w:val="false"/>
          <w:i w:val="false"/>
          <w:color w:val="000000"/>
          <w:sz w:val="28"/>
        </w:rPr>
        <w:t>
</w:t>
      </w:r>
      <w:r>
        <w:rPr>
          <w:rFonts w:ascii="Times New Roman"/>
          <w:b w:val="false"/>
          <w:i w:val="false"/>
          <w:color w:val="000000"/>
          <w:sz w:val="28"/>
        </w:rPr>
        <w:t>
      335. Каютаға тамақ тек капитанға оның өкімі бойынша берілуі және ауырған адамдарға бірінші штурманның (капитанның бірінші көмекшісінің, шкипердің) нұсқауы бойынша берілуі мүмкін.</w:t>
      </w:r>
    </w:p>
    <w:bookmarkEnd w:id="104"/>
    <w:bookmarkStart w:name="z887" w:id="105"/>
    <w:p>
      <w:pPr>
        <w:spacing w:after="0"/>
        <w:ind w:left="0"/>
        <w:jc w:val="left"/>
      </w:pPr>
      <w:r>
        <w:rPr>
          <w:rFonts w:ascii="Times New Roman"/>
          <w:b/>
          <w:i w:val="false"/>
          <w:color w:val="000000"/>
        </w:rPr>
        <w:t xml:space="preserve"> 
§ 5. Жағаға шығу</w:t>
      </w:r>
    </w:p>
    <w:bookmarkEnd w:id="105"/>
    <w:bookmarkStart w:name="z888" w:id="106"/>
    <w:p>
      <w:pPr>
        <w:spacing w:after="0"/>
        <w:ind w:left="0"/>
        <w:jc w:val="both"/>
      </w:pPr>
      <w:r>
        <w:rPr>
          <w:rFonts w:ascii="Times New Roman"/>
          <w:b w:val="false"/>
          <w:i w:val="false"/>
          <w:color w:val="000000"/>
          <w:sz w:val="28"/>
        </w:rPr>
        <w:t>
      336. Экипаж: мүшелерінің жағаға шығу тәртібі мен кезектілігін капитан белгілейді.</w:t>
      </w:r>
      <w:r>
        <w:br/>
      </w:r>
      <w:r>
        <w:rPr>
          <w:rFonts w:ascii="Times New Roman"/>
          <w:b w:val="false"/>
          <w:i w:val="false"/>
          <w:color w:val="000000"/>
          <w:sz w:val="28"/>
        </w:rPr>
        <w:t>
</w:t>
      </w:r>
      <w:r>
        <w:rPr>
          <w:rFonts w:ascii="Times New Roman"/>
          <w:b w:val="false"/>
          <w:i w:val="false"/>
          <w:color w:val="000000"/>
          <w:sz w:val="28"/>
        </w:rPr>
        <w:t>
      Жағаға шығу кезінде кемеде кеме қауіпсіздігін қамтамасыз етуге және қажетті жұмыстарды орындауға қабілетті экипаждың бір бөлігі қалады. Бұл ретте көлік флоты кемелерінде экипаждың айлақта тұрған кезінде үштен екісінен кем, ал рейдте тұрған кезде үштен бірінен кем шығуға рұқсат беріледі.</w:t>
      </w:r>
      <w:r>
        <w:br/>
      </w:r>
      <w:r>
        <w:rPr>
          <w:rFonts w:ascii="Times New Roman"/>
          <w:b w:val="false"/>
          <w:i w:val="false"/>
          <w:color w:val="000000"/>
          <w:sz w:val="28"/>
        </w:rPr>
        <w:t>
</w:t>
      </w:r>
      <w:r>
        <w:rPr>
          <w:rFonts w:ascii="Times New Roman"/>
          <w:b w:val="false"/>
          <w:i w:val="false"/>
          <w:color w:val="000000"/>
          <w:sz w:val="28"/>
        </w:rPr>
        <w:t>
      337. Кемеде қауіпті жүк болған жағдайда, рейдте тұрған кезде немесе қолайсыз жағдайларда, сондай-ақ кеме үшін қауіпсіздік немесе оның тұрақ орнын ауыстыру қажет болса (немесе болжам болса), кемеде капитан немесе бірінші штурман (командирдің бірінші көмекшісі, механик немесе механиктің бірінші көмекшісі).</w:t>
      </w:r>
      <w:r>
        <w:br/>
      </w:r>
      <w:r>
        <w:rPr>
          <w:rFonts w:ascii="Times New Roman"/>
          <w:b w:val="false"/>
          <w:i w:val="false"/>
          <w:color w:val="000000"/>
          <w:sz w:val="28"/>
        </w:rPr>
        <w:t>
</w:t>
      </w:r>
      <w:r>
        <w:rPr>
          <w:rFonts w:ascii="Times New Roman"/>
          <w:b w:val="false"/>
          <w:i w:val="false"/>
          <w:color w:val="000000"/>
          <w:sz w:val="28"/>
        </w:rPr>
        <w:t>
      338. Рейдтік-маневрлік, жергілікті, техникалық және қызметтік-қосалқы флот кемелерінің капитаны кеме иесі белгілеген тәртіппен кемені қалдырады.</w:t>
      </w:r>
      <w:r>
        <w:br/>
      </w:r>
      <w:r>
        <w:rPr>
          <w:rFonts w:ascii="Times New Roman"/>
          <w:b w:val="false"/>
          <w:i w:val="false"/>
          <w:color w:val="000000"/>
          <w:sz w:val="28"/>
        </w:rPr>
        <w:t>
</w:t>
      </w:r>
      <w:r>
        <w:rPr>
          <w:rFonts w:ascii="Times New Roman"/>
          <w:b w:val="false"/>
          <w:i w:val="false"/>
          <w:color w:val="000000"/>
          <w:sz w:val="28"/>
        </w:rPr>
        <w:t>
      339. Кеме экипажының барлық адамдары кемеден тек өздерінің тікелей бастықтарының рұқсатымен кетуі мүмкін.</w:t>
      </w:r>
      <w:r>
        <w:br/>
      </w:r>
      <w:r>
        <w:rPr>
          <w:rFonts w:ascii="Times New Roman"/>
          <w:b w:val="false"/>
          <w:i w:val="false"/>
          <w:color w:val="000000"/>
          <w:sz w:val="28"/>
        </w:rPr>
        <w:t>
</w:t>
      </w:r>
      <w:r>
        <w:rPr>
          <w:rFonts w:ascii="Times New Roman"/>
          <w:b w:val="false"/>
          <w:i w:val="false"/>
          <w:color w:val="000000"/>
          <w:sz w:val="28"/>
        </w:rPr>
        <w:t>
      340. Шығуға рұқсат алған кеме экипажының адамдары кемеден кетер алдында және кемеге оралуы бойынша бұл туралы вахта бастығына баяндайды.</w:t>
      </w:r>
    </w:p>
    <w:bookmarkEnd w:id="106"/>
    <w:bookmarkStart w:name="z894" w:id="107"/>
    <w:p>
      <w:pPr>
        <w:spacing w:after="0"/>
        <w:ind w:left="0"/>
        <w:jc w:val="left"/>
      </w:pPr>
      <w:r>
        <w:rPr>
          <w:rFonts w:ascii="Times New Roman"/>
          <w:b/>
          <w:i w:val="false"/>
          <w:color w:val="000000"/>
        </w:rPr>
        <w:t xml:space="preserve"> 
§ 6. Кеменің жұмыс шлюпкаларын (қайықтарын) пайдалану</w:t>
      </w:r>
    </w:p>
    <w:bookmarkEnd w:id="107"/>
    <w:bookmarkStart w:name="z895" w:id="108"/>
    <w:p>
      <w:pPr>
        <w:spacing w:after="0"/>
        <w:ind w:left="0"/>
        <w:jc w:val="both"/>
      </w:pPr>
      <w:r>
        <w:rPr>
          <w:rFonts w:ascii="Times New Roman"/>
          <w:b w:val="false"/>
          <w:i w:val="false"/>
          <w:color w:val="000000"/>
          <w:sz w:val="28"/>
        </w:rPr>
        <w:t>
      341. Шлюпканы суға түсіруге және оны пайдалануға капитанның рұқсатымен ғана жол беріледі.</w:t>
      </w:r>
      <w:r>
        <w:br/>
      </w:r>
      <w:r>
        <w:rPr>
          <w:rFonts w:ascii="Times New Roman"/>
          <w:b w:val="false"/>
          <w:i w:val="false"/>
          <w:color w:val="000000"/>
          <w:sz w:val="28"/>
        </w:rPr>
        <w:t>
</w:t>
      </w:r>
      <w:r>
        <w:rPr>
          <w:rFonts w:ascii="Times New Roman"/>
          <w:b w:val="false"/>
          <w:i w:val="false"/>
          <w:color w:val="000000"/>
          <w:sz w:val="28"/>
        </w:rPr>
        <w:t>
      342. Борттан кететін әрбір кеме шлюпкасында командалық құрам адамдарынан шлюпка командирі немесе қатардағы құрамнан тағайындалған старшина және моторшы (өздігінен жүретін шлюпкаларда) тағайындалады.</w:t>
      </w:r>
      <w:r>
        <w:br/>
      </w:r>
      <w:r>
        <w:rPr>
          <w:rFonts w:ascii="Times New Roman"/>
          <w:b w:val="false"/>
          <w:i w:val="false"/>
          <w:color w:val="000000"/>
          <w:sz w:val="28"/>
        </w:rPr>
        <w:t>
</w:t>
      </w:r>
      <w:r>
        <w:rPr>
          <w:rFonts w:ascii="Times New Roman"/>
          <w:b w:val="false"/>
          <w:i w:val="false"/>
          <w:color w:val="000000"/>
          <w:sz w:val="28"/>
        </w:rPr>
        <w:t>
      Шлюпка командирі (старшинасы) және моторшысы бірінші штурман (капитанның бірінші көмекшісі, шкипер) болып тағайындалады, ал ол болмағанда - вахта бастығы.</w:t>
      </w:r>
      <w:r>
        <w:br/>
      </w:r>
      <w:r>
        <w:rPr>
          <w:rFonts w:ascii="Times New Roman"/>
          <w:b w:val="false"/>
          <w:i w:val="false"/>
          <w:color w:val="000000"/>
          <w:sz w:val="28"/>
        </w:rPr>
        <w:t>
</w:t>
      </w:r>
      <w:r>
        <w:rPr>
          <w:rFonts w:ascii="Times New Roman"/>
          <w:b w:val="false"/>
          <w:i w:val="false"/>
          <w:color w:val="000000"/>
          <w:sz w:val="28"/>
        </w:rPr>
        <w:t>
      343. Шлюпка командирінің (старшинасының) және моторшысының тиісті біліктілігі (құқығы) болады.</w:t>
      </w:r>
      <w:r>
        <w:br/>
      </w:r>
      <w:r>
        <w:rPr>
          <w:rFonts w:ascii="Times New Roman"/>
          <w:b w:val="false"/>
          <w:i w:val="false"/>
          <w:color w:val="000000"/>
          <w:sz w:val="28"/>
        </w:rPr>
        <w:t>
</w:t>
      </w:r>
      <w:r>
        <w:rPr>
          <w:rFonts w:ascii="Times New Roman"/>
          <w:b w:val="false"/>
          <w:i w:val="false"/>
          <w:color w:val="000000"/>
          <w:sz w:val="28"/>
        </w:rPr>
        <w:t>
      344. Шлюпка тиісті есушілер санымен жасақталады және белгіленген жабдығы болады.</w:t>
      </w:r>
      <w:r>
        <w:br/>
      </w:r>
      <w:r>
        <w:rPr>
          <w:rFonts w:ascii="Times New Roman"/>
          <w:b w:val="false"/>
          <w:i w:val="false"/>
          <w:color w:val="000000"/>
          <w:sz w:val="28"/>
        </w:rPr>
        <w:t>
</w:t>
      </w:r>
      <w:r>
        <w:rPr>
          <w:rFonts w:ascii="Times New Roman"/>
          <w:b w:val="false"/>
          <w:i w:val="false"/>
          <w:color w:val="000000"/>
          <w:sz w:val="28"/>
        </w:rPr>
        <w:t>
      345. Шлюпкадағы (жолаушыларды қоса алғанда) барлық адамдар да өздерінің жеке құтқару құралы болады.</w:t>
      </w:r>
      <w:r>
        <w:br/>
      </w:r>
      <w:r>
        <w:rPr>
          <w:rFonts w:ascii="Times New Roman"/>
          <w:b w:val="false"/>
          <w:i w:val="false"/>
          <w:color w:val="000000"/>
          <w:sz w:val="28"/>
        </w:rPr>
        <w:t>
</w:t>
      </w:r>
      <w:r>
        <w:rPr>
          <w:rFonts w:ascii="Times New Roman"/>
          <w:b w:val="false"/>
          <w:i w:val="false"/>
          <w:color w:val="000000"/>
          <w:sz w:val="28"/>
        </w:rPr>
        <w:t>
      346. Борттан кетуге дайындық туралы шлюпка командирі (старшинасы) вахта бастығына баяндайды және кетуге рұқсат алады; қайтып келуі бойынша шлюпка командирі (старшинасы) оның келуі туралы баяндайды.</w:t>
      </w:r>
    </w:p>
    <w:bookmarkEnd w:id="108"/>
    <w:bookmarkStart w:name="z902" w:id="109"/>
    <w:p>
      <w:pPr>
        <w:spacing w:after="0"/>
        <w:ind w:left="0"/>
        <w:jc w:val="left"/>
      </w:pPr>
      <w:r>
        <w:rPr>
          <w:rFonts w:ascii="Times New Roman"/>
          <w:b/>
          <w:i w:val="false"/>
          <w:color w:val="000000"/>
        </w:rPr>
        <w:t xml:space="preserve"> 
10. Кеме ережесі</w:t>
      </w:r>
    </w:p>
    <w:bookmarkEnd w:id="109"/>
    <w:bookmarkStart w:name="z903" w:id="110"/>
    <w:p>
      <w:pPr>
        <w:spacing w:after="0"/>
        <w:ind w:left="0"/>
        <w:jc w:val="both"/>
      </w:pPr>
      <w:r>
        <w:rPr>
          <w:rFonts w:ascii="Times New Roman"/>
          <w:b w:val="false"/>
          <w:i w:val="false"/>
          <w:color w:val="000000"/>
          <w:sz w:val="28"/>
        </w:rPr>
        <w:t>
      347. Кемеде мыналарға жол берілмейді:</w:t>
      </w:r>
      <w:r>
        <w:br/>
      </w:r>
      <w:r>
        <w:rPr>
          <w:rFonts w:ascii="Times New Roman"/>
          <w:b w:val="false"/>
          <w:i w:val="false"/>
          <w:color w:val="000000"/>
          <w:sz w:val="28"/>
        </w:rPr>
        <w:t>
</w:t>
      </w:r>
      <w:r>
        <w:rPr>
          <w:rFonts w:ascii="Times New Roman"/>
          <w:b w:val="false"/>
          <w:i w:val="false"/>
          <w:color w:val="000000"/>
          <w:sz w:val="28"/>
        </w:rPr>
        <w:t>
      1) капитанның рұқсатынсыз бөгде адамдарды, олардың жүгін және багажын, сондай-ақ экипаж мүшелеріне тиесілі жүктерді тасымалдау;</w:t>
      </w:r>
      <w:r>
        <w:br/>
      </w:r>
      <w:r>
        <w:rPr>
          <w:rFonts w:ascii="Times New Roman"/>
          <w:b w:val="false"/>
          <w:i w:val="false"/>
          <w:color w:val="000000"/>
          <w:sz w:val="28"/>
        </w:rPr>
        <w:t>
</w:t>
      </w:r>
      <w:r>
        <w:rPr>
          <w:rFonts w:ascii="Times New Roman"/>
          <w:b w:val="false"/>
          <w:i w:val="false"/>
          <w:color w:val="000000"/>
          <w:sz w:val="28"/>
        </w:rPr>
        <w:t>
      2) вахта бастығының рұқсатынсыз қандай да бір заттарды алып шығу;</w:t>
      </w:r>
      <w:r>
        <w:br/>
      </w:r>
      <w:r>
        <w:rPr>
          <w:rFonts w:ascii="Times New Roman"/>
          <w:b w:val="false"/>
          <w:i w:val="false"/>
          <w:color w:val="000000"/>
          <w:sz w:val="28"/>
        </w:rPr>
        <w:t>
</w:t>
      </w:r>
      <w:r>
        <w:rPr>
          <w:rFonts w:ascii="Times New Roman"/>
          <w:b w:val="false"/>
          <w:i w:val="false"/>
          <w:color w:val="000000"/>
          <w:sz w:val="28"/>
        </w:rPr>
        <w:t>
      3) спирттік ішімдіктерді ішу және масаң күйде болу, құмар ойындар ойнау;</w:t>
      </w:r>
      <w:r>
        <w:br/>
      </w:r>
      <w:r>
        <w:rPr>
          <w:rFonts w:ascii="Times New Roman"/>
          <w:b w:val="false"/>
          <w:i w:val="false"/>
          <w:color w:val="000000"/>
          <w:sz w:val="28"/>
        </w:rPr>
        <w:t>
</w:t>
      </w:r>
      <w:r>
        <w:rPr>
          <w:rFonts w:ascii="Times New Roman"/>
          <w:b w:val="false"/>
          <w:i w:val="false"/>
          <w:color w:val="000000"/>
          <w:sz w:val="28"/>
        </w:rPr>
        <w:t>
      4) бөлінбеген орындарда және төсекте, сондай-ақ дабыл, оқу уақытында шылым шегу;</w:t>
      </w:r>
      <w:r>
        <w:br/>
      </w:r>
      <w:r>
        <w:rPr>
          <w:rFonts w:ascii="Times New Roman"/>
          <w:b w:val="false"/>
          <w:i w:val="false"/>
          <w:color w:val="000000"/>
          <w:sz w:val="28"/>
        </w:rPr>
        <w:t>
</w:t>
      </w:r>
      <w:r>
        <w:rPr>
          <w:rFonts w:ascii="Times New Roman"/>
          <w:b w:val="false"/>
          <w:i w:val="false"/>
          <w:color w:val="000000"/>
          <w:sz w:val="28"/>
        </w:rPr>
        <w:t>
      6) вахта атқарушыларды сөзбен алаңдатпау;</w:t>
      </w:r>
      <w:r>
        <w:br/>
      </w:r>
      <w:r>
        <w:rPr>
          <w:rFonts w:ascii="Times New Roman"/>
          <w:b w:val="false"/>
          <w:i w:val="false"/>
          <w:color w:val="000000"/>
          <w:sz w:val="28"/>
        </w:rPr>
        <w:t>
</w:t>
      </w:r>
      <w:r>
        <w:rPr>
          <w:rFonts w:ascii="Times New Roman"/>
          <w:b w:val="false"/>
          <w:i w:val="false"/>
          <w:color w:val="000000"/>
          <w:sz w:val="28"/>
        </w:rPr>
        <w:t>
      7) сырттан көрінетін түрлі-түсті абажурларды жарық көздерінде ұстау немесе оларды түрлі-түсті перделермен жабу;</w:t>
      </w:r>
      <w:r>
        <w:br/>
      </w:r>
      <w:r>
        <w:rPr>
          <w:rFonts w:ascii="Times New Roman"/>
          <w:b w:val="false"/>
          <w:i w:val="false"/>
          <w:color w:val="000000"/>
          <w:sz w:val="28"/>
        </w:rPr>
        <w:t>
</w:t>
      </w:r>
      <w:r>
        <w:rPr>
          <w:rFonts w:ascii="Times New Roman"/>
          <w:b w:val="false"/>
          <w:i w:val="false"/>
          <w:color w:val="000000"/>
          <w:sz w:val="28"/>
        </w:rPr>
        <w:t>
      8) борт сыртына қоқысты, шылым қалдығын, тамақ қалдығын тастау;</w:t>
      </w:r>
      <w:r>
        <w:br/>
      </w:r>
      <w:r>
        <w:rPr>
          <w:rFonts w:ascii="Times New Roman"/>
          <w:b w:val="false"/>
          <w:i w:val="false"/>
          <w:color w:val="000000"/>
          <w:sz w:val="28"/>
        </w:rPr>
        <w:t>
</w:t>
      </w:r>
      <w:r>
        <w:rPr>
          <w:rFonts w:ascii="Times New Roman"/>
          <w:b w:val="false"/>
          <w:i w:val="false"/>
          <w:color w:val="000000"/>
          <w:sz w:val="28"/>
        </w:rPr>
        <w:t>
      9) бөлінбеген орындарда киім-кешекті жуу, кептіру және өтектеу.</w:t>
      </w:r>
      <w:r>
        <w:br/>
      </w:r>
      <w:r>
        <w:rPr>
          <w:rFonts w:ascii="Times New Roman"/>
          <w:b w:val="false"/>
          <w:i w:val="false"/>
          <w:color w:val="000000"/>
          <w:sz w:val="28"/>
        </w:rPr>
        <w:t>
</w:t>
      </w:r>
      <w:r>
        <w:rPr>
          <w:rFonts w:ascii="Times New Roman"/>
          <w:b w:val="false"/>
          <w:i w:val="false"/>
          <w:color w:val="000000"/>
          <w:sz w:val="28"/>
        </w:rPr>
        <w:t>
      348. Спорт іс-шаралары (шлюпкаларда жүзу, жүру) капитанның рұқсатымен ғана және қатысушылардың қауіпсіздігін қамтамасыз ету үшін адамды тағайындаумен жүргізілуі мүмкін.</w:t>
      </w:r>
    </w:p>
    <w:bookmarkEnd w:id="110"/>
    <w:bookmarkStart w:name="z913" w:id="111"/>
    <w:p>
      <w:pPr>
        <w:spacing w:after="0"/>
        <w:ind w:left="0"/>
        <w:jc w:val="both"/>
      </w:pPr>
      <w:r>
        <w:rPr>
          <w:rFonts w:ascii="Times New Roman"/>
          <w:b w:val="false"/>
          <w:i w:val="false"/>
          <w:color w:val="000000"/>
          <w:sz w:val="28"/>
        </w:rPr>
        <w:t>
Кемелердегі қызмет жарғысына</w:t>
      </w:r>
      <w:r>
        <w:br/>
      </w:r>
      <w:r>
        <w:rPr>
          <w:rFonts w:ascii="Times New Roman"/>
          <w:b w:val="false"/>
          <w:i w:val="false"/>
          <w:color w:val="000000"/>
          <w:sz w:val="28"/>
        </w:rPr>
        <w:t>
1-қосымша</w:t>
      </w:r>
    </w:p>
    <w:bookmarkEnd w:id="111"/>
    <w:bookmarkStart w:name="z915" w:id="112"/>
    <w:p>
      <w:pPr>
        <w:spacing w:after="0"/>
        <w:ind w:left="0"/>
        <w:jc w:val="left"/>
      </w:pPr>
      <w:r>
        <w:rPr>
          <w:rFonts w:ascii="Times New Roman"/>
          <w:b/>
          <w:i w:val="false"/>
          <w:color w:val="000000"/>
        </w:rPr>
        <w:t xml:space="preserve"> 
Өздігінен жүзетін кемелерді (жүрдек кемелерден басқа) ішкі кеме қатынасы жолдарында пайдалану кезінде олардың командалық құрамының вахтаны атқару уақыты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853"/>
        <w:gridCol w:w="2813"/>
        <w:gridCol w:w="2193"/>
        <w:gridCol w:w="3073"/>
      </w:tblGrid>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 кезінде вахта атқару уақыты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ауысымды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ауысымды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ауысымды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 16:18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 12:16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 12:20 немесе 00:06 12:18</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Капитанның аға көмекшісі (бірінші штурман)</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21:24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20:24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 20:24 немесе 06:12 18:24</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Капитанның екінші көмекшісі (екінші штурман)</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 18:21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 16:20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Капитанның үшінші көмекшісі (үшінші штурман)</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12:16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 12:16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 20:24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20:24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 20:24 немесе 06:12 18:24</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Механиктің бірінші көмекшісі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 14:17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 12:16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 12:20 немесе 00:06 12:18</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Механиктің екінші көмекшісі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 17:20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 16:20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Механиктің үшінші көмекшісі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21:24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20:24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 (механиктің электр жабдығы бойынша көмекшісі.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 20:24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20:24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6" w:id="113"/>
    <w:p>
      <w:pPr>
        <w:spacing w:after="0"/>
        <w:ind w:left="0"/>
        <w:jc w:val="both"/>
      </w:pPr>
      <w:r>
        <w:rPr>
          <w:rFonts w:ascii="Times New Roman"/>
          <w:b w:val="false"/>
          <w:i w:val="false"/>
          <w:color w:val="000000"/>
          <w:sz w:val="28"/>
        </w:rPr>
        <w:t>
Кемелердегі қызмет жарғысына</w:t>
      </w:r>
      <w:r>
        <w:br/>
      </w:r>
      <w:r>
        <w:rPr>
          <w:rFonts w:ascii="Times New Roman"/>
          <w:b w:val="false"/>
          <w:i w:val="false"/>
          <w:color w:val="000000"/>
          <w:sz w:val="28"/>
        </w:rPr>
        <w:t>
2-қосымша</w:t>
      </w:r>
    </w:p>
    <w:bookmarkEnd w:id="113"/>
    <w:bookmarkStart w:name="z918" w:id="114"/>
    <w:p>
      <w:pPr>
        <w:spacing w:after="0"/>
        <w:ind w:left="0"/>
        <w:jc w:val="left"/>
      </w:pPr>
      <w:r>
        <w:rPr>
          <w:rFonts w:ascii="Times New Roman"/>
          <w:b/>
          <w:i w:val="false"/>
          <w:color w:val="000000"/>
        </w:rPr>
        <w:t xml:space="preserve"> 
Күн тәртібі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3173"/>
        <w:gridCol w:w="2933"/>
      </w:tblGrid>
      <w:tr>
        <w:trPr>
          <w:trHeight w:val="30" w:hRule="atLeast"/>
        </w:trPr>
        <w:tc>
          <w:tcPr>
            <w:tcW w:w="5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тәртібі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Кемелердегі уақыт, сағат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жүруде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 тұрғанда</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Таңертеңгі ас</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07:30-08:30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07:30-08:30</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бойынша жұмыс</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08:30-12:00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08:30-12:00</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Түскі ас</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11:30-12:30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11:30-12:30</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бойынша жұмыс</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13:00-17:00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13:00-17:00</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ас</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19:30-20:30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17:30-18:00</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уақыты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20:30-23:00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18:00-23:00</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Ұйқыға жату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