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37d1" w14:textId="7a13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Мәжбүрлеп емдеуге арналған наркологиялық ұйымдарға жіберу қолданылмайтын алкоголизммен, нашақорлықпен және уытқұмарлықпен ауыратын науқастардың медициналық қарсы айғақтарының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28 маусымдағы № 725 Қаулысы. Күші жойылды - Қазақстан Республикасы Үкіметінің 2023 жылғы 29 тамыздағы № 731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29.08.2023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5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"Алкоголизмге, нашақорлық пен уытқұмарлық дертіне шалдыққан ауруларды еріксіз емдеу туралы" Қазақстан Республикасының 1995 жылғы 7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5-бабына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Мәжбүрлеп емдеуге арналған наркологиялық ұйымдарға жіберу қолданылмайтын алкоголизммен, нашақорлықпен және уытқұмарлықпен ауыратын науқастардың медициналық қарсы айғақтарының тізбесі бекітілсін.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Мәжбүрлеп емдеуге арналған наркологиялық ұйымдарға жіберу қолданылмайтын алкоголизммен, нашақорлықпен және уытқұмарлықпен ауыратын науқастардың медициналық қарсы айғақтарының тізбесі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Шизофрения - жеке тұлғасының кемшілігі (тұрақты) бар, үздіксіз және ұстама тектес, ағымы прогредиентті түрдегі аурудың барлық нысаны (Аурулар мен денсаулыққа байланысты проблемалардың халықаралық статистикалық жіктемесі (бұдан әрі - АХЖ-10) бойынша коды Ғ20).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Бас миының ауруы, зақымдануы немесе функциясының бұзылуы салдарынан тұлға мен мінез-құлықтың басқа да органикалық бұзылуы (АХЖ-10 бойынша коды Ғ07.8), басқа бөлімдерде жіктелетін нақтыланған басқа аурулар кезіндегі деменция (АХЖ-10 бойынша коды Ғ02.8)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Шизоаффектілік бұзылулар (АХЖ-10 бойынша коды Ғ25), психоздық симптомдары бар ауыр депрессиялық эпизод (АХЖ-10 бойынша коды Ғ32.3), психоздық симптомдары бар маниакалдық эпизод (АХЖ-10 бойынша коды Ғ30.2), органикалық кататониялық бұзылу (АХЖ-10 бойынша коды Ғ06.1), органикалық сандырақтық (шизофренияға ұқсас) бұзылу (АХЖ-10 бойынша коды Ғ06.2), органикалық галлюциноз (АХЖ-10 бойынша коды Ғ06.0), тамырлық деменция (АХЖ-10 бойынша коды Ғ01), басқа бөлімдерде жіктелетін басқа аурулар кезіндегі деменция (АХЖ-10 бойынша коды Ғ02), нақтыланбаған деменция (АХЖ-10 бойынша коды Ғ03), алкогольмен немесе басқа психобелсенді заттармен байланысы жоқ органикалық амнестиялық синдром (АХЖ-10 бойынша коды Ғ04), басқа созылмалы сандырақтық бұзылулар (АХЖ-10 бойынша коды Ғ22.8)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Жеңіл, орташа және ауыр дәрежелі ақыл кемдігі (АХЖ-10 бойынша коды Ғ7).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Көңіл-күйдің биополярлық аффектілік бұзылуының (АХЖ-10 бойынша коды Ғ31) және рекуренттік депрессиялық бұзылуының ұстамалары (АХЖ-10 бойынша коды Ғ33).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Органикалық галлюциноз (АХЖ-10 бойынша коды Ғ06.0), органикалық кататониялық бұзылу (АХЖ-10 бойынша коды Ғ06.1), органикалық сандырақтық (шизофренияға ұқсас) бұзылу (АХЖ-10 бойынша коды Ғ06.2), делирия (АХЖ-10 бойынша коды Ғ10.03, Ғ10.4).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Ми-тамырдың басқа аурулары (АХЖ-10 бойынша коды І67), орталық нерв жүйесінің басқада анықталған зақымдануы (АХЖ-10 бойынша коды С96.8), орталық нерв жүйесінің басқада анықталмаған зақымдануы (АХЖ-10 бойынша коды G96.9).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Орталық нерв жүйесі туберкулезінің алшақ салдары (АХЖ-10 бойынша коды В90.0).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Негізінен орталық нерв жүйесін зақымдайтын жүйелі атрофиялар (АХЖ-10 бойынша кодтары G10 - G13).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Экстрапирамидалық және басқа қозғалыстық бұзылулар (АХЖ-10 бойынша кодтары G20 - G026).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Орталық нерв жүйесінің басқа дегенерациялық аурулары (АХЖ-10 бойынша кодтары G30 - G32).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Орталық нерв жүйесінің миелинсіздендіруші аурулары (кодтары G35 - G37 АХЖ - 10 бойынша).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Эпизодтық және ұстамалы бұзылулар (АХЖ-10 бойынша кодтары  G40 - G47).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Полиневропатиялар мен шеткі нервілер жүйесінің басқа зақымданулары (АХЖ-10 бойынша кодтары G60 - G64).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Декомпенсация сатысындағы эндокриндік жүйе аурулары, тамақтану мен зат алмасуының бұзылуы (АХЖ-10 бойынша кодтары Е00 - Е16).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ІІ-ІІІ сатыдағы НЖФ-мен омыртқаның, қабырғаның, ірі буындардың қозғалуын шектейтін спондилопатиялар (АХЖ-10 бойынша кодтары М45 - М49).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Қатерлі ісіктер (АХЖ-10 бойынша кодтары С00 - С97).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ІІ-ІІІ дәрежедегі қанайналым бұзылуларымен жүректің ақауымен бірге ревматикалық созылмалы аурулары (АХЖ-10 бойынша кодтары І05 - І09).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 миокард инфаркті.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ІІ-ІІІ дәрежедегі қанайналым бұзылуларымен инфарктен кейінгі кардиосклероз.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Жіті миокард инфаргінің бірқатар өтпелі асқынулары (АХЖ-10 бойынша коды І23).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Жүректің жіті ишемиялық ауруының басқа түрлері (АХЖ-10 бойынша коды І24).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Өкпелік жүрек пен өкпе қан айналымының бұзылуы (АХЖ-10 бойынша кодтары І26 - І28).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ІІІ-ІV дәрежедегі ФК-мен жүрек ырғағы мен өткізгіштігінің ауыр бұзылуларымен жүректің басқа аурулары (АХЖ-10 бойынша кодтары І30 - І52).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Жүректің созылмалы ишемиялық ауруы (АХЖ-10 бойынша коды І25).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Қан қысымының жоғарылауымен сипатталатын аурулар (АХЖ-10 бойынша кодтары І10 - І15) (II - III дәрежедегі гипертониялық ауру, сондай-ақ жиі кризистік жағдайдағы гипертониялық ауру).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Бас миы тамырларының ауруы (АХЖ-10 бойынша кодтары І60 - І69):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миы қанайналымының жіті бұзылуы және парез, сал, афазия, атаксия құбылыстары бар бастан өткерген жіті ми бұзылуларынан кейінгі жағдай.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Артериялардың, артериолалардың және қылтамырлардың аурулары (АХЖ-10 бойынша кодтары І70 - І79).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II - III дәрежелі өкпе функциясының жетіспеушілігі бар төменгі тыныс жолдарының созылмалы аурулары (АХЖ-10 бойынша кодтары J140 - J147).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Асқыну, декомпенсация сатысындағы асқазан-ішек жолдарының аурулары (АХЖ-10 бойынша кодтары К20 - К77). 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II - III дәрежелі органдар функциялары бұзылған дәнекер тіннің жүйелік зақымдану (АХЖ-10 бойынша кодтары М30 - М36).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II - III дәрежелі өкпе-жүрек функциясының жетіспеушілігі бар өкпенің сыртқы агенттер тудырған аурулары (АХЖ-10 бойынша кодтары J160 - J170).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Декомпенсацияның орташа және ауыр дәрежесіндегі қанның, қан өндіру ағзаларының аурулары және иммундық механизмді қамтитын жеке бұзылулар (АХЖ-10 бойынша кодтары D50 - D89). 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Бүйрек қызметінің созылмалы жеткіліксіздігі бар несеп-жыныс жүйесінің аурулары (АХЖ-10 бойынша кодтары N00 - N99). 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Ауыстырылып қондырылған ағзалар мен тіндердің өлуі мен ажырауы (АХЖ-10 бойынша коды Т86).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Туберкулездің деструктивті және бациллалы нысандарындағы туберкулез (АХЖ-10 бойынша кодтары А15 - А19).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Көз аурулары: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көз шарасының аурулары (АХЖ-10 бойынша коды Н05);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тамырлы қабық пен торқабықтың аурулары (АХЖ-10 бойынша кодтары Н30 - Н36);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глаукома (АХЖ-10 бойынша кодтары Н40 - Н42);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көру нерві мен көру жолдарының аурулары (АХЖ-10 бойынша кодтары Н46 - Н48); 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көрудің бұзылулары мен соқырлық (АХЖ-10 бойынша коды Н53 - Н54); 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Декомпенсация немесе асқынулар сатысындағы ішкі органдардың туа біткен аурулары: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қанайналым жүйесінің туа біткен ауытқулары (даму кемістіктері) (АХЖ-10 бойынша кодтары Q20 - Q28);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тыныс алу ағзаларының туа біткен ауытқулары (даму кемістіктері) (АХЖ-10 бойынша кодтары Q30 - Q34); 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 қорыту ағзаларының туа біткен ауытқулары (даму кемістіктері) (АХЖ-10 бойынша коды Q38 - Q45);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жыныс ағзаларының туа біткен ауытқулары (даму кемістіктері) (АХЖ-10 бойынша кодтары Q50 - Q56); 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несеп жүйесінің туа біткен ауытқулары (даму кемістіктері) (АХЖ-10 бойынша кодтары Q60 - Q64); 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сүйек-бұлшық ет жүйесінің туа біткен ауытқулары мен деформациялары (даму кемістіктері) (АХЖ-10 бойынша кодтары Q65 - Q79);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туа біткен басқа ауытқулар (даму кемістіктері) (АХЖ-10 бойынша кодтары Q80 - Q89);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Психиатриялық ауруханада стационарлық емдеуді талап ететін кез келген генездегі (оның ішінде есірткі заттары мен алкогольді тұтынудан туындаған) жіті психоздар*.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Жедел мамандандырылған стационарлық емдеуді талап ететін алкогольге, есірткілерге немесе басқа да психикаға белсенді әсер ететін заттарға тәуелді науқастың барлық қосалқы аурулары*. 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Емдеудің тазарту курсын өткізгенге дейінгі мерездің манифестік нысандары (АХЖ-10 бойынша коды А51), жаңадан пайда болған гонорея (АХЖ-10 бойынша коды А54), хламидиоз (АХЖ-10 бойынша коды А56), трихомоноз (АХЖ-10 бойынша коды А59); ауыр, атап айтқанда, асқыну сатысындағы жүйелі дерматоздар (АХЖ-10 бойынша кодтары L10 - L14, L98)*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39-41-тармақтарда көрсетілген қарсы айғақтары бар алкоголизммен, нашақорлықпен және уытқұмарлықпен ауыратын адамдар тиісті мамандандырылған ем жүргізілгеннен кейін мәжбүрлеп емдеуге арналған наркологиялық ұйымдарға мәжбүрлеп емдеуге жіберіледі.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