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d801" w14:textId="ee8d8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"Қазақстанды индустрияландырудың 2010 - 2014 жылдарға арналған картасы туралы" Қазақстан Республикасы Үкіметінің 2010 жылғы 14 сәуірдегі № 303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30 маусымдағы N 743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«Қазақстанды индустрияландырудың 2010-2014 жылдарға арналған картасы туралы» Қазақстан Республикасы Үкіметінің 2010 жылғы 14 сәуірдегі № 303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Қазақстанды индустрияландырудың 2010-2014 жылдарға арналған картасында: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6-2-жол мынадай редакцияда жазылсын: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4913"/>
        <w:gridCol w:w="833"/>
        <w:gridCol w:w="1053"/>
        <w:gridCol w:w="1553"/>
        <w:gridCol w:w="187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6-2.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Ферроқорытпалар өндірісін және оның шикізаттық базасын, қуаттылығын жылына 300 мың тонна ферроқорытпаға жеткізе отырып, әртараптандыру және кеңейту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«Тараз металлургия зауыты» ЖШС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2011 - 2014 жылдар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мынадай мазмұндағы реттік нөмірі 6-6-жолмен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4753"/>
        <w:gridCol w:w="813"/>
        <w:gridCol w:w="673"/>
        <w:gridCol w:w="1913"/>
        <w:gridCol w:w="185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6-6.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Бақыршық кенорнында металлургиялық кешен салу және өнімділігі жылына 1,5 млн. тонна кен болатын жерасты кенішін игеру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«Бақыршық тау-кен өндіру кәсіпорны» ЖШС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2011 - 2013 жылдар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7-жолдағы «2015» деген сандар «2016»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14-жолдағы «2015» деген сандар «2017»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15-жолдағы «2012» деген сандар «2013»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17-жол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393"/>
        <w:gridCol w:w="2033"/>
        <w:gridCol w:w="1473"/>
        <w:gridCol w:w="1713"/>
        <w:gridCol w:w="167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«Химфарм» АҚ-ның өндірісін кеңейту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«Самұрық-Қазына» ҰӘҚ» АҚ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Өңіраралық жоба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«Химфарм» АҚ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2009 - 2013 жылдар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реттік нөмірі 18-жолдың 6-бағанындағы «2011» деген сандар «2012»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25-жолдың 2-бағаны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«Жетіген - Қорғас» темір жол желілерін салу (1-ші іске қосу кешені - 2011 жыл; 2-ші іске қосу кешені - 2012 жыл)»;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26-жол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3875"/>
        <w:gridCol w:w="1893"/>
        <w:gridCol w:w="1226"/>
        <w:gridCol w:w="1550"/>
        <w:gridCol w:w="1490"/>
      </w:tblGrid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 - Түрікменстанмен мемлекеттік шекара» жаңа темір жол желісін салу (1-ші іске қосу кешені - 2011 жыл; 2-ші іске қосу кешені - 2012 жыл)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«Самұрық-Қазына» ҰӘҚ» АҚ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темір жолы» ҰК» АҚ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2009 - 2012 жылдар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28-жолдағы «2011» деген сандар «2012»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30-жолдағы «2012» деген сандар «2013»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35-1-жолмен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3433"/>
        <w:gridCol w:w="1833"/>
        <w:gridCol w:w="1173"/>
        <w:gridCol w:w="1593"/>
        <w:gridCol w:w="1473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35-1.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«Talgo» жолаушылар вагоны өндірісін ұйымдастыру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«Самұрық-Қазына» ҰӘҚ» АҚ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темір жолы» ҰК» АҚ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2010 - 2011 жылдар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реттік нөмірі 36-жол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39, 41, 42-жолдардың 3-бағаны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«Қостанай облысының әкімдігі»;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40, 48-жолдардағы «2011» деген сандар «2012»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56-2-жолдағы «2014» деген сандар «2011»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56-3-жол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3343"/>
        <w:gridCol w:w="1898"/>
        <w:gridCol w:w="1116"/>
        <w:gridCol w:w="1598"/>
        <w:gridCol w:w="1439"/>
      </w:tblGrid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56-3.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 шығару зауыты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облысының әкімдігі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«Велес Ақтөбе ЛТД» ЖШС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2010 - 2011 жылдар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реттік нөмірі 57-жол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58-2-жолдағы «2011» деген сандар «2013»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58-3-жолдағы «2011» деген сандар «2012»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58-4, 58-5, 59-2, 59-3-жолдармен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3316"/>
        <w:gridCol w:w="1895"/>
        <w:gridCol w:w="1034"/>
        <w:gridCol w:w="1575"/>
        <w:gridCol w:w="1456"/>
      </w:tblGrid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58-4.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«ЭЛЕАС» фармацевтика зауытын салу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әкімдігі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«ЭЛЕАС» ПФК» ЖШС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2010 - 2013 жылдар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58-5.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мақсаттағы бұйымдар мен дәрілік заттар шығаратын фармацевтика зауытын салу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әкімдігі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«Dolce» ЖШС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2010 - 2013 жылдар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3333"/>
        <w:gridCol w:w="1813"/>
        <w:gridCol w:w="1333"/>
        <w:gridCol w:w="1753"/>
        <w:gridCol w:w="1013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59-2.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рет қолданылатын шприцтер шығару зауытын кеңейту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облысының әкімдігі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«Брандо» ЖШС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59-3.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Иинфузиялық ерітінділерді құю үшін системалар және бір рет қолданылатын қолғаптар шығаратын зауыт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облысының әкімдігі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«Брандо» ЖШС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70-жолдағы «2012» деген сандар «2014»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71-жолдағы «2011» деген сандар «2012»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74-3-жолдағы «2012» деген сандар «2011»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74-4, 74-5, 95-жолдардағы «2011» деген сандар «2012»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100-5-жолмен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3773"/>
        <w:gridCol w:w="1993"/>
        <w:gridCol w:w="1333"/>
        <w:gridCol w:w="1713"/>
        <w:gridCol w:w="873"/>
      </w:tblGrid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100-5.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мақсаттағы бұйымдар шығару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әкімдігі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«Алмерек» ЖШС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Облыстардың, Астана және Алматы қалаларының әкімдері: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бір апта мерзімде өңірлік индустрияландыру карталарына енгізілетін жаңа жобалардың тізбесін Қазақстан Республикасы Индустрия және жаңа технологиялар министрлігімен келіссін;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екі апта мерзімде өңірлік индустрияландыру карталарына тиісті өзгерістер мен толықтырулар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