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b8be7" w14:textId="58b8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көлігімен жолаушылар мен багажды тасымалдау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 шілдедегі N 767 Қаулысы. Күші жойылды - Қазақстан Республикасы Үкіметінің 2015 жылғы 1 қыркүйектегі № 728 қаулысымен</w:t>
      </w:r>
    </w:p>
    <w:p>
      <w:pPr>
        <w:spacing w:after="0"/>
        <w:ind w:left="0"/>
        <w:jc w:val="both"/>
      </w:pPr>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728</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м.а. 2015 жылғы 26 наурыздағы № 349</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"Автомобиль көлігі туралы" Қазақстан Республикасының 2003 жылғы 4 шілдедегі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Автомобиль көлігімен жолаушылар мен багажды тасымалдау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күнiнен бастап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w:t>
      </w:r>
      <w:r>
        <w:rPr>
          <w:rFonts w:ascii="Times New Roman"/>
          <w:b w:val="false"/>
          <w:i w:val="false"/>
          <w:color w:val="000000"/>
          <w:sz w:val="28"/>
        </w:rPr>
        <w:t>                          </w:t>
      </w:r>
      <w:r>
        <w:rPr>
          <w:rFonts w:ascii="Times New Roman"/>
          <w:b w:val="false"/>
          <w:i/>
          <w:color w:val="000000"/>
          <w:sz w:val="28"/>
        </w:rPr>
        <w:t>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 шілдедегі  </w:t>
      </w:r>
      <w:r>
        <w:br/>
      </w:r>
      <w:r>
        <w:rPr>
          <w:rFonts w:ascii="Times New Roman"/>
          <w:b w:val="false"/>
          <w:i w:val="false"/>
          <w:color w:val="000000"/>
          <w:sz w:val="28"/>
        </w:rPr>
        <w:t xml:space="preserve">
№ 767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Автомобиль көлігімен жолаушылар мен багажды тасымалдау қағидасы</w:t>
      </w:r>
    </w:p>
    <w:bookmarkEnd w:id="2"/>
    <w:bookmarkStart w:name="z6" w:id="3"/>
    <w:p>
      <w:pPr>
        <w:spacing w:after="0"/>
        <w:ind w:left="0"/>
        <w:jc w:val="left"/>
      </w:pPr>
      <w:r>
        <w:rPr>
          <w:rFonts w:ascii="Times New Roman"/>
          <w:b/>
          <w:i w:val="false"/>
          <w:color w:val="000000"/>
        </w:rPr>
        <w:t xml:space="preserve"> 
1-тарау. Жалпы ережелер</w:t>
      </w:r>
    </w:p>
    <w:bookmarkEnd w:id="3"/>
    <w:bookmarkStart w:name="z7" w:id="4"/>
    <w:p>
      <w:pPr>
        <w:spacing w:after="0"/>
        <w:ind w:left="0"/>
        <w:jc w:val="both"/>
      </w:pPr>
      <w:r>
        <w:rPr>
          <w:rFonts w:ascii="Times New Roman"/>
          <w:b w:val="false"/>
          <w:i w:val="false"/>
          <w:color w:val="000000"/>
          <w:sz w:val="28"/>
        </w:rPr>
        <w:t>
      1. Осы Автомобиль көлiгiмен жолаушылар мен багажды тасымалдау қағидасы (бұдан әрi – Қағида) "Автомобиль көлігі туралы" Қазақстан Республикасының 2010 жылғы 4 шілдедегі № 476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жолаушылар мен багажды автомобиль көлігімен тасымалдауды ұйымдастыру және жүзеге асыру тәртiбiн айқындайды.</w:t>
      </w:r>
      <w:r>
        <w:br/>
      </w:r>
      <w:r>
        <w:rPr>
          <w:rFonts w:ascii="Times New Roman"/>
          <w:b w:val="false"/>
          <w:i w:val="false"/>
          <w:color w:val="000000"/>
          <w:sz w:val="28"/>
        </w:rPr>
        <w:t>
</w:t>
      </w:r>
      <w:r>
        <w:rPr>
          <w:rFonts w:ascii="Times New Roman"/>
          <w:b w:val="false"/>
          <w:i w:val="false"/>
          <w:color w:val="000000"/>
          <w:sz w:val="28"/>
        </w:rPr>
        <w:t>
      2. Қағида Қазақстан Республикасының бүкіл аумағында қолданылады және барлық жеке және заңды тұлғалар үшiн меншiк нысандарына қарамастан мiндеттi болып табылады.</w:t>
      </w:r>
      <w:r>
        <w:br/>
      </w:r>
      <w:r>
        <w:rPr>
          <w:rFonts w:ascii="Times New Roman"/>
          <w:b w:val="false"/>
          <w:i w:val="false"/>
          <w:color w:val="000000"/>
          <w:sz w:val="28"/>
        </w:rPr>
        <w:t>
</w:t>
      </w:r>
      <w:r>
        <w:rPr>
          <w:rFonts w:ascii="Times New Roman"/>
          <w:b w:val="false"/>
          <w:i w:val="false"/>
          <w:color w:val="000000"/>
          <w:sz w:val="28"/>
        </w:rPr>
        <w:t>
      3. Осы Қағидада пайдаланылатын негiзгi ұғымдар:</w:t>
      </w:r>
      <w:r>
        <w:br/>
      </w:r>
      <w:r>
        <w:rPr>
          <w:rFonts w:ascii="Times New Roman"/>
          <w:b w:val="false"/>
          <w:i w:val="false"/>
          <w:color w:val="000000"/>
          <w:sz w:val="28"/>
        </w:rPr>
        <w:t>
</w:t>
      </w:r>
      <w:r>
        <w:rPr>
          <w:rFonts w:ascii="Times New Roman"/>
          <w:b w:val="false"/>
          <w:i w:val="false"/>
          <w:color w:val="000000"/>
          <w:sz w:val="28"/>
        </w:rPr>
        <w:t>
      багаж түбiртегi –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багажды автомобильмен тасымалдау шартының жасалғанын, сондай-ақ тасымалдаушының багажды сақтауға немесе тасымалдау үшiн қабылдағанын растайтын құжат;</w:t>
      </w:r>
      <w:r>
        <w:br/>
      </w:r>
      <w:r>
        <w:rPr>
          <w:rFonts w:ascii="Times New Roman"/>
          <w:b w:val="false"/>
          <w:i w:val="false"/>
          <w:color w:val="000000"/>
          <w:sz w:val="28"/>
        </w:rPr>
        <w:t>
</w:t>
      </w:r>
      <w:r>
        <w:rPr>
          <w:rFonts w:ascii="Times New Roman"/>
          <w:b w:val="false"/>
          <w:i w:val="false"/>
          <w:color w:val="000000"/>
          <w:sz w:val="28"/>
        </w:rPr>
        <w:t>
      борт журналы –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нөмiрленген және тiгiлген, тасымалдаушының мөрімен бекiтiлген жолаушылар мен багажды тұрақты емес тасымалдауды жүзеге асыру кезінде автокөлiк құралында болатын журнал, оған автокөлiк құралының рейс алдындағы техникалық тексеруден және жүргiзушiнiң рейс алдындағы (ауысым алдындағы) медициналық куәландырудан өткенi туралы белгiлер қойылады;</w:t>
      </w:r>
      <w:r>
        <w:br/>
      </w:r>
      <w:r>
        <w:rPr>
          <w:rFonts w:ascii="Times New Roman"/>
          <w:b w:val="false"/>
          <w:i w:val="false"/>
          <w:color w:val="000000"/>
          <w:sz w:val="28"/>
        </w:rPr>
        <w:t>
</w:t>
      </w:r>
      <w:r>
        <w:rPr>
          <w:rFonts w:ascii="Times New Roman"/>
          <w:b w:val="false"/>
          <w:i w:val="false"/>
          <w:color w:val="000000"/>
          <w:sz w:val="28"/>
        </w:rPr>
        <w:t>
      диспетчерлік жүйе – келісілген маршруттар бойынша жолаушылар мен багажды тұрақты тасымалдауды жүзеге асыратын автокөлік құралдарының қозғалысы туралы нақты уақыт режимінде үздіксіз ақпарат алуға мүмкіндік беретін жүйе;</w:t>
      </w:r>
      <w:r>
        <w:br/>
      </w:r>
      <w:r>
        <w:rPr>
          <w:rFonts w:ascii="Times New Roman"/>
          <w:b w:val="false"/>
          <w:i w:val="false"/>
          <w:color w:val="000000"/>
          <w:sz w:val="28"/>
        </w:rPr>
        <w:t>
</w:t>
      </w:r>
      <w:r>
        <w:rPr>
          <w:rFonts w:ascii="Times New Roman"/>
          <w:b w:val="false"/>
          <w:i w:val="false"/>
          <w:color w:val="000000"/>
          <w:sz w:val="28"/>
        </w:rPr>
        <w:t>
      диспетчерлік жүйе операторы – диспетчерлік жүйені ұйымдастыруды және оның жұмыс істеуін қамтамасыз ететін жеке және заңды тұлғалар;</w:t>
      </w:r>
      <w:r>
        <w:br/>
      </w:r>
      <w:r>
        <w:rPr>
          <w:rFonts w:ascii="Times New Roman"/>
          <w:b w:val="false"/>
          <w:i w:val="false"/>
          <w:color w:val="000000"/>
          <w:sz w:val="28"/>
        </w:rPr>
        <w:t>
</w:t>
      </w:r>
      <w:r>
        <w:rPr>
          <w:rFonts w:ascii="Times New Roman"/>
          <w:b w:val="false"/>
          <w:i w:val="false"/>
          <w:color w:val="000000"/>
          <w:sz w:val="28"/>
        </w:rPr>
        <w:t>
      жол жүру құжаты (билет) – ресімдеу жолымен жолаушыны тасымалдау шарты жасалатын қағаз немесе электрондық нысандағы құжат;</w:t>
      </w:r>
      <w:r>
        <w:br/>
      </w:r>
      <w:r>
        <w:rPr>
          <w:rFonts w:ascii="Times New Roman"/>
          <w:b w:val="false"/>
          <w:i w:val="false"/>
          <w:color w:val="000000"/>
          <w:sz w:val="28"/>
        </w:rPr>
        <w:t>
</w:t>
      </w:r>
      <w:r>
        <w:rPr>
          <w:rFonts w:ascii="Times New Roman"/>
          <w:b w:val="false"/>
          <w:i w:val="false"/>
          <w:color w:val="000000"/>
          <w:sz w:val="28"/>
        </w:rPr>
        <w:t>
      жолаушыларды отырғызу және түсiру пункттерi (аялдау пунктi) – осы Қағиданың талаптарына сәйкес жайластырылған, жолаушыларды отырғызу және түсiру мақсатында автокөлiк құралдарының аялдауына арналған жол бойындағы белдеу учаскесi;</w:t>
      </w:r>
      <w:r>
        <w:br/>
      </w:r>
      <w:r>
        <w:rPr>
          <w:rFonts w:ascii="Times New Roman"/>
          <w:b w:val="false"/>
          <w:i w:val="false"/>
          <w:color w:val="000000"/>
          <w:sz w:val="28"/>
        </w:rPr>
        <w:t>
</w:t>
      </w:r>
      <w:r>
        <w:rPr>
          <w:rFonts w:ascii="Times New Roman"/>
          <w:b w:val="false"/>
          <w:i w:val="false"/>
          <w:color w:val="000000"/>
          <w:sz w:val="28"/>
        </w:rPr>
        <w:t>
      қозғалыс кестесi – жолаушылар мен багажды автомобильмен тұрақты тасымалдау маршрутының әрбiр аялдама пунктi бойынша автобустардың, шағын автобустардың, троллейбустардың қозғалыс орны мен уақыты туралы мәлiметтерді қамтитын құжат (кесте, графикалық бейне);</w:t>
      </w:r>
      <w:r>
        <w:br/>
      </w:r>
      <w:r>
        <w:rPr>
          <w:rFonts w:ascii="Times New Roman"/>
          <w:b w:val="false"/>
          <w:i w:val="false"/>
          <w:color w:val="000000"/>
          <w:sz w:val="28"/>
        </w:rPr>
        <w:t>
</w:t>
      </w:r>
      <w:r>
        <w:rPr>
          <w:rFonts w:ascii="Times New Roman"/>
          <w:b w:val="false"/>
          <w:i w:val="false"/>
          <w:color w:val="000000"/>
          <w:sz w:val="28"/>
        </w:rPr>
        <w:t>
      қауiптi учаскелер – автомобиль жолдарының жүрiп өткенде жол-көлiк оқиғасы болуының жоғары қаупi туындайтын немесе қозғалыс режимiнiң елеулi өзгерiстерiне байланысты учаскелері;</w:t>
      </w:r>
      <w:r>
        <w:br/>
      </w:r>
      <w:r>
        <w:rPr>
          <w:rFonts w:ascii="Times New Roman"/>
          <w:b w:val="false"/>
          <w:i w:val="false"/>
          <w:color w:val="000000"/>
          <w:sz w:val="28"/>
        </w:rPr>
        <w:t>
</w:t>
      </w:r>
      <w:r>
        <w:rPr>
          <w:rFonts w:ascii="Times New Roman"/>
          <w:b w:val="false"/>
          <w:i w:val="false"/>
          <w:color w:val="000000"/>
          <w:sz w:val="28"/>
        </w:rPr>
        <w:t>
      маршрут – автобустың, шағын автобустың, троллейбустың белгiленген бастапқы, аралық және соңғы аялдама пункттерi арасында белгiленген жүретiн жолы;</w:t>
      </w:r>
      <w:r>
        <w:br/>
      </w:r>
      <w:r>
        <w:rPr>
          <w:rFonts w:ascii="Times New Roman"/>
          <w:b w:val="false"/>
          <w:i w:val="false"/>
          <w:color w:val="000000"/>
          <w:sz w:val="28"/>
        </w:rPr>
        <w:t>
</w:t>
      </w:r>
      <w:r>
        <w:rPr>
          <w:rFonts w:ascii="Times New Roman"/>
          <w:b w:val="false"/>
          <w:i w:val="false"/>
          <w:color w:val="000000"/>
          <w:sz w:val="28"/>
        </w:rPr>
        <w:t>
      маршрут схемасы – аялдау пункттерi, олардың ара қашықтықтары, сондай-ақ оларға тән бағдарлар (жол айрықтары, қиылыстар, темiржол өтпелерi, көпiрлер және тоннельдер) көрсетiлген маршруттың графикалық шартты бейнеленуi;</w:t>
      </w:r>
      <w:r>
        <w:br/>
      </w:r>
      <w:r>
        <w:rPr>
          <w:rFonts w:ascii="Times New Roman"/>
          <w:b w:val="false"/>
          <w:i w:val="false"/>
          <w:color w:val="000000"/>
          <w:sz w:val="28"/>
        </w:rPr>
        <w:t>
</w:t>
      </w:r>
      <w:r>
        <w:rPr>
          <w:rFonts w:ascii="Times New Roman"/>
          <w:b w:val="false"/>
          <w:i w:val="false"/>
          <w:color w:val="000000"/>
          <w:sz w:val="28"/>
        </w:rPr>
        <w:t>
      рейс – маршруттың бастапқы пунктiнен соңғы пунктiне дейiнгi автобустың, шағын автобустың, троллейбустың жолы;</w:t>
      </w:r>
      <w:r>
        <w:br/>
      </w:r>
      <w:r>
        <w:rPr>
          <w:rFonts w:ascii="Times New Roman"/>
          <w:b w:val="false"/>
          <w:i w:val="false"/>
          <w:color w:val="000000"/>
          <w:sz w:val="28"/>
        </w:rPr>
        <w:t>
</w:t>
      </w:r>
      <w:r>
        <w:rPr>
          <w:rFonts w:ascii="Times New Roman"/>
          <w:b w:val="false"/>
          <w:i w:val="false"/>
          <w:color w:val="000000"/>
          <w:sz w:val="28"/>
        </w:rPr>
        <w:t>
      қолмен жуу – автокөлік құралдарын су берудің жоғары қысымды аппараттарын, су жеткізу жүйелерін және (немесе) ыдыстардағы суды пайдалану арқылы қолмен жуу;</w:t>
      </w:r>
      <w:r>
        <w:br/>
      </w:r>
      <w:r>
        <w:rPr>
          <w:rFonts w:ascii="Times New Roman"/>
          <w:b w:val="false"/>
          <w:i w:val="false"/>
          <w:color w:val="000000"/>
          <w:sz w:val="28"/>
        </w:rPr>
        <w:t>
</w:t>
      </w:r>
      <w:r>
        <w:rPr>
          <w:rFonts w:ascii="Times New Roman"/>
          <w:b w:val="false"/>
          <w:i w:val="false"/>
          <w:color w:val="000000"/>
          <w:sz w:val="28"/>
        </w:rPr>
        <w:t>
      механикаландырылған жуу – жуу құрамы және суды жеткізу үшін құрылғылармен, айналатын және (немесе) қозғалатын щеткалармен, сондай-ақ желдеткіш құрылғысымен жарақтандырылған арка үлгісіндегі ауыстырылатын тетіктерден тұратын автокөлік құралдарын автоматты жуу;</w:t>
      </w:r>
      <w:r>
        <w:br/>
      </w:r>
      <w:r>
        <w:rPr>
          <w:rFonts w:ascii="Times New Roman"/>
          <w:b w:val="false"/>
          <w:i w:val="false"/>
          <w:color w:val="000000"/>
          <w:sz w:val="28"/>
        </w:rPr>
        <w:t>
</w:t>
      </w:r>
      <w:r>
        <w:rPr>
          <w:rFonts w:ascii="Times New Roman"/>
          <w:b w:val="false"/>
          <w:i w:val="false"/>
          <w:color w:val="000000"/>
          <w:sz w:val="28"/>
        </w:rPr>
        <w:t>
      таксометр – жолаушылар мен багажды таксимен тасымалдау құнын (бағасын) есептеуге арналған құрылғы;</w:t>
      </w:r>
      <w:r>
        <w:br/>
      </w:r>
      <w:r>
        <w:rPr>
          <w:rFonts w:ascii="Times New Roman"/>
          <w:b w:val="false"/>
          <w:i w:val="false"/>
          <w:color w:val="000000"/>
          <w:sz w:val="28"/>
        </w:rPr>
        <w:t>
</w:t>
      </w:r>
      <w:r>
        <w:rPr>
          <w:rFonts w:ascii="Times New Roman"/>
          <w:b w:val="false"/>
          <w:i w:val="false"/>
          <w:color w:val="000000"/>
          <w:sz w:val="28"/>
        </w:rPr>
        <w:t>
      техникалық аялдама – автобустар мен шағын автобустардың жолаушыларды маршруттан түсіруді және маршрутқа отырғызуды көздемейтін аялдамасы.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өзгерістер енгізілді - ҚР Үкіметінің 28.02.2013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12.03.2014 </w:t>
      </w:r>
      <w:r>
        <w:rPr>
          <w:rFonts w:ascii="Times New Roman"/>
          <w:b w:val="false"/>
          <w:i w:val="false"/>
          <w:color w:val="000000"/>
          <w:sz w:val="28"/>
        </w:rPr>
        <w:t>N 231</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қаулыларымен.</w:t>
      </w:r>
      <w:r>
        <w:br/>
      </w:r>
      <w:r>
        <w:rPr>
          <w:rFonts w:ascii="Times New Roman"/>
          <w:b w:val="false"/>
          <w:i w:val="false"/>
          <w:color w:val="000000"/>
          <w:sz w:val="28"/>
        </w:rPr>
        <w:t>
</w:t>
      </w:r>
      <w:r>
        <w:rPr>
          <w:rFonts w:ascii="Times New Roman"/>
          <w:b w:val="false"/>
          <w:i w:val="false"/>
          <w:color w:val="000000"/>
          <w:sz w:val="28"/>
        </w:rPr>
        <w:t>
      4. Ұйымдастыру сипаты бойынша жолаушылар мен багажды автомобильмен тасымалдау тұрақты және тұрақты емес болып бөлiнедi.</w:t>
      </w:r>
      <w:r>
        <w:br/>
      </w:r>
      <w:r>
        <w:rPr>
          <w:rFonts w:ascii="Times New Roman"/>
          <w:b w:val="false"/>
          <w:i w:val="false"/>
          <w:color w:val="000000"/>
          <w:sz w:val="28"/>
        </w:rPr>
        <w:t>
</w:t>
      </w:r>
      <w:r>
        <w:rPr>
          <w:rFonts w:ascii="Times New Roman"/>
          <w:b w:val="false"/>
          <w:i w:val="false"/>
          <w:color w:val="000000"/>
          <w:sz w:val="28"/>
        </w:rPr>
        <w:t>
      5. Жолаушылар мен багажды автомобильмен тұрақты тасымалдау – тасымалдаушылар автобустарды, шағын автобустарды, троллейбустарды пайдалана отырып, алдын ала келiсiлген жол жүру маршруттары, бастапқы және соңғы пункттерi, жолаушыларды отырғызу және түсiру пункттерi белгiленген қозғалыс кестелерi бойынша жүзеге асыратын тасымалдар.</w:t>
      </w:r>
      <w:r>
        <w:br/>
      </w:r>
      <w:r>
        <w:rPr>
          <w:rFonts w:ascii="Times New Roman"/>
          <w:b w:val="false"/>
          <w:i w:val="false"/>
          <w:color w:val="000000"/>
          <w:sz w:val="28"/>
        </w:rPr>
        <w:t>
</w:t>
      </w:r>
      <w:r>
        <w:rPr>
          <w:rFonts w:ascii="Times New Roman"/>
          <w:b w:val="false"/>
          <w:i w:val="false"/>
          <w:color w:val="000000"/>
          <w:sz w:val="28"/>
        </w:rPr>
        <w:t>
      Жолаушылар мен багажды автомобильмен тұрақты тасымалдауды ұйымдастыру кезiнде тасымалдауды жүзеге асыру үшiн пайдаланылатын көлiк құралдары (автобустар, шағын автобустар немесе троллейбустар) алдын ала анықталады.</w:t>
      </w:r>
      <w:r>
        <w:br/>
      </w:r>
      <w:r>
        <w:rPr>
          <w:rFonts w:ascii="Times New Roman"/>
          <w:b w:val="false"/>
          <w:i w:val="false"/>
          <w:color w:val="000000"/>
          <w:sz w:val="28"/>
        </w:rPr>
        <w:t>
</w:t>
      </w:r>
      <w:r>
        <w:rPr>
          <w:rFonts w:ascii="Times New Roman"/>
          <w:b w:val="false"/>
          <w:i w:val="false"/>
          <w:color w:val="000000"/>
          <w:sz w:val="28"/>
        </w:rPr>
        <w:t>
      Жолаушылар мен багажды автомобильмен тұрақты тасымалдауды жүзеге асыру кезінде маршруттан ауытқуға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жолаушылар мен багажды автомобильмен тұрақты тасымалдауды жүзеге асыру кезiнде тасымалдаушы автокөлік құралында жол қағазының болуын қамтамасыз етеді, оны тасымалдаушы жүргізушінің рейс алдындағы (ауысым алдындағы) медициналық куәландырудан және автокөлiк құралының техникалық тексеруден өткенi туралы белгiлер бар, тасымалдаушы ауысымға немесе рейске ресiмдейді.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 Жолаушылар мен багажды автомобильмен тұрақты емес тасымалдауды тасымалдаушылар ұйымдастырады және осы Қағида талаптарына сәйкес келетiн автобустарды, шағын автобустарды пайдалану арқылы жүзеге асырады.</w:t>
      </w:r>
      <w:r>
        <w:br/>
      </w:r>
      <w:r>
        <w:rPr>
          <w:rFonts w:ascii="Times New Roman"/>
          <w:b w:val="false"/>
          <w:i w:val="false"/>
          <w:color w:val="000000"/>
          <w:sz w:val="28"/>
        </w:rPr>
        <w:t>
</w:t>
      </w:r>
      <w:r>
        <w:rPr>
          <w:rFonts w:ascii="Times New Roman"/>
          <w:b w:val="false"/>
          <w:i w:val="false"/>
          <w:color w:val="000000"/>
          <w:sz w:val="28"/>
        </w:rPr>
        <w:t xml:space="preserve">
      8. Тұрақты емес тасымалдау: </w:t>
      </w:r>
      <w:r>
        <w:br/>
      </w:r>
      <w:r>
        <w:rPr>
          <w:rFonts w:ascii="Times New Roman"/>
          <w:b w:val="false"/>
          <w:i w:val="false"/>
          <w:color w:val="000000"/>
          <w:sz w:val="28"/>
        </w:rPr>
        <w:t>
</w:t>
      </w:r>
      <w:r>
        <w:rPr>
          <w:rFonts w:ascii="Times New Roman"/>
          <w:b w:val="false"/>
          <w:i w:val="false"/>
          <w:color w:val="000000"/>
          <w:sz w:val="28"/>
        </w:rPr>
        <w:t>
      1) заңды және жеке тұлғалардың бiр жолғы тапсырысы (өтiнiмi) бойынша тасымалдау. Мұндай тасымалдауға: туристiк, экскурсиялық, iс-шараларға қызмет көрсету жатады.</w:t>
      </w:r>
      <w:r>
        <w:br/>
      </w:r>
      <w:r>
        <w:rPr>
          <w:rFonts w:ascii="Times New Roman"/>
          <w:b w:val="false"/>
          <w:i w:val="false"/>
          <w:color w:val="000000"/>
          <w:sz w:val="28"/>
        </w:rPr>
        <w:t>
      Бiр жолғы тасымалдау белгiлі бір кезең ішінде шарттық негiзде жүзеге асырылуы мүмкiн;</w:t>
      </w:r>
      <w:r>
        <w:br/>
      </w:r>
      <w:r>
        <w:rPr>
          <w:rFonts w:ascii="Times New Roman"/>
          <w:b w:val="false"/>
          <w:i w:val="false"/>
          <w:color w:val="000000"/>
          <w:sz w:val="28"/>
        </w:rPr>
        <w:t>
</w:t>
      </w:r>
      <w:r>
        <w:rPr>
          <w:rFonts w:ascii="Times New Roman"/>
          <w:b w:val="false"/>
          <w:i w:val="false"/>
          <w:color w:val="000000"/>
          <w:sz w:val="28"/>
        </w:rPr>
        <w:t>
      2) таксимен тасымалдау болып бөлінеді.</w:t>
      </w:r>
    </w:p>
    <w:bookmarkEnd w:id="4"/>
    <w:bookmarkStart w:name="z17" w:id="5"/>
    <w:p>
      <w:pPr>
        <w:spacing w:after="0"/>
        <w:ind w:left="0"/>
        <w:jc w:val="left"/>
      </w:pPr>
      <w:r>
        <w:rPr>
          <w:rFonts w:ascii="Times New Roman"/>
          <w:b/>
          <w:i w:val="false"/>
          <w:color w:val="000000"/>
        </w:rPr>
        <w:t xml:space="preserve"> 
2. Автокөлiк құралдарына қойылатын талаптар</w:t>
      </w:r>
    </w:p>
    <w:bookmarkEnd w:id="5"/>
    <w:bookmarkStart w:name="z18" w:id="6"/>
    <w:p>
      <w:pPr>
        <w:spacing w:after="0"/>
        <w:ind w:left="0"/>
        <w:jc w:val="both"/>
      </w:pPr>
      <w:r>
        <w:rPr>
          <w:rFonts w:ascii="Times New Roman"/>
          <w:b w:val="false"/>
          <w:i w:val="false"/>
          <w:color w:val="000000"/>
          <w:sz w:val="28"/>
        </w:rPr>
        <w:t>
      9. Жолаушылар мен багажды автомобильмен тасымалдауға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техникалық тексеруден өткен автокөлік құралдары жіберіледі, ал халықаралық жолаушылар мен багаж тасымалын жүзеге асыру үшін санитариялық-эпидемиологиялық қорытынды болуы қажет.</w:t>
      </w:r>
      <w:r>
        <w:br/>
      </w:r>
      <w:r>
        <w:rPr>
          <w:rFonts w:ascii="Times New Roman"/>
          <w:b w:val="false"/>
          <w:i w:val="false"/>
          <w:color w:val="000000"/>
          <w:sz w:val="28"/>
        </w:rPr>
        <w:t>
</w:t>
      </w:r>
      <w:r>
        <w:rPr>
          <w:rFonts w:ascii="Times New Roman"/>
          <w:b w:val="false"/>
          <w:i w:val="false"/>
          <w:color w:val="000000"/>
          <w:sz w:val="28"/>
        </w:rPr>
        <w:t>
      Жолаушылар мен багажды автомобильмен тасымалдауды жүзеге асыратын тасымалдаушылар рейс алдындағы (ауысым алдындағы) </w:t>
      </w:r>
      <w:r>
        <w:rPr>
          <w:rFonts w:ascii="Times New Roman"/>
          <w:b w:val="false"/>
          <w:i w:val="false"/>
          <w:color w:val="000000"/>
          <w:sz w:val="28"/>
        </w:rPr>
        <w:t>техникалық тексеруді</w:t>
      </w:r>
      <w:r>
        <w:rPr>
          <w:rFonts w:ascii="Times New Roman"/>
          <w:b w:val="false"/>
          <w:i w:val="false"/>
          <w:color w:val="000000"/>
          <w:sz w:val="28"/>
        </w:rPr>
        <w:t xml:space="preserve"> және автобустар, шағын автобустар, троллейбустар жарамсыз болған жағдайда, олардың уақтылы ауыстырылуын қамтамасыз етедi.</w:t>
      </w:r>
      <w:r>
        <w:br/>
      </w:r>
      <w:r>
        <w:rPr>
          <w:rFonts w:ascii="Times New Roman"/>
          <w:b w:val="false"/>
          <w:i w:val="false"/>
          <w:color w:val="000000"/>
          <w:sz w:val="28"/>
        </w:rPr>
        <w:t>
</w:t>
      </w:r>
      <w:r>
        <w:rPr>
          <w:rFonts w:ascii="Times New Roman"/>
          <w:b w:val="false"/>
          <w:i w:val="false"/>
          <w:color w:val="000000"/>
          <w:sz w:val="28"/>
        </w:rPr>
        <w:t>
      Бұл ретте жолаушылар мен багажды автомобильмен тасымалдау кезiнде пайдаланылатын автобустар, шағын автобустар, троллейбустар тиiстi стандарттардың талаптарына сәйкес келуi тиiс.</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 Жолаушылар мен багажды автомобильмен тасымалдау кезiнде пайдаланылатын автобустар мен шағын автобустар Қазақстан Республикасы Экономика және сауда министрлiгiнің Стандарттау, метрология және сертификаттау комитетiнiң 2001 жылғы 22 қазандағы № 378 бұйрығымен бекiтiлген «Жолаушылар тасымалдары бойынша автокөлiк қызметтерi» туралы ҚР СТ 1040-2001 сәйкес келуi тиiс, бұл ретте:</w:t>
      </w:r>
      <w:r>
        <w:br/>
      </w:r>
      <w:r>
        <w:rPr>
          <w:rFonts w:ascii="Times New Roman"/>
          <w:b w:val="false"/>
          <w:i w:val="false"/>
          <w:color w:val="000000"/>
          <w:sz w:val="28"/>
        </w:rPr>
        <w:t>
</w:t>
      </w:r>
      <w:r>
        <w:rPr>
          <w:rFonts w:ascii="Times New Roman"/>
          <w:b w:val="false"/>
          <w:i w:val="false"/>
          <w:color w:val="000000"/>
          <w:sz w:val="28"/>
        </w:rPr>
        <w:t>
      1) қалалық және қала маңындағы тұрақты автомобильмен тасымалдау маршруттарында кемiнде екi жолаушы есiгi бар қалалық автобустарды (I класты), шағын автобустарды, сондай-ақ қала маңындағы автомобильмен тұрақты тасымалдау маршруттарында қалааралық автобустарды (II класты) пайдалануға рұқсат етiледi;</w:t>
      </w:r>
      <w:r>
        <w:br/>
      </w:r>
      <w:r>
        <w:rPr>
          <w:rFonts w:ascii="Times New Roman"/>
          <w:b w:val="false"/>
          <w:i w:val="false"/>
          <w:color w:val="000000"/>
          <w:sz w:val="28"/>
        </w:rPr>
        <w:t>
</w:t>
      </w:r>
      <w:r>
        <w:rPr>
          <w:rFonts w:ascii="Times New Roman"/>
          <w:b w:val="false"/>
          <w:i w:val="false"/>
          <w:color w:val="000000"/>
          <w:sz w:val="28"/>
        </w:rPr>
        <w:t>
      2) қалааралық облысаралық және халықаралық автомобильмен тұрақты тасымалдау маршруттарында қалааралық автобустар (II класты) немесе алысқа жүретiн автобустар (III класты) пайдаланылуы тиiс. Республикалық маңызы бар жолдар бойынша осы маршруттардың ұзақтығы 300 км-ге дейiн болса, шағын автобустарды пайдалануға рұқсат етiледi;</w:t>
      </w:r>
      <w:r>
        <w:br/>
      </w:r>
      <w:r>
        <w:rPr>
          <w:rFonts w:ascii="Times New Roman"/>
          <w:b w:val="false"/>
          <w:i w:val="false"/>
          <w:color w:val="000000"/>
          <w:sz w:val="28"/>
        </w:rPr>
        <w:t>
</w:t>
      </w:r>
      <w:r>
        <w:rPr>
          <w:rFonts w:ascii="Times New Roman"/>
          <w:b w:val="false"/>
          <w:i w:val="false"/>
          <w:color w:val="000000"/>
          <w:sz w:val="28"/>
        </w:rPr>
        <w:t>
      3) халықаралық қатынастарда жолаушыларды автобустармен, шағын автобустармен тұрақты тасымалдайтын маршруттарға тасымалдау түрлерін жүзеге асыру құқығына лицензиясы бар тасымалдаушылар жіберіледі;</w:t>
      </w:r>
      <w:r>
        <w:br/>
      </w:r>
      <w:r>
        <w:rPr>
          <w:rFonts w:ascii="Times New Roman"/>
          <w:b w:val="false"/>
          <w:i w:val="false"/>
          <w:color w:val="000000"/>
          <w:sz w:val="28"/>
        </w:rPr>
        <w:t>
</w:t>
      </w:r>
      <w:r>
        <w:rPr>
          <w:rFonts w:ascii="Times New Roman"/>
          <w:b w:val="false"/>
          <w:i w:val="false"/>
          <w:color w:val="000000"/>
          <w:sz w:val="28"/>
        </w:rPr>
        <w:t>
      4) жолаушылар мен багажды автомобильмен тасымалдауда тұрақты қалааралық облысаралық, халықаралық және қалалық (республикалық маңызы бар қалаларда және астанада, сондай-ақ облыс орталықтарында) маршруттарда қолданылатын автобустар мен шағын автобустар тасымалдарды жүзеге асыру кезінде нақты уақыт режимінде байланыс арналары арқылы деректерді үздіксіз беру жүйелерімен жабдықталады.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Республикалық маңызы бар жолдар арқылы ұзақтығы 300 км астам қатынастарда жолаушылар мен багажды автомобильмен қалааралық және халықаралық тұрақты және тұрақты емес тасымалдау үшiн пайдаланылатын автобустар мен шағын автобустардың шалқаятын арқашалары бар жұмсақ орындықтары болуы тиiс.</w:t>
      </w:r>
      <w:r>
        <w:br/>
      </w:r>
      <w:r>
        <w:rPr>
          <w:rFonts w:ascii="Times New Roman"/>
          <w:b w:val="false"/>
          <w:i w:val="false"/>
          <w:color w:val="000000"/>
          <w:sz w:val="28"/>
        </w:rPr>
        <w:t>
</w:t>
      </w:r>
      <w:r>
        <w:rPr>
          <w:rFonts w:ascii="Times New Roman"/>
          <w:b w:val="false"/>
          <w:i w:val="false"/>
          <w:color w:val="000000"/>
          <w:sz w:val="28"/>
        </w:rPr>
        <w:t>
      Осы талап маршруты ирелеңдері, бұрылыстардың кіші радиустары немесе паромдық өткелі бар таулы жерлерден өтетін ауданаралық (қалааралық облысішілік) тасымалдауға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11-1. Маршруттың ұзақтығы 500 км асатын болса, автобус салонында ауыстырушы жүргізушінің орны көзделеді.</w:t>
      </w:r>
      <w:r>
        <w:br/>
      </w:r>
      <w:r>
        <w:rPr>
          <w:rFonts w:ascii="Times New Roman"/>
          <w:b w:val="false"/>
          <w:i w:val="false"/>
          <w:color w:val="000000"/>
          <w:sz w:val="28"/>
        </w:rPr>
        <w:t>
      </w:t>
      </w:r>
      <w:r>
        <w:rPr>
          <w:rFonts w:ascii="Times New Roman"/>
          <w:b w:val="false"/>
          <w:i w:val="false"/>
          <w:color w:val="ff0000"/>
          <w:sz w:val="28"/>
        </w:rPr>
        <w:t xml:space="preserve">Ескерту. Қағида 11-1-тармақпен толықтырылды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Таулы маршруттарда 500 мың километрден артық жүрiсi бар немесе күрделi жөндеуден өткен автобустарды пайдалануға рұқсат етiлмейдi.</w:t>
      </w:r>
      <w:r>
        <w:br/>
      </w:r>
      <w:r>
        <w:rPr>
          <w:rFonts w:ascii="Times New Roman"/>
          <w:b w:val="false"/>
          <w:i w:val="false"/>
          <w:color w:val="000000"/>
          <w:sz w:val="28"/>
        </w:rPr>
        <w:t>
      Таулы маршруттарда пайдаланылатын автобустар тұманға қарсы алдыңғы фаралармен және артқы жүрiстiң қосалқы фараларымен жабдықталуы тиiс, ал шиналар бұжыртабаны суретiнiң биiктiгi кемiнде 3,0 мм болуы тиiс.</w:t>
      </w:r>
      <w:r>
        <w:br/>
      </w:r>
      <w:r>
        <w:rPr>
          <w:rFonts w:ascii="Times New Roman"/>
          <w:b w:val="false"/>
          <w:i w:val="false"/>
          <w:color w:val="000000"/>
          <w:sz w:val="28"/>
        </w:rPr>
        <w:t>
</w:t>
      </w:r>
      <w:r>
        <w:rPr>
          <w:rFonts w:ascii="Times New Roman"/>
          <w:b w:val="false"/>
          <w:i w:val="false"/>
          <w:color w:val="000000"/>
          <w:sz w:val="28"/>
        </w:rPr>
        <w:t>
      13. Автобустар, шағын автобустар, троллейбустар:</w:t>
      </w:r>
      <w:r>
        <w:br/>
      </w:r>
      <w:r>
        <w:rPr>
          <w:rFonts w:ascii="Times New Roman"/>
          <w:b w:val="false"/>
          <w:i w:val="false"/>
          <w:color w:val="000000"/>
          <w:sz w:val="28"/>
        </w:rPr>
        <w:t>
</w:t>
      </w:r>
      <w:r>
        <w:rPr>
          <w:rFonts w:ascii="Times New Roman"/>
          <w:b w:val="false"/>
          <w:i w:val="false"/>
          <w:color w:val="000000"/>
          <w:sz w:val="28"/>
        </w:rPr>
        <w:t>
      1) дәрiлер мен медициналық құралдардың қажеттi жинағы бар медициналық қобдишамен (автокөлiктiк);</w:t>
      </w:r>
      <w:r>
        <w:br/>
      </w:r>
      <w:r>
        <w:rPr>
          <w:rFonts w:ascii="Times New Roman"/>
          <w:b w:val="false"/>
          <w:i w:val="false"/>
          <w:color w:val="000000"/>
          <w:sz w:val="28"/>
        </w:rPr>
        <w:t>
</w:t>
      </w:r>
      <w:r>
        <w:rPr>
          <w:rFonts w:ascii="Times New Roman"/>
          <w:b w:val="false"/>
          <w:i w:val="false"/>
          <w:color w:val="000000"/>
          <w:sz w:val="28"/>
        </w:rPr>
        <w:t>
      2) авариялық аялдау белгiсiмен;</w:t>
      </w:r>
      <w:r>
        <w:br/>
      </w:r>
      <w:r>
        <w:rPr>
          <w:rFonts w:ascii="Times New Roman"/>
          <w:b w:val="false"/>
          <w:i w:val="false"/>
          <w:color w:val="000000"/>
          <w:sz w:val="28"/>
        </w:rPr>
        <w:t>
</w:t>
      </w:r>
      <w:r>
        <w:rPr>
          <w:rFonts w:ascii="Times New Roman"/>
          <w:b w:val="false"/>
          <w:i w:val="false"/>
          <w:color w:val="000000"/>
          <w:sz w:val="28"/>
        </w:rPr>
        <w:t>
      3) ақаусыз өрт сөндiру құралдарымен;</w:t>
      </w:r>
      <w:r>
        <w:br/>
      </w:r>
      <w:r>
        <w:rPr>
          <w:rFonts w:ascii="Times New Roman"/>
          <w:b w:val="false"/>
          <w:i w:val="false"/>
          <w:color w:val="000000"/>
          <w:sz w:val="28"/>
        </w:rPr>
        <w:t>
</w:t>
      </w:r>
      <w:r>
        <w:rPr>
          <w:rFonts w:ascii="Times New Roman"/>
          <w:b w:val="false"/>
          <w:i w:val="false"/>
          <w:color w:val="000000"/>
          <w:sz w:val="28"/>
        </w:rPr>
        <w:t>
      4) жол-көлiк оқиғасы жағдайында шыныларды сындыру және есіктерді, терезелерді, авариялық люктердi жедел ашудың тиiстi құрал-саймандарымен және оларға ақпараттық тақтайшалармен;</w:t>
      </w:r>
      <w:r>
        <w:br/>
      </w:r>
      <w:r>
        <w:rPr>
          <w:rFonts w:ascii="Times New Roman"/>
          <w:b w:val="false"/>
          <w:i w:val="false"/>
          <w:color w:val="000000"/>
          <w:sz w:val="28"/>
        </w:rPr>
        <w:t>
</w:t>
      </w:r>
      <w:r>
        <w:rPr>
          <w:rFonts w:ascii="Times New Roman"/>
          <w:b w:val="false"/>
          <w:i w:val="false"/>
          <w:color w:val="000000"/>
          <w:sz w:val="28"/>
        </w:rPr>
        <w:t>
      5) дөңгелеуге қарсы құрылғылармен жинақталады.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14. Жолаушылар мен багажды автомобильмен тасымалдау кезiнде пайдаланылатын автобустарда, шағын автобустарда, троллейбустарда мыналар болуы тиiс:</w:t>
      </w:r>
      <w:r>
        <w:br/>
      </w:r>
      <w:r>
        <w:rPr>
          <w:rFonts w:ascii="Times New Roman"/>
          <w:b w:val="false"/>
          <w:i w:val="false"/>
          <w:color w:val="000000"/>
          <w:sz w:val="28"/>
        </w:rPr>
        <w:t>
</w:t>
      </w:r>
      <w:r>
        <w:rPr>
          <w:rFonts w:ascii="Times New Roman"/>
          <w:b w:val="false"/>
          <w:i w:val="false"/>
          <w:color w:val="000000"/>
          <w:sz w:val="28"/>
        </w:rPr>
        <w:t>
      1)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w:t>
      </w:r>
      <w:r>
        <w:rPr>
          <w:rFonts w:ascii="Times New Roman"/>
          <w:b w:val="false"/>
          <w:i w:val="false"/>
          <w:color w:val="000000"/>
          <w:sz w:val="28"/>
        </w:rPr>
        <w:t>
      2)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w:t>
      </w:r>
      <w:r>
        <w:rPr>
          <w:rFonts w:ascii="Times New Roman"/>
          <w:b w:val="false"/>
          <w:i w:val="false"/>
          <w:color w:val="000000"/>
          <w:sz w:val="28"/>
        </w:rPr>
        <w:t>
      3) берiк бекiтiлген тұтқалар және отырғыштар;</w:t>
      </w:r>
      <w:r>
        <w:br/>
      </w:r>
      <w:r>
        <w:rPr>
          <w:rFonts w:ascii="Times New Roman"/>
          <w:b w:val="false"/>
          <w:i w:val="false"/>
          <w:color w:val="000000"/>
          <w:sz w:val="28"/>
        </w:rPr>
        <w:t>
</w:t>
      </w: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w:t>
      </w:r>
      <w:r>
        <w:rPr>
          <w:rFonts w:ascii="Times New Roman"/>
          <w:b w:val="false"/>
          <w:i w:val="false"/>
          <w:color w:val="000000"/>
          <w:sz w:val="28"/>
        </w:rPr>
        <w:t>
      5)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w:t>
      </w:r>
      <w:r>
        <w:rPr>
          <w:rFonts w:ascii="Times New Roman"/>
          <w:b w:val="false"/>
          <w:i w:val="false"/>
          <w:color w:val="000000"/>
          <w:sz w:val="28"/>
        </w:rPr>
        <w:t>
      Салон еденiнiң жамылғысы жыртықсыз материалдан жасалуы тиiс;</w:t>
      </w:r>
      <w:r>
        <w:br/>
      </w:r>
      <w:r>
        <w:rPr>
          <w:rFonts w:ascii="Times New Roman"/>
          <w:b w:val="false"/>
          <w:i w:val="false"/>
          <w:color w:val="000000"/>
          <w:sz w:val="28"/>
        </w:rPr>
        <w:t>
      6)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30 %-дан артық жабуға тыйым салынады;</w:t>
      </w:r>
      <w:r>
        <w:br/>
      </w:r>
      <w:r>
        <w:rPr>
          <w:rFonts w:ascii="Times New Roman"/>
          <w:b w:val="false"/>
          <w:i w:val="false"/>
          <w:color w:val="000000"/>
          <w:sz w:val="28"/>
        </w:rPr>
        <w:t>
</w:t>
      </w:r>
      <w:r>
        <w:rPr>
          <w:rFonts w:ascii="Times New Roman"/>
          <w:b w:val="false"/>
          <w:i w:val="false"/>
          <w:color w:val="000000"/>
          <w:sz w:val="28"/>
        </w:rPr>
        <w:t>
     7)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15. Жолаушылар мен багажды автомобильмен тұрақты тасымалдау кезiнде пайдаланылатын автобустардың, шағын автобустар мен троллейбустардың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r>
        <w:br/>
      </w:r>
      <w:r>
        <w:rPr>
          <w:rFonts w:ascii="Times New Roman"/>
          <w:b w:val="false"/>
          <w:i w:val="false"/>
          <w:color w:val="000000"/>
          <w:sz w:val="28"/>
        </w:rPr>
        <w:t>
      Сыртқы кузовты жуу ауысымнан кейін өткізіледі.</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16. Жолаушылар мен багажды автомобильмен қалааралық облысаралық және халықаралық тасымалдау маршруттарында пайдаланылатын автобустар мен шағын автобустардың багаж бөлiмшелерi автобус салонынан тыс болуы тиiс.</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 Тахографтармен:</w:t>
      </w:r>
      <w:r>
        <w:br/>
      </w:r>
      <w:r>
        <w:rPr>
          <w:rFonts w:ascii="Times New Roman"/>
          <w:b w:val="false"/>
          <w:i w:val="false"/>
          <w:color w:val="000000"/>
          <w:sz w:val="28"/>
        </w:rPr>
        <w:t>
</w:t>
      </w:r>
      <w:r>
        <w:rPr>
          <w:rFonts w:ascii="Times New Roman"/>
          <w:b w:val="false"/>
          <w:i w:val="false"/>
          <w:color w:val="000000"/>
          <w:sz w:val="28"/>
        </w:rPr>
        <w:t>
      1) жолаушылар мен багажды автомобильмен халықаралық тасымалдауды;</w:t>
      </w:r>
      <w:r>
        <w:br/>
      </w:r>
      <w:r>
        <w:rPr>
          <w:rFonts w:ascii="Times New Roman"/>
          <w:b w:val="false"/>
          <w:i w:val="false"/>
          <w:color w:val="000000"/>
          <w:sz w:val="28"/>
        </w:rPr>
        <w:t>
</w:t>
      </w:r>
      <w:r>
        <w:rPr>
          <w:rFonts w:ascii="Times New Roman"/>
          <w:b w:val="false"/>
          <w:i w:val="false"/>
          <w:color w:val="000000"/>
          <w:sz w:val="28"/>
        </w:rPr>
        <w:t>
      2) жолаушылар мен багажды автомобильмен тұрақты қалааралық облысаралық тасымалдауды;</w:t>
      </w:r>
      <w:r>
        <w:br/>
      </w:r>
      <w:r>
        <w:rPr>
          <w:rFonts w:ascii="Times New Roman"/>
          <w:b w:val="false"/>
          <w:i w:val="false"/>
          <w:color w:val="000000"/>
          <w:sz w:val="28"/>
        </w:rPr>
        <w:t>
</w:t>
      </w:r>
      <w:r>
        <w:rPr>
          <w:rFonts w:ascii="Times New Roman"/>
          <w:b w:val="false"/>
          <w:i w:val="false"/>
          <w:color w:val="000000"/>
          <w:sz w:val="28"/>
        </w:rPr>
        <w:t>
      3) жолаушылар мен багажды автомобильмен тұрақты емес қалааралық облысаралық, ауданаралық (қалааралық облысішілік) тасымалдауды жүзеге асыру кезiнде пайдаланылатын автобустар мен шағын автобустар жабдықталуы тиiс.</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18. Автобустардың, шағын автобустардың және троллейбустардың салонында жүргiзушi кабинасының (орнының) жанында мыналарды қамтитын ақпарат орналасады:</w:t>
      </w:r>
      <w:r>
        <w:br/>
      </w:r>
      <w:r>
        <w:rPr>
          <w:rFonts w:ascii="Times New Roman"/>
          <w:b w:val="false"/>
          <w:i w:val="false"/>
          <w:color w:val="000000"/>
          <w:sz w:val="28"/>
        </w:rPr>
        <w:t>
</w:t>
      </w:r>
      <w:r>
        <w:rPr>
          <w:rFonts w:ascii="Times New Roman"/>
          <w:b w:val="false"/>
          <w:i w:val="false"/>
          <w:color w:val="000000"/>
          <w:sz w:val="28"/>
        </w:rPr>
        <w:t>
      1) тасымалдаушының толық атауы;</w:t>
      </w:r>
      <w:r>
        <w:br/>
      </w:r>
      <w:r>
        <w:rPr>
          <w:rFonts w:ascii="Times New Roman"/>
          <w:b w:val="false"/>
          <w:i w:val="false"/>
          <w:color w:val="000000"/>
          <w:sz w:val="28"/>
        </w:rPr>
        <w:t>
</w:t>
      </w:r>
      <w:r>
        <w:rPr>
          <w:rFonts w:ascii="Times New Roman"/>
          <w:b w:val="false"/>
          <w:i w:val="false"/>
          <w:color w:val="000000"/>
          <w:sz w:val="28"/>
        </w:rPr>
        <w:t>
      2) тасымалдаушының, тасымалдауды ұйымдастырушының байланыс телефондарының нөмiрлерi;</w:t>
      </w:r>
      <w:r>
        <w:br/>
      </w:r>
      <w:r>
        <w:rPr>
          <w:rFonts w:ascii="Times New Roman"/>
          <w:b w:val="false"/>
          <w:i w:val="false"/>
          <w:color w:val="000000"/>
          <w:sz w:val="28"/>
        </w:rPr>
        <w:t>
</w:t>
      </w:r>
      <w:r>
        <w:rPr>
          <w:rFonts w:ascii="Times New Roman"/>
          <w:b w:val="false"/>
          <w:i w:val="false"/>
          <w:color w:val="000000"/>
          <w:sz w:val="28"/>
        </w:rPr>
        <w:t>
      3) жол полициясының, аумақтық көлiктiк бақылау және медициналық қызмет органдары телефондарының нөмiрлерi;</w:t>
      </w:r>
      <w:r>
        <w:br/>
      </w:r>
      <w:r>
        <w:rPr>
          <w:rFonts w:ascii="Times New Roman"/>
          <w:b w:val="false"/>
          <w:i w:val="false"/>
          <w:color w:val="000000"/>
          <w:sz w:val="28"/>
        </w:rPr>
        <w:t>
</w:t>
      </w:r>
      <w:r>
        <w:rPr>
          <w:rFonts w:ascii="Times New Roman"/>
          <w:b w:val="false"/>
          <w:i w:val="false"/>
          <w:color w:val="000000"/>
          <w:sz w:val="28"/>
        </w:rPr>
        <w:t>
      4) маршрут схемасының көшiрмелерi;</w:t>
      </w:r>
      <w:r>
        <w:br/>
      </w:r>
      <w:r>
        <w:rPr>
          <w:rFonts w:ascii="Times New Roman"/>
          <w:b w:val="false"/>
          <w:i w:val="false"/>
          <w:color w:val="000000"/>
          <w:sz w:val="28"/>
        </w:rPr>
        <w:t>
</w:t>
      </w:r>
      <w:r>
        <w:rPr>
          <w:rFonts w:ascii="Times New Roman"/>
          <w:b w:val="false"/>
          <w:i w:val="false"/>
          <w:color w:val="000000"/>
          <w:sz w:val="28"/>
        </w:rPr>
        <w:t>
      5) жол жүру құны туралы мәлiмет.</w:t>
      </w:r>
      <w:r>
        <w:br/>
      </w:r>
      <w:r>
        <w:rPr>
          <w:rFonts w:ascii="Times New Roman"/>
          <w:b w:val="false"/>
          <w:i w:val="false"/>
          <w:color w:val="000000"/>
          <w:sz w:val="28"/>
        </w:rPr>
        <w:t>
      Тұрақты маршруттар үшiн (қалалық маршруттарды қоспағанда) сапар қашықтығына байланысты жол жүру мен багажды алып жүру құнының кестесi ұсынылады;</w:t>
      </w:r>
      <w:r>
        <w:br/>
      </w:r>
      <w:r>
        <w:rPr>
          <w:rFonts w:ascii="Times New Roman"/>
          <w:b w:val="false"/>
          <w:i w:val="false"/>
          <w:color w:val="000000"/>
          <w:sz w:val="28"/>
        </w:rPr>
        <w:t>
</w:t>
      </w:r>
      <w:r>
        <w:rPr>
          <w:rFonts w:ascii="Times New Roman"/>
          <w:b w:val="false"/>
          <w:i w:val="false"/>
          <w:color w:val="000000"/>
          <w:sz w:val="28"/>
        </w:rPr>
        <w:t>
      6) ақы төлемей жол жүргенi және/немесе багаж алып жүргенi үшiн айыппұлдың мөлшерi;</w:t>
      </w:r>
      <w:r>
        <w:br/>
      </w:r>
      <w:r>
        <w:rPr>
          <w:rFonts w:ascii="Times New Roman"/>
          <w:b w:val="false"/>
          <w:i w:val="false"/>
          <w:color w:val="000000"/>
          <w:sz w:val="28"/>
        </w:rPr>
        <w:t>
</w:t>
      </w:r>
      <w:r>
        <w:rPr>
          <w:rFonts w:ascii="Times New Roman"/>
          <w:b w:val="false"/>
          <w:i w:val="false"/>
          <w:color w:val="000000"/>
          <w:sz w:val="28"/>
        </w:rPr>
        <w:t>
      7) жолаушылардың құқықтары мен мiндеттерi.</w:t>
      </w:r>
      <w:r>
        <w:br/>
      </w:r>
      <w:r>
        <w:rPr>
          <w:rFonts w:ascii="Times New Roman"/>
          <w:b w:val="false"/>
          <w:i w:val="false"/>
          <w:color w:val="000000"/>
          <w:sz w:val="28"/>
        </w:rPr>
        <w:t>
</w:t>
      </w:r>
      <w:r>
        <w:rPr>
          <w:rFonts w:ascii="Times New Roman"/>
          <w:b w:val="false"/>
          <w:i w:val="false"/>
          <w:color w:val="000000"/>
          <w:sz w:val="28"/>
        </w:rPr>
        <w:t>
      Жолаушылар мен багажды автомобильмен қалалық (ауылдық) тұрақты тасымалдауда пайдаланылатын автобустар, шағын автобустар және троллейбустар дауыс зорайтқыш қондырғылармен, ал басқарудың автоматтандырылған жүйесi (бұдан әрi – БАЖ) жұмыс iстеген жағдайда желiдегi жұмысты бақылау құрылғысымен жабдықталуы тиіс.</w:t>
      </w:r>
      <w:r>
        <w:br/>
      </w:r>
      <w:r>
        <w:rPr>
          <w:rFonts w:ascii="Times New Roman"/>
          <w:b w:val="false"/>
          <w:i w:val="false"/>
          <w:color w:val="000000"/>
          <w:sz w:val="28"/>
        </w:rPr>
        <w:t>
</w:t>
      </w:r>
      <w:r>
        <w:rPr>
          <w:rFonts w:ascii="Times New Roman"/>
          <w:b w:val="false"/>
          <w:i w:val="false"/>
          <w:color w:val="000000"/>
          <w:sz w:val="28"/>
        </w:rPr>
        <w:t>
      Жолаушылар мен багажды автомобильмен тұрақты емес тасымалдау үшiн осы тармақтың 4), 5) және 6) тармақшаларының қолданысы тарамайды.</w:t>
      </w:r>
      <w:r>
        <w:br/>
      </w:r>
      <w:r>
        <w:rPr>
          <w:rFonts w:ascii="Times New Roman"/>
          <w:b w:val="false"/>
          <w:i w:val="false"/>
          <w:color w:val="000000"/>
          <w:sz w:val="28"/>
        </w:rPr>
        <w:t>
      </w:t>
      </w:r>
      <w:r>
        <w:rPr>
          <w:rFonts w:ascii="Times New Roman"/>
          <w:b w:val="false"/>
          <w:i w:val="false"/>
          <w:color w:val="ff0000"/>
          <w:sz w:val="28"/>
        </w:rPr>
        <w:t xml:space="preserve">Ескерту. 18-тармаққа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19. Жолаушылар мен багажды автомобильмен қалалық және қала маңындағы тұрақты тасымалдау кезiнде пайдаланылатын автобустардың, шағын автобустардың алдыңғы және артқы жақтарында маршрут нөмiрi көрсетiлген трафареттер қойылады.</w:t>
      </w:r>
      <w:r>
        <w:br/>
      </w:r>
      <w:r>
        <w:rPr>
          <w:rFonts w:ascii="Times New Roman"/>
          <w:b w:val="false"/>
          <w:i w:val="false"/>
          <w:color w:val="000000"/>
          <w:sz w:val="28"/>
        </w:rPr>
        <w:t>
      Маршруттың нөмiрi ашық сары түстi реңде шрифттiң биiктiгi кемінде 120 мм қара түспен ресімделеді. Жедел тасымалдауды жүзеге асырған жағдайда трафаретте маршрут нөмiрiнiң астында шрифттiң биiктiгi кемінде 60 мм қызыл түстi "Жедел" деген жазу ресімделеді.</w:t>
      </w:r>
      <w:r>
        <w:br/>
      </w:r>
      <w:r>
        <w:rPr>
          <w:rFonts w:ascii="Times New Roman"/>
          <w:b w:val="false"/>
          <w:i w:val="false"/>
          <w:color w:val="000000"/>
          <w:sz w:val="28"/>
        </w:rPr>
        <w:t>
</w:t>
      </w:r>
      <w:r>
        <w:rPr>
          <w:rFonts w:ascii="Times New Roman"/>
          <w:b w:val="false"/>
          <w:i w:val="false"/>
          <w:color w:val="000000"/>
          <w:sz w:val="28"/>
        </w:rPr>
        <w:t>
      20. Жолаушылар мен багажды автомобильмен қалалық (ауылдық) тұрақты тасымалдауда пайдаланылатын автобустар, шағын автобустар және троллейбустардың оң жағында, салонның жолаушылар есiктерi бiрiнің жанында маршруттың нөмiрi мен мемлекеттiк және орыс тiлдерiндегi қысқа сипаттамасы (аралық және соңғы аялдамалардың, маршрут өтетiн негiзгi көшелердiң, қоғамдық мәнi бар орындардың атауы) бар трафарет орнатылады.</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21. Қалааралық облысаралық және халықаралық маршруттардағы автобустар мен шағын автобустарда жол жүрудiң бастапқы, соңғы және iрi аралық пункттерi көрсетiлген алдыңғы және бүйiрлiк (оң жағында) трафареттерi мемлекеттiк және орыс тiлдерiнде, ал қажет болған жағдайда басқа тiлдерде ресiмделедi.</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22. Алдыңғы және артқы трафареттерде тәулiктiң қараңғы мезгiлiнде жарықтандыру болады.</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24. Жолаушылар мен багажды тапсырыс берiлген автобустармен, шағын автобустармен және жеңiл автомобильдермен тасымалдау кезiнде пайдаланылатын автокөлiк құралдарының алдыңғы және артқы жақтарында "Тапсырыспен" деген жазуы бар трафареттер орнатылады.</w:t>
      </w:r>
      <w:r>
        <w:br/>
      </w:r>
      <w:r>
        <w:rPr>
          <w:rFonts w:ascii="Times New Roman"/>
          <w:b w:val="false"/>
          <w:i w:val="false"/>
          <w:color w:val="000000"/>
          <w:sz w:val="28"/>
        </w:rPr>
        <w:t>
      Жазу шрифт биiктiгi кемiнде 120 мм қара түспен ресімделеді және тiк төртбұрышты қоршамаға салынады.</w:t>
      </w:r>
      <w:r>
        <w:br/>
      </w:r>
      <w:r>
        <w:rPr>
          <w:rFonts w:ascii="Times New Roman"/>
          <w:b w:val="false"/>
          <w:i w:val="false"/>
          <w:color w:val="000000"/>
          <w:sz w:val="28"/>
        </w:rPr>
        <w:t>
</w:t>
      </w:r>
      <w:r>
        <w:rPr>
          <w:rFonts w:ascii="Times New Roman"/>
          <w:b w:val="false"/>
          <w:i w:val="false"/>
          <w:color w:val="000000"/>
          <w:sz w:val="28"/>
        </w:rPr>
        <w:t>
      25. Жолаушылар мен багажды автомобильмен тұрақты тасымалдауда пайдаланылатын автобустар және троллейбустар салонының алдыңғы жағында мүгедектерге, зейнеткерлерге, жүктi әйелдерге және мектеп жасына дейiнгi балалары бар жолаушыларға арналған орындар көзделедi. Осы орындардың жанына олардың пайдаланылу мақсатын көрсететiн ақпараттық тақта орнатылады.</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26. Такси төбесiнде орналасқан және 500 метрге дейiнгi қашықтықтан жақсы ажыратылатын айырым белгiлерімен жабдықталады. Айырым белгiде "Т" (такси) деген жазу және/немесе өзіне тән шашкалық белдеуi болуы және тәулiктiң қараңғы мезгiлiнде жарықтандырылуы тиiс.</w:t>
      </w:r>
      <w:r>
        <w:br/>
      </w:r>
      <w:r>
        <w:rPr>
          <w:rFonts w:ascii="Times New Roman"/>
          <w:b w:val="false"/>
          <w:i w:val="false"/>
          <w:color w:val="000000"/>
          <w:sz w:val="28"/>
        </w:rPr>
        <w:t>
</w:t>
      </w:r>
      <w:r>
        <w:rPr>
          <w:rFonts w:ascii="Times New Roman"/>
          <w:b w:val="false"/>
          <w:i w:val="false"/>
          <w:color w:val="000000"/>
          <w:sz w:val="28"/>
        </w:rPr>
        <w:t>
      27. Такси сырттан өзінде жеңіл автомобильдің бүйір жақтарына тасымалдаушы өзі анықтайтын кузовтың түсін, биіктігі 10 сантиметрден кем емес және жалпы жиынтық ұзындығы 100 сантиметрден кем емес шахматтық тәртіпте орналасқан қара және (немесе) сары шаршылардан тұратын белдеу салуды қарастыратын бірыңғай түстік гаммада ресімделеді.</w:t>
      </w:r>
      <w:r>
        <w:br/>
      </w:r>
      <w:r>
        <w:rPr>
          <w:rFonts w:ascii="Times New Roman"/>
          <w:b w:val="false"/>
          <w:i w:val="false"/>
          <w:color w:val="000000"/>
          <w:sz w:val="28"/>
        </w:rPr>
        <w:t>
      </w:t>
      </w:r>
      <w:r>
        <w:rPr>
          <w:rFonts w:ascii="Times New Roman"/>
          <w:b w:val="false"/>
          <w:i w:val="false"/>
          <w:color w:val="ff0000"/>
          <w:sz w:val="28"/>
        </w:rPr>
        <w:t xml:space="preserve">Ескерту. 27-тармақ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ff0000"/>
          <w:sz w:val="28"/>
        </w:rPr>
        <w:t xml:space="preserve">Алынып тасталды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29. Такси жарамды таксометрмен немесе кассалық-бақылау машинасымен жарақталады.</w:t>
      </w:r>
      <w:r>
        <w:br/>
      </w:r>
      <w:r>
        <w:rPr>
          <w:rFonts w:ascii="Times New Roman"/>
          <w:b w:val="false"/>
          <w:i w:val="false"/>
          <w:color w:val="000000"/>
          <w:sz w:val="28"/>
        </w:rPr>
        <w:t>
      </w:t>
      </w:r>
      <w:r>
        <w:rPr>
          <w:rFonts w:ascii="Times New Roman"/>
          <w:b w:val="false"/>
          <w:i w:val="false"/>
          <w:color w:val="ff0000"/>
          <w:sz w:val="28"/>
        </w:rPr>
        <w:t xml:space="preserve">Ескерту. 29-тармақ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30. Таксидiң салонында жолаушылар көретіндей жерде жүргiзушiнiң фотосуретi бар, тегi, аты, әкесiнiң аты көрсетiлген визит карточкасы, сондай-ақ:</w:t>
      </w:r>
      <w:r>
        <w:br/>
      </w:r>
      <w:r>
        <w:rPr>
          <w:rFonts w:ascii="Times New Roman"/>
          <w:b w:val="false"/>
          <w:i w:val="false"/>
          <w:color w:val="000000"/>
          <w:sz w:val="28"/>
        </w:rPr>
        <w:t>
</w:t>
      </w:r>
      <w:r>
        <w:rPr>
          <w:rFonts w:ascii="Times New Roman"/>
          <w:b w:val="false"/>
          <w:i w:val="false"/>
          <w:color w:val="000000"/>
          <w:sz w:val="28"/>
        </w:rPr>
        <w:t>
      1) тасымалдаушының ресми атауы, оның мекенжайы және телефон нөмірі;</w:t>
      </w:r>
      <w:r>
        <w:br/>
      </w:r>
      <w:r>
        <w:rPr>
          <w:rFonts w:ascii="Times New Roman"/>
          <w:b w:val="false"/>
          <w:i w:val="false"/>
          <w:color w:val="000000"/>
          <w:sz w:val="28"/>
        </w:rPr>
        <w:t>
</w:t>
      </w:r>
      <w:r>
        <w:rPr>
          <w:rFonts w:ascii="Times New Roman"/>
          <w:b w:val="false"/>
          <w:i w:val="false"/>
          <w:color w:val="000000"/>
          <w:sz w:val="28"/>
        </w:rPr>
        <w:t>
      2) таксометр болған жағдайда 1 км дейінгі, сондай-ақ келесі аралықтағы жол жүру құны көрсетілген ақпараттық тақта орнатылады.</w:t>
      </w:r>
      <w:r>
        <w:br/>
      </w:r>
      <w:r>
        <w:rPr>
          <w:rFonts w:ascii="Times New Roman"/>
          <w:b w:val="false"/>
          <w:i w:val="false"/>
          <w:color w:val="000000"/>
          <w:sz w:val="28"/>
        </w:rPr>
        <w:t>
      </w:t>
      </w:r>
      <w:r>
        <w:rPr>
          <w:rFonts w:ascii="Times New Roman"/>
          <w:b w:val="false"/>
          <w:i w:val="false"/>
          <w:color w:val="ff0000"/>
          <w:sz w:val="28"/>
        </w:rPr>
        <w:t xml:space="preserve">Ескерту. 30-тармақ жаңа редакцияда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6"/>
    <w:bookmarkStart w:name="z62" w:id="7"/>
    <w:p>
      <w:pPr>
        <w:spacing w:after="0"/>
        <w:ind w:left="0"/>
        <w:jc w:val="left"/>
      </w:pPr>
      <w:r>
        <w:rPr>
          <w:rFonts w:ascii="Times New Roman"/>
          <w:b/>
          <w:i w:val="false"/>
          <w:color w:val="000000"/>
        </w:rPr>
        <w:t xml:space="preserve"> 
3. Жолаушылар мен багажды автомобильмен тұрақты тасымалдау</w:t>
      </w:r>
      <w:r>
        <w:br/>
      </w:r>
      <w:r>
        <w:rPr>
          <w:rFonts w:ascii="Times New Roman"/>
          <w:b/>
          <w:i w:val="false"/>
          <w:color w:val="000000"/>
        </w:rPr>
        <w:t>
маршруттарын ашу және тiзiлiмiн жүргiзу тәртібі</w:t>
      </w:r>
    </w:p>
    <w:bookmarkEnd w:id="7"/>
    <w:bookmarkStart w:name="z63" w:id="8"/>
    <w:p>
      <w:pPr>
        <w:spacing w:after="0"/>
        <w:ind w:left="0"/>
        <w:jc w:val="both"/>
      </w:pPr>
      <w:r>
        <w:rPr>
          <w:rFonts w:ascii="Times New Roman"/>
          <w:b w:val="false"/>
          <w:i w:val="false"/>
          <w:color w:val="000000"/>
          <w:sz w:val="28"/>
        </w:rPr>
        <w:t>
      31. Автомобиль көлігі саласындағы уәкілетті орган, жергiлiктi атқарушы органдар, жеке және заңды тұлғалар жолаушылар мен багажды автомобильмен тұрақты тасымалдау маршруттарын ашу бастамашылары бола алады.</w:t>
      </w:r>
      <w:r>
        <w:br/>
      </w:r>
      <w:r>
        <w:rPr>
          <w:rFonts w:ascii="Times New Roman"/>
          <w:b w:val="false"/>
          <w:i w:val="false"/>
          <w:color w:val="000000"/>
          <w:sz w:val="28"/>
        </w:rPr>
        <w:t>
</w:t>
      </w:r>
      <w:r>
        <w:rPr>
          <w:rFonts w:ascii="Times New Roman"/>
          <w:b w:val="false"/>
          <w:i w:val="false"/>
          <w:color w:val="000000"/>
          <w:sz w:val="28"/>
        </w:rPr>
        <w:t>
      32. Жолаушылар мен багажды автомобильмен тұрақты тасымалдау маршруттарын ашу жөнiндегi мәселелердi шешу үшiн бастамашы маршрут схемасы мен ол бойынша қозғалыс кестесiн әзiрлейдi және оларды тасымалдауды ұйымдастырушыларға:</w:t>
      </w:r>
      <w:r>
        <w:br/>
      </w:r>
      <w:r>
        <w:rPr>
          <w:rFonts w:ascii="Times New Roman"/>
          <w:b w:val="false"/>
          <w:i w:val="false"/>
          <w:color w:val="000000"/>
          <w:sz w:val="28"/>
        </w:rPr>
        <w:t xml:space="preserve">
      тұрақты халықаралық және қалааралық облысаралық маршруттар бойынша – автомобиль көлігі саласындағы уәкілетті органға; </w:t>
      </w:r>
      <w:r>
        <w:br/>
      </w:r>
      <w:r>
        <w:rPr>
          <w:rFonts w:ascii="Times New Roman"/>
          <w:b w:val="false"/>
          <w:i w:val="false"/>
          <w:color w:val="000000"/>
          <w:sz w:val="28"/>
        </w:rPr>
        <w:t>
      жолаушылар мен багажды автомобильмен ауданаралық (қалааралық облысішілік) және республикалық маңызы бар қалаларда, астанада қалалық және қала маңындағы тұрақты тасымалдау маршруттары бойынша – облыстың, республикалық маңызы бар қалалардың, астананың жергiлiктi атқарушы органдарына;</w:t>
      </w:r>
      <w:r>
        <w:br/>
      </w:r>
      <w:r>
        <w:rPr>
          <w:rFonts w:ascii="Times New Roman"/>
          <w:b w:val="false"/>
          <w:i w:val="false"/>
          <w:color w:val="000000"/>
          <w:sz w:val="28"/>
        </w:rPr>
        <w:t>
      жолаушылар мен багажды автомобильмен қалалық (ауылдық), қала маңындағы және ауданішілік тұрақты тасымалдау маршруттары бойынша – аудандардың, республикалық маңызы бар қалалардың жергiлiктi атқарушы органдарына жібереді.</w:t>
      </w:r>
      <w:r>
        <w:br/>
      </w:r>
      <w:r>
        <w:rPr>
          <w:rFonts w:ascii="Times New Roman"/>
          <w:b w:val="false"/>
          <w:i w:val="false"/>
          <w:color w:val="000000"/>
          <w:sz w:val="28"/>
        </w:rPr>
        <w:t>
</w:t>
      </w:r>
      <w:r>
        <w:rPr>
          <w:rFonts w:ascii="Times New Roman"/>
          <w:b w:val="false"/>
          <w:i w:val="false"/>
          <w:color w:val="000000"/>
          <w:sz w:val="28"/>
        </w:rPr>
        <w:t>
      33. Егер:</w:t>
      </w:r>
      <w:r>
        <w:br/>
      </w:r>
      <w:r>
        <w:rPr>
          <w:rFonts w:ascii="Times New Roman"/>
          <w:b w:val="false"/>
          <w:i w:val="false"/>
          <w:color w:val="000000"/>
          <w:sz w:val="28"/>
        </w:rPr>
        <w:t>
</w:t>
      </w:r>
      <w:r>
        <w:rPr>
          <w:rFonts w:ascii="Times New Roman"/>
          <w:b w:val="false"/>
          <w:i w:val="false"/>
          <w:color w:val="000000"/>
          <w:sz w:val="28"/>
        </w:rPr>
        <w:t>
      1) автомобиль жолдарының өткiзу қабiлетi белгілі бір маршруттар бойынша автобустардың тұрақты қозғалысын жүзеге асыруға мүмкiндiк берсе;</w:t>
      </w:r>
      <w:r>
        <w:br/>
      </w:r>
      <w:r>
        <w:rPr>
          <w:rFonts w:ascii="Times New Roman"/>
          <w:b w:val="false"/>
          <w:i w:val="false"/>
          <w:color w:val="000000"/>
          <w:sz w:val="28"/>
        </w:rPr>
        <w:t>
</w:t>
      </w:r>
      <w:r>
        <w:rPr>
          <w:rFonts w:ascii="Times New Roman"/>
          <w:b w:val="false"/>
          <w:i w:val="false"/>
          <w:color w:val="000000"/>
          <w:sz w:val="28"/>
        </w:rPr>
        <w:t>
      2) автомобиль жолдарының жай-күйi және оларды жайластыру жол қозғалысы қауiпсiздiгiнiң талаптарына сәйкес келсе;</w:t>
      </w:r>
      <w:r>
        <w:br/>
      </w:r>
      <w:r>
        <w:rPr>
          <w:rFonts w:ascii="Times New Roman"/>
          <w:b w:val="false"/>
          <w:i w:val="false"/>
          <w:color w:val="000000"/>
          <w:sz w:val="28"/>
        </w:rPr>
        <w:t>
</w:t>
      </w:r>
      <w:r>
        <w:rPr>
          <w:rFonts w:ascii="Times New Roman"/>
          <w:b w:val="false"/>
          <w:i w:val="false"/>
          <w:color w:val="000000"/>
          <w:sz w:val="28"/>
        </w:rPr>
        <w:t>
      3) осы Қағиданың 36-тармағында көрсетiлген шарт орындалса, жолаушылар мен багажды тұрақты тасымалдаудың жаңа маршруттары ұйымдастырылуы мүмкін.</w:t>
      </w:r>
      <w:r>
        <w:br/>
      </w:r>
      <w:r>
        <w:rPr>
          <w:rFonts w:ascii="Times New Roman"/>
          <w:b w:val="false"/>
          <w:i w:val="false"/>
          <w:color w:val="000000"/>
          <w:sz w:val="28"/>
        </w:rPr>
        <w:t>
</w:t>
      </w:r>
      <w:r>
        <w:rPr>
          <w:rFonts w:ascii="Times New Roman"/>
          <w:b w:val="false"/>
          <w:i w:val="false"/>
          <w:color w:val="000000"/>
          <w:sz w:val="28"/>
        </w:rPr>
        <w:t xml:space="preserve">
      34. Жолаушылар мен багажды автомобиль көлiгiмен тұрақты тасымалдаудың маршруттық желiсiн қалыптастырған кезде, жергiлiктi атқарушы органдар кенттермен, ауылдармен (селолармен) аудан орталықтары арасындағы және аудан орталықтары мен облыс орталықтары және облыстық маңызы бар өзге де жақын қалалар арасындағы байланыс басымдылығын басшылыққа алады. </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36. Қалыптастырылатын маршруттар желiсi (халықаралық, қалалық және қала маңындағы маршруттардан басқа) мынадай шарттарға сәйкес келеді:</w:t>
      </w:r>
      <w:r>
        <w:br/>
      </w:r>
      <w:r>
        <w:rPr>
          <w:rFonts w:ascii="Times New Roman"/>
          <w:b w:val="false"/>
          <w:i w:val="false"/>
          <w:color w:val="000000"/>
          <w:sz w:val="28"/>
        </w:rPr>
        <w:t>
</w:t>
      </w:r>
      <w:r>
        <w:rPr>
          <w:rFonts w:ascii="Times New Roman"/>
          <w:b w:val="false"/>
          <w:i w:val="false"/>
          <w:color w:val="000000"/>
          <w:sz w:val="28"/>
        </w:rPr>
        <w:t>
      1) қосарланған маршруттар автобустары арасында жоспарланған жүру интервалы бойынша:</w:t>
      </w:r>
      <w:r>
        <w:br/>
      </w:r>
      <w:r>
        <w:rPr>
          <w:rFonts w:ascii="Times New Roman"/>
          <w:b w:val="false"/>
          <w:i w:val="false"/>
          <w:color w:val="000000"/>
          <w:sz w:val="28"/>
        </w:rPr>
        <w:t>
      150 км дейінгі қосарлану ұзақтығы кезінде 1 сағаттан артық;</w:t>
      </w:r>
      <w:r>
        <w:br/>
      </w:r>
      <w:r>
        <w:rPr>
          <w:rFonts w:ascii="Times New Roman"/>
          <w:b w:val="false"/>
          <w:i w:val="false"/>
          <w:color w:val="000000"/>
          <w:sz w:val="28"/>
        </w:rPr>
        <w:t>
      350 км дейiнгi қосарлану ұзақтығы кезінде 2 сағаттан артық;</w:t>
      </w:r>
      <w:r>
        <w:br/>
      </w:r>
      <w:r>
        <w:rPr>
          <w:rFonts w:ascii="Times New Roman"/>
          <w:b w:val="false"/>
          <w:i w:val="false"/>
          <w:color w:val="000000"/>
          <w:sz w:val="28"/>
        </w:rPr>
        <w:t>
      500 км дейiнгi қосарлану ұзақтығы кезінде 3 сағаттан артық;</w:t>
      </w:r>
      <w:r>
        <w:br/>
      </w:r>
      <w:r>
        <w:rPr>
          <w:rFonts w:ascii="Times New Roman"/>
          <w:b w:val="false"/>
          <w:i w:val="false"/>
          <w:color w:val="000000"/>
          <w:sz w:val="28"/>
        </w:rPr>
        <w:t>
      500 км артық қосарлану ұзақтығы кезінде 4 сағаттан артық болуы тиiс;</w:t>
      </w:r>
      <w:r>
        <w:br/>
      </w:r>
      <w:r>
        <w:rPr>
          <w:rFonts w:ascii="Times New Roman"/>
          <w:b w:val="false"/>
          <w:i w:val="false"/>
          <w:color w:val="000000"/>
          <w:sz w:val="28"/>
        </w:rPr>
        <w:t>
</w:t>
      </w:r>
      <w:r>
        <w:rPr>
          <w:rFonts w:ascii="Times New Roman"/>
          <w:b w:val="false"/>
          <w:i w:val="false"/>
          <w:color w:val="000000"/>
          <w:sz w:val="28"/>
        </w:rPr>
        <w:t>
      2) жетпiс бес пайыздан артық қосарлану учаскесiнде автобустардың орташа сыйымдылығын пайдалану кезiнде уақыт бойынша айырмашылығы:</w:t>
      </w:r>
      <w:r>
        <w:br/>
      </w:r>
      <w:r>
        <w:rPr>
          <w:rFonts w:ascii="Times New Roman"/>
          <w:b w:val="false"/>
          <w:i w:val="false"/>
          <w:color w:val="000000"/>
          <w:sz w:val="28"/>
        </w:rPr>
        <w:t>
</w:t>
      </w:r>
      <w:r>
        <w:rPr>
          <w:rFonts w:ascii="Times New Roman"/>
          <w:b w:val="false"/>
          <w:i w:val="false"/>
          <w:color w:val="000000"/>
          <w:sz w:val="28"/>
        </w:rPr>
        <w:t>
      150 км дейiнгi қосарлану ұзақтығында 10 минутқа дейiн;</w:t>
      </w:r>
      <w:r>
        <w:br/>
      </w:r>
      <w:r>
        <w:rPr>
          <w:rFonts w:ascii="Times New Roman"/>
          <w:b w:val="false"/>
          <w:i w:val="false"/>
          <w:color w:val="000000"/>
          <w:sz w:val="28"/>
        </w:rPr>
        <w:t>
</w:t>
      </w:r>
      <w:r>
        <w:rPr>
          <w:rFonts w:ascii="Times New Roman"/>
          <w:b w:val="false"/>
          <w:i w:val="false"/>
          <w:color w:val="000000"/>
          <w:sz w:val="28"/>
        </w:rPr>
        <w:t xml:space="preserve">
      350 км дейiнгi қосарлану ұзақтығында 15 минутқа дейiн; </w:t>
      </w:r>
      <w:r>
        <w:br/>
      </w:r>
      <w:r>
        <w:rPr>
          <w:rFonts w:ascii="Times New Roman"/>
          <w:b w:val="false"/>
          <w:i w:val="false"/>
          <w:color w:val="000000"/>
          <w:sz w:val="28"/>
        </w:rPr>
        <w:t>
</w:t>
      </w:r>
      <w:r>
        <w:rPr>
          <w:rFonts w:ascii="Times New Roman"/>
          <w:b w:val="false"/>
          <w:i w:val="false"/>
          <w:color w:val="000000"/>
          <w:sz w:val="28"/>
        </w:rPr>
        <w:t>
      350 км артық қосарлану ұзақтығында 20 минутқа дейiн қысқартылады.</w:t>
      </w:r>
      <w:r>
        <w:br/>
      </w:r>
      <w:r>
        <w:rPr>
          <w:rFonts w:ascii="Times New Roman"/>
          <w:b w:val="false"/>
          <w:i w:val="false"/>
          <w:color w:val="000000"/>
          <w:sz w:val="28"/>
        </w:rPr>
        <w:t>
      </w:t>
      </w:r>
      <w:r>
        <w:rPr>
          <w:rFonts w:ascii="Times New Roman"/>
          <w:b w:val="false"/>
          <w:i w:val="false"/>
          <w:color w:val="ff0000"/>
          <w:sz w:val="28"/>
        </w:rPr>
        <w:t xml:space="preserve">Ескерту. 36-тармаққа өзгеріс енгізілді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37. Жолаушылар мен багажды тұрақты тасымалдау маршруттарында (халықаралық қатынастардан басқа) барлық маршруттардың ұзақтығында автобустардың орташа жылдық толтырылуы жетпiс бес пайыздан артық болған кезде тасымалдауды ұйымдастырушы тасымалдаушылардың немесе жолаушылардың өтiнiшi бойынша қосымша қозғалыс кестесiн енгiзу туралы шешiм қабылдайды. Қалааралық облысаралық маршруттарға қатысты қосымша қозғалыс кестесін енгізу туралы шешімді автомобиль көлігі саласындағы уәкілетті орган облыстардың, республикалық маңызы бар қаланың, астананың жергілікті атқарушы органдарымен келісу бойынша қабылдайды.</w:t>
      </w:r>
      <w:r>
        <w:br/>
      </w:r>
      <w:r>
        <w:rPr>
          <w:rFonts w:ascii="Times New Roman"/>
          <w:b w:val="false"/>
          <w:i w:val="false"/>
          <w:color w:val="000000"/>
          <w:sz w:val="28"/>
        </w:rPr>
        <w:t>
      Қосымша қозғалыс кестесiне қызмет көрсету құқығы маршрутқа қызмет көрсететiн тасымалдаушыға берiледi.</w:t>
      </w:r>
      <w:r>
        <w:br/>
      </w:r>
      <w:r>
        <w:rPr>
          <w:rFonts w:ascii="Times New Roman"/>
          <w:b w:val="false"/>
          <w:i w:val="false"/>
          <w:color w:val="000000"/>
          <w:sz w:val="28"/>
        </w:rPr>
        <w:t>
      Тасымалдаушы қосымша қозғалыс кестесiне қызмет көрсетуден бас тартқан немесе маршрутқа екі және одан көп тасымалдаушы қызмет көрсеткен (бір тараптан) жағдайда, жергiлiктi атқарушы органдар осы қозғалыс кестесiн конкурстық негiзде осы маршрутқа қызмет көрсету жөнiндегi шарттың қолданылу мерзiмiне бөледi.</w:t>
      </w:r>
      <w:r>
        <w:br/>
      </w:r>
      <w:r>
        <w:rPr>
          <w:rFonts w:ascii="Times New Roman"/>
          <w:b w:val="false"/>
          <w:i w:val="false"/>
          <w:color w:val="000000"/>
          <w:sz w:val="28"/>
        </w:rPr>
        <w:t>
      </w:t>
      </w:r>
      <w:r>
        <w:rPr>
          <w:rFonts w:ascii="Times New Roman"/>
          <w:b w:val="false"/>
          <w:i w:val="false"/>
          <w:color w:val="ff0000"/>
          <w:sz w:val="28"/>
        </w:rPr>
        <w:t xml:space="preserve">Ескерту. 37-тармаққа өзгерістер енгізілді - ҚР Үкіметінің 28.02.2013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12.03.2014 </w:t>
      </w:r>
      <w:r>
        <w:rPr>
          <w:rFonts w:ascii="Times New Roman"/>
          <w:b w:val="false"/>
          <w:i w:val="false"/>
          <w:color w:val="000000"/>
          <w:sz w:val="28"/>
        </w:rPr>
        <w:t>N 231</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қаулыларымен.</w:t>
      </w:r>
      <w:r>
        <w:br/>
      </w:r>
      <w:r>
        <w:rPr>
          <w:rFonts w:ascii="Times New Roman"/>
          <w:b w:val="false"/>
          <w:i w:val="false"/>
          <w:color w:val="000000"/>
          <w:sz w:val="28"/>
        </w:rPr>
        <w:t>
</w:t>
      </w:r>
      <w:r>
        <w:rPr>
          <w:rFonts w:ascii="Times New Roman"/>
          <w:b w:val="false"/>
          <w:i w:val="false"/>
          <w:color w:val="000000"/>
          <w:sz w:val="28"/>
        </w:rPr>
        <w:t>
      37-1. Ұзақтығы 300 км-ге дейінгі тұрақты қалааралық облысаралық маршруттарда автомобиль көлігі саласындағы уәкілетті орган тиісті облыстардың, республикалық маңызы бар қаланың, астананың жергілікті атқарушы органдарымен келісу бойынша автобустардың, шағын автобустардың еркін қозғалысы бойынша жолаушыларды және багажды тасымалдауды жүзеге асырудың тұрақты кезеңін көрсете отырып, қозғалыс кестесін бекітеді. Автобустардың, шағын автобустардың еркін қозғалысы бойынша жолаушылар мен багажды тасымалдауға қызмет көрсету құқығы маршрутқа қызмет көрсететін тасымалдаушыға беріледі.</w:t>
      </w:r>
      <w:r>
        <w:br/>
      </w:r>
      <w:r>
        <w:rPr>
          <w:rFonts w:ascii="Times New Roman"/>
          <w:b w:val="false"/>
          <w:i w:val="false"/>
          <w:color w:val="000000"/>
          <w:sz w:val="28"/>
        </w:rPr>
        <w:t>
      </w:t>
      </w:r>
      <w:r>
        <w:rPr>
          <w:rFonts w:ascii="Times New Roman"/>
          <w:b w:val="false"/>
          <w:i w:val="false"/>
          <w:color w:val="ff0000"/>
          <w:sz w:val="28"/>
        </w:rPr>
        <w:t xml:space="preserve">Ескерту. Қағида 37-1-тармақпен толықтырылды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38. Жаңа республикаішілік маршруттарды ашу кезiнде келiсу мынадай сатыға сәйкес жүзеге асырылады:</w:t>
      </w:r>
      <w:r>
        <w:br/>
      </w:r>
      <w:r>
        <w:rPr>
          <w:rFonts w:ascii="Times New Roman"/>
          <w:b w:val="false"/>
          <w:i w:val="false"/>
          <w:color w:val="000000"/>
          <w:sz w:val="28"/>
        </w:rPr>
        <w:t>
      қалааралық облысаралық;</w:t>
      </w:r>
      <w:r>
        <w:br/>
      </w:r>
      <w:r>
        <w:rPr>
          <w:rFonts w:ascii="Times New Roman"/>
          <w:b w:val="false"/>
          <w:i w:val="false"/>
          <w:color w:val="000000"/>
          <w:sz w:val="28"/>
        </w:rPr>
        <w:t>
      ауданаралық (қалааралық облысішілік);</w:t>
      </w:r>
      <w:r>
        <w:br/>
      </w:r>
      <w:r>
        <w:rPr>
          <w:rFonts w:ascii="Times New Roman"/>
          <w:b w:val="false"/>
          <w:i w:val="false"/>
          <w:color w:val="000000"/>
          <w:sz w:val="28"/>
        </w:rPr>
        <w:t>
      қала маңындағы және ауданішілік.</w:t>
      </w:r>
      <w:r>
        <w:br/>
      </w:r>
      <w:r>
        <w:rPr>
          <w:rFonts w:ascii="Times New Roman"/>
          <w:b w:val="false"/>
          <w:i w:val="false"/>
          <w:color w:val="000000"/>
          <w:sz w:val="28"/>
        </w:rPr>
        <w:t>
</w:t>
      </w:r>
      <w:r>
        <w:rPr>
          <w:rFonts w:ascii="Times New Roman"/>
          <w:b w:val="false"/>
          <w:i w:val="false"/>
          <w:color w:val="000000"/>
          <w:sz w:val="28"/>
        </w:rPr>
        <w:t>
      39. Жергiлiктi атқарушы органдар жаңа ауданаралық (қалааралық облысішілік) маршруттарды ашу кезiнде тасымалдау көлемiн зерделеу үшiн осы маршрутқа екi ай қызмет көрсететiн тасымалдаушыны белгiлейдi.</w:t>
      </w:r>
      <w:r>
        <w:br/>
      </w:r>
      <w:r>
        <w:rPr>
          <w:rFonts w:ascii="Times New Roman"/>
          <w:b w:val="false"/>
          <w:i w:val="false"/>
          <w:color w:val="000000"/>
          <w:sz w:val="28"/>
        </w:rPr>
        <w:t>
      Зерделеу нәтижесi бойынша осы Қағидада белгiленген мерзiмдерде осы маршрутқа қызмет көрсету құқығына тиiстi конкурс өткiзу туралы шешiм қабылданады.</w:t>
      </w:r>
      <w:r>
        <w:br/>
      </w:r>
      <w:r>
        <w:rPr>
          <w:rFonts w:ascii="Times New Roman"/>
          <w:b w:val="false"/>
          <w:i w:val="false"/>
          <w:color w:val="000000"/>
          <w:sz w:val="28"/>
        </w:rPr>
        <w:t>
</w:t>
      </w:r>
      <w:r>
        <w:rPr>
          <w:rFonts w:ascii="Times New Roman"/>
          <w:b w:val="false"/>
          <w:i w:val="false"/>
          <w:color w:val="000000"/>
          <w:sz w:val="28"/>
        </w:rPr>
        <w:t>
      40. Облыстың жергiлiктi атқарушы органдарымен жолаушылар мен багажды автомобильмен ауданаралық (қалааралық облысiшiлiк) және қала маңындағы тұрақты тасымалдаудың маршруттары бойынша қозғалыс кестесi оң келiсiлген кезде маршрут бойынша деректер осы Қағиданың 41-тармағына сәйкес тиiстi тiзiлiмге енгiзiледi.</w:t>
      </w:r>
      <w:r>
        <w:br/>
      </w:r>
      <w:r>
        <w:rPr>
          <w:rFonts w:ascii="Times New Roman"/>
          <w:b w:val="false"/>
          <w:i w:val="false"/>
          <w:color w:val="000000"/>
          <w:sz w:val="28"/>
        </w:rPr>
        <w:t>
</w:t>
      </w:r>
      <w:r>
        <w:rPr>
          <w:rFonts w:ascii="Times New Roman"/>
          <w:b w:val="false"/>
          <w:i w:val="false"/>
          <w:color w:val="000000"/>
          <w:sz w:val="28"/>
        </w:rPr>
        <w:t>
      41. Маршруттарды ұйымдастыру мен есепке алуды жоспарлау мақсатында:</w:t>
      </w:r>
      <w:r>
        <w:br/>
      </w:r>
      <w:r>
        <w:rPr>
          <w:rFonts w:ascii="Times New Roman"/>
          <w:b w:val="false"/>
          <w:i w:val="false"/>
          <w:color w:val="000000"/>
          <w:sz w:val="28"/>
        </w:rPr>
        <w:t>
      автомобиль көлігі саласындағы уәкілетті орган – жолаушылар мен багажды автомобильмен халықаралық және қалааралық облысаралық тұрақты тасымалдау маршруттарының;</w:t>
      </w:r>
      <w:r>
        <w:br/>
      </w:r>
      <w:r>
        <w:rPr>
          <w:rFonts w:ascii="Times New Roman"/>
          <w:b w:val="false"/>
          <w:i w:val="false"/>
          <w:color w:val="000000"/>
          <w:sz w:val="28"/>
        </w:rPr>
        <w:t>
      облыстардың, республикалық маңызы бар қалалардың, астананың жергiлiктi атқарушы органдары – жолаушылар мен багажды автомобильмен ауданаралық (қалааралық облысішілік), республикалық маңызы бар қалаларда, астанада – қалалық және қала маңындағы тұрақты тасымалдау маршруттарының;</w:t>
      </w:r>
      <w:r>
        <w:br/>
      </w:r>
      <w:r>
        <w:rPr>
          <w:rFonts w:ascii="Times New Roman"/>
          <w:b w:val="false"/>
          <w:i w:val="false"/>
          <w:color w:val="000000"/>
          <w:sz w:val="28"/>
        </w:rPr>
        <w:t>
      аудандардың, облыстық маңызы бар қалалардың жергiлiктi атқарушы органдары – жолаушылар мен багажды автомобильмен қалалық (ауылдық), қала маңындағы және ауданішілік тұрақты тасымалдау маршруттарының тiзiлiмiн жүргiзудi жүзеге асырады.</w:t>
      </w:r>
      <w:r>
        <w:br/>
      </w:r>
      <w:r>
        <w:rPr>
          <w:rFonts w:ascii="Times New Roman"/>
          <w:b w:val="false"/>
          <w:i w:val="false"/>
          <w:color w:val="000000"/>
          <w:sz w:val="28"/>
        </w:rPr>
        <w:t>
</w:t>
      </w:r>
      <w:r>
        <w:rPr>
          <w:rFonts w:ascii="Times New Roman"/>
          <w:b w:val="false"/>
          <w:i w:val="false"/>
          <w:color w:val="000000"/>
          <w:sz w:val="28"/>
        </w:rPr>
        <w:t>
      42. Тiзiлiмдер маршруттардың мынадай негiзгi сипаттамаларын:</w:t>
      </w:r>
      <w:r>
        <w:br/>
      </w:r>
      <w:r>
        <w:rPr>
          <w:rFonts w:ascii="Times New Roman"/>
          <w:b w:val="false"/>
          <w:i w:val="false"/>
          <w:color w:val="000000"/>
          <w:sz w:val="28"/>
        </w:rPr>
        <w:t>
      жүрудiң бастапқы және соңғы пункттерi бойынша маршруттардың нөмiрiн және атауын;</w:t>
      </w:r>
      <w:r>
        <w:br/>
      </w:r>
      <w:r>
        <w:rPr>
          <w:rFonts w:ascii="Times New Roman"/>
          <w:b w:val="false"/>
          <w:i w:val="false"/>
          <w:color w:val="000000"/>
          <w:sz w:val="28"/>
        </w:rPr>
        <w:t>
      тiкелей және керi қайту бағыттарындағы маршруттағы пункттер бойының санын және атауын;</w:t>
      </w:r>
      <w:r>
        <w:br/>
      </w:r>
      <w:r>
        <w:rPr>
          <w:rFonts w:ascii="Times New Roman"/>
          <w:b w:val="false"/>
          <w:i w:val="false"/>
          <w:color w:val="000000"/>
          <w:sz w:val="28"/>
        </w:rPr>
        <w:t>
      тiкелей және керi қайту бағыттарындағы маршрут ұзақтығын;</w:t>
      </w:r>
      <w:r>
        <w:br/>
      </w:r>
      <w:r>
        <w:rPr>
          <w:rFonts w:ascii="Times New Roman"/>
          <w:b w:val="false"/>
          <w:i w:val="false"/>
          <w:color w:val="000000"/>
          <w:sz w:val="28"/>
        </w:rPr>
        <w:t>
      тiкелей және керi қайту бағыттарындағы маршруттағы қозғалыстың орташа пайдалану жылдамдығын;</w:t>
      </w:r>
      <w:r>
        <w:br/>
      </w:r>
      <w:r>
        <w:rPr>
          <w:rFonts w:ascii="Times New Roman"/>
          <w:b w:val="false"/>
          <w:i w:val="false"/>
          <w:color w:val="000000"/>
          <w:sz w:val="28"/>
        </w:rPr>
        <w:t>
      маршрутқа қызмет көрсету кезеңдерiн: жыл бойы, қосымша (белгiлi бiр күндерде немесе тәулiктiң кезеңдерiнде қолданылатын (қалалық маршруттарда демалыс, мереке күндері немесе "қауырт" сағаттар), маусымдық (алдын ала белгiленген уақыт аралығы iшiнде қолданылатын (саяжай кезеңiнде, демалыс аймақтары, жолаушылар ағыны жоғарылаған кезеңде жұмыс iстеген кезде);</w:t>
      </w:r>
      <w:r>
        <w:br/>
      </w:r>
      <w:r>
        <w:rPr>
          <w:rFonts w:ascii="Times New Roman"/>
          <w:b w:val="false"/>
          <w:i w:val="false"/>
          <w:color w:val="000000"/>
          <w:sz w:val="28"/>
        </w:rPr>
        <w:t>
      жолаушылар ағынын және жолаушылар айналымын;</w:t>
      </w:r>
      <w:r>
        <w:br/>
      </w:r>
      <w:r>
        <w:rPr>
          <w:rFonts w:ascii="Times New Roman"/>
          <w:b w:val="false"/>
          <w:i w:val="false"/>
          <w:color w:val="000000"/>
          <w:sz w:val="28"/>
        </w:rPr>
        <w:t>
      жолаушылар және жалпы отыруға арналған орындар бойынша автобустардың маршруттағы автобустардың, шағын автобустардың класы және паспорттық сыйымдылығын (жинақтау алаңшасының сыйымдылығын ескере отырып);</w:t>
      </w:r>
      <w:r>
        <w:br/>
      </w:r>
      <w:r>
        <w:rPr>
          <w:rFonts w:ascii="Times New Roman"/>
          <w:b w:val="false"/>
          <w:i w:val="false"/>
          <w:color w:val="000000"/>
          <w:sz w:val="28"/>
        </w:rPr>
        <w:t>
      тасымалдаушы туралы мәліметтерді (атауы, мекенжайы, тегi, аты, әкесiнiң аты, тасымалдауды ұйымдастырудағы жауапты адамның және басшының телефондары) және оған берiлген рұқсат құжаттарының қолдану кезеңiн қамтиды.</w:t>
      </w:r>
      <w:r>
        <w:br/>
      </w:r>
      <w:r>
        <w:rPr>
          <w:rFonts w:ascii="Times New Roman"/>
          <w:b w:val="false"/>
          <w:i w:val="false"/>
          <w:color w:val="000000"/>
          <w:sz w:val="28"/>
        </w:rPr>
        <w:t>
      </w:t>
      </w:r>
      <w:r>
        <w:rPr>
          <w:rFonts w:ascii="Times New Roman"/>
          <w:b w:val="false"/>
          <w:i w:val="false"/>
          <w:color w:val="ff0000"/>
          <w:sz w:val="28"/>
        </w:rPr>
        <w:t xml:space="preserve">Ескерту. 42-тармаққа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8"/>
    <w:bookmarkStart w:name="z81" w:id="9"/>
    <w:p>
      <w:pPr>
        <w:spacing w:after="0"/>
        <w:ind w:left="0"/>
        <w:jc w:val="left"/>
      </w:pPr>
      <w:r>
        <w:rPr>
          <w:rFonts w:ascii="Times New Roman"/>
          <w:b/>
          <w:i w:val="false"/>
          <w:color w:val="000000"/>
        </w:rPr>
        <w:t xml:space="preserve"> 
4. Жолаушылар мен багажды автомобильмен тұрақты және тұрақты</w:t>
      </w:r>
      <w:r>
        <w:br/>
      </w:r>
      <w:r>
        <w:rPr>
          <w:rFonts w:ascii="Times New Roman"/>
          <w:b/>
          <w:i w:val="false"/>
          <w:color w:val="000000"/>
        </w:rPr>
        <w:t>
емес тасымалдау маршруттарында жүргiзушiлердi рейс алдындағы</w:t>
      </w:r>
      <w:r>
        <w:br/>
      </w:r>
      <w:r>
        <w:rPr>
          <w:rFonts w:ascii="Times New Roman"/>
          <w:b/>
          <w:i w:val="false"/>
          <w:color w:val="000000"/>
        </w:rPr>
        <w:t>
(ауысым алдындағы) медициналық куәландыруды ұйымдастыру және</w:t>
      </w:r>
      <w:r>
        <w:br/>
      </w:r>
      <w:r>
        <w:rPr>
          <w:rFonts w:ascii="Times New Roman"/>
          <w:b/>
          <w:i w:val="false"/>
          <w:color w:val="000000"/>
        </w:rPr>
        <w:t>
жүргiзу</w:t>
      </w:r>
    </w:p>
    <w:bookmarkEnd w:id="9"/>
    <w:bookmarkStart w:name="z82" w:id="10"/>
    <w:p>
      <w:pPr>
        <w:spacing w:after="0"/>
        <w:ind w:left="0"/>
        <w:jc w:val="both"/>
      </w:pPr>
      <w:r>
        <w:rPr>
          <w:rFonts w:ascii="Times New Roman"/>
          <w:b w:val="false"/>
          <w:i w:val="false"/>
          <w:color w:val="000000"/>
          <w:sz w:val="28"/>
        </w:rPr>
        <w:t>
      44. Тасымалдаушы жүргiзушiлердi медициналық қызметкердің рейс алдындағы (ауысым алдындағы) медициналық куәландырудан өткiзуiн қамтамасыз етедi.</w:t>
      </w:r>
      <w:r>
        <w:br/>
      </w:r>
      <w:r>
        <w:rPr>
          <w:rFonts w:ascii="Times New Roman"/>
          <w:b w:val="false"/>
          <w:i w:val="false"/>
          <w:color w:val="000000"/>
          <w:sz w:val="28"/>
        </w:rPr>
        <w:t>
      </w:t>
      </w:r>
      <w:r>
        <w:rPr>
          <w:rFonts w:ascii="Times New Roman"/>
          <w:b w:val="false"/>
          <w:i w:val="false"/>
          <w:color w:val="ff0000"/>
          <w:sz w:val="28"/>
        </w:rPr>
        <w:t xml:space="preserve">Ескерту. 44-тармақ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45. Жүргiзушi рейс алдындағы (ауысым алдындағы) медициналық куәландырудан рейске (ауысымға) шыққанға дейiн немесе таксидегi жұмыс басталғанға дейiн отыз минут бұрын жол қағазын немесе борт журналын, сондай-ақ жеке басын куәландыратын құжатты көрсету бойынша өтедi.</w:t>
      </w:r>
      <w:r>
        <w:br/>
      </w:r>
      <w:r>
        <w:rPr>
          <w:rFonts w:ascii="Times New Roman"/>
          <w:b w:val="false"/>
          <w:i w:val="false"/>
          <w:color w:val="000000"/>
          <w:sz w:val="28"/>
        </w:rPr>
        <w:t>
      </w:t>
      </w:r>
      <w:r>
        <w:rPr>
          <w:rFonts w:ascii="Times New Roman"/>
          <w:b w:val="false"/>
          <w:i w:val="false"/>
          <w:color w:val="ff0000"/>
          <w:sz w:val="28"/>
        </w:rPr>
        <w:t xml:space="preserve">Ескерту. 45-тармақ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46. Бiр күн iшiнде бiрнеше рейс орындау қажет болған кезде, рейс алдындағы (ауысым алдындағы) медициналық куәландыру бiрiншi рейстің алдында бiр рет өткiзiледi.</w:t>
      </w:r>
      <w:r>
        <w:br/>
      </w:r>
      <w:r>
        <w:rPr>
          <w:rFonts w:ascii="Times New Roman"/>
          <w:b w:val="false"/>
          <w:i w:val="false"/>
          <w:color w:val="000000"/>
          <w:sz w:val="28"/>
        </w:rPr>
        <w:t>
      </w:t>
      </w:r>
      <w:r>
        <w:rPr>
          <w:rFonts w:ascii="Times New Roman"/>
          <w:b w:val="false"/>
          <w:i w:val="false"/>
          <w:color w:val="ff0000"/>
          <w:sz w:val="28"/>
        </w:rPr>
        <w:t xml:space="preserve">Ескерту. 46-тармақ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47. Жүргiзушiлердi рейс алдындағы (ауысым алдындағы) медициналық куәландыру жеке жүргiзiледi және оған:</w:t>
      </w:r>
      <w:r>
        <w:br/>
      </w:r>
      <w:r>
        <w:rPr>
          <w:rFonts w:ascii="Times New Roman"/>
          <w:b w:val="false"/>
          <w:i w:val="false"/>
          <w:color w:val="000000"/>
          <w:sz w:val="28"/>
        </w:rPr>
        <w:t>
</w:t>
      </w:r>
      <w:r>
        <w:rPr>
          <w:rFonts w:ascii="Times New Roman"/>
          <w:b w:val="false"/>
          <w:i w:val="false"/>
          <w:color w:val="000000"/>
          <w:sz w:val="28"/>
        </w:rPr>
        <w:t>
      1) сауал беру, тексерiлетiннiң сыртқы түрiн, жүрiсiн, тұрысын, мiнез-құлқы мен көңiл-күй әрекеттерiнiң барабарлығын, сөзiнiң байланыстылығы мен нақтылығын, iс-қимылын, санасын, терi жабыны мен көрiнетiн сiлекейлi жабыны, көз шелiнiң түсiн, көз жанарының мөлшерiн, тыныс алу ерекшелiктерiн қарау және бағалау;</w:t>
      </w:r>
      <w:r>
        <w:br/>
      </w:r>
      <w:r>
        <w:rPr>
          <w:rFonts w:ascii="Times New Roman"/>
          <w:b w:val="false"/>
          <w:i w:val="false"/>
          <w:color w:val="000000"/>
          <w:sz w:val="28"/>
        </w:rPr>
        <w:t>
</w:t>
      </w:r>
      <w:r>
        <w:rPr>
          <w:rFonts w:ascii="Times New Roman"/>
          <w:b w:val="false"/>
          <w:i w:val="false"/>
          <w:color w:val="000000"/>
          <w:sz w:val="28"/>
        </w:rPr>
        <w:t xml:space="preserve">
      2) айтылған арыздарды, рейсаралық (ауысымаралық) тынығу мен ұйқы ұзақтығын айқындау және қарау; </w:t>
      </w:r>
      <w:r>
        <w:br/>
      </w:r>
      <w:r>
        <w:rPr>
          <w:rFonts w:ascii="Times New Roman"/>
          <w:b w:val="false"/>
          <w:i w:val="false"/>
          <w:color w:val="000000"/>
          <w:sz w:val="28"/>
        </w:rPr>
        <w:t>
</w:t>
      </w:r>
      <w:r>
        <w:rPr>
          <w:rFonts w:ascii="Times New Roman"/>
          <w:b w:val="false"/>
          <w:i w:val="false"/>
          <w:color w:val="000000"/>
          <w:sz w:val="28"/>
        </w:rPr>
        <w:t>
      3) артериялық қысымды, пульстiң жиілiгi мен сапалық сипаттамаларын өлшеу және бағалау, дене температурасын өлшеу, тамақты тексеру, лимфа түйiндерiн, iштi қарау, Ромберг тұрысындағы орнықтылықты, саусақ-мұрын және басқа да координациялық сынамаларды орындау дәлдiгiн анықтау кiредi. Жүргiзушi ауруының анамнезiнде артериялық гипертония болған кезде, рейс алдындағы (ауысым алдындағы) медициналық куәландырудың жеке картасында жүргiзушiнiң негiзгi функционалдық көрсеткiштерiнiң рұқсат етiлген параметрлерi белгiленедi.</w:t>
      </w:r>
      <w:r>
        <w:br/>
      </w:r>
      <w:r>
        <w:rPr>
          <w:rFonts w:ascii="Times New Roman"/>
          <w:b w:val="false"/>
          <w:i w:val="false"/>
          <w:color w:val="000000"/>
          <w:sz w:val="28"/>
        </w:rPr>
        <w:t>
      </w:t>
      </w:r>
      <w:r>
        <w:rPr>
          <w:rFonts w:ascii="Times New Roman"/>
          <w:b w:val="false"/>
          <w:i w:val="false"/>
          <w:color w:val="ff0000"/>
          <w:sz w:val="28"/>
        </w:rPr>
        <w:t xml:space="preserve">Ескерту. 47-тармаққа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48. Шағымдары, аурудың нақты белгiлерi мен ағзаның жұмыс iстеу жай-күйiнiң бұзылуы болмаған кезде, тексерiлушi көлiк құралдарын басқаруға жiберiледi.</w:t>
      </w:r>
      <w:r>
        <w:br/>
      </w:r>
      <w:r>
        <w:rPr>
          <w:rFonts w:ascii="Times New Roman"/>
          <w:b w:val="false"/>
          <w:i w:val="false"/>
          <w:color w:val="000000"/>
          <w:sz w:val="28"/>
        </w:rPr>
        <w:t>
</w:t>
      </w:r>
      <w:r>
        <w:rPr>
          <w:rFonts w:ascii="Times New Roman"/>
          <w:b w:val="false"/>
          <w:i w:val="false"/>
          <w:color w:val="000000"/>
          <w:sz w:val="28"/>
        </w:rPr>
        <w:t>
      Медициналық қызметкер жүргiзушiлер жолаушылар мен багажды тұрақты емес тасымалдауын жүзеге асырған кезде – борт журналының, жолаушылар мен багажды тұрақты тасымалдауды, сондай-ақ таксимен тасымалдауды жүзеге асырған кезде – жол қағазының тиiстi бағаналарына мөртабан қояды. Мөртабанда тексеруден өткен күн, уақыт және медициналық қызметкердiң қолы қойылады.</w:t>
      </w:r>
      <w:r>
        <w:br/>
      </w:r>
      <w:r>
        <w:rPr>
          <w:rFonts w:ascii="Times New Roman"/>
          <w:b w:val="false"/>
          <w:i w:val="false"/>
          <w:color w:val="000000"/>
          <w:sz w:val="28"/>
        </w:rPr>
        <w:t>
      </w:t>
      </w:r>
      <w:r>
        <w:rPr>
          <w:rFonts w:ascii="Times New Roman"/>
          <w:b w:val="false"/>
          <w:i w:val="false"/>
          <w:color w:val="ff0000"/>
          <w:sz w:val="28"/>
        </w:rPr>
        <w:t xml:space="preserve">Ескерту. 48-тармақ жаңа редакцияда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49. Алькогольдік, нашақорлық, токсикомандық күйде (ауыздан алкоголь иiсiнiң шығуы, тұру орнықсыздығы, сөздiң бұзылуы, саусақтардың нақты дiрiлi, терi беттерi түсiнiң өзгеруi) екенiне жеткiлiктi негiз бар адамдар көлiк құралдарын басқаруға жiберiлмейдi.</w:t>
      </w:r>
      <w:r>
        <w:br/>
      </w:r>
      <w:r>
        <w:rPr>
          <w:rFonts w:ascii="Times New Roman"/>
          <w:b w:val="false"/>
          <w:i w:val="false"/>
          <w:color w:val="000000"/>
          <w:sz w:val="28"/>
        </w:rPr>
        <w:t>
      Осы қорытындымен келiспеген жағдайда, бұл адамдар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психоактивтi затты қолдану фактісін және масаң жай-күйін белгілеу үшiн медициналық куәландыруды жүргiзуге уәкiлеттi жақын арадағы медициналық ұйымға жiберiледi.</w:t>
      </w:r>
      <w:r>
        <w:br/>
      </w:r>
      <w:r>
        <w:rPr>
          <w:rFonts w:ascii="Times New Roman"/>
          <w:b w:val="false"/>
          <w:i w:val="false"/>
          <w:color w:val="000000"/>
          <w:sz w:val="28"/>
        </w:rPr>
        <w:t>
      </w:t>
      </w:r>
      <w:r>
        <w:rPr>
          <w:rFonts w:ascii="Times New Roman"/>
          <w:b w:val="false"/>
          <w:i w:val="false"/>
          <w:color w:val="ff0000"/>
          <w:sz w:val="28"/>
        </w:rPr>
        <w:t xml:space="preserve">Ескерту. 49-тармаққа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50. Жарақат табылған және қатты ауыру немесе ескi аурудың күшеюi белгiлерi - қан қысымының қалыпты немесе жеке рұқсат етiлген параметрлерден сынап бағанасының 20 мм-ге артық болуы, брадикардия минутына 55 соғудан кем, тахикардия минутына 85 соғудан артық (жүргiзушi пульсiнiң жеке рұқсат етiлген параметрлерiн қоспағанда), артериялық гипертония, қатты инфекциялық ауру белгiлерi, ауыру синдромы, естен тану және денсаулық жай-күйiнiң басқа бұзушылықтары байқалған кезде, жүргiзушiлер емдеу және уақытша еңбекке жарамсыздықты сараптау үшiн маманға қабылдауға жiберiледi. Қажет болған кезде жедел медициналық жәрдем шақыру қамтамасыз етiледi.</w:t>
      </w:r>
      <w:r>
        <w:br/>
      </w:r>
      <w:r>
        <w:rPr>
          <w:rFonts w:ascii="Times New Roman"/>
          <w:b w:val="false"/>
          <w:i w:val="false"/>
          <w:color w:val="000000"/>
          <w:sz w:val="28"/>
        </w:rPr>
        <w:t>
      Уақытша еңбекке жарамсыздық белгiлерi амбулаториялық-емханалық ұйымдар жұмыс iстемейтiн уақытта анықталған жағдайда, науқасқа қажеттi медициналық көмек көрсетiледi және тексеру күнiн, уақытын, болжанған диагнозды және көрсетiлген медициналық көмектiң мөлшерiн мiндеттi түрде көрсетiп, маманға жолдама ресiмделедi, ол дәрiгердiң Қазақстан Республикасының қолданылып жүрген </w:t>
      </w:r>
      <w:r>
        <w:rPr>
          <w:rFonts w:ascii="Times New Roman"/>
          <w:b w:val="false"/>
          <w:i w:val="false"/>
          <w:color w:val="000000"/>
          <w:sz w:val="28"/>
        </w:rPr>
        <w:t>заңнамасына</w:t>
      </w:r>
      <w:r>
        <w:rPr>
          <w:rFonts w:ascii="Times New Roman"/>
          <w:b w:val="false"/>
          <w:i w:val="false"/>
          <w:color w:val="000000"/>
          <w:sz w:val="28"/>
        </w:rPr>
        <w:t xml:space="preserve"> сәйкес еңбекке жарамсыздық парағын беру үшiн негiз болып табылады.</w:t>
      </w:r>
      <w:r>
        <w:br/>
      </w:r>
      <w:r>
        <w:rPr>
          <w:rFonts w:ascii="Times New Roman"/>
          <w:b w:val="false"/>
          <w:i w:val="false"/>
          <w:color w:val="000000"/>
          <w:sz w:val="28"/>
        </w:rPr>
        <w:t>
</w:t>
      </w:r>
      <w:r>
        <w:rPr>
          <w:rFonts w:ascii="Times New Roman"/>
          <w:b w:val="false"/>
          <w:i w:val="false"/>
          <w:color w:val="000000"/>
          <w:sz w:val="28"/>
        </w:rPr>
        <w:t>
      51. Медициналық қызметкер рейс алдындағы (ауысым алдындағы) медициналық куәландыру жүргiзу сәтiне жүргiзушiнің көлiк құралдарын жүргізуге жарамдылығы туралы қорытынды бередi.</w:t>
      </w:r>
      <w:r>
        <w:br/>
      </w:r>
      <w:r>
        <w:rPr>
          <w:rFonts w:ascii="Times New Roman"/>
          <w:b w:val="false"/>
          <w:i w:val="false"/>
          <w:color w:val="000000"/>
          <w:sz w:val="28"/>
        </w:rPr>
        <w:t>
      </w:t>
      </w:r>
      <w:r>
        <w:rPr>
          <w:rFonts w:ascii="Times New Roman"/>
          <w:b w:val="false"/>
          <w:i w:val="false"/>
          <w:color w:val="ff0000"/>
          <w:sz w:val="28"/>
        </w:rPr>
        <w:t xml:space="preserve">Ескерту. 51-тармақ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52. Медициналық қызметкер тасымалдаушыны тексерулерден бас тарту жағдайлары туралы, науқастану, жарақаттар, психактивтi зат қолдану белгiлерi байқалған кезде жүргiзушiлердiң көлiк құралдарының басқарудан шеттетiлуi туралы тасымалдаушыны дереу хабардар етедi.</w:t>
      </w:r>
    </w:p>
    <w:bookmarkEnd w:id="10"/>
    <w:bookmarkStart w:name="z94" w:id="11"/>
    <w:p>
      <w:pPr>
        <w:spacing w:after="0"/>
        <w:ind w:left="0"/>
        <w:jc w:val="left"/>
      </w:pPr>
      <w:r>
        <w:rPr>
          <w:rFonts w:ascii="Times New Roman"/>
          <w:b/>
          <w:i w:val="false"/>
          <w:color w:val="000000"/>
        </w:rPr>
        <w:t xml:space="preserve"> 
2-тарау. Автовокзалдарға, автостанцияларға және жолаушыларға</w:t>
      </w:r>
      <w:r>
        <w:br/>
      </w:r>
      <w:r>
        <w:rPr>
          <w:rFonts w:ascii="Times New Roman"/>
          <w:b/>
          <w:i w:val="false"/>
          <w:color w:val="000000"/>
        </w:rPr>
        <w:t>
қызмет көрсету пункттеріне қойылатын талаптар және олардың</w:t>
      </w:r>
      <w:r>
        <w:br/>
      </w:r>
      <w:r>
        <w:rPr>
          <w:rFonts w:ascii="Times New Roman"/>
          <w:b/>
          <w:i w:val="false"/>
          <w:color w:val="000000"/>
        </w:rPr>
        <w:t>
жұмыс iстеу тәртiбi</w:t>
      </w:r>
    </w:p>
    <w:bookmarkEnd w:id="11"/>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12.03.2014 </w:t>
      </w:r>
      <w:r>
        <w:rPr>
          <w:rFonts w:ascii="Times New Roman"/>
          <w:b w:val="false"/>
          <w:i w:val="false"/>
          <w:color w:val="ff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Start w:name="z95" w:id="12"/>
    <w:p>
      <w:pPr>
        <w:spacing w:after="0"/>
        <w:ind w:left="0"/>
        <w:jc w:val="left"/>
      </w:pPr>
      <w:r>
        <w:rPr>
          <w:rFonts w:ascii="Times New Roman"/>
          <w:b/>
          <w:i w:val="false"/>
          <w:color w:val="000000"/>
        </w:rPr>
        <w:t xml:space="preserve"> 
1. Жалпы ережелер</w:t>
      </w:r>
    </w:p>
    <w:bookmarkEnd w:id="12"/>
    <w:bookmarkStart w:name="z96" w:id="13"/>
    <w:p>
      <w:pPr>
        <w:spacing w:after="0"/>
        <w:ind w:left="0"/>
        <w:jc w:val="both"/>
      </w:pPr>
      <w:r>
        <w:rPr>
          <w:rFonts w:ascii="Times New Roman"/>
          <w:b w:val="false"/>
          <w:i w:val="false"/>
          <w:color w:val="000000"/>
          <w:sz w:val="28"/>
        </w:rPr>
        <w:t>
      53. Автовокзалдар, автостанциялар және жолаушыларға қызмет көрсету пункттері облыстың (республикалық маңызы бар қаланың, астананың) жергiлiктi атқарушы органдары оларды облыстың (республикалық маңызы бар қаланың, астананың) автовокзалдары, автостанциялары және жолаушыларға қызмет көрсету пункттері тiзiлiмiне енгізілуі негiзiнде жұмыс iстейдi.</w:t>
      </w:r>
      <w:r>
        <w:br/>
      </w:r>
      <w:r>
        <w:rPr>
          <w:rFonts w:ascii="Times New Roman"/>
          <w:b w:val="false"/>
          <w:i w:val="false"/>
          <w:color w:val="000000"/>
          <w:sz w:val="28"/>
        </w:rPr>
        <w:t>
</w:t>
      </w:r>
      <w:r>
        <w:rPr>
          <w:rFonts w:ascii="Times New Roman"/>
          <w:b w:val="false"/>
          <w:i w:val="false"/>
          <w:color w:val="000000"/>
          <w:sz w:val="28"/>
        </w:rPr>
        <w:t>
      Облыстың (республикалық маңызы бар қаланың, астананың) жергiлiктi атқарушы органы автовокзалдар, автостанциялар және жолаушыларға қызмет көрсету пункттері тiзiлiмiне енгізу үшiн комиссия (бұдан әрi – комиссия) құрады.</w:t>
      </w:r>
      <w:r>
        <w:br/>
      </w:r>
      <w:r>
        <w:rPr>
          <w:rFonts w:ascii="Times New Roman"/>
          <w:b w:val="false"/>
          <w:i w:val="false"/>
          <w:color w:val="000000"/>
          <w:sz w:val="28"/>
        </w:rPr>
        <w:t>
</w:t>
      </w:r>
      <w:r>
        <w:rPr>
          <w:rFonts w:ascii="Times New Roman"/>
          <w:b w:val="false"/>
          <w:i w:val="false"/>
          <w:color w:val="000000"/>
          <w:sz w:val="28"/>
        </w:rPr>
        <w:t>
      Комиссия құрамы облыс (республикалық маңызы бар қаланың, астананың) әкiмiнің өкiмiмен айқындалады.</w:t>
      </w:r>
      <w:r>
        <w:br/>
      </w:r>
      <w:r>
        <w:rPr>
          <w:rFonts w:ascii="Times New Roman"/>
          <w:b w:val="false"/>
          <w:i w:val="false"/>
          <w:color w:val="000000"/>
          <w:sz w:val="28"/>
        </w:rPr>
        <w:t>
</w:t>
      </w:r>
      <w:r>
        <w:rPr>
          <w:rFonts w:ascii="Times New Roman"/>
          <w:b w:val="false"/>
          <w:i w:val="false"/>
          <w:color w:val="000000"/>
          <w:sz w:val="28"/>
        </w:rPr>
        <w:t>
      Комиссияға:</w:t>
      </w:r>
      <w:r>
        <w:br/>
      </w:r>
      <w:r>
        <w:rPr>
          <w:rFonts w:ascii="Times New Roman"/>
          <w:b w:val="false"/>
          <w:i w:val="false"/>
          <w:color w:val="000000"/>
          <w:sz w:val="28"/>
        </w:rPr>
        <w:t>
</w:t>
      </w:r>
      <w:r>
        <w:rPr>
          <w:rFonts w:ascii="Times New Roman"/>
          <w:b w:val="false"/>
          <w:i w:val="false"/>
          <w:color w:val="000000"/>
          <w:sz w:val="28"/>
        </w:rPr>
        <w:t>
      1) жергiлiктi атқарушы органдардың (республикалық маңызы бар қаланың, астананың, ауданның);</w:t>
      </w:r>
      <w:r>
        <w:br/>
      </w:r>
      <w:r>
        <w:rPr>
          <w:rFonts w:ascii="Times New Roman"/>
          <w:b w:val="false"/>
          <w:i w:val="false"/>
          <w:color w:val="000000"/>
          <w:sz w:val="28"/>
        </w:rPr>
        <w:t>
</w:t>
      </w:r>
      <w:r>
        <w:rPr>
          <w:rFonts w:ascii="Times New Roman"/>
          <w:b w:val="false"/>
          <w:i w:val="false"/>
          <w:color w:val="000000"/>
          <w:sz w:val="28"/>
        </w:rPr>
        <w:t>
      2) көлiктiк бақылаудың аумақтық органдарының;</w:t>
      </w:r>
      <w:r>
        <w:br/>
      </w:r>
      <w:r>
        <w:rPr>
          <w:rFonts w:ascii="Times New Roman"/>
          <w:b w:val="false"/>
          <w:i w:val="false"/>
          <w:color w:val="000000"/>
          <w:sz w:val="28"/>
        </w:rPr>
        <w:t>
</w:t>
      </w:r>
      <w:r>
        <w:rPr>
          <w:rFonts w:ascii="Times New Roman"/>
          <w:b w:val="false"/>
          <w:i w:val="false"/>
          <w:color w:val="000000"/>
          <w:sz w:val="28"/>
        </w:rPr>
        <w:t>
      3) жол полициясы аумақтық органдарының;</w:t>
      </w:r>
      <w:r>
        <w:br/>
      </w:r>
      <w:r>
        <w:rPr>
          <w:rFonts w:ascii="Times New Roman"/>
          <w:b w:val="false"/>
          <w:i w:val="false"/>
          <w:color w:val="000000"/>
          <w:sz w:val="28"/>
        </w:rPr>
        <w:t>
</w:t>
      </w:r>
      <w:r>
        <w:rPr>
          <w:rFonts w:ascii="Times New Roman"/>
          <w:b w:val="false"/>
          <w:i w:val="false"/>
          <w:color w:val="000000"/>
          <w:sz w:val="28"/>
        </w:rPr>
        <w:t>
      4) автовокзалдар, автостанциялар, жолаушыларға қызмет көрсету пункттері қоғамдық бiрлестiктерiнiң және тасымалдаушылардың өкiлдерi енгiзiледi.</w:t>
      </w:r>
      <w:r>
        <w:br/>
      </w:r>
      <w:r>
        <w:rPr>
          <w:rFonts w:ascii="Times New Roman"/>
          <w:b w:val="false"/>
          <w:i w:val="false"/>
          <w:color w:val="000000"/>
          <w:sz w:val="28"/>
        </w:rPr>
        <w:t>
</w:t>
      </w:r>
      <w:r>
        <w:rPr>
          <w:rFonts w:ascii="Times New Roman"/>
          <w:b w:val="false"/>
          <w:i w:val="false"/>
          <w:color w:val="000000"/>
          <w:sz w:val="28"/>
        </w:rPr>
        <w:t>
      Комиссияның шешiмдерi хаттамамен ресiмделедi.</w:t>
      </w:r>
      <w:r>
        <w:br/>
      </w:r>
      <w:r>
        <w:rPr>
          <w:rFonts w:ascii="Times New Roman"/>
          <w:b w:val="false"/>
          <w:i w:val="false"/>
          <w:color w:val="000000"/>
          <w:sz w:val="28"/>
        </w:rPr>
        <w:t>
</w:t>
      </w:r>
      <w:r>
        <w:rPr>
          <w:rFonts w:ascii="Times New Roman"/>
          <w:b w:val="false"/>
          <w:i w:val="false"/>
          <w:color w:val="000000"/>
          <w:sz w:val="28"/>
        </w:rPr>
        <w:t>
      Автовокзалдарды, автостанцияларды және жолаушыларға қызмет көрсету пункттерін облыстың (республикалық маңызы бар қаланың, астананың) автовокзалдары, автостанциялары және жолаушыларға қызмет көрсету пункттері тiзiлiмiне енгiзудi Комиссия ұсынған хаттама бойынша жергiлiктi атқарушы орган қабылдайды.</w:t>
      </w:r>
      <w:r>
        <w:br/>
      </w:r>
      <w:r>
        <w:rPr>
          <w:rFonts w:ascii="Times New Roman"/>
          <w:b w:val="false"/>
          <w:i w:val="false"/>
          <w:color w:val="000000"/>
          <w:sz w:val="28"/>
        </w:rPr>
        <w:t>
      </w:t>
      </w:r>
      <w:r>
        <w:rPr>
          <w:rFonts w:ascii="Times New Roman"/>
          <w:b w:val="false"/>
          <w:i w:val="false"/>
          <w:color w:val="ff0000"/>
          <w:sz w:val="28"/>
        </w:rPr>
        <w:t xml:space="preserve">Ескерту. 53-тармақ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54. Автовокзалдардың, автостанциялардың және жолаушыларға қызмет көрсету пункттерінің жұмыс режимi жолаушылар мен багажды автомобильмен тұрақты тасымалдауды жүзеге асыратын тасымалдаушылармен шарттық қатынастарды ескере отырып, облыстың (республикалық маңызы бар қаланың, астананың) жергiлiктi атқарушы органдарының келiсiмi бойынша айқындалады.</w:t>
      </w:r>
      <w:r>
        <w:br/>
      </w:r>
      <w:r>
        <w:rPr>
          <w:rFonts w:ascii="Times New Roman"/>
          <w:b w:val="false"/>
          <w:i w:val="false"/>
          <w:color w:val="000000"/>
          <w:sz w:val="28"/>
        </w:rPr>
        <w:t>
      </w:t>
      </w:r>
      <w:r>
        <w:rPr>
          <w:rFonts w:ascii="Times New Roman"/>
          <w:b w:val="false"/>
          <w:i w:val="false"/>
          <w:color w:val="ff0000"/>
          <w:sz w:val="28"/>
        </w:rPr>
        <w:t xml:space="preserve">Ескерту. 54-тармақ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55. Автовокзалдар кемінде бес мың шаршы метр аумақта орналасады.</w:t>
      </w:r>
      <w:r>
        <w:br/>
      </w:r>
      <w:r>
        <w:rPr>
          <w:rFonts w:ascii="Times New Roman"/>
          <w:b w:val="false"/>
          <w:i w:val="false"/>
          <w:color w:val="000000"/>
          <w:sz w:val="28"/>
        </w:rPr>
        <w:t>
</w:t>
      </w:r>
      <w:r>
        <w:rPr>
          <w:rFonts w:ascii="Times New Roman"/>
          <w:b w:val="false"/>
          <w:i w:val="false"/>
          <w:color w:val="000000"/>
          <w:sz w:val="28"/>
        </w:rPr>
        <w:t>
      56. Автостанциялар кемінде екі жарым мың шаршы метр аумақта орналасады.</w:t>
      </w:r>
      <w:r>
        <w:br/>
      </w:r>
      <w:r>
        <w:rPr>
          <w:rFonts w:ascii="Times New Roman"/>
          <w:b w:val="false"/>
          <w:i w:val="false"/>
          <w:color w:val="000000"/>
          <w:sz w:val="28"/>
        </w:rPr>
        <w:t>
</w:t>
      </w:r>
      <w:r>
        <w:rPr>
          <w:rFonts w:ascii="Times New Roman"/>
          <w:b w:val="false"/>
          <w:i w:val="false"/>
          <w:color w:val="000000"/>
          <w:sz w:val="28"/>
        </w:rPr>
        <w:t>
      57. Автовокзалдар мен автостанциялар мынадай негiзгi функцияларды орындайды:</w:t>
      </w:r>
      <w:r>
        <w:br/>
      </w:r>
      <w:r>
        <w:rPr>
          <w:rFonts w:ascii="Times New Roman"/>
          <w:b w:val="false"/>
          <w:i w:val="false"/>
          <w:color w:val="000000"/>
          <w:sz w:val="28"/>
        </w:rPr>
        <w:t>
</w:t>
      </w:r>
      <w:r>
        <w:rPr>
          <w:rFonts w:ascii="Times New Roman"/>
          <w:b w:val="false"/>
          <w:i w:val="false"/>
          <w:color w:val="000000"/>
          <w:sz w:val="28"/>
        </w:rPr>
        <w:t>
      1) жол жүру құжаттарын (билеттердi) сатуды ұйымдастыру;</w:t>
      </w:r>
      <w:r>
        <w:br/>
      </w:r>
      <w:r>
        <w:rPr>
          <w:rFonts w:ascii="Times New Roman"/>
          <w:b w:val="false"/>
          <w:i w:val="false"/>
          <w:color w:val="000000"/>
          <w:sz w:val="28"/>
        </w:rPr>
        <w:t>
</w:t>
      </w:r>
      <w:r>
        <w:rPr>
          <w:rFonts w:ascii="Times New Roman"/>
          <w:b w:val="false"/>
          <w:i w:val="false"/>
          <w:color w:val="000000"/>
          <w:sz w:val="28"/>
        </w:rPr>
        <w:t>
      2) маршруттар бойынша автобустардың, шағын автобустардың қозғалыс кестесiн сақтауын ұйымдастыру;</w:t>
      </w:r>
      <w:r>
        <w:br/>
      </w:r>
      <w:r>
        <w:rPr>
          <w:rFonts w:ascii="Times New Roman"/>
          <w:b w:val="false"/>
          <w:i w:val="false"/>
          <w:color w:val="000000"/>
          <w:sz w:val="28"/>
        </w:rPr>
        <w:t>
</w:t>
      </w:r>
      <w:r>
        <w:rPr>
          <w:rFonts w:ascii="Times New Roman"/>
          <w:b w:val="false"/>
          <w:i w:val="false"/>
          <w:color w:val="000000"/>
          <w:sz w:val="28"/>
        </w:rPr>
        <w:t>
      3) жолаушылардың қауiпсiз мiнуi мен түсуiн, багажды тиеу мен түсiрудi ұйымдастыру;</w:t>
      </w:r>
      <w:r>
        <w:br/>
      </w:r>
      <w:r>
        <w:rPr>
          <w:rFonts w:ascii="Times New Roman"/>
          <w:b w:val="false"/>
          <w:i w:val="false"/>
          <w:color w:val="000000"/>
          <w:sz w:val="28"/>
        </w:rPr>
        <w:t>
</w:t>
      </w:r>
      <w:r>
        <w:rPr>
          <w:rFonts w:ascii="Times New Roman"/>
          <w:b w:val="false"/>
          <w:i w:val="false"/>
          <w:color w:val="000000"/>
          <w:sz w:val="28"/>
        </w:rPr>
        <w:t>
      4) егер тасымалдаушылардың осы функцияларды орындауы мүмкiн болмаса, жолаушыларды тасымалдау қауiпсiздiгiн сақтау, жүргiзушiлердi рейс алдында медициналық куәландыруды және автобустардың, шағын автобустардың техникалық жай-күйiн бақылауды жүргiзу бойынша шараларды қамтамасыз ету;</w:t>
      </w:r>
      <w:r>
        <w:br/>
      </w:r>
      <w:r>
        <w:rPr>
          <w:rFonts w:ascii="Times New Roman"/>
          <w:b w:val="false"/>
          <w:i w:val="false"/>
          <w:color w:val="000000"/>
          <w:sz w:val="28"/>
        </w:rPr>
        <w:t>
</w:t>
      </w:r>
      <w:r>
        <w:rPr>
          <w:rFonts w:ascii="Times New Roman"/>
          <w:b w:val="false"/>
          <w:i w:val="false"/>
          <w:color w:val="000000"/>
          <w:sz w:val="28"/>
        </w:rPr>
        <w:t>
      5) жолаушыларды ақпараттық қамтамасыз ету;</w:t>
      </w:r>
      <w:r>
        <w:br/>
      </w:r>
      <w:r>
        <w:rPr>
          <w:rFonts w:ascii="Times New Roman"/>
          <w:b w:val="false"/>
          <w:i w:val="false"/>
          <w:color w:val="000000"/>
          <w:sz w:val="28"/>
        </w:rPr>
        <w:t>
</w:t>
      </w:r>
      <w:r>
        <w:rPr>
          <w:rFonts w:ascii="Times New Roman"/>
          <w:b w:val="false"/>
          <w:i w:val="false"/>
          <w:color w:val="000000"/>
          <w:sz w:val="28"/>
        </w:rPr>
        <w:t>
      6) багаж бен қол жүгiн сақтауды ұйымдастыру;</w:t>
      </w:r>
      <w:r>
        <w:br/>
      </w:r>
      <w:r>
        <w:rPr>
          <w:rFonts w:ascii="Times New Roman"/>
          <w:b w:val="false"/>
          <w:i w:val="false"/>
          <w:color w:val="000000"/>
          <w:sz w:val="28"/>
        </w:rPr>
        <w:t>
</w:t>
      </w:r>
      <w:r>
        <w:rPr>
          <w:rFonts w:ascii="Times New Roman"/>
          <w:b w:val="false"/>
          <w:i w:val="false"/>
          <w:color w:val="000000"/>
          <w:sz w:val="28"/>
        </w:rPr>
        <w:t>
      7) жолаушыларды сапардың басталуын күту үшiн жағдаймен қамтамасыз ету;</w:t>
      </w:r>
      <w:r>
        <w:br/>
      </w:r>
      <w:r>
        <w:rPr>
          <w:rFonts w:ascii="Times New Roman"/>
          <w:b w:val="false"/>
          <w:i w:val="false"/>
          <w:color w:val="000000"/>
          <w:sz w:val="28"/>
        </w:rPr>
        <w:t>
</w:t>
      </w:r>
      <w:r>
        <w:rPr>
          <w:rFonts w:ascii="Times New Roman"/>
          <w:b w:val="false"/>
          <w:i w:val="false"/>
          <w:color w:val="000000"/>
          <w:sz w:val="28"/>
        </w:rPr>
        <w:t xml:space="preserve">
      8) қолданылып жүрген маршрут желiсiндегi автовокзалдарды (автостанцияларды) автобустардағы (шағын автобустардағы) бос немесе босайтын орындардың бар екені туралы, сондай-ақ қозғалыс кестесiндегi өзгерiстер немесе автобустардың кестеден озу (кейiн қалу) уақыты, кестеде көзделмеген қосымша рейстердi алып тастау немесе енгiзу, қосымша автобустарды жiберу туралы хабардар ету; </w:t>
      </w:r>
      <w:r>
        <w:br/>
      </w:r>
      <w:r>
        <w:rPr>
          <w:rFonts w:ascii="Times New Roman"/>
          <w:b w:val="false"/>
          <w:i w:val="false"/>
          <w:color w:val="000000"/>
          <w:sz w:val="28"/>
        </w:rPr>
        <w:t>
</w:t>
      </w:r>
      <w:r>
        <w:rPr>
          <w:rFonts w:ascii="Times New Roman"/>
          <w:b w:val="false"/>
          <w:i w:val="false"/>
          <w:color w:val="000000"/>
          <w:sz w:val="28"/>
        </w:rPr>
        <w:t>
      9) жолаушылар мен багажды автомобильмен тұрақты тасымалдауды жүзеге асыратын тасымалдаушылардың қызмет көрсету тәртiбi және қозғалыс кестелерiн (графиктерiн) бұзулары туралы, сондай-ақ осы Қағидаға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тасымалдаушы және іске қосылған жылжымалы құрам туралы мәліметтерді көрсету арқылы жөнелтілген қосымша рейстердің саны туралы ақпаратты маршруттар бойынша талдауды жүргізу үшін маршруттарды ұйымдастырушыларға (рұқсат құжаттарын немесе куәлікті берген) ай сайын, келесi айдың 5-күнiнен кешiктiрмей хабардар ету.</w:t>
      </w:r>
      <w:r>
        <w:br/>
      </w:r>
      <w:r>
        <w:rPr>
          <w:rFonts w:ascii="Times New Roman"/>
          <w:b w:val="false"/>
          <w:i w:val="false"/>
          <w:color w:val="000000"/>
          <w:sz w:val="28"/>
        </w:rPr>
        <w:t>
      </w:t>
      </w:r>
      <w:r>
        <w:rPr>
          <w:rFonts w:ascii="Times New Roman"/>
          <w:b w:val="false"/>
          <w:i w:val="false"/>
          <w:color w:val="ff0000"/>
          <w:sz w:val="28"/>
        </w:rPr>
        <w:t xml:space="preserve">Ескерту. 57-тармаққа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57-1. Жолаушыларға қызмет көрсету пункттерінің әкімшілігі мынадай негізгі функцияларды атқарады:</w:t>
      </w:r>
      <w:r>
        <w:br/>
      </w:r>
      <w:r>
        <w:rPr>
          <w:rFonts w:ascii="Times New Roman"/>
          <w:b w:val="false"/>
          <w:i w:val="false"/>
          <w:color w:val="000000"/>
          <w:sz w:val="28"/>
        </w:rPr>
        <w:t>
</w:t>
      </w:r>
      <w:r>
        <w:rPr>
          <w:rFonts w:ascii="Times New Roman"/>
          <w:b w:val="false"/>
          <w:i w:val="false"/>
          <w:color w:val="000000"/>
          <w:sz w:val="28"/>
        </w:rPr>
        <w:t>
      1) жол жүру құжаттарын (билеттерін) сатуды ұйымдастыру;</w:t>
      </w:r>
      <w:r>
        <w:br/>
      </w:r>
      <w:r>
        <w:rPr>
          <w:rFonts w:ascii="Times New Roman"/>
          <w:b w:val="false"/>
          <w:i w:val="false"/>
          <w:color w:val="000000"/>
          <w:sz w:val="28"/>
        </w:rPr>
        <w:t>
</w:t>
      </w:r>
      <w:r>
        <w:rPr>
          <w:rFonts w:ascii="Times New Roman"/>
          <w:b w:val="false"/>
          <w:i w:val="false"/>
          <w:color w:val="000000"/>
          <w:sz w:val="28"/>
        </w:rPr>
        <w:t>
      2) жолаушыларды қауіпсіз отырғызуды және түсіруді, багажды тиеу мен түсіруді ұйымдастыру;</w:t>
      </w:r>
      <w:r>
        <w:br/>
      </w:r>
      <w:r>
        <w:rPr>
          <w:rFonts w:ascii="Times New Roman"/>
          <w:b w:val="false"/>
          <w:i w:val="false"/>
          <w:color w:val="000000"/>
          <w:sz w:val="28"/>
        </w:rPr>
        <w:t>
</w:t>
      </w:r>
      <w:r>
        <w:rPr>
          <w:rFonts w:ascii="Times New Roman"/>
          <w:b w:val="false"/>
          <w:i w:val="false"/>
          <w:color w:val="000000"/>
          <w:sz w:val="28"/>
        </w:rPr>
        <w:t>
      3) жолаушыларды ақпараттық қамтамасыз ету;</w:t>
      </w:r>
      <w:r>
        <w:br/>
      </w:r>
      <w:r>
        <w:rPr>
          <w:rFonts w:ascii="Times New Roman"/>
          <w:b w:val="false"/>
          <w:i w:val="false"/>
          <w:color w:val="000000"/>
          <w:sz w:val="28"/>
        </w:rPr>
        <w:t>
</w:t>
      </w:r>
      <w:r>
        <w:rPr>
          <w:rFonts w:ascii="Times New Roman"/>
          <w:b w:val="false"/>
          <w:i w:val="false"/>
          <w:color w:val="000000"/>
          <w:sz w:val="28"/>
        </w:rPr>
        <w:t>
      4) жолаушыларға жол жүрудің басталуын күту үшін жағдайларды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Қағида 57-1-тармақпен толықтырылды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58. Автовокзалдар мен автостанциялардың өз құрамында: </w:t>
      </w:r>
      <w:r>
        <w:br/>
      </w:r>
      <w:r>
        <w:rPr>
          <w:rFonts w:ascii="Times New Roman"/>
          <w:b w:val="false"/>
          <w:i w:val="false"/>
          <w:color w:val="000000"/>
          <w:sz w:val="28"/>
        </w:rPr>
        <w:t>
</w:t>
      </w:r>
      <w:r>
        <w:rPr>
          <w:rFonts w:ascii="Times New Roman"/>
          <w:b w:val="false"/>
          <w:i w:val="false"/>
          <w:color w:val="000000"/>
          <w:sz w:val="28"/>
        </w:rPr>
        <w:t>
      1) ақпараттық қамтамасыз ету;</w:t>
      </w:r>
      <w:r>
        <w:br/>
      </w:r>
      <w:r>
        <w:rPr>
          <w:rFonts w:ascii="Times New Roman"/>
          <w:b w:val="false"/>
          <w:i w:val="false"/>
          <w:color w:val="000000"/>
          <w:sz w:val="28"/>
        </w:rPr>
        <w:t>
</w:t>
      </w:r>
      <w:r>
        <w:rPr>
          <w:rFonts w:ascii="Times New Roman"/>
          <w:b w:val="false"/>
          <w:i w:val="false"/>
          <w:color w:val="000000"/>
          <w:sz w:val="28"/>
        </w:rPr>
        <w:t>
      2) автобустар мен шағын автобустар тұратын алаң;</w:t>
      </w:r>
      <w:r>
        <w:br/>
      </w:r>
      <w:r>
        <w:rPr>
          <w:rFonts w:ascii="Times New Roman"/>
          <w:b w:val="false"/>
          <w:i w:val="false"/>
          <w:color w:val="000000"/>
          <w:sz w:val="28"/>
        </w:rPr>
        <w:t>
</w:t>
      </w:r>
      <w:r>
        <w:rPr>
          <w:rFonts w:ascii="Times New Roman"/>
          <w:b w:val="false"/>
          <w:i w:val="false"/>
          <w:color w:val="000000"/>
          <w:sz w:val="28"/>
        </w:rPr>
        <w:t>
      3) жолаушыларға арналған күту залы (залдары);</w:t>
      </w:r>
      <w:r>
        <w:br/>
      </w:r>
      <w:r>
        <w:rPr>
          <w:rFonts w:ascii="Times New Roman"/>
          <w:b w:val="false"/>
          <w:i w:val="false"/>
          <w:color w:val="000000"/>
          <w:sz w:val="28"/>
        </w:rPr>
        <w:t>
</w:t>
      </w:r>
      <w:r>
        <w:rPr>
          <w:rFonts w:ascii="Times New Roman"/>
          <w:b w:val="false"/>
          <w:i w:val="false"/>
          <w:color w:val="000000"/>
          <w:sz w:val="28"/>
        </w:rPr>
        <w:t>
      4) жол жүру құжаттарын (билеттерiн), оның iшiнде алдын ала сатуға арналған касса (кассалар);</w:t>
      </w:r>
      <w:r>
        <w:br/>
      </w:r>
      <w:r>
        <w:rPr>
          <w:rFonts w:ascii="Times New Roman"/>
          <w:b w:val="false"/>
          <w:i w:val="false"/>
          <w:color w:val="000000"/>
          <w:sz w:val="28"/>
        </w:rPr>
        <w:t>
</w:t>
      </w:r>
      <w:r>
        <w:rPr>
          <w:rFonts w:ascii="Times New Roman"/>
          <w:b w:val="false"/>
          <w:i w:val="false"/>
          <w:color w:val="000000"/>
          <w:sz w:val="28"/>
        </w:rPr>
        <w:t>
      5) багажды сақтау камерасы (камералары);</w:t>
      </w:r>
      <w:r>
        <w:br/>
      </w:r>
      <w:r>
        <w:rPr>
          <w:rFonts w:ascii="Times New Roman"/>
          <w:b w:val="false"/>
          <w:i w:val="false"/>
          <w:color w:val="000000"/>
          <w:sz w:val="28"/>
        </w:rPr>
        <w:t>
</w:t>
      </w:r>
      <w:r>
        <w:rPr>
          <w:rFonts w:ascii="Times New Roman"/>
          <w:b w:val="false"/>
          <w:i w:val="false"/>
          <w:color w:val="000000"/>
          <w:sz w:val="28"/>
        </w:rPr>
        <w:t>
      6) диспетчерлiк пункттер;</w:t>
      </w:r>
      <w:r>
        <w:br/>
      </w:r>
      <w:r>
        <w:rPr>
          <w:rFonts w:ascii="Times New Roman"/>
          <w:b w:val="false"/>
          <w:i w:val="false"/>
          <w:color w:val="000000"/>
          <w:sz w:val="28"/>
        </w:rPr>
        <w:t>
</w:t>
      </w:r>
      <w:r>
        <w:rPr>
          <w:rFonts w:ascii="Times New Roman"/>
          <w:b w:val="false"/>
          <w:i w:val="false"/>
          <w:color w:val="000000"/>
          <w:sz w:val="28"/>
        </w:rPr>
        <w:t>
      7) қолданыстағы </w:t>
      </w:r>
      <w:r>
        <w:rPr>
          <w:rFonts w:ascii="Times New Roman"/>
          <w:b w:val="false"/>
          <w:i w:val="false"/>
          <w:color w:val="000000"/>
          <w:sz w:val="28"/>
        </w:rPr>
        <w:t>нормативтік құқықтық актілерге</w:t>
      </w:r>
      <w:r>
        <w:rPr>
          <w:rFonts w:ascii="Times New Roman"/>
          <w:b w:val="false"/>
          <w:i w:val="false"/>
          <w:color w:val="000000"/>
          <w:sz w:val="28"/>
        </w:rPr>
        <w:t xml:space="preserve"> сәйкес персонал мен жолаушылар үшін санитарлық-тұрмыстық үй-жайлар;</w:t>
      </w:r>
      <w:r>
        <w:br/>
      </w:r>
      <w:r>
        <w:rPr>
          <w:rFonts w:ascii="Times New Roman"/>
          <w:b w:val="false"/>
          <w:i w:val="false"/>
          <w:color w:val="000000"/>
          <w:sz w:val="28"/>
        </w:rPr>
        <w:t>
</w:t>
      </w:r>
      <w:r>
        <w:rPr>
          <w:rFonts w:ascii="Times New Roman"/>
          <w:b w:val="false"/>
          <w:i w:val="false"/>
          <w:color w:val="000000"/>
          <w:sz w:val="28"/>
        </w:rPr>
        <w:t>
      8) жүргiзушiлер демалатын қызметтiк үй-жайлар бар.</w:t>
      </w:r>
      <w:r>
        <w:br/>
      </w:r>
      <w:r>
        <w:rPr>
          <w:rFonts w:ascii="Times New Roman"/>
          <w:b w:val="false"/>
          <w:i w:val="false"/>
          <w:color w:val="000000"/>
          <w:sz w:val="28"/>
        </w:rPr>
        <w:t>
      Автовокзалдар үшін қосымша талаптар:</w:t>
      </w:r>
      <w:r>
        <w:br/>
      </w:r>
      <w:r>
        <w:rPr>
          <w:rFonts w:ascii="Times New Roman"/>
          <w:b w:val="false"/>
          <w:i w:val="false"/>
          <w:color w:val="000000"/>
          <w:sz w:val="28"/>
        </w:rPr>
        <w:t>
</w:t>
      </w:r>
      <w:r>
        <w:rPr>
          <w:rFonts w:ascii="Times New Roman"/>
          <w:b w:val="false"/>
          <w:i w:val="false"/>
          <w:color w:val="000000"/>
          <w:sz w:val="28"/>
        </w:rPr>
        <w:t>
      1) анықтама бюросы;</w:t>
      </w:r>
      <w:r>
        <w:br/>
      </w:r>
      <w:r>
        <w:rPr>
          <w:rFonts w:ascii="Times New Roman"/>
          <w:b w:val="false"/>
          <w:i w:val="false"/>
          <w:color w:val="000000"/>
          <w:sz w:val="28"/>
        </w:rPr>
        <w:t>
</w:t>
      </w:r>
      <w:r>
        <w:rPr>
          <w:rFonts w:ascii="Times New Roman"/>
          <w:b w:val="false"/>
          <w:i w:val="false"/>
          <w:color w:val="000000"/>
          <w:sz w:val="28"/>
        </w:rPr>
        <w:t>
      2) қоғамдық тамақтану пунктi;</w:t>
      </w:r>
      <w:r>
        <w:br/>
      </w:r>
      <w:r>
        <w:rPr>
          <w:rFonts w:ascii="Times New Roman"/>
          <w:b w:val="false"/>
          <w:i w:val="false"/>
          <w:color w:val="000000"/>
          <w:sz w:val="28"/>
        </w:rPr>
        <w:t>
</w:t>
      </w:r>
      <w:r>
        <w:rPr>
          <w:rFonts w:ascii="Times New Roman"/>
          <w:b w:val="false"/>
          <w:i w:val="false"/>
          <w:color w:val="000000"/>
          <w:sz w:val="28"/>
        </w:rPr>
        <w:t>
      3) ана мен бала бөлмесi;</w:t>
      </w:r>
      <w:r>
        <w:br/>
      </w:r>
      <w:r>
        <w:rPr>
          <w:rFonts w:ascii="Times New Roman"/>
          <w:b w:val="false"/>
          <w:i w:val="false"/>
          <w:color w:val="000000"/>
          <w:sz w:val="28"/>
        </w:rPr>
        <w:t>
</w:t>
      </w:r>
      <w:r>
        <w:rPr>
          <w:rFonts w:ascii="Times New Roman"/>
          <w:b w:val="false"/>
          <w:i w:val="false"/>
          <w:color w:val="000000"/>
          <w:sz w:val="28"/>
        </w:rPr>
        <w:t>
      4) автобустар мен шағын автобустарды тексеруге арналған бекеттер;</w:t>
      </w:r>
      <w:r>
        <w:br/>
      </w:r>
      <w:r>
        <w:rPr>
          <w:rFonts w:ascii="Times New Roman"/>
          <w:b w:val="false"/>
          <w:i w:val="false"/>
          <w:color w:val="000000"/>
          <w:sz w:val="28"/>
        </w:rPr>
        <w:t>
</w:t>
      </w:r>
      <w:r>
        <w:rPr>
          <w:rFonts w:ascii="Times New Roman"/>
          <w:b w:val="false"/>
          <w:i w:val="false"/>
          <w:color w:val="000000"/>
          <w:sz w:val="28"/>
        </w:rPr>
        <w:t>
      5) қоғамдық тәртiптi қорғау пунктi;</w:t>
      </w:r>
      <w:r>
        <w:br/>
      </w:r>
      <w:r>
        <w:rPr>
          <w:rFonts w:ascii="Times New Roman"/>
          <w:b w:val="false"/>
          <w:i w:val="false"/>
          <w:color w:val="000000"/>
          <w:sz w:val="28"/>
        </w:rPr>
        <w:t>
</w:t>
      </w:r>
      <w:r>
        <w:rPr>
          <w:rFonts w:ascii="Times New Roman"/>
          <w:b w:val="false"/>
          <w:i w:val="false"/>
          <w:color w:val="000000"/>
          <w:sz w:val="28"/>
        </w:rPr>
        <w:t>
      6) медициналық көмек пунктi және дәрiхана дүңгiршегi;</w:t>
      </w:r>
      <w:r>
        <w:br/>
      </w:r>
      <w:r>
        <w:rPr>
          <w:rFonts w:ascii="Times New Roman"/>
          <w:b w:val="false"/>
          <w:i w:val="false"/>
          <w:color w:val="000000"/>
          <w:sz w:val="28"/>
        </w:rPr>
        <w:t>
</w:t>
      </w:r>
      <w:r>
        <w:rPr>
          <w:rFonts w:ascii="Times New Roman"/>
          <w:b w:val="false"/>
          <w:i w:val="false"/>
          <w:color w:val="000000"/>
          <w:sz w:val="28"/>
        </w:rPr>
        <w:t>
      7) Интернет желісіне сымсыз қол жеткізу нүктелері;</w:t>
      </w:r>
      <w:r>
        <w:br/>
      </w:r>
      <w:r>
        <w:rPr>
          <w:rFonts w:ascii="Times New Roman"/>
          <w:b w:val="false"/>
          <w:i w:val="false"/>
          <w:color w:val="000000"/>
          <w:sz w:val="28"/>
        </w:rPr>
        <w:t>
</w:t>
      </w:r>
      <w:r>
        <w:rPr>
          <w:rFonts w:ascii="Times New Roman"/>
          <w:b w:val="false"/>
          <w:i w:val="false"/>
          <w:color w:val="000000"/>
          <w:sz w:val="28"/>
        </w:rPr>
        <w:t>
      8) жолаушыларды отырғызу және түсiру пункттерiнде, жолаушыларға арналған күту залында, автобустар мен шағын автобустардың тұрағына арналған алаңдарда бейнебақылау.</w:t>
      </w:r>
      <w:r>
        <w:br/>
      </w:r>
      <w:r>
        <w:rPr>
          <w:rFonts w:ascii="Times New Roman"/>
          <w:b w:val="false"/>
          <w:i w:val="false"/>
          <w:color w:val="000000"/>
          <w:sz w:val="28"/>
        </w:rPr>
        <w:t>
      </w:t>
      </w:r>
      <w:r>
        <w:rPr>
          <w:rFonts w:ascii="Times New Roman"/>
          <w:b w:val="false"/>
          <w:i w:val="false"/>
          <w:color w:val="ff0000"/>
          <w:sz w:val="28"/>
        </w:rPr>
        <w:t xml:space="preserve">Ескерту. 58-тармаққа өзгерістер енгізілді - ҚР Үкіметінің 28.02.2013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12.03.2014 </w:t>
      </w:r>
      <w:r>
        <w:rPr>
          <w:rFonts w:ascii="Times New Roman"/>
          <w:b w:val="false"/>
          <w:i w:val="false"/>
          <w:color w:val="000000"/>
          <w:sz w:val="28"/>
        </w:rPr>
        <w:t>N 231</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қаулыларымен.</w:t>
      </w:r>
      <w:r>
        <w:br/>
      </w:r>
      <w:r>
        <w:rPr>
          <w:rFonts w:ascii="Times New Roman"/>
          <w:b w:val="false"/>
          <w:i w:val="false"/>
          <w:color w:val="000000"/>
          <w:sz w:val="28"/>
        </w:rPr>
        <w:t>
</w:t>
      </w:r>
      <w:r>
        <w:rPr>
          <w:rFonts w:ascii="Times New Roman"/>
          <w:b w:val="false"/>
          <w:i w:val="false"/>
          <w:color w:val="000000"/>
          <w:sz w:val="28"/>
        </w:rPr>
        <w:t>
      58-1. Автовокзалдар мен автостанцияларда:</w:t>
      </w:r>
      <w:r>
        <w:br/>
      </w:r>
      <w:r>
        <w:rPr>
          <w:rFonts w:ascii="Times New Roman"/>
          <w:b w:val="false"/>
          <w:i w:val="false"/>
          <w:color w:val="000000"/>
          <w:sz w:val="28"/>
        </w:rPr>
        <w:t>
</w:t>
      </w:r>
      <w:r>
        <w:rPr>
          <w:rFonts w:ascii="Times New Roman"/>
          <w:b w:val="false"/>
          <w:i w:val="false"/>
          <w:color w:val="000000"/>
          <w:sz w:val="28"/>
        </w:rPr>
        <w:t>
      1) мүгедектердің автокөлік құралдарын қою үшін арнайы жол белгілері орнатылған орындарды бөлу;</w:t>
      </w:r>
      <w:r>
        <w:br/>
      </w:r>
      <w:r>
        <w:rPr>
          <w:rFonts w:ascii="Times New Roman"/>
          <w:b w:val="false"/>
          <w:i w:val="false"/>
          <w:color w:val="000000"/>
          <w:sz w:val="28"/>
        </w:rPr>
        <w:t>
</w:t>
      </w:r>
      <w:r>
        <w:rPr>
          <w:rFonts w:ascii="Times New Roman"/>
          <w:b w:val="false"/>
          <w:i w:val="false"/>
          <w:color w:val="000000"/>
          <w:sz w:val="28"/>
        </w:rPr>
        <w:t>
      2) ғимараттарды, ғимаратқа кірер жолдарды, баспалдақтарды, ғимарат ішіндегі қозғалу жолдарын мүгедектерге арналған кресло-арбалармен жүріп-тұратын адамдардың қозғалуы үшін ыңғайластыру;</w:t>
      </w:r>
      <w:r>
        <w:br/>
      </w:r>
      <w:r>
        <w:rPr>
          <w:rFonts w:ascii="Times New Roman"/>
          <w:b w:val="false"/>
          <w:i w:val="false"/>
          <w:color w:val="000000"/>
          <w:sz w:val="28"/>
        </w:rPr>
        <w:t>
</w:t>
      </w:r>
      <w:r>
        <w:rPr>
          <w:rFonts w:ascii="Times New Roman"/>
          <w:b w:val="false"/>
          <w:i w:val="false"/>
          <w:color w:val="000000"/>
          <w:sz w:val="28"/>
        </w:rPr>
        <w:t>
      3) Қазақстан Республикасы заңнамасының талаптарына сәйкес есту мен көру қабілеті бойынша мүгедектерге арналған қолжетімді ақпараттық сигнал беру құрылғыларымен және байланыс құралдарымен жабдықтау;</w:t>
      </w:r>
      <w:r>
        <w:br/>
      </w:r>
      <w:r>
        <w:rPr>
          <w:rFonts w:ascii="Times New Roman"/>
          <w:b w:val="false"/>
          <w:i w:val="false"/>
          <w:color w:val="000000"/>
          <w:sz w:val="28"/>
        </w:rPr>
        <w:t>
</w:t>
      </w:r>
      <w:r>
        <w:rPr>
          <w:rFonts w:ascii="Times New Roman"/>
          <w:b w:val="false"/>
          <w:i w:val="false"/>
          <w:color w:val="000000"/>
          <w:sz w:val="28"/>
        </w:rPr>
        <w:t>
      4) тірек-қозғалыс аппараты бұзылған мүгедектерге және халықтың баяу қимылдайтын басқа да топтарына қызмет көрсету үшін мүгедектерге арналған кезекші кресло-арбаның болуы;</w:t>
      </w:r>
      <w:r>
        <w:br/>
      </w:r>
      <w:r>
        <w:rPr>
          <w:rFonts w:ascii="Times New Roman"/>
          <w:b w:val="false"/>
          <w:i w:val="false"/>
          <w:color w:val="000000"/>
          <w:sz w:val="28"/>
        </w:rPr>
        <w:t>
</w:t>
      </w:r>
      <w:r>
        <w:rPr>
          <w:rFonts w:ascii="Times New Roman"/>
          <w:b w:val="false"/>
          <w:i w:val="false"/>
          <w:color w:val="000000"/>
          <w:sz w:val="28"/>
        </w:rPr>
        <w:t>
      5) күту залдарында мүгедектерге арналған кресло-арбалармен жүріп-тұратын адамдардың қажеттіліктерін ескере отырып, жабдықталуға тиіс мүгедектерге арналған арнайы орындар бөлу;</w:t>
      </w:r>
      <w:r>
        <w:br/>
      </w:r>
      <w:r>
        <w:rPr>
          <w:rFonts w:ascii="Times New Roman"/>
          <w:b w:val="false"/>
          <w:i w:val="false"/>
          <w:color w:val="000000"/>
          <w:sz w:val="28"/>
        </w:rPr>
        <w:t>
</w:t>
      </w:r>
      <w:r>
        <w:rPr>
          <w:rFonts w:ascii="Times New Roman"/>
          <w:b w:val="false"/>
          <w:i w:val="false"/>
          <w:color w:val="000000"/>
          <w:sz w:val="28"/>
        </w:rPr>
        <w:t>
      6) қоғамдық дәретханаларды мүгедектерге арналған кресло-арбалармен жүріп-тұратын адамдарға арналған кабиналармен жабдықтау;</w:t>
      </w:r>
      <w:r>
        <w:br/>
      </w:r>
      <w:r>
        <w:rPr>
          <w:rFonts w:ascii="Times New Roman"/>
          <w:b w:val="false"/>
          <w:i w:val="false"/>
          <w:color w:val="000000"/>
          <w:sz w:val="28"/>
        </w:rPr>
        <w:t>
</w:t>
      </w:r>
      <w:r>
        <w:rPr>
          <w:rFonts w:ascii="Times New Roman"/>
          <w:b w:val="false"/>
          <w:i w:val="false"/>
          <w:color w:val="000000"/>
          <w:sz w:val="28"/>
        </w:rPr>
        <w:t>
      7) мүгедектерге қызмет көрсету үшін арнайы бейімделген билет кассаларымен жабдықтау қамтамасыз етіледі.</w:t>
      </w:r>
      <w:r>
        <w:br/>
      </w:r>
      <w:r>
        <w:rPr>
          <w:rFonts w:ascii="Times New Roman"/>
          <w:b w:val="false"/>
          <w:i w:val="false"/>
          <w:color w:val="000000"/>
          <w:sz w:val="28"/>
        </w:rPr>
        <w:t>
</w:t>
      </w:r>
      <w:r>
        <w:rPr>
          <w:rFonts w:ascii="Times New Roman"/>
          <w:b w:val="false"/>
          <w:i w:val="false"/>
          <w:color w:val="000000"/>
          <w:sz w:val="28"/>
        </w:rPr>
        <w:t>
      Жолаушыларға қызмет көрсету пункттерінде осы тармақтың 2) тармақшасының талабы қамтамасыз етіледі.</w:t>
      </w:r>
      <w:r>
        <w:br/>
      </w:r>
      <w:r>
        <w:rPr>
          <w:rFonts w:ascii="Times New Roman"/>
          <w:b w:val="false"/>
          <w:i w:val="false"/>
          <w:color w:val="000000"/>
          <w:sz w:val="28"/>
        </w:rPr>
        <w:t>
      </w:t>
      </w:r>
      <w:r>
        <w:rPr>
          <w:rFonts w:ascii="Times New Roman"/>
          <w:b w:val="false"/>
          <w:i w:val="false"/>
          <w:color w:val="ff0000"/>
          <w:sz w:val="28"/>
        </w:rPr>
        <w:t xml:space="preserve">Ескерту. Қағида 58-1-тармақпен толықтырылды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58-2. Жолаушыларға қызмет көрсету пункттерінің құрамында:</w:t>
      </w:r>
      <w:r>
        <w:br/>
      </w:r>
      <w:r>
        <w:rPr>
          <w:rFonts w:ascii="Times New Roman"/>
          <w:b w:val="false"/>
          <w:i w:val="false"/>
          <w:color w:val="000000"/>
          <w:sz w:val="28"/>
        </w:rPr>
        <w:t>
</w:t>
      </w:r>
      <w:r>
        <w:rPr>
          <w:rFonts w:ascii="Times New Roman"/>
          <w:b w:val="false"/>
          <w:i w:val="false"/>
          <w:color w:val="000000"/>
          <w:sz w:val="28"/>
        </w:rPr>
        <w:t>
      1) жолаушыларды қауіпсіз отырғызу мен түсіру, багажды тиеу мен түсіруге арналған алаң;</w:t>
      </w:r>
      <w:r>
        <w:br/>
      </w:r>
      <w:r>
        <w:rPr>
          <w:rFonts w:ascii="Times New Roman"/>
          <w:b w:val="false"/>
          <w:i w:val="false"/>
          <w:color w:val="000000"/>
          <w:sz w:val="28"/>
        </w:rPr>
        <w:t>
</w:t>
      </w:r>
      <w:r>
        <w:rPr>
          <w:rFonts w:ascii="Times New Roman"/>
          <w:b w:val="false"/>
          <w:i w:val="false"/>
          <w:color w:val="000000"/>
          <w:sz w:val="28"/>
        </w:rPr>
        <w:t>
      2) автобустарды қоюға арналған алаң;</w:t>
      </w:r>
      <w:r>
        <w:br/>
      </w:r>
      <w:r>
        <w:rPr>
          <w:rFonts w:ascii="Times New Roman"/>
          <w:b w:val="false"/>
          <w:i w:val="false"/>
          <w:color w:val="000000"/>
          <w:sz w:val="28"/>
        </w:rPr>
        <w:t>
</w:t>
      </w:r>
      <w:r>
        <w:rPr>
          <w:rFonts w:ascii="Times New Roman"/>
          <w:b w:val="false"/>
          <w:i w:val="false"/>
          <w:color w:val="000000"/>
          <w:sz w:val="28"/>
        </w:rPr>
        <w:t>
      3) жол жүру құжаттарын (билеттерін) және багаж түбіртектерін сатуға арналған орын;</w:t>
      </w:r>
      <w:r>
        <w:br/>
      </w:r>
      <w:r>
        <w:rPr>
          <w:rFonts w:ascii="Times New Roman"/>
          <w:b w:val="false"/>
          <w:i w:val="false"/>
          <w:color w:val="000000"/>
          <w:sz w:val="28"/>
        </w:rPr>
        <w:t>
</w:t>
      </w:r>
      <w:r>
        <w:rPr>
          <w:rFonts w:ascii="Times New Roman"/>
          <w:b w:val="false"/>
          <w:i w:val="false"/>
          <w:color w:val="000000"/>
          <w:sz w:val="28"/>
        </w:rPr>
        <w:t>
      4) жолаушыларды әртүрлі ауа райы жағдайларынан қорғауға арналған ғимарат бар.</w:t>
      </w:r>
      <w:r>
        <w:br/>
      </w:r>
      <w:r>
        <w:rPr>
          <w:rFonts w:ascii="Times New Roman"/>
          <w:b w:val="false"/>
          <w:i w:val="false"/>
          <w:color w:val="000000"/>
          <w:sz w:val="28"/>
        </w:rPr>
        <w:t>
      </w:t>
      </w:r>
      <w:r>
        <w:rPr>
          <w:rFonts w:ascii="Times New Roman"/>
          <w:b w:val="false"/>
          <w:i w:val="false"/>
          <w:color w:val="ff0000"/>
          <w:sz w:val="28"/>
        </w:rPr>
        <w:t xml:space="preserve">Ескерту. Қағида 58-2-тармақпен толықтырылды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59. Сақтау камерасының жұмысын ұйымдастыру кезiнде мынадай талаптар сақталады:</w:t>
      </w:r>
      <w:r>
        <w:br/>
      </w:r>
      <w:r>
        <w:rPr>
          <w:rFonts w:ascii="Times New Roman"/>
          <w:b w:val="false"/>
          <w:i w:val="false"/>
          <w:color w:val="000000"/>
          <w:sz w:val="28"/>
        </w:rPr>
        <w:t>
</w:t>
      </w:r>
      <w:r>
        <w:rPr>
          <w:rFonts w:ascii="Times New Roman"/>
          <w:b w:val="false"/>
          <w:i w:val="false"/>
          <w:color w:val="000000"/>
          <w:sz w:val="28"/>
        </w:rPr>
        <w:t>
      1) автоматты емес сақтау камерасына багажды тапсыруға және алуға кететiн уақыт шығыны барынша төмен болуы тиiс;</w:t>
      </w:r>
      <w:r>
        <w:br/>
      </w:r>
      <w:r>
        <w:rPr>
          <w:rFonts w:ascii="Times New Roman"/>
          <w:b w:val="false"/>
          <w:i w:val="false"/>
          <w:color w:val="000000"/>
          <w:sz w:val="28"/>
        </w:rPr>
        <w:t>
</w:t>
      </w:r>
      <w:r>
        <w:rPr>
          <w:rFonts w:ascii="Times New Roman"/>
          <w:b w:val="false"/>
          <w:i w:val="false"/>
          <w:color w:val="000000"/>
          <w:sz w:val="28"/>
        </w:rPr>
        <w:t>
      2) сақтауға тапсырылған багаждың сақталуын, сақтау камерасы үй-жайының құрғақ және таза күйде күтiп ұсталуын, жеткiлiктi табиғи немесе жасанды ауа тарту желдеткiшi болса, онда тұрақты бөлме температурасын ұстап тұруды қамтамасыз етуi тиiс;</w:t>
      </w:r>
      <w:r>
        <w:br/>
      </w:r>
      <w:r>
        <w:rPr>
          <w:rFonts w:ascii="Times New Roman"/>
          <w:b w:val="false"/>
          <w:i w:val="false"/>
          <w:color w:val="000000"/>
          <w:sz w:val="28"/>
        </w:rPr>
        <w:t>
</w:t>
      </w:r>
      <w:r>
        <w:rPr>
          <w:rFonts w:ascii="Times New Roman"/>
          <w:b w:val="false"/>
          <w:i w:val="false"/>
          <w:color w:val="000000"/>
          <w:sz w:val="28"/>
        </w:rPr>
        <w:t>
      3) ол арқылы багажды қабылдау және беру жүзеге асырылатын автоматты емес сақтау камерасы, операциялық терезесiнiң төменгi жағы еденнен 70 см биiк емес, терезенiң сыртқы жағынан багажды тапсыруға дайындау үшiн үстел қойылып орналасуы тиiс;</w:t>
      </w:r>
      <w:r>
        <w:br/>
      </w:r>
      <w:r>
        <w:rPr>
          <w:rFonts w:ascii="Times New Roman"/>
          <w:b w:val="false"/>
          <w:i w:val="false"/>
          <w:color w:val="000000"/>
          <w:sz w:val="28"/>
        </w:rPr>
        <w:t>
</w:t>
      </w:r>
      <w:r>
        <w:rPr>
          <w:rFonts w:ascii="Times New Roman"/>
          <w:b w:val="false"/>
          <w:i w:val="false"/>
          <w:color w:val="000000"/>
          <w:sz w:val="28"/>
        </w:rPr>
        <w:t>
      4) операциялық терезенiң жанында сақтау камерасының жұмыс режимi, багажды сақтауға қабылдау тәртiбi мен шарттары, сақтау мерзiмдерi мен құны бар тақтайша iлiнедi;</w:t>
      </w:r>
      <w:r>
        <w:br/>
      </w:r>
      <w:r>
        <w:rPr>
          <w:rFonts w:ascii="Times New Roman"/>
          <w:b w:val="false"/>
          <w:i w:val="false"/>
          <w:color w:val="000000"/>
          <w:sz w:val="28"/>
        </w:rPr>
        <w:t>
      5) багаж жол жүру құжаттарының болуына қарамастан сақтауға қабылданады.</w:t>
      </w:r>
      <w:r>
        <w:br/>
      </w:r>
      <w:r>
        <w:rPr>
          <w:rFonts w:ascii="Times New Roman"/>
          <w:b w:val="false"/>
          <w:i w:val="false"/>
          <w:color w:val="000000"/>
          <w:sz w:val="28"/>
        </w:rPr>
        <w:t>
</w:t>
      </w:r>
      <w:r>
        <w:rPr>
          <w:rFonts w:ascii="Times New Roman"/>
          <w:b w:val="false"/>
          <w:i w:val="false"/>
          <w:color w:val="000000"/>
          <w:sz w:val="28"/>
        </w:rPr>
        <w:t>
      60. Автовокзалдарда жолаушылар мен багажды автомобильмен қалааралық облысаралық тұрақты тасымалдау бағыттарында жұмыс iстейтiн автобустардың, шағын автобустардың жүргiзушiлерiне еңбек және демалыс режимiнiң шарттары бойынша оларға тұрақты тұратын жерiнен басқа жерде демалуға тура келген жағдайда, демалуға (ұйқыға) арналған арнайы жабдықталған үй-жайлар берiледі.</w:t>
      </w:r>
      <w:r>
        <w:br/>
      </w:r>
      <w:r>
        <w:rPr>
          <w:rFonts w:ascii="Times New Roman"/>
          <w:b w:val="false"/>
          <w:i w:val="false"/>
          <w:color w:val="000000"/>
          <w:sz w:val="28"/>
        </w:rPr>
        <w:t>
</w:t>
      </w:r>
      <w:r>
        <w:rPr>
          <w:rFonts w:ascii="Times New Roman"/>
          <w:b w:val="false"/>
          <w:i w:val="false"/>
          <w:color w:val="000000"/>
          <w:sz w:val="28"/>
        </w:rPr>
        <w:t>
      61. Жүргiзушiлердiң демалыс бөлмелерiнде суық және ыстық суы бар душ бөлмесi, күндiзгi уақытта демалысты қамтамасыз етуге арналған қараңғылаушы перделер болуы тиiс. Бөлмелерде жүргiзушiлердегi құнды заттарды, сатылған билеттердiң ақшасын, сондай-ақ жол жүру құжаттарының (билеттердiң) бланкiлерi мен багаж түбiртектерiн сақтау мүмкiндiгi қамтамасыз етiлуi тиiс.</w:t>
      </w:r>
      <w:r>
        <w:br/>
      </w:r>
      <w:r>
        <w:rPr>
          <w:rFonts w:ascii="Times New Roman"/>
          <w:b w:val="false"/>
          <w:i w:val="false"/>
          <w:color w:val="000000"/>
          <w:sz w:val="28"/>
        </w:rPr>
        <w:t>
</w:t>
      </w:r>
      <w:r>
        <w:rPr>
          <w:rFonts w:ascii="Times New Roman"/>
          <w:b w:val="false"/>
          <w:i w:val="false"/>
          <w:color w:val="000000"/>
          <w:sz w:val="28"/>
        </w:rPr>
        <w:t>
      62. Автовокзалдарда 5 жасқа дейiнгi баласы бар жолаушыларға, жүктi әйелдерге және кресло-арба пайдаланатын мүгедектерге қызмет көрсетуге арналған ана мен бала бөлмесiнiң жұмысы ұйымдастырылады. Үй-жайлардың көлемi мен құрамы, сондай-ақ қызмет көрсететiн персоналдың саны автовокзал жұмысының көлемiне сәйкес келуi тиiс.</w:t>
      </w:r>
      <w:r>
        <w:br/>
      </w:r>
      <w:r>
        <w:rPr>
          <w:rFonts w:ascii="Times New Roman"/>
          <w:b w:val="false"/>
          <w:i w:val="false"/>
          <w:color w:val="000000"/>
          <w:sz w:val="28"/>
        </w:rPr>
        <w:t>
</w:t>
      </w:r>
      <w:r>
        <w:rPr>
          <w:rFonts w:ascii="Times New Roman"/>
          <w:b w:val="false"/>
          <w:i w:val="false"/>
          <w:color w:val="000000"/>
          <w:sz w:val="28"/>
        </w:rPr>
        <w:t>
      63. Жолаушылар ағыны тәулiгiне 1000 адамнан артық автовокзалдарда ана мен балаға арналған бөлменiң құрамына:</w:t>
      </w:r>
      <w:r>
        <w:br/>
      </w:r>
      <w:r>
        <w:rPr>
          <w:rFonts w:ascii="Times New Roman"/>
          <w:b w:val="false"/>
          <w:i w:val="false"/>
          <w:color w:val="000000"/>
          <w:sz w:val="28"/>
        </w:rPr>
        <w:t>
</w:t>
      </w:r>
      <w:r>
        <w:rPr>
          <w:rFonts w:ascii="Times New Roman"/>
          <w:b w:val="false"/>
          <w:i w:val="false"/>
          <w:color w:val="000000"/>
          <w:sz w:val="28"/>
        </w:rPr>
        <w:t>
      1) балалардың және оларды алып жүретiн ересектердiң демалуға арналған кереуеттерi, балаларды құндақтауға арналған орны, киiмдер мен заттарды сақтауға арналған шкафы бар бөлмесi;</w:t>
      </w:r>
      <w:r>
        <w:br/>
      </w:r>
      <w:r>
        <w:rPr>
          <w:rFonts w:ascii="Times New Roman"/>
          <w:b w:val="false"/>
          <w:i w:val="false"/>
          <w:color w:val="000000"/>
          <w:sz w:val="28"/>
        </w:rPr>
        <w:t>
</w:t>
      </w:r>
      <w:r>
        <w:rPr>
          <w:rFonts w:ascii="Times New Roman"/>
          <w:b w:val="false"/>
          <w:i w:val="false"/>
          <w:color w:val="000000"/>
          <w:sz w:val="28"/>
        </w:rPr>
        <w:t xml:space="preserve">
      2) тоңазытқышы мен электр шәйнегi бар тамақ дайындауға және қабылдауға арналған бөлмесi; </w:t>
      </w:r>
      <w:r>
        <w:br/>
      </w:r>
      <w:r>
        <w:rPr>
          <w:rFonts w:ascii="Times New Roman"/>
          <w:b w:val="false"/>
          <w:i w:val="false"/>
          <w:color w:val="000000"/>
          <w:sz w:val="28"/>
        </w:rPr>
        <w:t>
</w:t>
      </w:r>
      <w:r>
        <w:rPr>
          <w:rFonts w:ascii="Times New Roman"/>
          <w:b w:val="false"/>
          <w:i w:val="false"/>
          <w:color w:val="000000"/>
          <w:sz w:val="28"/>
        </w:rPr>
        <w:t>
      3) қолжуғышы және жинау керек-жарағын сақтауға арналған орны, қолға арналған электр кептiргiшi немесе бiр реттiк сүлгiсi және бала киiмiн кептiруге арналған шкафы бар дәретхана бөлмесi кiредi.</w:t>
      </w:r>
      <w:r>
        <w:br/>
      </w:r>
      <w:r>
        <w:rPr>
          <w:rFonts w:ascii="Times New Roman"/>
          <w:b w:val="false"/>
          <w:i w:val="false"/>
          <w:color w:val="000000"/>
          <w:sz w:val="28"/>
        </w:rPr>
        <w:t>
</w:t>
      </w:r>
      <w:r>
        <w:rPr>
          <w:rFonts w:ascii="Times New Roman"/>
          <w:b w:val="false"/>
          <w:i w:val="false"/>
          <w:color w:val="000000"/>
          <w:sz w:val="28"/>
        </w:rPr>
        <w:t xml:space="preserve">
      64. Ана мен балаға арналған бөлмеге балалы жолаушылар мен жүктi әйелдер қысқа уақытқа да – тамақтандыру, қайта құндақтау, автобустың жөнелтiлуiн күту үшiн қысқа демалыс үшiн де, сондай-ақ ұйықтау үшiн төсектердi пайдалана отырып қабылданады. </w:t>
      </w:r>
      <w:r>
        <w:br/>
      </w:r>
      <w:r>
        <w:rPr>
          <w:rFonts w:ascii="Times New Roman"/>
          <w:b w:val="false"/>
          <w:i w:val="false"/>
          <w:color w:val="000000"/>
          <w:sz w:val="28"/>
        </w:rPr>
        <w:t>
</w:t>
      </w:r>
      <w:r>
        <w:rPr>
          <w:rFonts w:ascii="Times New Roman"/>
          <w:b w:val="false"/>
          <w:i w:val="false"/>
          <w:color w:val="000000"/>
          <w:sz w:val="28"/>
        </w:rPr>
        <w:t xml:space="preserve">
      65.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66. Балалы жолаушылар мен жүктi әйелдерге жол жүру құжаттарын (билеттердi) ана мен бала бөлмесiнің кезекшiсі арқылы, осы қызметтер үшiн ақы төлемей сатып алу мүмкiндiгi берiледi.</w:t>
      </w:r>
      <w:r>
        <w:br/>
      </w:r>
      <w:r>
        <w:rPr>
          <w:rFonts w:ascii="Times New Roman"/>
          <w:b w:val="false"/>
          <w:i w:val="false"/>
          <w:color w:val="000000"/>
          <w:sz w:val="28"/>
        </w:rPr>
        <w:t>
</w:t>
      </w:r>
      <w:r>
        <w:rPr>
          <w:rFonts w:ascii="Times New Roman"/>
          <w:b w:val="false"/>
          <w:i w:val="false"/>
          <w:color w:val="000000"/>
          <w:sz w:val="28"/>
        </w:rPr>
        <w:t>
      67. Автовокзалдар, автостанциялар және жолаушыларға қызмет көрсету пункттері жолаушылар мен багажды автомобильмен халықаралық, қалааралық облысаралық, ауданаралық, ауданiшiлiк және қала маңындағы тұрақты тасымалдауды жүзеге асыратын тасымалдаушыларға, тасымалдаушылар мен автовокзалдардың, автостанциялардың және жолаушыларға қызмет көрсету пункттерінің әкiмшiлiгi арасында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және осы Қағидаға сәйкес жасалатын шарттардың негiзiнде қызмет көрсетедi.</w:t>
      </w:r>
      <w:r>
        <w:br/>
      </w:r>
      <w:r>
        <w:rPr>
          <w:rFonts w:ascii="Times New Roman"/>
          <w:b w:val="false"/>
          <w:i w:val="false"/>
          <w:color w:val="000000"/>
          <w:sz w:val="28"/>
        </w:rPr>
        <w:t>
</w:t>
      </w:r>
      <w:r>
        <w:rPr>
          <w:rFonts w:ascii="Times New Roman"/>
          <w:b w:val="false"/>
          <w:i w:val="false"/>
          <w:color w:val="000000"/>
          <w:sz w:val="28"/>
        </w:rPr>
        <w:t>
      Бұл ретте жолаушылар мен багажды автомобильмен тұрақты тасымалдауды жүзеге асыратын тасымалдаушыларға қызмет көрсету, олар белгiленген тәртiппен тиiстi маршрутта жұмыс iстеуге арналған автомобильмен жолаушылар мен багажды тұрақты халықаралық тасымалдауларға рұқсатты және автомобильмен жолаушылар мен багажды тұрақты республикаішілік тасымалдаудың маршруттарына қызмет көрсетуге арналған куәлікті, маршрут бойынша қозғалыс схемасын және ол бойынша қозғалыс кестесін, жолаушылар мен багажды тасымалдауға тарифтерді ұсынған кезде ғана рұқсат етiледi.</w:t>
      </w:r>
      <w:r>
        <w:br/>
      </w:r>
      <w:r>
        <w:rPr>
          <w:rFonts w:ascii="Times New Roman"/>
          <w:b w:val="false"/>
          <w:i w:val="false"/>
          <w:color w:val="000000"/>
          <w:sz w:val="28"/>
        </w:rPr>
        <w:t>
</w:t>
      </w:r>
      <w:r>
        <w:rPr>
          <w:rFonts w:ascii="Times New Roman"/>
          <w:b w:val="false"/>
          <w:i w:val="false"/>
          <w:color w:val="000000"/>
          <w:sz w:val="28"/>
        </w:rPr>
        <w:t>
      Автовокзалдар, автостанциялар және жолаушыларға қызмет көрсету пункттері осы Қағидаға сәйкес аталған қызмет түрiне жіберілген жолаушылар мен багажды тасымалдаушылармен шарттар жасасады.</w:t>
      </w:r>
      <w:r>
        <w:br/>
      </w:r>
      <w:r>
        <w:rPr>
          <w:rFonts w:ascii="Times New Roman"/>
          <w:b w:val="false"/>
          <w:i w:val="false"/>
          <w:color w:val="000000"/>
          <w:sz w:val="28"/>
        </w:rPr>
        <w:t>
</w:t>
      </w:r>
      <w:r>
        <w:rPr>
          <w:rFonts w:ascii="Times New Roman"/>
          <w:b w:val="false"/>
          <w:i w:val="false"/>
          <w:color w:val="000000"/>
          <w:sz w:val="28"/>
        </w:rPr>
        <w:t>
      Шарт тасымалдаушылар автовокзалға, автостанцияға және жолаушыларға қызмет көрсету пунктіне осы тармақтың үшінші бөлігінде көрсетілген рұқсат құжаттарын берген күннен бастап он күн ішінде жасалады.</w:t>
      </w:r>
      <w:r>
        <w:br/>
      </w:r>
      <w:r>
        <w:rPr>
          <w:rFonts w:ascii="Times New Roman"/>
          <w:b w:val="false"/>
          <w:i w:val="false"/>
          <w:color w:val="000000"/>
          <w:sz w:val="28"/>
        </w:rPr>
        <w:t>
      </w:t>
      </w:r>
      <w:r>
        <w:rPr>
          <w:rFonts w:ascii="Times New Roman"/>
          <w:b w:val="false"/>
          <w:i w:val="false"/>
          <w:color w:val="ff0000"/>
          <w:sz w:val="28"/>
        </w:rPr>
        <w:t xml:space="preserve">Ескерту. 67-тармақ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68. Тасымалдаушыдан рұқсат құжаттарын кері қайтарып алу автовокзалдармен, автостанциялармен және жолаушыларға қызмет көрсету пункттерімен шартты бұзу үшiн негiз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68-тармақ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69. Автовокзалдар мен автостанциялар белгiлi бiр тұрақты маршруттарда тасымалдау көлемi артқан жағдайда, аталған маршрутқа қызмет көрсететiн тасымалдаушының қосымша автобустары мен шағын автобустарының шығуын ұйымдастырады.</w:t>
      </w:r>
      <w:r>
        <w:br/>
      </w:r>
      <w:r>
        <w:rPr>
          <w:rFonts w:ascii="Times New Roman"/>
          <w:b w:val="false"/>
          <w:i w:val="false"/>
          <w:color w:val="000000"/>
          <w:sz w:val="28"/>
        </w:rPr>
        <w:t>
</w:t>
      </w:r>
      <w:r>
        <w:rPr>
          <w:rFonts w:ascii="Times New Roman"/>
          <w:b w:val="false"/>
          <w:i w:val="false"/>
          <w:color w:val="000000"/>
          <w:sz w:val="28"/>
        </w:rPr>
        <w:t>
      Осы тасымалдаушы жазбаша бас тартқан жағдайда автовокзалдың немесе автостанцияның әкімшілігі мынадай критерийлер бойынша басқа тасымалдаушылардың автобустарын, шағын автобустарын тартады:</w:t>
      </w:r>
      <w:r>
        <w:br/>
      </w:r>
      <w:r>
        <w:rPr>
          <w:rFonts w:ascii="Times New Roman"/>
          <w:b w:val="false"/>
          <w:i w:val="false"/>
          <w:color w:val="000000"/>
          <w:sz w:val="28"/>
        </w:rPr>
        <w:t>
</w:t>
      </w:r>
      <w:r>
        <w:rPr>
          <w:rFonts w:ascii="Times New Roman"/>
          <w:b w:val="false"/>
          <w:i w:val="false"/>
          <w:color w:val="000000"/>
          <w:sz w:val="28"/>
        </w:rPr>
        <w:t>
      1) тұрақты жолаушылар автобус маршруттарында жұмыс істейтін;</w:t>
      </w:r>
      <w:r>
        <w:br/>
      </w:r>
      <w:r>
        <w:rPr>
          <w:rFonts w:ascii="Times New Roman"/>
          <w:b w:val="false"/>
          <w:i w:val="false"/>
          <w:color w:val="000000"/>
          <w:sz w:val="28"/>
        </w:rPr>
        <w:t>
</w:t>
      </w:r>
      <w:r>
        <w:rPr>
          <w:rFonts w:ascii="Times New Roman"/>
          <w:b w:val="false"/>
          <w:i w:val="false"/>
          <w:color w:val="000000"/>
          <w:sz w:val="28"/>
        </w:rPr>
        <w:t>
      2) осы маршрутқа қызмет көрсететін тасымалдаушының автобустары мен шағын автобустарының класынан төмен емес автобустар мен шағын автобустары бар.</w:t>
      </w:r>
      <w:r>
        <w:br/>
      </w:r>
      <w:r>
        <w:rPr>
          <w:rFonts w:ascii="Times New Roman"/>
          <w:b w:val="false"/>
          <w:i w:val="false"/>
          <w:color w:val="000000"/>
          <w:sz w:val="28"/>
        </w:rPr>
        <w:t>
</w:t>
      </w:r>
      <w:r>
        <w:rPr>
          <w:rFonts w:ascii="Times New Roman"/>
          <w:b w:val="false"/>
          <w:i w:val="false"/>
          <w:color w:val="000000"/>
          <w:sz w:val="28"/>
        </w:rPr>
        <w:t>
      Басқа тасымалдаушылардың қосымша автобустары мен шағын автобустарын жөнелту кезінде жол парағында қосымша рейсті орындау туралы автовокзалдың немесе автостанцияның мөрімен бекітілген белгі қосымша рейсті орындауға арналған рұқсат болып табылады.</w:t>
      </w:r>
      <w:r>
        <w:br/>
      </w:r>
      <w:r>
        <w:rPr>
          <w:rFonts w:ascii="Times New Roman"/>
          <w:b w:val="false"/>
          <w:i w:val="false"/>
          <w:color w:val="000000"/>
          <w:sz w:val="28"/>
        </w:rPr>
        <w:t>
</w:t>
      </w:r>
      <w:r>
        <w:rPr>
          <w:rFonts w:ascii="Times New Roman"/>
          <w:b w:val="false"/>
          <w:i w:val="false"/>
          <w:color w:val="000000"/>
          <w:sz w:val="28"/>
        </w:rPr>
        <w:t>
      Тасымалдау көлемi мерзімді (маусымдық, кешкi және басқалар) артқан жағдайларда автовокзалдар, автостанциялар және жолаушыларға қызмет көрсету пункттері мен тасымалдаушылар облыстың жергiлiктi атқарушы органдарына тұрақты маршруттарды ұйымдастыру туралы ұсыныстар енгiзедi.</w:t>
      </w:r>
      <w:r>
        <w:br/>
      </w:r>
      <w:r>
        <w:rPr>
          <w:rFonts w:ascii="Times New Roman"/>
          <w:b w:val="false"/>
          <w:i w:val="false"/>
          <w:color w:val="000000"/>
          <w:sz w:val="28"/>
        </w:rPr>
        <w:t>
      </w:t>
      </w:r>
      <w:r>
        <w:rPr>
          <w:rFonts w:ascii="Times New Roman"/>
          <w:b w:val="false"/>
          <w:i w:val="false"/>
          <w:color w:val="ff0000"/>
          <w:sz w:val="28"/>
        </w:rPr>
        <w:t xml:space="preserve">Ескерту. 69-тармақ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70. Автовокзалдар мен автостанциялардың үй-жайларын ылғалды жинау күнiне кемiнде екi рет және ластануына байланысты жуу және дезинфекциялау құралдарын қолдана отырып жүргiзiледi.</w:t>
      </w:r>
      <w:r>
        <w:br/>
      </w:r>
      <w:r>
        <w:rPr>
          <w:rFonts w:ascii="Times New Roman"/>
          <w:b w:val="false"/>
          <w:i w:val="false"/>
          <w:color w:val="000000"/>
          <w:sz w:val="28"/>
        </w:rPr>
        <w:t>
      </w:t>
      </w:r>
      <w:r>
        <w:rPr>
          <w:rFonts w:ascii="Times New Roman"/>
          <w:b w:val="false"/>
          <w:i w:val="false"/>
          <w:color w:val="ff0000"/>
          <w:sz w:val="28"/>
        </w:rPr>
        <w:t xml:space="preserve">Ескерту. 70-тармақ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70-1. Жолаушыларға қызмет көрсету пункттерінің үй-жайларын ылғалды жинау тәулігіне кемінде бір рет және ластануына байланысты жуу және дезинфекциялау құралдарын қолдана отырып жүргізіледі.</w:t>
      </w:r>
      <w:r>
        <w:br/>
      </w:r>
      <w:r>
        <w:rPr>
          <w:rFonts w:ascii="Times New Roman"/>
          <w:b w:val="false"/>
          <w:i w:val="false"/>
          <w:color w:val="000000"/>
          <w:sz w:val="28"/>
        </w:rPr>
        <w:t>
      </w:t>
      </w:r>
      <w:r>
        <w:rPr>
          <w:rFonts w:ascii="Times New Roman"/>
          <w:b w:val="false"/>
          <w:i w:val="false"/>
          <w:color w:val="ff0000"/>
          <w:sz w:val="28"/>
        </w:rPr>
        <w:t xml:space="preserve">Ескерту. Қағида 70-1-тармақпен толықтырылды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71. Автовокзалдары, автостанциялары және жолаушыларға қызмет көрсету пункттері жоқ, тұрғындарының саны 50 адамнан аз шаруа қоныстарында және өзге де елді мекендерде халықаралық, облысаралық, облысiшiлiк және қала маңы қатынастарға жолаушылар мен багажды тұрақты маршруттарда тасымалдау бойынша жол жүруге жол жүру құжаттары (билеттер) мен багаж түбiртектерiн сататын кассалық пункттердi ашуға рұқсат етiледi.</w:t>
      </w:r>
      <w:r>
        <w:br/>
      </w:r>
      <w:r>
        <w:rPr>
          <w:rFonts w:ascii="Times New Roman"/>
          <w:b w:val="false"/>
          <w:i w:val="false"/>
          <w:color w:val="000000"/>
          <w:sz w:val="28"/>
        </w:rPr>
        <w:t>
      </w:t>
      </w:r>
      <w:r>
        <w:rPr>
          <w:rFonts w:ascii="Times New Roman"/>
          <w:b w:val="false"/>
          <w:i w:val="false"/>
          <w:color w:val="ff0000"/>
          <w:sz w:val="28"/>
        </w:rPr>
        <w:t xml:space="preserve">Ескерту. 71-тармақ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72.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73. Облыстың (республикалық маңызы бар қаланың, астананың) жергiлiктi атқарушы органдары автовокзалдарды, автостанцияларды және жолаушыларға қызмет көрсету пункттерін облыстың автовокзалдары, автостанциялары және жолаушыларға қызмет көрсету пункттері тiзiлiмiнен комиссияның келiсiмi бойынша мынадай жағдайларда:</w:t>
      </w:r>
      <w:r>
        <w:br/>
      </w:r>
      <w:r>
        <w:rPr>
          <w:rFonts w:ascii="Times New Roman"/>
          <w:b w:val="false"/>
          <w:i w:val="false"/>
          <w:color w:val="000000"/>
          <w:sz w:val="28"/>
        </w:rPr>
        <w:t>
</w:t>
      </w:r>
      <w:r>
        <w:rPr>
          <w:rFonts w:ascii="Times New Roman"/>
          <w:b w:val="false"/>
          <w:i w:val="false"/>
          <w:color w:val="000000"/>
          <w:sz w:val="28"/>
        </w:rPr>
        <w:t>
      олар осы Қағиданың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58-1</w:t>
      </w:r>
      <w:r>
        <w:rPr>
          <w:rFonts w:ascii="Times New Roman"/>
          <w:b w:val="false"/>
          <w:i w:val="false"/>
          <w:color w:val="000000"/>
          <w:sz w:val="28"/>
        </w:rPr>
        <w:t xml:space="preserve"> және </w:t>
      </w:r>
      <w:r>
        <w:rPr>
          <w:rFonts w:ascii="Times New Roman"/>
          <w:b w:val="false"/>
          <w:i w:val="false"/>
          <w:color w:val="000000"/>
          <w:sz w:val="28"/>
        </w:rPr>
        <w:t>58-2-тармақтарының</w:t>
      </w:r>
      <w:r>
        <w:rPr>
          <w:rFonts w:ascii="Times New Roman"/>
          <w:b w:val="false"/>
          <w:i w:val="false"/>
          <w:color w:val="000000"/>
          <w:sz w:val="28"/>
        </w:rPr>
        <w:t xml:space="preserve"> талаптарына сәйкес келмеген кезде;</w:t>
      </w:r>
      <w:r>
        <w:br/>
      </w:r>
      <w:r>
        <w:rPr>
          <w:rFonts w:ascii="Times New Roman"/>
          <w:b w:val="false"/>
          <w:i w:val="false"/>
          <w:color w:val="000000"/>
          <w:sz w:val="28"/>
        </w:rPr>
        <w:t>
</w:t>
      </w:r>
      <w:r>
        <w:rPr>
          <w:rFonts w:ascii="Times New Roman"/>
          <w:b w:val="false"/>
          <w:i w:val="false"/>
          <w:color w:val="000000"/>
          <w:sz w:val="28"/>
        </w:rPr>
        <w:t>
      осы Қағиданың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57-1-тармақтарында</w:t>
      </w:r>
      <w:r>
        <w:rPr>
          <w:rFonts w:ascii="Times New Roman"/>
          <w:b w:val="false"/>
          <w:i w:val="false"/>
          <w:color w:val="000000"/>
          <w:sz w:val="28"/>
        </w:rPr>
        <w:t xml:space="preserve"> көзделген негiзгi функцияларды тиiсiнше орындамаған кезде;</w:t>
      </w:r>
      <w:r>
        <w:br/>
      </w:r>
      <w:r>
        <w:rPr>
          <w:rFonts w:ascii="Times New Roman"/>
          <w:b w:val="false"/>
          <w:i w:val="false"/>
          <w:color w:val="000000"/>
          <w:sz w:val="28"/>
        </w:rPr>
        <w:t>
</w:t>
      </w:r>
      <w:r>
        <w:rPr>
          <w:rFonts w:ascii="Times New Roman"/>
          <w:b w:val="false"/>
          <w:i w:val="false"/>
          <w:color w:val="000000"/>
          <w:sz w:val="28"/>
        </w:rPr>
        <w:t>
      олардың қызметтері ҚР СТ 2271-2012 «Автовокзалдар, автостанциялар және жолаушыларға қызмет көрсету пункттерінің қызметтері.» ұлттық стандартының талаптарына сәйкес келмеген кезде шығарады.</w:t>
      </w:r>
      <w:r>
        <w:br/>
      </w:r>
      <w:r>
        <w:rPr>
          <w:rFonts w:ascii="Times New Roman"/>
          <w:b w:val="false"/>
          <w:i w:val="false"/>
          <w:color w:val="000000"/>
          <w:sz w:val="28"/>
        </w:rPr>
        <w:t>
      </w:t>
      </w:r>
      <w:r>
        <w:rPr>
          <w:rFonts w:ascii="Times New Roman"/>
          <w:b w:val="false"/>
          <w:i w:val="false"/>
          <w:color w:val="ff0000"/>
          <w:sz w:val="28"/>
        </w:rPr>
        <w:t xml:space="preserve">Ескерту. 73-тармақ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13"/>
    <w:bookmarkStart w:name="z151" w:id="14"/>
    <w:p>
      <w:pPr>
        <w:spacing w:after="0"/>
        <w:ind w:left="0"/>
        <w:jc w:val="left"/>
      </w:pPr>
      <w:r>
        <w:rPr>
          <w:rFonts w:ascii="Times New Roman"/>
          <w:b/>
          <w:i w:val="false"/>
          <w:color w:val="000000"/>
        </w:rPr>
        <w:t xml:space="preserve"> 
2. Жол жүру құжаттарын (билеттерiн) сату тәртiбi, жол жүру</w:t>
      </w:r>
      <w:r>
        <w:br/>
      </w:r>
      <w:r>
        <w:rPr>
          <w:rFonts w:ascii="Times New Roman"/>
          <w:b/>
          <w:i w:val="false"/>
          <w:color w:val="000000"/>
        </w:rPr>
        <w:t>
құжаттарын (билеттерiн) және олардың құнын қайтару тәртiбi</w:t>
      </w:r>
      <w:r>
        <w:br/>
      </w:r>
      <w:r>
        <w:rPr>
          <w:rFonts w:ascii="Times New Roman"/>
          <w:b/>
          <w:i w:val="false"/>
          <w:color w:val="000000"/>
        </w:rPr>
        <w:t>
және шарттары</w:t>
      </w:r>
    </w:p>
    <w:bookmarkEnd w:id="14"/>
    <w:bookmarkStart w:name="z152" w:id="15"/>
    <w:p>
      <w:pPr>
        <w:spacing w:after="0"/>
        <w:ind w:left="0"/>
        <w:jc w:val="both"/>
      </w:pPr>
      <w:r>
        <w:rPr>
          <w:rFonts w:ascii="Times New Roman"/>
          <w:b w:val="false"/>
          <w:i w:val="false"/>
          <w:color w:val="000000"/>
          <w:sz w:val="28"/>
        </w:rPr>
        <w:t>
      74. Жол жүру құжаттарын (билеттердi) сату:</w:t>
      </w:r>
      <w:r>
        <w:br/>
      </w:r>
      <w:r>
        <w:rPr>
          <w:rFonts w:ascii="Times New Roman"/>
          <w:b w:val="false"/>
          <w:i w:val="false"/>
          <w:color w:val="000000"/>
          <w:sz w:val="28"/>
        </w:rPr>
        <w:t>
</w:t>
      </w:r>
      <w:r>
        <w:rPr>
          <w:rFonts w:ascii="Times New Roman"/>
          <w:b w:val="false"/>
          <w:i w:val="false"/>
          <w:color w:val="000000"/>
          <w:sz w:val="28"/>
        </w:rPr>
        <w:t>
      1) автовокзалдардың, автостанциялардың, жолаушыларға қызмет көрсету пункттерінің билет кассалары және кассалық пункттер арқылы;</w:t>
      </w:r>
      <w:r>
        <w:br/>
      </w:r>
      <w:r>
        <w:rPr>
          <w:rFonts w:ascii="Times New Roman"/>
          <w:b w:val="false"/>
          <w:i w:val="false"/>
          <w:color w:val="000000"/>
          <w:sz w:val="28"/>
        </w:rPr>
        <w:t>
</w:t>
      </w:r>
      <w:r>
        <w:rPr>
          <w:rFonts w:ascii="Times New Roman"/>
          <w:b w:val="false"/>
          <w:i w:val="false"/>
          <w:color w:val="000000"/>
          <w:sz w:val="28"/>
        </w:rPr>
        <w:t>
      2) маршруттың аралық аялдама пункттерiнде билет кассалары болмаған жағдайда автобуста, шағын автобуста отыратын бос орындар болса, сондай-ақ жолаушылар мен багажды 50 км артық қашықтықта тасымалдауды жүзеге асыру кезiнде автобустар мен шағын автобустардың толу нормасына дейiн жүргiзушi немесе кондуктор;</w:t>
      </w:r>
      <w:r>
        <w:br/>
      </w:r>
      <w:r>
        <w:rPr>
          <w:rFonts w:ascii="Times New Roman"/>
          <w:b w:val="false"/>
          <w:i w:val="false"/>
          <w:color w:val="000000"/>
          <w:sz w:val="28"/>
        </w:rPr>
        <w:t>
</w:t>
      </w:r>
      <w:r>
        <w:rPr>
          <w:rFonts w:ascii="Times New Roman"/>
          <w:b w:val="false"/>
          <w:i w:val="false"/>
          <w:color w:val="000000"/>
          <w:sz w:val="28"/>
        </w:rPr>
        <w:t>
      3) оның ішінде байланыс құралдарын пайдалана отырып, жолаушылар агенттіктері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74-тармақ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75. Автовокзалдар, автостанциялар, жолаушыларға қызмет көрсету пункттері және кассалық пункттердiң жолаушыларды тұрақты емес тасымалдауға жол жүру құжаттарын (билеттерді) сатуы жүзеге асырылмайды.</w:t>
      </w:r>
      <w:r>
        <w:br/>
      </w:r>
      <w:r>
        <w:rPr>
          <w:rFonts w:ascii="Times New Roman"/>
          <w:b w:val="false"/>
          <w:i w:val="false"/>
          <w:color w:val="000000"/>
          <w:sz w:val="28"/>
        </w:rPr>
        <w:t>
      Автовокзалдар, автостанциялар мен кассалық пункттердiң жолаушылардың тұрақты емес тасымалдауына билеттер сатуына рұқсат етiлмейдi.</w:t>
      </w:r>
      <w:r>
        <w:br/>
      </w:r>
      <w:r>
        <w:rPr>
          <w:rFonts w:ascii="Times New Roman"/>
          <w:b w:val="false"/>
          <w:i w:val="false"/>
          <w:color w:val="000000"/>
          <w:sz w:val="28"/>
        </w:rPr>
        <w:t>
      </w:t>
      </w:r>
      <w:r>
        <w:rPr>
          <w:rFonts w:ascii="Times New Roman"/>
          <w:b w:val="false"/>
          <w:i w:val="false"/>
          <w:color w:val="ff0000"/>
          <w:sz w:val="28"/>
        </w:rPr>
        <w:t xml:space="preserve">Ескерту. 75-тармаққа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75-1. Автовокзалдар, автостанциялар және жолаушыларға қызмет көрсету пункттері Қазақстан Республикасының аумағында орналасқан елді мекендер арасында жол жүруге жолаушылар мен багажды автомобильмен тұрақты халықаралық тасымалдауларды жүзеге асыратын автобустар мен шағын автобустарға жол жүру құжаттарын (билеттерін) сатуды жүзеге асырмайды.</w:t>
      </w:r>
      <w:r>
        <w:br/>
      </w:r>
      <w:r>
        <w:rPr>
          <w:rFonts w:ascii="Times New Roman"/>
          <w:b w:val="false"/>
          <w:i w:val="false"/>
          <w:color w:val="000000"/>
          <w:sz w:val="28"/>
        </w:rPr>
        <w:t>
      </w:t>
      </w:r>
      <w:r>
        <w:rPr>
          <w:rFonts w:ascii="Times New Roman"/>
          <w:b w:val="false"/>
          <w:i w:val="false"/>
          <w:color w:val="ff0000"/>
          <w:sz w:val="28"/>
        </w:rPr>
        <w:t xml:space="preserve">Ескерту. Қағида 75-1-тармақпен толықтырылды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76. Жол жүру құжаттарын (билеттерін) ағымдағы сатумен қатар алдын ала сату, сондай-ақ байланыс құралдарын пайдалану және үйге жеткізіп беру арқылы жол жүру құжаттарын (билеттерін) сату жүзеге асырылады.</w:t>
      </w:r>
      <w:r>
        <w:br/>
      </w:r>
      <w:r>
        <w:rPr>
          <w:rFonts w:ascii="Times New Roman"/>
          <w:b w:val="false"/>
          <w:i w:val="false"/>
          <w:color w:val="000000"/>
          <w:sz w:val="28"/>
        </w:rPr>
        <w:t>
</w:t>
      </w:r>
      <w:r>
        <w:rPr>
          <w:rFonts w:ascii="Times New Roman"/>
          <w:b w:val="false"/>
          <w:i w:val="false"/>
          <w:color w:val="000000"/>
          <w:sz w:val="28"/>
        </w:rPr>
        <w:t>
      Жол жүру құжаттарын (билеттерiн) алдын ала сату, сондай-ақ байланыс құралдарын пайдалану арқылы сатылған жол жүру құжаттарын (билеттерiн) үйге жеткiзiп бергенi үшiн қызмет көрсеткенi үшiн ақы алынуы мүмкін.</w:t>
      </w:r>
      <w:r>
        <w:br/>
      </w:r>
      <w:r>
        <w:rPr>
          <w:rFonts w:ascii="Times New Roman"/>
          <w:b w:val="false"/>
          <w:i w:val="false"/>
          <w:color w:val="000000"/>
          <w:sz w:val="28"/>
        </w:rPr>
        <w:t>
      </w:t>
      </w:r>
      <w:r>
        <w:rPr>
          <w:rFonts w:ascii="Times New Roman"/>
          <w:b w:val="false"/>
          <w:i w:val="false"/>
          <w:color w:val="ff0000"/>
          <w:sz w:val="28"/>
        </w:rPr>
        <w:t xml:space="preserve">Ескерту. 76-тармақ жаңа редакцияда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77. Жол жүру құжаттарын (билеттерін) алдын ала сату, соның ішінде билет алуға тапсырысты ресімдеу автобус, шағын автобус жөнелтілгенге дейін күнтiзбелiк 30 күн бұрын басталады және автобус, шағын автобус жөнелтілгенге дейін 24 сағат бұрын аяқталады.</w:t>
      </w:r>
      <w:r>
        <w:br/>
      </w:r>
      <w:r>
        <w:rPr>
          <w:rFonts w:ascii="Times New Roman"/>
          <w:b w:val="false"/>
          <w:i w:val="false"/>
          <w:color w:val="000000"/>
          <w:sz w:val="28"/>
        </w:rPr>
        <w:t>
      </w:t>
      </w:r>
      <w:r>
        <w:rPr>
          <w:rFonts w:ascii="Times New Roman"/>
          <w:b w:val="false"/>
          <w:i w:val="false"/>
          <w:color w:val="ff0000"/>
          <w:sz w:val="28"/>
        </w:rPr>
        <w:t xml:space="preserve">Ескерту. 77-тармақ жаңа редакцияда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78. Жол жүру құжаттарын (билеттерін) ағымдағы сату автобус, шағын автобус жөнелтілгенге дейін 5 минут бұрын аяқталады.</w:t>
      </w:r>
      <w:r>
        <w:br/>
      </w:r>
      <w:r>
        <w:rPr>
          <w:rFonts w:ascii="Times New Roman"/>
          <w:b w:val="false"/>
          <w:i w:val="false"/>
          <w:color w:val="000000"/>
          <w:sz w:val="28"/>
        </w:rPr>
        <w:t>
      </w:t>
      </w:r>
      <w:r>
        <w:rPr>
          <w:rFonts w:ascii="Times New Roman"/>
          <w:b w:val="false"/>
          <w:i w:val="false"/>
          <w:color w:val="ff0000"/>
          <w:sz w:val="28"/>
        </w:rPr>
        <w:t xml:space="preserve">Ескерту. 78-тармақ жаңа редакцияда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79. </w:t>
      </w:r>
      <w:r>
        <w:rPr>
          <w:rFonts w:ascii="Times New Roman"/>
          <w:b w:val="false"/>
          <w:i w:val="false"/>
          <w:color w:val="ff0000"/>
          <w:sz w:val="28"/>
        </w:rPr>
        <w:t xml:space="preserve">Алынып тасталды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80. Жол жүру құжаты (билетi) жоғалған және жолаушы автобус, шағын автобус жөнелтiлгенге дейiн жол жүру құжатын (билетiн) сатқан адамға немесе тасымалдаушыға барған және жолаушының жол жүру құжатын (билетiн) сатып алғаны расталған жағдайда, билет ақы алмай қалпына келтiрiлуi тиiс.</w:t>
      </w:r>
      <w:r>
        <w:br/>
      </w:r>
      <w:r>
        <w:rPr>
          <w:rFonts w:ascii="Times New Roman"/>
          <w:b w:val="false"/>
          <w:i w:val="false"/>
          <w:color w:val="000000"/>
          <w:sz w:val="28"/>
        </w:rPr>
        <w:t>
      </w:t>
      </w:r>
      <w:r>
        <w:rPr>
          <w:rFonts w:ascii="Times New Roman"/>
          <w:b w:val="false"/>
          <w:i w:val="false"/>
          <w:color w:val="ff0000"/>
          <w:sz w:val="28"/>
        </w:rPr>
        <w:t xml:space="preserve">Ескерту. 80-тармақ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81. Жолаушы алынған жол жүру құжатын (билетiн) кассаға автобус немесе шағын автобус жөнелтiлгенге дейiн қайтарған кезде, оған жол жүру құжатын (билетiн) сатқан адам қайтарылған жол жүру құжатының (билетінің) құнынан 3 пайыздан асырмай шегерiлген жол жүру құжатының (билеттiң) төленген құнын қайтарады.</w:t>
      </w:r>
      <w:r>
        <w:br/>
      </w:r>
      <w:r>
        <w:rPr>
          <w:rFonts w:ascii="Times New Roman"/>
          <w:b w:val="false"/>
          <w:i w:val="false"/>
          <w:color w:val="000000"/>
          <w:sz w:val="28"/>
        </w:rPr>
        <w:t>
</w:t>
      </w:r>
      <w:r>
        <w:rPr>
          <w:rFonts w:ascii="Times New Roman"/>
          <w:b w:val="false"/>
          <w:i w:val="false"/>
          <w:color w:val="000000"/>
          <w:sz w:val="28"/>
        </w:rPr>
        <w:t>
      Егер сатып алынған билетті қайтаруды оны сатпаған касса жүзеге асырса, онда касса қайтарылған жол жүру құжатының (билет) құнының 5 пайызын асырмай қайтарғаны үшін комиссия алады.</w:t>
      </w:r>
      <w:r>
        <w:br/>
      </w:r>
      <w:r>
        <w:rPr>
          <w:rFonts w:ascii="Times New Roman"/>
          <w:b w:val="false"/>
          <w:i w:val="false"/>
          <w:color w:val="000000"/>
          <w:sz w:val="28"/>
        </w:rPr>
        <w:t>
      </w:t>
      </w:r>
      <w:r>
        <w:rPr>
          <w:rFonts w:ascii="Times New Roman"/>
          <w:b w:val="false"/>
          <w:i w:val="false"/>
          <w:color w:val="ff0000"/>
          <w:sz w:val="28"/>
        </w:rPr>
        <w:t xml:space="preserve">Ескерту. 81-тармақ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82. Автобусқа және шағын автобусқа кешiккен кезде жол жүру құжаттары (билеттерi) 3 күннен кешiктiрілмей қайтарылады, бұл ретте жол жүру құжаты (билеті) құнының 70 %-ына тең сома өтеледi.</w:t>
      </w:r>
      <w:r>
        <w:br/>
      </w:r>
      <w:r>
        <w:rPr>
          <w:rFonts w:ascii="Times New Roman"/>
          <w:b w:val="false"/>
          <w:i w:val="false"/>
          <w:color w:val="000000"/>
          <w:sz w:val="28"/>
        </w:rPr>
        <w:t>
      </w:t>
      </w:r>
      <w:r>
        <w:rPr>
          <w:rFonts w:ascii="Times New Roman"/>
          <w:b w:val="false"/>
          <w:i w:val="false"/>
          <w:color w:val="ff0000"/>
          <w:sz w:val="28"/>
        </w:rPr>
        <w:t xml:space="preserve">Ескерту. 82-тармақ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83. Қалааралық облысаралық және халықаралық қатынастағы маршруттар бойынша жүретiн автобусты және шағын автобусты жөнелту кешiктiрiлген жағдайда, кiдiру немесе кешiгу еңсерілмейтін күштiң салдарынан орын алған жағдайларды қоспағанда, тасымалдаушы жолаушыға кассалар арқылы автобус пен шағын автобусты жөнелтудiң әрбiр кешiктiрiлген сағаты үшiн жол жүру құнының үш пайызы мөлшерiнде айыппұл төлейдi. Бұл ретте айыппұлдың сомасы жолаушы сатып алған билет құнынан аспайды. Егер автобусты немесе шағын автобусты жөнелту автовокзалдың, автостанцияның немесе жолаушыларға қызмет көрсету пунктінің кінәсінен кешіктірілген жағдайда, жолаушылар алдында автовокзал, автостанция немесе жолаушыларға қызмет көрсету пункттері жауапты болады.</w:t>
      </w:r>
      <w:r>
        <w:br/>
      </w:r>
      <w:r>
        <w:rPr>
          <w:rFonts w:ascii="Times New Roman"/>
          <w:b w:val="false"/>
          <w:i w:val="false"/>
          <w:color w:val="000000"/>
          <w:sz w:val="28"/>
        </w:rPr>
        <w:t>
      </w:t>
      </w:r>
      <w:r>
        <w:rPr>
          <w:rFonts w:ascii="Times New Roman"/>
          <w:b w:val="false"/>
          <w:i w:val="false"/>
          <w:color w:val="ff0000"/>
          <w:sz w:val="28"/>
        </w:rPr>
        <w:t xml:space="preserve">Ескерту. 83-тармақ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84. Автобусты, шағын автобусты жөнелту кешiктiрiлгендiктен жолаушы сапардан бас тартқан жағдайда, жөнелту пунктiнде оған төленген жол жүру құны толық мөлшерде қайтарылады, сондай-ақ оған осы кiдiрiске байланысты келтiрiлген шығындар өтеледi.</w:t>
      </w:r>
      <w:r>
        <w:br/>
      </w:r>
      <w:r>
        <w:rPr>
          <w:rFonts w:ascii="Times New Roman"/>
          <w:b w:val="false"/>
          <w:i w:val="false"/>
          <w:color w:val="000000"/>
          <w:sz w:val="28"/>
        </w:rPr>
        <w:t>
</w:t>
      </w:r>
      <w:r>
        <w:rPr>
          <w:rFonts w:ascii="Times New Roman"/>
          <w:b w:val="false"/>
          <w:i w:val="false"/>
          <w:color w:val="000000"/>
          <w:sz w:val="28"/>
        </w:rPr>
        <w:t>
      85. Емдеу мекемесінің анықтамасымен немесе жергілікті құқық қорғау органдары немесе медициналық органдар жасаған жазатайым оқиға туралы актімен расталған ауру немесе жазатайым оқиға нәтижесінде жолаушы жол жүруді тоқтатқан кезде тасымалдаушы жолаушыға жүрілмеген қашықтық үшін жол жүру құнын өтейді.</w:t>
      </w:r>
      <w:r>
        <w:br/>
      </w:r>
      <w:r>
        <w:rPr>
          <w:rFonts w:ascii="Times New Roman"/>
          <w:b w:val="false"/>
          <w:i w:val="false"/>
          <w:color w:val="000000"/>
          <w:sz w:val="28"/>
        </w:rPr>
        <w:t>
</w:t>
      </w:r>
      <w:r>
        <w:rPr>
          <w:rFonts w:ascii="Times New Roman"/>
          <w:b w:val="false"/>
          <w:i w:val="false"/>
          <w:color w:val="000000"/>
          <w:sz w:val="28"/>
        </w:rPr>
        <w:t>
      86. Жолаушыны бару пунктiне жол, климаттық немесе тасымалдаушыға байланысты емес өзге де себептер бойынша жеткiзу мүмкiн болмаған жағдайда, жолаушыға сегiз сағат iшiнде сапар тоқтаған пункттен бару пунктiне дейiнгi жол жүру құны қайтарылады. Автобусты, шағын автобусты жөнелту пунктiне қайтарған кезде жолаушыға жол жүру мен багажды алып жүрудiң толық құны өтеледi.</w:t>
      </w:r>
      <w:r>
        <w:br/>
      </w:r>
      <w:r>
        <w:rPr>
          <w:rFonts w:ascii="Times New Roman"/>
          <w:b w:val="false"/>
          <w:i w:val="false"/>
          <w:color w:val="000000"/>
          <w:sz w:val="28"/>
        </w:rPr>
        <w:t>
</w:t>
      </w:r>
      <w:r>
        <w:rPr>
          <w:rFonts w:ascii="Times New Roman"/>
          <w:b w:val="false"/>
          <w:i w:val="false"/>
          <w:color w:val="000000"/>
          <w:sz w:val="28"/>
        </w:rPr>
        <w:t>
      87. Техникалық себептерге байланысты маршрут автобустың, шағын автобустың және троллейбустың қозғалысы мүмкiн болмаған жағдайда, жолаушыларға сатылған билеттер жарамсыз автобусты, шағын автобусты, троллейбусты ауыстыру үшін тасымалдаушы ұсынған автобуста, шағын автобуста, троллейбуста немесе осы маршруттың басқа автобусында, шағын автобусында және троллейбусында сапарды жүзеге асыру үшiн жарамды болады.</w:t>
      </w:r>
      <w:r>
        <w:br/>
      </w:r>
      <w:r>
        <w:rPr>
          <w:rFonts w:ascii="Times New Roman"/>
          <w:b w:val="false"/>
          <w:i w:val="false"/>
          <w:color w:val="000000"/>
          <w:sz w:val="28"/>
        </w:rPr>
        <w:t>
      </w:t>
      </w:r>
      <w:r>
        <w:rPr>
          <w:rFonts w:ascii="Times New Roman"/>
          <w:b w:val="false"/>
          <w:i w:val="false"/>
          <w:color w:val="ff0000"/>
          <w:sz w:val="28"/>
        </w:rPr>
        <w:t xml:space="preserve">Ескерту. 87-тармақ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88. Тасымалдаушы билетте көрсетiлген автобус пен шағын автобустың орнына жол жүру құны қымбаттау тұратын басқа автобус пен шағын автобусты ұсынған кезде сапар алынған жол жүру құжаттары (билеттерi) бойынша қосымша ақысыз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88-тармақ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89. Осы қағиданың 80-88-тармақтарының шартын орындамаған немесе бұзған жағдайда жол жүру құнын өтеу бойынша даулар </w:t>
      </w:r>
      <w:r>
        <w:rPr>
          <w:rFonts w:ascii="Times New Roman"/>
          <w:b w:val="false"/>
          <w:i w:val="false"/>
          <w:color w:val="000000"/>
          <w:sz w:val="28"/>
        </w:rPr>
        <w:t>Қазақстан Республикасының</w:t>
      </w:r>
      <w:r>
        <w:rPr>
          <w:rFonts w:ascii="Times New Roman"/>
          <w:b w:val="false"/>
          <w:i w:val="false"/>
          <w:color w:val="000000"/>
          <w:sz w:val="28"/>
        </w:rPr>
        <w:t> азаматтық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тәртіпте шешіледі.</w:t>
      </w:r>
      <w:r>
        <w:br/>
      </w:r>
      <w:r>
        <w:rPr>
          <w:rFonts w:ascii="Times New Roman"/>
          <w:b w:val="false"/>
          <w:i w:val="false"/>
          <w:color w:val="000000"/>
          <w:sz w:val="28"/>
        </w:rPr>
        <w:t>
</w:t>
      </w:r>
      <w:r>
        <w:rPr>
          <w:rFonts w:ascii="Times New Roman"/>
          <w:b w:val="false"/>
          <w:i w:val="false"/>
          <w:color w:val="000000"/>
          <w:sz w:val="28"/>
        </w:rPr>
        <w:t>
      90. Жолаушылар мен багажды автомобильмен халықаралық, қалааралық облысаралық және қалааралық облысiшiлiк маршруттар бойынша тасымалдаудың жол жүру құжаттары (билеттер) автобус пен шағын автобустың отыруға арналған орындарының санына тең мөлшерде сатылады.</w:t>
      </w:r>
      <w:r>
        <w:br/>
      </w:r>
      <w:r>
        <w:rPr>
          <w:rFonts w:ascii="Times New Roman"/>
          <w:b w:val="false"/>
          <w:i w:val="false"/>
          <w:color w:val="000000"/>
          <w:sz w:val="28"/>
        </w:rPr>
        <w:t>
      </w:t>
      </w:r>
      <w:r>
        <w:rPr>
          <w:rFonts w:ascii="Times New Roman"/>
          <w:b w:val="false"/>
          <w:i w:val="false"/>
          <w:color w:val="ff0000"/>
          <w:sz w:val="28"/>
        </w:rPr>
        <w:t xml:space="preserve">Ескерту. 90-тармақ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15"/>
    <w:bookmarkStart w:name="z169" w:id="16"/>
    <w:p>
      <w:pPr>
        <w:spacing w:after="0"/>
        <w:ind w:left="0"/>
        <w:jc w:val="left"/>
      </w:pPr>
      <w:r>
        <w:rPr>
          <w:rFonts w:ascii="Times New Roman"/>
          <w:b/>
          <w:i w:val="false"/>
          <w:color w:val="000000"/>
        </w:rPr>
        <w:t xml:space="preserve"> 
3. Жолаушыларды ақпараттық қамтамасыз ету</w:t>
      </w:r>
    </w:p>
    <w:bookmarkEnd w:id="16"/>
    <w:bookmarkStart w:name="z170" w:id="17"/>
    <w:p>
      <w:pPr>
        <w:spacing w:after="0"/>
        <w:ind w:left="0"/>
        <w:jc w:val="both"/>
      </w:pPr>
      <w:r>
        <w:rPr>
          <w:rFonts w:ascii="Times New Roman"/>
          <w:b w:val="false"/>
          <w:i w:val="false"/>
          <w:color w:val="000000"/>
          <w:sz w:val="28"/>
        </w:rPr>
        <w:t>
      91. Автовокзалдарда, автостанцияларда және жолаушыларға қызмет көрсету пункттерінде жолаушыларға автобустардың қозғалысы, жол жүру мен багажды алып жүру шарттары және көрсетiлетiн қызметтер мәселелерi жөнiндегi анық, толық және уақтылы ақпаратпен қамтамасыз етуге арналған анықтамалық-ақпараттық қызметтiң жұмысы ұйымдастырылады.</w:t>
      </w:r>
      <w:r>
        <w:br/>
      </w:r>
      <w:r>
        <w:rPr>
          <w:rFonts w:ascii="Times New Roman"/>
          <w:b w:val="false"/>
          <w:i w:val="false"/>
          <w:color w:val="000000"/>
          <w:sz w:val="28"/>
        </w:rPr>
        <w:t>
      </w:t>
      </w:r>
      <w:r>
        <w:rPr>
          <w:rFonts w:ascii="Times New Roman"/>
          <w:b w:val="false"/>
          <w:i w:val="false"/>
          <w:color w:val="ff0000"/>
          <w:sz w:val="28"/>
        </w:rPr>
        <w:t xml:space="preserve">Ескерту. 91-тармақ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92. Жолаушыларды ақпараттық қамтамасыз ету көрiнетiн анықтаманың, дауыстап айту байланысының және ауызша анықтаманың көмегiмен жүзеге асырылады.</w:t>
      </w:r>
      <w:r>
        <w:br/>
      </w:r>
      <w:r>
        <w:rPr>
          <w:rFonts w:ascii="Times New Roman"/>
          <w:b w:val="false"/>
          <w:i w:val="false"/>
          <w:color w:val="000000"/>
          <w:sz w:val="28"/>
        </w:rPr>
        <w:t>
</w:t>
      </w:r>
      <w:r>
        <w:rPr>
          <w:rFonts w:ascii="Times New Roman"/>
          <w:b w:val="false"/>
          <w:i w:val="false"/>
          <w:color w:val="000000"/>
          <w:sz w:val="28"/>
        </w:rPr>
        <w:t>
      93. Көрiнетiн ақпарат:</w:t>
      </w:r>
      <w:r>
        <w:br/>
      </w:r>
      <w:r>
        <w:rPr>
          <w:rFonts w:ascii="Times New Roman"/>
          <w:b w:val="false"/>
          <w:i w:val="false"/>
          <w:color w:val="000000"/>
          <w:sz w:val="28"/>
        </w:rPr>
        <w:t>
</w:t>
      </w:r>
      <w:r>
        <w:rPr>
          <w:rFonts w:ascii="Times New Roman"/>
          <w:b w:val="false"/>
          <w:i w:val="false"/>
          <w:color w:val="000000"/>
          <w:sz w:val="28"/>
        </w:rPr>
        <w:t>
      1) тәулiктiң кез келген уақытында жақсы көрiнуi;</w:t>
      </w:r>
      <w:r>
        <w:br/>
      </w:r>
      <w:r>
        <w:rPr>
          <w:rFonts w:ascii="Times New Roman"/>
          <w:b w:val="false"/>
          <w:i w:val="false"/>
          <w:color w:val="000000"/>
          <w:sz w:val="28"/>
        </w:rPr>
        <w:t>
</w:t>
      </w:r>
      <w:r>
        <w:rPr>
          <w:rFonts w:ascii="Times New Roman"/>
          <w:b w:val="false"/>
          <w:i w:val="false"/>
          <w:color w:val="000000"/>
          <w:sz w:val="28"/>
        </w:rPr>
        <w:t>
      2) барынша анық және толық болады.</w:t>
      </w:r>
      <w:r>
        <w:br/>
      </w:r>
      <w:r>
        <w:rPr>
          <w:rFonts w:ascii="Times New Roman"/>
          <w:b w:val="false"/>
          <w:i w:val="false"/>
          <w:color w:val="000000"/>
          <w:sz w:val="28"/>
        </w:rPr>
        <w:t>
      Бұл ретте егер автовокзал, автостанция, жолаушыларға қызмет көрсету пункті немесе кассалық пункт тәулiк бойы жұмыс iстемесе, сыртында мынадай ақпарат орналастырылады:</w:t>
      </w:r>
      <w:r>
        <w:br/>
      </w:r>
      <w:r>
        <w:rPr>
          <w:rFonts w:ascii="Times New Roman"/>
          <w:b w:val="false"/>
          <w:i w:val="false"/>
          <w:color w:val="000000"/>
          <w:sz w:val="28"/>
        </w:rPr>
        <w:t>
</w:t>
      </w:r>
      <w:r>
        <w:rPr>
          <w:rFonts w:ascii="Times New Roman"/>
          <w:b w:val="false"/>
          <w:i w:val="false"/>
          <w:color w:val="000000"/>
          <w:sz w:val="28"/>
        </w:rPr>
        <w:t>
      1) осы автовокзал, автостанция, кассалық пункт арқылы өтетiн маршруттар бойынша автобустардың, шағын автобустардың қозғалыс кестесi;</w:t>
      </w:r>
      <w:r>
        <w:br/>
      </w:r>
      <w:r>
        <w:rPr>
          <w:rFonts w:ascii="Times New Roman"/>
          <w:b w:val="false"/>
          <w:i w:val="false"/>
          <w:color w:val="000000"/>
          <w:sz w:val="28"/>
        </w:rPr>
        <w:t>
</w:t>
      </w:r>
      <w:r>
        <w:rPr>
          <w:rFonts w:ascii="Times New Roman"/>
          <w:b w:val="false"/>
          <w:i w:val="false"/>
          <w:color w:val="000000"/>
          <w:sz w:val="28"/>
        </w:rPr>
        <w:t>
      2) автовокзалдың, автостанцияның, жолаушыларға қызмет көрсету пунктінің, кассалық пункттiң жұмыс уақыты.</w:t>
      </w:r>
      <w:r>
        <w:br/>
      </w:r>
      <w:r>
        <w:rPr>
          <w:rFonts w:ascii="Times New Roman"/>
          <w:b w:val="false"/>
          <w:i w:val="false"/>
          <w:color w:val="000000"/>
          <w:sz w:val="28"/>
        </w:rPr>
        <w:t>
      </w:t>
      </w:r>
      <w:r>
        <w:rPr>
          <w:rFonts w:ascii="Times New Roman"/>
          <w:b w:val="false"/>
          <w:i w:val="false"/>
          <w:color w:val="ff0000"/>
          <w:sz w:val="28"/>
        </w:rPr>
        <w:t xml:space="preserve">Ескерту. 93-тармаққа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94. Автобустардың қозғалыс кестесiнде мынадай мәлiметтер болады:</w:t>
      </w:r>
      <w:r>
        <w:br/>
      </w:r>
      <w:r>
        <w:rPr>
          <w:rFonts w:ascii="Times New Roman"/>
          <w:b w:val="false"/>
          <w:i w:val="false"/>
          <w:color w:val="000000"/>
          <w:sz w:val="28"/>
        </w:rPr>
        <w:t>
</w:t>
      </w:r>
      <w:r>
        <w:rPr>
          <w:rFonts w:ascii="Times New Roman"/>
          <w:b w:val="false"/>
          <w:i w:val="false"/>
          <w:color w:val="000000"/>
          <w:sz w:val="28"/>
        </w:rPr>
        <w:t>
      1) маршруттың нөмiрi;</w:t>
      </w:r>
      <w:r>
        <w:br/>
      </w:r>
      <w:r>
        <w:rPr>
          <w:rFonts w:ascii="Times New Roman"/>
          <w:b w:val="false"/>
          <w:i w:val="false"/>
          <w:color w:val="000000"/>
          <w:sz w:val="28"/>
        </w:rPr>
        <w:t>
</w:t>
      </w:r>
      <w:r>
        <w:rPr>
          <w:rFonts w:ascii="Times New Roman"/>
          <w:b w:val="false"/>
          <w:i w:val="false"/>
          <w:color w:val="000000"/>
          <w:sz w:val="28"/>
        </w:rPr>
        <w:t>
      2) маршруттардың атауы;</w:t>
      </w:r>
      <w:r>
        <w:br/>
      </w:r>
      <w:r>
        <w:rPr>
          <w:rFonts w:ascii="Times New Roman"/>
          <w:b w:val="false"/>
          <w:i w:val="false"/>
          <w:color w:val="000000"/>
          <w:sz w:val="28"/>
        </w:rPr>
        <w:t>
</w:t>
      </w:r>
      <w:r>
        <w:rPr>
          <w:rFonts w:ascii="Times New Roman"/>
          <w:b w:val="false"/>
          <w:i w:val="false"/>
          <w:color w:val="000000"/>
          <w:sz w:val="28"/>
        </w:rPr>
        <w:t>
      3) автобустың, шағын автобустың жөнелтiлу уақыты;</w:t>
      </w:r>
      <w:r>
        <w:br/>
      </w:r>
      <w:r>
        <w:rPr>
          <w:rFonts w:ascii="Times New Roman"/>
          <w:b w:val="false"/>
          <w:i w:val="false"/>
          <w:color w:val="000000"/>
          <w:sz w:val="28"/>
        </w:rPr>
        <w:t>
</w:t>
      </w:r>
      <w:r>
        <w:rPr>
          <w:rFonts w:ascii="Times New Roman"/>
          <w:b w:val="false"/>
          <w:i w:val="false"/>
          <w:color w:val="000000"/>
          <w:sz w:val="28"/>
        </w:rPr>
        <w:t>
      4) соңғы пунктке келу уақыты;</w:t>
      </w:r>
      <w:r>
        <w:br/>
      </w:r>
      <w:r>
        <w:rPr>
          <w:rFonts w:ascii="Times New Roman"/>
          <w:b w:val="false"/>
          <w:i w:val="false"/>
          <w:color w:val="000000"/>
          <w:sz w:val="28"/>
        </w:rPr>
        <w:t>
</w:t>
      </w:r>
      <w:r>
        <w:rPr>
          <w:rFonts w:ascii="Times New Roman"/>
          <w:b w:val="false"/>
          <w:i w:val="false"/>
          <w:color w:val="000000"/>
          <w:sz w:val="28"/>
        </w:rPr>
        <w:t>
      5) осы автовокзалға, автостанцияға, жолаушыларға қызмет көрсету пунктіне келу уақыты және тұру уақыты (транзиттiк рейстер үшiн).</w:t>
      </w:r>
      <w:r>
        <w:br/>
      </w:r>
      <w:r>
        <w:rPr>
          <w:rFonts w:ascii="Times New Roman"/>
          <w:b w:val="false"/>
          <w:i w:val="false"/>
          <w:color w:val="000000"/>
          <w:sz w:val="28"/>
        </w:rPr>
        <w:t>
      </w:t>
      </w:r>
      <w:r>
        <w:rPr>
          <w:rFonts w:ascii="Times New Roman"/>
          <w:b w:val="false"/>
          <w:i w:val="false"/>
          <w:color w:val="ff0000"/>
          <w:sz w:val="28"/>
        </w:rPr>
        <w:t xml:space="preserve">Ескерту. 94-тармаққа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95. Кассалардың көрiнетiн ақпаратында мыналар болады:</w:t>
      </w:r>
      <w:r>
        <w:br/>
      </w:r>
      <w:r>
        <w:rPr>
          <w:rFonts w:ascii="Times New Roman"/>
          <w:b w:val="false"/>
          <w:i w:val="false"/>
          <w:color w:val="000000"/>
          <w:sz w:val="28"/>
        </w:rPr>
        <w:t>
</w:t>
      </w:r>
      <w:r>
        <w:rPr>
          <w:rFonts w:ascii="Times New Roman"/>
          <w:b w:val="false"/>
          <w:i w:val="false"/>
          <w:color w:val="000000"/>
          <w:sz w:val="28"/>
        </w:rPr>
        <w:t>
      1) кассаның нөмiрi;</w:t>
      </w:r>
      <w:r>
        <w:br/>
      </w:r>
      <w:r>
        <w:rPr>
          <w:rFonts w:ascii="Times New Roman"/>
          <w:b w:val="false"/>
          <w:i w:val="false"/>
          <w:color w:val="000000"/>
          <w:sz w:val="28"/>
        </w:rPr>
        <w:t>
</w:t>
      </w:r>
      <w:r>
        <w:rPr>
          <w:rFonts w:ascii="Times New Roman"/>
          <w:b w:val="false"/>
          <w:i w:val="false"/>
          <w:color w:val="000000"/>
          <w:sz w:val="28"/>
        </w:rPr>
        <w:t>
      2) кассаның мамандануы;</w:t>
      </w:r>
      <w:r>
        <w:br/>
      </w:r>
      <w:r>
        <w:rPr>
          <w:rFonts w:ascii="Times New Roman"/>
          <w:b w:val="false"/>
          <w:i w:val="false"/>
          <w:color w:val="000000"/>
          <w:sz w:val="28"/>
        </w:rPr>
        <w:t>
</w:t>
      </w:r>
      <w:r>
        <w:rPr>
          <w:rFonts w:ascii="Times New Roman"/>
          <w:b w:val="false"/>
          <w:i w:val="false"/>
          <w:color w:val="000000"/>
          <w:sz w:val="28"/>
        </w:rPr>
        <w:t>
      3) жұмыс режимi;</w:t>
      </w:r>
      <w:r>
        <w:br/>
      </w:r>
      <w:r>
        <w:rPr>
          <w:rFonts w:ascii="Times New Roman"/>
          <w:b w:val="false"/>
          <w:i w:val="false"/>
          <w:color w:val="000000"/>
          <w:sz w:val="28"/>
        </w:rPr>
        <w:t>
</w:t>
      </w:r>
      <w:r>
        <w:rPr>
          <w:rFonts w:ascii="Times New Roman"/>
          <w:b w:val="false"/>
          <w:i w:val="false"/>
          <w:color w:val="000000"/>
          <w:sz w:val="28"/>
        </w:rPr>
        <w:t>
      4) билеттi кезектен тыс сатып алатын жолаушылар санаттарының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тiзбесi;</w:t>
      </w:r>
      <w:r>
        <w:br/>
      </w:r>
      <w:r>
        <w:rPr>
          <w:rFonts w:ascii="Times New Roman"/>
          <w:b w:val="false"/>
          <w:i w:val="false"/>
          <w:color w:val="000000"/>
          <w:sz w:val="28"/>
        </w:rPr>
        <w:t>
</w:t>
      </w:r>
      <w:r>
        <w:rPr>
          <w:rFonts w:ascii="Times New Roman"/>
          <w:b w:val="false"/>
          <w:i w:val="false"/>
          <w:color w:val="000000"/>
          <w:sz w:val="28"/>
        </w:rPr>
        <w:t>
      5) жолаушылардың жеке санаттарының жеңiлдетiлген жол жүру шарттары;</w:t>
      </w:r>
      <w:r>
        <w:br/>
      </w:r>
      <w:r>
        <w:rPr>
          <w:rFonts w:ascii="Times New Roman"/>
          <w:b w:val="false"/>
          <w:i w:val="false"/>
          <w:color w:val="000000"/>
          <w:sz w:val="28"/>
        </w:rPr>
        <w:t>
</w:t>
      </w:r>
      <w:r>
        <w:rPr>
          <w:rFonts w:ascii="Times New Roman"/>
          <w:b w:val="false"/>
          <w:i w:val="false"/>
          <w:color w:val="000000"/>
          <w:sz w:val="28"/>
        </w:rPr>
        <w:t>
      6) кассирдiң тегi.</w:t>
      </w:r>
      <w:r>
        <w:br/>
      </w:r>
      <w:r>
        <w:rPr>
          <w:rFonts w:ascii="Times New Roman"/>
          <w:b w:val="false"/>
          <w:i w:val="false"/>
          <w:color w:val="000000"/>
          <w:sz w:val="28"/>
        </w:rPr>
        <w:t>
</w:t>
      </w:r>
      <w:r>
        <w:rPr>
          <w:rFonts w:ascii="Times New Roman"/>
          <w:b w:val="false"/>
          <w:i w:val="false"/>
          <w:color w:val="000000"/>
          <w:sz w:val="28"/>
        </w:rPr>
        <w:t>
      96. Жолаушыларды дауыс зорайтқыш байланысының көмегiмен ақпараттандыру автовокзалдың, автостанцияның хабарлау желiсi арқылы ұйымдастырылады.</w:t>
      </w:r>
      <w:r>
        <w:br/>
      </w:r>
      <w:r>
        <w:rPr>
          <w:rFonts w:ascii="Times New Roman"/>
          <w:b w:val="false"/>
          <w:i w:val="false"/>
          <w:color w:val="000000"/>
          <w:sz w:val="28"/>
        </w:rPr>
        <w:t>
      </w:t>
      </w:r>
      <w:r>
        <w:rPr>
          <w:rFonts w:ascii="Times New Roman"/>
          <w:b w:val="false"/>
          <w:i w:val="false"/>
          <w:color w:val="ff0000"/>
          <w:sz w:val="28"/>
        </w:rPr>
        <w:t xml:space="preserve">Ескерту. 96-тармаққа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97. Дауыс зорайтқыш байланысының көмегiмен берiлетiн ақпараттың мiндеттi тiзбесi өзiне мынадай ақпаратты қамтиды:</w:t>
      </w:r>
      <w:r>
        <w:br/>
      </w:r>
      <w:r>
        <w:rPr>
          <w:rFonts w:ascii="Times New Roman"/>
          <w:b w:val="false"/>
          <w:i w:val="false"/>
          <w:color w:val="000000"/>
          <w:sz w:val="28"/>
        </w:rPr>
        <w:t>
</w:t>
      </w:r>
      <w:r>
        <w:rPr>
          <w:rFonts w:ascii="Times New Roman"/>
          <w:b w:val="false"/>
          <w:i w:val="false"/>
          <w:color w:val="000000"/>
          <w:sz w:val="28"/>
        </w:rPr>
        <w:t>
      1) автобустардың, шағын автобустардың келу уақыты;</w:t>
      </w:r>
      <w:r>
        <w:br/>
      </w:r>
      <w:r>
        <w:rPr>
          <w:rFonts w:ascii="Times New Roman"/>
          <w:b w:val="false"/>
          <w:i w:val="false"/>
          <w:color w:val="000000"/>
          <w:sz w:val="28"/>
        </w:rPr>
        <w:t>
</w:t>
      </w:r>
      <w:r>
        <w:rPr>
          <w:rFonts w:ascii="Times New Roman"/>
          <w:b w:val="false"/>
          <w:i w:val="false"/>
          <w:color w:val="000000"/>
          <w:sz w:val="28"/>
        </w:rPr>
        <w:t>
      2) автобусқа мiнудiң басталатын уақыты (жөнелтуге дейiн 15 минут бұрын) және автобустың жөнелтiлетiн уақыты (жөнелтуге дейiн 5 минут бұрын);</w:t>
      </w:r>
      <w:r>
        <w:br/>
      </w:r>
      <w:r>
        <w:rPr>
          <w:rFonts w:ascii="Times New Roman"/>
          <w:b w:val="false"/>
          <w:i w:val="false"/>
          <w:color w:val="000000"/>
          <w:sz w:val="28"/>
        </w:rPr>
        <w:t>
</w:t>
      </w:r>
      <w:r>
        <w:rPr>
          <w:rFonts w:ascii="Times New Roman"/>
          <w:b w:val="false"/>
          <w:i w:val="false"/>
          <w:color w:val="000000"/>
          <w:sz w:val="28"/>
        </w:rPr>
        <w:t>
      3) қосымша рейстердi енгiзу және оларға жол жүру құжаттарын (билеттерiн) сату;</w:t>
      </w:r>
      <w:r>
        <w:br/>
      </w:r>
      <w:r>
        <w:rPr>
          <w:rFonts w:ascii="Times New Roman"/>
          <w:b w:val="false"/>
          <w:i w:val="false"/>
          <w:color w:val="000000"/>
          <w:sz w:val="28"/>
        </w:rPr>
        <w:t>
</w:t>
      </w:r>
      <w:r>
        <w:rPr>
          <w:rFonts w:ascii="Times New Roman"/>
          <w:b w:val="false"/>
          <w:i w:val="false"/>
          <w:color w:val="000000"/>
          <w:sz w:val="28"/>
        </w:rPr>
        <w:t>
      4) транзитпен жүретiн автобустардың, шағын автобустардың тұратын уақытының қысқартылуы (ұлғайтылуы) туралы;</w:t>
      </w:r>
      <w:r>
        <w:br/>
      </w:r>
      <w:r>
        <w:rPr>
          <w:rFonts w:ascii="Times New Roman"/>
          <w:b w:val="false"/>
          <w:i w:val="false"/>
          <w:color w:val="000000"/>
          <w:sz w:val="28"/>
        </w:rPr>
        <w:t>
</w:t>
      </w:r>
      <w:r>
        <w:rPr>
          <w:rFonts w:ascii="Times New Roman"/>
          <w:b w:val="false"/>
          <w:i w:val="false"/>
          <w:color w:val="000000"/>
          <w:sz w:val="28"/>
        </w:rPr>
        <w:t>
      5) багажды қабылдау, сақтау және беру тәртiбi;</w:t>
      </w:r>
      <w:r>
        <w:br/>
      </w:r>
      <w:r>
        <w:rPr>
          <w:rFonts w:ascii="Times New Roman"/>
          <w:b w:val="false"/>
          <w:i w:val="false"/>
          <w:color w:val="000000"/>
          <w:sz w:val="28"/>
        </w:rPr>
        <w:t>
</w:t>
      </w:r>
      <w:r>
        <w:rPr>
          <w:rFonts w:ascii="Times New Roman"/>
          <w:b w:val="false"/>
          <w:i w:val="false"/>
          <w:color w:val="000000"/>
          <w:sz w:val="28"/>
        </w:rPr>
        <w:t>
      6) жолаушыларға ұсынылатын негiзгi қызметтердiң тiзбесi.</w:t>
      </w:r>
      <w:r>
        <w:br/>
      </w:r>
      <w:r>
        <w:rPr>
          <w:rFonts w:ascii="Times New Roman"/>
          <w:b w:val="false"/>
          <w:i w:val="false"/>
          <w:color w:val="000000"/>
          <w:sz w:val="28"/>
        </w:rPr>
        <w:t>
      Жолаушыларға көрсетiлетiн негiзгi қызметтердiң тiзбесi туралы ақпарат автобустардың келуi мен жөнелтiлуi туралы хабарландырулардың арасындағы аралықтарда берiледi. Әрбiр хабарландыру мемлекеттiк және орыс тiлдерiнде қайталанады.</w:t>
      </w:r>
      <w:r>
        <w:br/>
      </w:r>
      <w:r>
        <w:rPr>
          <w:rFonts w:ascii="Times New Roman"/>
          <w:b w:val="false"/>
          <w:i w:val="false"/>
          <w:color w:val="000000"/>
          <w:sz w:val="28"/>
        </w:rPr>
        <w:t>
</w:t>
      </w:r>
      <w:r>
        <w:rPr>
          <w:rFonts w:ascii="Times New Roman"/>
          <w:b w:val="false"/>
          <w:i w:val="false"/>
          <w:color w:val="000000"/>
          <w:sz w:val="28"/>
        </w:rPr>
        <w:t>
      98. Жолаушыларға ауызша анықтамалардың берiлуiн анықтама бюросының ақпаратшысы жүзеге асырады. Анықтама бюросы:</w:t>
      </w:r>
      <w:r>
        <w:br/>
      </w:r>
      <w:r>
        <w:rPr>
          <w:rFonts w:ascii="Times New Roman"/>
          <w:b w:val="false"/>
          <w:i w:val="false"/>
          <w:color w:val="000000"/>
          <w:sz w:val="28"/>
        </w:rPr>
        <w:t>
</w:t>
      </w:r>
      <w:r>
        <w:rPr>
          <w:rFonts w:ascii="Times New Roman"/>
          <w:b w:val="false"/>
          <w:i w:val="false"/>
          <w:color w:val="000000"/>
          <w:sz w:val="28"/>
        </w:rPr>
        <w:t>
      1) жұмыс уақыты мен ақпарат берушiнiң тегi көрсетiлген, мемлекеттiк және орыс тiлдерiндегi, айқын көрiнетiн "Анықтама бюросы" деген маңдайша жазумен;</w:t>
      </w:r>
      <w:r>
        <w:br/>
      </w:r>
      <w:r>
        <w:rPr>
          <w:rFonts w:ascii="Times New Roman"/>
          <w:b w:val="false"/>
          <w:i w:val="false"/>
          <w:color w:val="000000"/>
          <w:sz w:val="28"/>
        </w:rPr>
        <w:t>
</w:t>
      </w:r>
      <w:r>
        <w:rPr>
          <w:rFonts w:ascii="Times New Roman"/>
          <w:b w:val="false"/>
          <w:i w:val="false"/>
          <w:color w:val="000000"/>
          <w:sz w:val="28"/>
        </w:rPr>
        <w:t>
      2) автобустардың осы автовокзалдан (автостанциядан) жөнелтiлу, соңғы пунктке келу уақыты және барлық автобустардың, шағын автобустардың осы автовокзалға (автостанцияға) келу уақыты көрсетiлген автобустардың, шағын автобустардың қозғалыс кестесiмен;</w:t>
      </w:r>
      <w:r>
        <w:br/>
      </w:r>
      <w:r>
        <w:rPr>
          <w:rFonts w:ascii="Times New Roman"/>
          <w:b w:val="false"/>
          <w:i w:val="false"/>
          <w:color w:val="000000"/>
          <w:sz w:val="28"/>
        </w:rPr>
        <w:t>
</w:t>
      </w:r>
      <w:r>
        <w:rPr>
          <w:rFonts w:ascii="Times New Roman"/>
          <w:b w:val="false"/>
          <w:i w:val="false"/>
          <w:color w:val="000000"/>
          <w:sz w:val="28"/>
        </w:rPr>
        <w:t>
      3) осы автовокзалдың (автостанцияның) тура автобус қатынасы бар басқа облыстардың автовокзалдары мен автостанциялары бойынша автобустардың қозғалыс кестелерiмен;</w:t>
      </w:r>
      <w:r>
        <w:br/>
      </w:r>
      <w:r>
        <w:rPr>
          <w:rFonts w:ascii="Times New Roman"/>
          <w:b w:val="false"/>
          <w:i w:val="false"/>
          <w:color w:val="000000"/>
          <w:sz w:val="28"/>
        </w:rPr>
        <w:t>
</w:t>
      </w:r>
      <w:r>
        <w:rPr>
          <w:rFonts w:ascii="Times New Roman"/>
          <w:b w:val="false"/>
          <w:i w:val="false"/>
          <w:color w:val="000000"/>
          <w:sz w:val="28"/>
        </w:rPr>
        <w:t>
      4) осы автовокзал (автостанция) қызмет көрсететiн барлық маршруттар бойынша жол жүру мен багажды алып жүру құнының кестесiмен қамтамасыз етіледі.</w:t>
      </w:r>
      <w:r>
        <w:br/>
      </w:r>
      <w:r>
        <w:rPr>
          <w:rFonts w:ascii="Times New Roman"/>
          <w:b w:val="false"/>
          <w:i w:val="false"/>
          <w:color w:val="000000"/>
          <w:sz w:val="28"/>
        </w:rPr>
        <w:t>
</w:t>
      </w:r>
      <w:r>
        <w:rPr>
          <w:rFonts w:ascii="Times New Roman"/>
          <w:b w:val="false"/>
          <w:i w:val="false"/>
          <w:color w:val="000000"/>
          <w:sz w:val="28"/>
        </w:rPr>
        <w:t>
      99. Автовокзал мен автостанция ұсынатын ақпараттың міндетті тізбесі мыналарды қамтиды:</w:t>
      </w:r>
      <w:r>
        <w:br/>
      </w:r>
      <w:r>
        <w:rPr>
          <w:rFonts w:ascii="Times New Roman"/>
          <w:b w:val="false"/>
          <w:i w:val="false"/>
          <w:color w:val="000000"/>
          <w:sz w:val="28"/>
        </w:rPr>
        <w:t>
</w:t>
      </w:r>
      <w:r>
        <w:rPr>
          <w:rFonts w:ascii="Times New Roman"/>
          <w:b w:val="false"/>
          <w:i w:val="false"/>
          <w:color w:val="000000"/>
          <w:sz w:val="28"/>
        </w:rPr>
        <w:t>
      1) осы автовокзал (автостанция) бойынша автобустардың, шағын автобустардың жөнелтiлу және келу уақытын;</w:t>
      </w:r>
      <w:r>
        <w:br/>
      </w:r>
      <w:r>
        <w:rPr>
          <w:rFonts w:ascii="Times New Roman"/>
          <w:b w:val="false"/>
          <w:i w:val="false"/>
          <w:color w:val="000000"/>
          <w:sz w:val="28"/>
        </w:rPr>
        <w:t>
</w:t>
      </w:r>
      <w:r>
        <w:rPr>
          <w:rFonts w:ascii="Times New Roman"/>
          <w:b w:val="false"/>
          <w:i w:val="false"/>
          <w:color w:val="000000"/>
          <w:sz w:val="28"/>
        </w:rPr>
        <w:t>
      2) осы автовокзалдан жөнелтiлетiн барлық автобустардың, шағын автобустардың маршруттың барлық аялдау пункттерiне келу және тұру уақытын (автовокзал үшiн ғана);</w:t>
      </w:r>
      <w:r>
        <w:br/>
      </w:r>
      <w:r>
        <w:rPr>
          <w:rFonts w:ascii="Times New Roman"/>
          <w:b w:val="false"/>
          <w:i w:val="false"/>
          <w:color w:val="000000"/>
          <w:sz w:val="28"/>
        </w:rPr>
        <w:t>
</w:t>
      </w:r>
      <w:r>
        <w:rPr>
          <w:rFonts w:ascii="Times New Roman"/>
          <w:b w:val="false"/>
          <w:i w:val="false"/>
          <w:color w:val="000000"/>
          <w:sz w:val="28"/>
        </w:rPr>
        <w:t>
      3) кесте бойынша рейске жөнелтiлетiн автобустардың, шағын автобустардың үлгiлерi мен маркаларын;</w:t>
      </w:r>
      <w:r>
        <w:br/>
      </w:r>
      <w:r>
        <w:rPr>
          <w:rFonts w:ascii="Times New Roman"/>
          <w:b w:val="false"/>
          <w:i w:val="false"/>
          <w:color w:val="000000"/>
          <w:sz w:val="28"/>
        </w:rPr>
        <w:t>
</w:t>
      </w:r>
      <w:r>
        <w:rPr>
          <w:rFonts w:ascii="Times New Roman"/>
          <w:b w:val="false"/>
          <w:i w:val="false"/>
          <w:color w:val="000000"/>
          <w:sz w:val="28"/>
        </w:rPr>
        <w:t>
      4) облыс маршруттары бойынша, сондай-ақ осы автовокзалмен тура автобус қатынасы бар басқа облыстардың автовокзалдары мен автостанцияларының маршруттары бойынша автобустардың, шағын автобустардың қозғалыс кестесiн;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 жол жүру және багажды алып жүру құнын;</w:t>
      </w:r>
      <w:r>
        <w:br/>
      </w:r>
      <w:r>
        <w:rPr>
          <w:rFonts w:ascii="Times New Roman"/>
          <w:b w:val="false"/>
          <w:i w:val="false"/>
          <w:color w:val="000000"/>
          <w:sz w:val="28"/>
        </w:rPr>
        <w:t>
</w:t>
      </w:r>
      <w:r>
        <w:rPr>
          <w:rFonts w:ascii="Times New Roman"/>
          <w:b w:val="false"/>
          <w:i w:val="false"/>
          <w:color w:val="000000"/>
          <w:sz w:val="28"/>
        </w:rPr>
        <w:t>
      7) жол жүру құжаттарын (билеттерiн) басқа рейске қайта ресiмдеу тәртібін, сондай-ақ сапар iске аспаған жағдайларда жол жүру мен багажды алып жүру құнын қайтару тәртiбiн;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Ескерту. 99-тармаққа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99-1. Қалааралық облысаралық және халықаралық қатынастарда автобустың немесе шағын автобустың бастапқы жөнелтілуі алдында жолаушылар салонда ауызша немесе дыбыс немесе бейнежазба арқылы мемлекеттік және орыс тілдерінде:</w:t>
      </w:r>
      <w:r>
        <w:br/>
      </w:r>
      <w:r>
        <w:rPr>
          <w:rFonts w:ascii="Times New Roman"/>
          <w:b w:val="false"/>
          <w:i w:val="false"/>
          <w:color w:val="000000"/>
          <w:sz w:val="28"/>
        </w:rPr>
        <w:t>
</w:t>
      </w:r>
      <w:r>
        <w:rPr>
          <w:rFonts w:ascii="Times New Roman"/>
          <w:b w:val="false"/>
          <w:i w:val="false"/>
          <w:color w:val="000000"/>
          <w:sz w:val="28"/>
        </w:rPr>
        <w:t>
      1) тасымалдаушы;</w:t>
      </w:r>
      <w:r>
        <w:br/>
      </w:r>
      <w:r>
        <w:rPr>
          <w:rFonts w:ascii="Times New Roman"/>
          <w:b w:val="false"/>
          <w:i w:val="false"/>
          <w:color w:val="000000"/>
          <w:sz w:val="28"/>
        </w:rPr>
        <w:t>
</w:t>
      </w:r>
      <w:r>
        <w:rPr>
          <w:rFonts w:ascii="Times New Roman"/>
          <w:b w:val="false"/>
          <w:i w:val="false"/>
          <w:color w:val="000000"/>
          <w:sz w:val="28"/>
        </w:rPr>
        <w:t>
      2) маршруттың атауы;</w:t>
      </w:r>
      <w:r>
        <w:br/>
      </w:r>
      <w:r>
        <w:rPr>
          <w:rFonts w:ascii="Times New Roman"/>
          <w:b w:val="false"/>
          <w:i w:val="false"/>
          <w:color w:val="000000"/>
          <w:sz w:val="28"/>
        </w:rPr>
        <w:t>
</w:t>
      </w:r>
      <w:r>
        <w:rPr>
          <w:rFonts w:ascii="Times New Roman"/>
          <w:b w:val="false"/>
          <w:i w:val="false"/>
          <w:color w:val="000000"/>
          <w:sz w:val="28"/>
        </w:rPr>
        <w:t>
      3) сапардың километрдегі ұзақтығы;</w:t>
      </w:r>
      <w:r>
        <w:br/>
      </w:r>
      <w:r>
        <w:rPr>
          <w:rFonts w:ascii="Times New Roman"/>
          <w:b w:val="false"/>
          <w:i w:val="false"/>
          <w:color w:val="000000"/>
          <w:sz w:val="28"/>
        </w:rPr>
        <w:t>
</w:t>
      </w:r>
      <w:r>
        <w:rPr>
          <w:rFonts w:ascii="Times New Roman"/>
          <w:b w:val="false"/>
          <w:i w:val="false"/>
          <w:color w:val="000000"/>
          <w:sz w:val="28"/>
        </w:rPr>
        <w:t>
      4) жолда жүру уақыты;</w:t>
      </w:r>
      <w:r>
        <w:br/>
      </w:r>
      <w:r>
        <w:rPr>
          <w:rFonts w:ascii="Times New Roman"/>
          <w:b w:val="false"/>
          <w:i w:val="false"/>
          <w:color w:val="000000"/>
          <w:sz w:val="28"/>
        </w:rPr>
        <w:t>
</w:t>
      </w:r>
      <w:r>
        <w:rPr>
          <w:rFonts w:ascii="Times New Roman"/>
          <w:b w:val="false"/>
          <w:i w:val="false"/>
          <w:color w:val="000000"/>
          <w:sz w:val="28"/>
        </w:rPr>
        <w:t>
      5) аралық аялдамалар;</w:t>
      </w:r>
      <w:r>
        <w:br/>
      </w:r>
      <w:r>
        <w:rPr>
          <w:rFonts w:ascii="Times New Roman"/>
          <w:b w:val="false"/>
          <w:i w:val="false"/>
          <w:color w:val="000000"/>
          <w:sz w:val="28"/>
        </w:rPr>
        <w:t>
</w:t>
      </w:r>
      <w:r>
        <w:rPr>
          <w:rFonts w:ascii="Times New Roman"/>
          <w:b w:val="false"/>
          <w:i w:val="false"/>
          <w:color w:val="000000"/>
          <w:sz w:val="28"/>
        </w:rPr>
        <w:t>
      6) автобустың немесе шағын автобустың қозғалысы кезіндегі шектеулер;</w:t>
      </w:r>
      <w:r>
        <w:br/>
      </w:r>
      <w:r>
        <w:rPr>
          <w:rFonts w:ascii="Times New Roman"/>
          <w:b w:val="false"/>
          <w:i w:val="false"/>
          <w:color w:val="000000"/>
          <w:sz w:val="28"/>
        </w:rPr>
        <w:t>
</w:t>
      </w:r>
      <w:r>
        <w:rPr>
          <w:rFonts w:ascii="Times New Roman"/>
          <w:b w:val="false"/>
          <w:i w:val="false"/>
          <w:color w:val="000000"/>
          <w:sz w:val="28"/>
        </w:rPr>
        <w:t>
      7) шұғыл жағдайлар кезіндегі жүріс-тұрыс туралы;</w:t>
      </w:r>
      <w:r>
        <w:br/>
      </w:r>
      <w:r>
        <w:rPr>
          <w:rFonts w:ascii="Times New Roman"/>
          <w:b w:val="false"/>
          <w:i w:val="false"/>
          <w:color w:val="000000"/>
          <w:sz w:val="28"/>
        </w:rPr>
        <w:t>
</w:t>
      </w:r>
      <w:r>
        <w:rPr>
          <w:rFonts w:ascii="Times New Roman"/>
          <w:b w:val="false"/>
          <w:i w:val="false"/>
          <w:color w:val="000000"/>
          <w:sz w:val="28"/>
        </w:rPr>
        <w:t>
      8) қосымша сервис туралы хабардар етілуі тиіс.</w:t>
      </w:r>
      <w:r>
        <w:br/>
      </w:r>
      <w:r>
        <w:rPr>
          <w:rFonts w:ascii="Times New Roman"/>
          <w:b w:val="false"/>
          <w:i w:val="false"/>
          <w:color w:val="000000"/>
          <w:sz w:val="28"/>
        </w:rPr>
        <w:t>
      </w:t>
      </w:r>
      <w:r>
        <w:rPr>
          <w:rFonts w:ascii="Times New Roman"/>
          <w:b w:val="false"/>
          <w:i w:val="false"/>
          <w:color w:val="ff0000"/>
          <w:sz w:val="28"/>
        </w:rPr>
        <w:t xml:space="preserve">Ескерту. Қағида 99-1-тармақпен толықтырылды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17"/>
    <w:bookmarkStart w:name="z212" w:id="18"/>
    <w:p>
      <w:pPr>
        <w:spacing w:after="0"/>
        <w:ind w:left="0"/>
        <w:jc w:val="left"/>
      </w:pPr>
      <w:r>
        <w:rPr>
          <w:rFonts w:ascii="Times New Roman"/>
          <w:b/>
          <w:i w:val="false"/>
          <w:color w:val="000000"/>
        </w:rPr>
        <w:t xml:space="preserve"> 
4. Жолаушыларды отырғызу және түсiру пункттерiн безендiру</w:t>
      </w:r>
      <w:r>
        <w:br/>
      </w:r>
      <w:r>
        <w:rPr>
          <w:rFonts w:ascii="Times New Roman"/>
          <w:b/>
          <w:i w:val="false"/>
          <w:color w:val="000000"/>
        </w:rPr>
        <w:t>
мен күтiп ұстауға қойылатын талаптар</w:t>
      </w:r>
    </w:p>
    <w:bookmarkEnd w:id="18"/>
    <w:bookmarkStart w:name="z213" w:id="19"/>
    <w:p>
      <w:pPr>
        <w:spacing w:after="0"/>
        <w:ind w:left="0"/>
        <w:jc w:val="both"/>
      </w:pPr>
      <w:r>
        <w:rPr>
          <w:rFonts w:ascii="Times New Roman"/>
          <w:b w:val="false"/>
          <w:i w:val="false"/>
          <w:color w:val="000000"/>
          <w:sz w:val="28"/>
        </w:rPr>
        <w:t>
      100. Жолаушыларды отырғызу және түсiру пункттерi:</w:t>
      </w:r>
      <w:r>
        <w:br/>
      </w:r>
      <w:r>
        <w:rPr>
          <w:rFonts w:ascii="Times New Roman"/>
          <w:b w:val="false"/>
          <w:i w:val="false"/>
          <w:color w:val="000000"/>
          <w:sz w:val="28"/>
        </w:rPr>
        <w:t>
</w:t>
      </w:r>
      <w:r>
        <w:rPr>
          <w:rFonts w:ascii="Times New Roman"/>
          <w:b w:val="false"/>
          <w:i w:val="false"/>
          <w:color w:val="000000"/>
          <w:sz w:val="28"/>
        </w:rPr>
        <w:t>
      1) қалқалармен;</w:t>
      </w:r>
      <w:r>
        <w:br/>
      </w:r>
      <w:r>
        <w:rPr>
          <w:rFonts w:ascii="Times New Roman"/>
          <w:b w:val="false"/>
          <w:i w:val="false"/>
          <w:color w:val="000000"/>
          <w:sz w:val="28"/>
        </w:rPr>
        <w:t>
</w:t>
      </w:r>
      <w:r>
        <w:rPr>
          <w:rFonts w:ascii="Times New Roman"/>
          <w:b w:val="false"/>
          <w:i w:val="false"/>
          <w:color w:val="000000"/>
          <w:sz w:val="28"/>
        </w:rPr>
        <w:t>
      2) тәулiктiң қараңғы мезгiлiнде автобустарға қалыпты отыру және олардан түсудi, багажды тапсыру мен алуды, деректемелердi оқуды қамтамасыз ететiн жарықпен;</w:t>
      </w:r>
      <w:r>
        <w:br/>
      </w:r>
      <w:r>
        <w:rPr>
          <w:rFonts w:ascii="Times New Roman"/>
          <w:b w:val="false"/>
          <w:i w:val="false"/>
          <w:color w:val="000000"/>
          <w:sz w:val="28"/>
        </w:rPr>
        <w:t>
</w:t>
      </w:r>
      <w:r>
        <w:rPr>
          <w:rFonts w:ascii="Times New Roman"/>
          <w:b w:val="false"/>
          <w:i w:val="false"/>
          <w:color w:val="000000"/>
          <w:sz w:val="28"/>
        </w:rPr>
        <w:t>
      3) отырғызу алаңының нөмiрi белгiленген автобустарға отырғызу орындарының көрсеткiштерiмен;</w:t>
      </w:r>
      <w:r>
        <w:br/>
      </w:r>
      <w:r>
        <w:rPr>
          <w:rFonts w:ascii="Times New Roman"/>
          <w:b w:val="false"/>
          <w:i w:val="false"/>
          <w:color w:val="000000"/>
          <w:sz w:val="28"/>
        </w:rPr>
        <w:t>
</w:t>
      </w:r>
      <w:r>
        <w:rPr>
          <w:rFonts w:ascii="Times New Roman"/>
          <w:b w:val="false"/>
          <w:i w:val="false"/>
          <w:color w:val="000000"/>
          <w:sz w:val="28"/>
        </w:rPr>
        <w:t>
      4) жолаушыларды хабарландыруға арналған дыбыс колонкаларымен;</w:t>
      </w:r>
      <w:r>
        <w:br/>
      </w:r>
      <w:r>
        <w:rPr>
          <w:rFonts w:ascii="Times New Roman"/>
          <w:b w:val="false"/>
          <w:i w:val="false"/>
          <w:color w:val="000000"/>
          <w:sz w:val="28"/>
        </w:rPr>
        <w:t>
</w:t>
      </w:r>
      <w:r>
        <w:rPr>
          <w:rFonts w:ascii="Times New Roman"/>
          <w:b w:val="false"/>
          <w:i w:val="false"/>
          <w:color w:val="000000"/>
          <w:sz w:val="28"/>
        </w:rPr>
        <w:t>
      5) отырғызу алаңдарын жүру бөлiгiнен қоршау;</w:t>
      </w:r>
      <w:r>
        <w:br/>
      </w:r>
      <w:r>
        <w:rPr>
          <w:rFonts w:ascii="Times New Roman"/>
          <w:b w:val="false"/>
          <w:i w:val="false"/>
          <w:color w:val="000000"/>
          <w:sz w:val="28"/>
        </w:rPr>
        <w:t>
</w:t>
      </w:r>
      <w:r>
        <w:rPr>
          <w:rFonts w:ascii="Times New Roman"/>
          <w:b w:val="false"/>
          <w:i w:val="false"/>
          <w:color w:val="000000"/>
          <w:sz w:val="28"/>
        </w:rPr>
        <w:t>
      6) мүгедек жолаушылардың отырғызу мен түсiру орындарына баруына арналған пандустармен;</w:t>
      </w:r>
      <w:r>
        <w:br/>
      </w:r>
      <w:r>
        <w:rPr>
          <w:rFonts w:ascii="Times New Roman"/>
          <w:b w:val="false"/>
          <w:i w:val="false"/>
          <w:color w:val="000000"/>
          <w:sz w:val="28"/>
        </w:rPr>
        <w:t>
</w:t>
      </w:r>
      <w:r>
        <w:rPr>
          <w:rFonts w:ascii="Times New Roman"/>
          <w:b w:val="false"/>
          <w:i w:val="false"/>
          <w:color w:val="000000"/>
          <w:sz w:val="28"/>
        </w:rPr>
        <w:t>
      7) қоқыс ыдыстарымен жабдықталады.</w:t>
      </w:r>
      <w:r>
        <w:br/>
      </w:r>
      <w:r>
        <w:rPr>
          <w:rFonts w:ascii="Times New Roman"/>
          <w:b w:val="false"/>
          <w:i w:val="false"/>
          <w:color w:val="000000"/>
          <w:sz w:val="28"/>
        </w:rPr>
        <w:t>
</w:t>
      </w:r>
      <w:r>
        <w:rPr>
          <w:rFonts w:ascii="Times New Roman"/>
          <w:b w:val="false"/>
          <w:i w:val="false"/>
          <w:color w:val="000000"/>
          <w:sz w:val="28"/>
        </w:rPr>
        <w:t>
      101. Жолаушыларды отырғызу және түсiру пункттерi жиектемелермен белгiленеді және жүру бөлiгi төсемiнiң деңгейiнен кемiнде 22 см асады.</w:t>
      </w:r>
      <w:r>
        <w:br/>
      </w:r>
      <w:r>
        <w:rPr>
          <w:rFonts w:ascii="Times New Roman"/>
          <w:b w:val="false"/>
          <w:i w:val="false"/>
          <w:color w:val="000000"/>
          <w:sz w:val="28"/>
        </w:rPr>
        <w:t>
</w:t>
      </w:r>
      <w:r>
        <w:rPr>
          <w:rFonts w:ascii="Times New Roman"/>
          <w:b w:val="false"/>
          <w:i w:val="false"/>
          <w:color w:val="000000"/>
          <w:sz w:val="28"/>
        </w:rPr>
        <w:t>
      102. Автовокзал (автостанция) аумағы бойынша автобустар, шағын автобустар қозғалысының схемасын әзiрлеген кезде:</w:t>
      </w:r>
      <w:r>
        <w:br/>
      </w:r>
      <w:r>
        <w:rPr>
          <w:rFonts w:ascii="Times New Roman"/>
          <w:b w:val="false"/>
          <w:i w:val="false"/>
          <w:color w:val="000000"/>
          <w:sz w:val="28"/>
        </w:rPr>
        <w:t>
</w:t>
      </w:r>
      <w:r>
        <w:rPr>
          <w:rFonts w:ascii="Times New Roman"/>
          <w:b w:val="false"/>
          <w:i w:val="false"/>
          <w:color w:val="000000"/>
          <w:sz w:val="28"/>
        </w:rPr>
        <w:t>
      1) кiру және шығу кезiнде оң бұрылыстарды ғана қолдану;</w:t>
      </w:r>
      <w:r>
        <w:br/>
      </w:r>
      <w:r>
        <w:rPr>
          <w:rFonts w:ascii="Times New Roman"/>
          <w:b w:val="false"/>
          <w:i w:val="false"/>
          <w:color w:val="000000"/>
          <w:sz w:val="28"/>
        </w:rPr>
        <w:t>
</w:t>
      </w:r>
      <w:r>
        <w:rPr>
          <w:rFonts w:ascii="Times New Roman"/>
          <w:b w:val="false"/>
          <w:i w:val="false"/>
          <w:color w:val="000000"/>
          <w:sz w:val="28"/>
        </w:rPr>
        <w:t>
      2) жақын жатқан көшелерде автобустардың айналу пунктiн жабдықтау;</w:t>
      </w:r>
      <w:r>
        <w:br/>
      </w:r>
      <w:r>
        <w:rPr>
          <w:rFonts w:ascii="Times New Roman"/>
          <w:b w:val="false"/>
          <w:i w:val="false"/>
          <w:color w:val="000000"/>
          <w:sz w:val="28"/>
        </w:rPr>
        <w:t>
</w:t>
      </w:r>
      <w:r>
        <w:rPr>
          <w:rFonts w:ascii="Times New Roman"/>
          <w:b w:val="false"/>
          <w:i w:val="false"/>
          <w:color w:val="000000"/>
          <w:sz w:val="28"/>
        </w:rPr>
        <w:t>
      3) жолаушыларды отырғызу мен түсiруге арналған отырғызу алаңына автобус пен шағын автобусты оң жағымен ғана қоюды;</w:t>
      </w:r>
      <w:r>
        <w:br/>
      </w:r>
      <w:r>
        <w:rPr>
          <w:rFonts w:ascii="Times New Roman"/>
          <w:b w:val="false"/>
          <w:i w:val="false"/>
          <w:color w:val="000000"/>
          <w:sz w:val="28"/>
        </w:rPr>
        <w:t>
</w:t>
      </w:r>
      <w:r>
        <w:rPr>
          <w:rFonts w:ascii="Times New Roman"/>
          <w:b w:val="false"/>
          <w:i w:val="false"/>
          <w:color w:val="000000"/>
          <w:sz w:val="28"/>
        </w:rPr>
        <w:t>
      4) автобус пен шағын автобусты отырғызуға қойған кезде барынша аз маневрлеудi;</w:t>
      </w:r>
      <w:r>
        <w:br/>
      </w:r>
      <w:r>
        <w:rPr>
          <w:rFonts w:ascii="Times New Roman"/>
          <w:b w:val="false"/>
          <w:i w:val="false"/>
          <w:color w:val="000000"/>
          <w:sz w:val="28"/>
        </w:rPr>
        <w:t>
</w:t>
      </w:r>
      <w:r>
        <w:rPr>
          <w:rFonts w:ascii="Times New Roman"/>
          <w:b w:val="false"/>
          <w:i w:val="false"/>
          <w:color w:val="000000"/>
          <w:sz w:val="28"/>
        </w:rPr>
        <w:t>
      5) автобустар мен шағын автобустар қозғалысы бағытының жолаушылар қозғалысы бағытымен қиылысуын болдырмау көзделедi.</w:t>
      </w:r>
      <w:r>
        <w:br/>
      </w:r>
      <w:r>
        <w:rPr>
          <w:rFonts w:ascii="Times New Roman"/>
          <w:b w:val="false"/>
          <w:i w:val="false"/>
          <w:color w:val="000000"/>
          <w:sz w:val="28"/>
        </w:rPr>
        <w:t>
      </w:t>
      </w:r>
      <w:r>
        <w:rPr>
          <w:rFonts w:ascii="Times New Roman"/>
          <w:b w:val="false"/>
          <w:i w:val="false"/>
          <w:color w:val="ff0000"/>
          <w:sz w:val="28"/>
        </w:rPr>
        <w:t xml:space="preserve">Ескерту. 102-тармаққа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103. Автобустар, шағын автобустар автовокзал мен автостанция аумағы бойынша маневр жасаған кезде қауiпсiздiк шараларын қамтамасыз ету үшiн тәулiктiң қараңғы мезгiлiнде жолаушыларды отырғызу және түсiру пункттерi ғана емес, автовокзалдың, автостанцияның барлық аумағы жарықтандырылады, сондай-ақ тротуарлар мен жолаушыларды отырғызу және түсiру пункттерiн жүру бөлiгiнен бөлетiн қоршаулармен жабдықталады.</w:t>
      </w:r>
      <w:r>
        <w:br/>
      </w:r>
      <w:r>
        <w:rPr>
          <w:rFonts w:ascii="Times New Roman"/>
          <w:b w:val="false"/>
          <w:i w:val="false"/>
          <w:color w:val="000000"/>
          <w:sz w:val="28"/>
        </w:rPr>
        <w:t>
      </w:t>
      </w:r>
      <w:r>
        <w:rPr>
          <w:rFonts w:ascii="Times New Roman"/>
          <w:b w:val="false"/>
          <w:i w:val="false"/>
          <w:color w:val="ff0000"/>
          <w:sz w:val="28"/>
        </w:rPr>
        <w:t xml:space="preserve">Ескерту. 103-тармақ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104. Жолаушыларды отырғызу үшін автобус пен шағын автобусты әкелу уақыты автобустар мен шағын автобустардың жөнелтiлу жиiлiгiне және отырғызу пункттерінің болуына байланысты және автовокзал мен автостанция жұмысының технологиялық процесiмен, ол кесте бойынша рейске автобус пен шағын автобус жөнелтiлгенге дейiн қалааралық қатынастағы автобустар мен шағын автобустар үшiн 15 минуттан және қала маңындағы қатынастың автобустары үшiн 10 минуттан кем болмай белгiленедi.</w:t>
      </w:r>
      <w:r>
        <w:br/>
      </w:r>
      <w:r>
        <w:rPr>
          <w:rFonts w:ascii="Times New Roman"/>
          <w:b w:val="false"/>
          <w:i w:val="false"/>
          <w:color w:val="000000"/>
          <w:sz w:val="28"/>
        </w:rPr>
        <w:t>
      </w:t>
      </w:r>
      <w:r>
        <w:rPr>
          <w:rFonts w:ascii="Times New Roman"/>
          <w:b w:val="false"/>
          <w:i w:val="false"/>
          <w:color w:val="ff0000"/>
          <w:sz w:val="28"/>
        </w:rPr>
        <w:t xml:space="preserve">Ескерту. 104-тармақ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19"/>
    <w:bookmarkStart w:name="z230" w:id="20"/>
    <w:p>
      <w:pPr>
        <w:spacing w:after="0"/>
        <w:ind w:left="0"/>
        <w:jc w:val="left"/>
      </w:pPr>
      <w:r>
        <w:rPr>
          <w:rFonts w:ascii="Times New Roman"/>
          <w:b/>
          <w:i w:val="false"/>
          <w:color w:val="000000"/>
        </w:rPr>
        <w:t xml:space="preserve"> 
5. Багажды қабылдау, сақтау және беру тәртiбi</w:t>
      </w:r>
    </w:p>
    <w:bookmarkEnd w:id="20"/>
    <w:bookmarkStart w:name="z231" w:id="21"/>
    <w:p>
      <w:pPr>
        <w:spacing w:after="0"/>
        <w:ind w:left="0"/>
        <w:jc w:val="both"/>
      </w:pPr>
      <w:r>
        <w:rPr>
          <w:rFonts w:ascii="Times New Roman"/>
          <w:b w:val="false"/>
          <w:i w:val="false"/>
          <w:color w:val="000000"/>
          <w:sz w:val="28"/>
        </w:rPr>
        <w:t>
      105. Сақтау камерасының жұмыс уақыты автовокзалдың автостанцияның жұмыс режимiне, автобустардың, шағын автобустардың қозғалыс кестесiне және жергiлiктi жағдайға байланысты белгiленедi. Автоматты емес сақтау камерасындағы қоймашылардың түскi үзiлiстерi қалааралық автобустардың жиiлiгi ең төменгi жөнелтiлу сағаттарына, кезектi автобус жөнелтiлгенге дейiн 15 минуттан кешiктiрмей сақтау камерасын мiндеттi түрде ашуды ескере отырып белгiленедi.</w:t>
      </w:r>
      <w:r>
        <w:br/>
      </w:r>
      <w:r>
        <w:rPr>
          <w:rFonts w:ascii="Times New Roman"/>
          <w:b w:val="false"/>
          <w:i w:val="false"/>
          <w:color w:val="000000"/>
          <w:sz w:val="28"/>
        </w:rPr>
        <w:t>
</w:t>
      </w:r>
      <w:r>
        <w:rPr>
          <w:rFonts w:ascii="Times New Roman"/>
          <w:b w:val="false"/>
          <w:i w:val="false"/>
          <w:color w:val="000000"/>
          <w:sz w:val="28"/>
        </w:rPr>
        <w:t>
      106. Багаж сақтауға кез келген орамада, оның сыртқы пішініне қарамастан (чемодан, арқа қоржын, түйіншек, шыны ыдыс) қабылданады. Жеке заттар (шаңғы, арбалар, спорт бұйымдары және оған ұқсас) сақтауға орамасыз қабылдануы мүмкiн. Орама бұйымдардың, оларды тасу және сөрелерде сақтау кезiнде сақталуын қамтамасыз етуi тиiс.</w:t>
      </w:r>
      <w:r>
        <w:br/>
      </w:r>
      <w:r>
        <w:rPr>
          <w:rFonts w:ascii="Times New Roman"/>
          <w:b w:val="false"/>
          <w:i w:val="false"/>
          <w:color w:val="000000"/>
          <w:sz w:val="28"/>
        </w:rPr>
        <w:t>
      Багажды сақтауға қабылдау кезiнде ораманың берiктiгi тексерiледi және ол жарамсыз болған жағдайда, жолаушыға ақаулықты жою ұсынылады.</w:t>
      </w:r>
      <w:r>
        <w:br/>
      </w:r>
      <w:r>
        <w:rPr>
          <w:rFonts w:ascii="Times New Roman"/>
          <w:b w:val="false"/>
          <w:i w:val="false"/>
          <w:color w:val="000000"/>
          <w:sz w:val="28"/>
        </w:rPr>
        <w:t>
      Талап етілмеген багаж сақтау камерасында алты ай ішінде сақталады. Көрсетілген мерзім өткенде талап етілмеген багаж құртылады.</w:t>
      </w:r>
      <w:r>
        <w:br/>
      </w:r>
      <w:r>
        <w:rPr>
          <w:rFonts w:ascii="Times New Roman"/>
          <w:b w:val="false"/>
          <w:i w:val="false"/>
          <w:color w:val="000000"/>
          <w:sz w:val="28"/>
        </w:rPr>
        <w:t>
      Өздерiне тән қасиеттерi бойынша басқа жолаушылардың бұйымдарын ластауы немесе зақымдауы мүмкiн бұйымдарды, сондай-ақ өртену қаупi бар, жарылғыш, улағыш, улы, өткiр және күлiмсi иiстi заттарды сақтауға қабылдауға рұқсат етiлмейдi.</w:t>
      </w:r>
      <w:r>
        <w:br/>
      </w:r>
      <w:r>
        <w:rPr>
          <w:rFonts w:ascii="Times New Roman"/>
          <w:b w:val="false"/>
          <w:i w:val="false"/>
          <w:color w:val="000000"/>
          <w:sz w:val="28"/>
        </w:rPr>
        <w:t>
</w:t>
      </w:r>
      <w:r>
        <w:rPr>
          <w:rFonts w:ascii="Times New Roman"/>
          <w:b w:val="false"/>
          <w:i w:val="false"/>
          <w:color w:val="000000"/>
          <w:sz w:val="28"/>
        </w:rPr>
        <w:t>
      107. Сақтау камерасы сақтауға тапсырылған азық-түлiктiң өздiгiнен бұзылғаны үшiн жауапты болмайды.</w:t>
      </w:r>
      <w:r>
        <w:br/>
      </w:r>
      <w:r>
        <w:rPr>
          <w:rFonts w:ascii="Times New Roman"/>
          <w:b w:val="false"/>
          <w:i w:val="false"/>
          <w:color w:val="000000"/>
          <w:sz w:val="28"/>
        </w:rPr>
        <w:t>
</w:t>
      </w:r>
      <w:r>
        <w:rPr>
          <w:rFonts w:ascii="Times New Roman"/>
          <w:b w:val="false"/>
          <w:i w:val="false"/>
          <w:color w:val="000000"/>
          <w:sz w:val="28"/>
        </w:rPr>
        <w:t>
      108. Багажды автоматты емес камераға тапсыру кезiнде оның иесiне:</w:t>
      </w:r>
      <w:r>
        <w:br/>
      </w:r>
      <w:r>
        <w:rPr>
          <w:rFonts w:ascii="Times New Roman"/>
          <w:b w:val="false"/>
          <w:i w:val="false"/>
          <w:color w:val="000000"/>
          <w:sz w:val="28"/>
        </w:rPr>
        <w:t>
</w:t>
      </w:r>
      <w:r>
        <w:rPr>
          <w:rFonts w:ascii="Times New Roman"/>
          <w:b w:val="false"/>
          <w:i w:val="false"/>
          <w:color w:val="000000"/>
          <w:sz w:val="28"/>
        </w:rPr>
        <w:t>
      1) сақтау камерасының деректемелерi;</w:t>
      </w:r>
      <w:r>
        <w:br/>
      </w:r>
      <w:r>
        <w:rPr>
          <w:rFonts w:ascii="Times New Roman"/>
          <w:b w:val="false"/>
          <w:i w:val="false"/>
          <w:color w:val="000000"/>
          <w:sz w:val="28"/>
        </w:rPr>
        <w:t>
</w:t>
      </w:r>
      <w:r>
        <w:rPr>
          <w:rFonts w:ascii="Times New Roman"/>
          <w:b w:val="false"/>
          <w:i w:val="false"/>
          <w:color w:val="000000"/>
          <w:sz w:val="28"/>
        </w:rPr>
        <w:t>
      2) күнi;</w:t>
      </w:r>
      <w:r>
        <w:br/>
      </w:r>
      <w:r>
        <w:rPr>
          <w:rFonts w:ascii="Times New Roman"/>
          <w:b w:val="false"/>
          <w:i w:val="false"/>
          <w:color w:val="000000"/>
          <w:sz w:val="28"/>
        </w:rPr>
        <w:t>
</w:t>
      </w:r>
      <w:r>
        <w:rPr>
          <w:rFonts w:ascii="Times New Roman"/>
          <w:b w:val="false"/>
          <w:i w:val="false"/>
          <w:color w:val="000000"/>
          <w:sz w:val="28"/>
        </w:rPr>
        <w:t>
      3) багаж иесiнiң тегi, аты және әкесiнiң аты;</w:t>
      </w:r>
      <w:r>
        <w:br/>
      </w:r>
      <w:r>
        <w:rPr>
          <w:rFonts w:ascii="Times New Roman"/>
          <w:b w:val="false"/>
          <w:i w:val="false"/>
          <w:color w:val="000000"/>
          <w:sz w:val="28"/>
        </w:rPr>
        <w:t>
</w:t>
      </w:r>
      <w:r>
        <w:rPr>
          <w:rFonts w:ascii="Times New Roman"/>
          <w:b w:val="false"/>
          <w:i w:val="false"/>
          <w:color w:val="000000"/>
          <w:sz w:val="28"/>
        </w:rPr>
        <w:t>
      4) сақтауға қабылданған багаж орындарының саны;</w:t>
      </w:r>
      <w:r>
        <w:br/>
      </w:r>
      <w:r>
        <w:rPr>
          <w:rFonts w:ascii="Times New Roman"/>
          <w:b w:val="false"/>
          <w:i w:val="false"/>
          <w:color w:val="000000"/>
          <w:sz w:val="28"/>
        </w:rPr>
        <w:t>
</w:t>
      </w:r>
      <w:r>
        <w:rPr>
          <w:rFonts w:ascii="Times New Roman"/>
          <w:b w:val="false"/>
          <w:i w:val="false"/>
          <w:color w:val="000000"/>
          <w:sz w:val="28"/>
        </w:rPr>
        <w:t>
      5) сақталу мерзiмi;</w:t>
      </w:r>
      <w:r>
        <w:br/>
      </w:r>
      <w:r>
        <w:rPr>
          <w:rFonts w:ascii="Times New Roman"/>
          <w:b w:val="false"/>
          <w:i w:val="false"/>
          <w:color w:val="000000"/>
          <w:sz w:val="28"/>
        </w:rPr>
        <w:t>
</w:t>
      </w:r>
      <w:r>
        <w:rPr>
          <w:rFonts w:ascii="Times New Roman"/>
          <w:b w:val="false"/>
          <w:i w:val="false"/>
          <w:color w:val="000000"/>
          <w:sz w:val="28"/>
        </w:rPr>
        <w:t>
      6) багаждың көрсетiлген құны (иесi қалаған кезде);</w:t>
      </w:r>
      <w:r>
        <w:br/>
      </w:r>
      <w:r>
        <w:rPr>
          <w:rFonts w:ascii="Times New Roman"/>
          <w:b w:val="false"/>
          <w:i w:val="false"/>
          <w:color w:val="000000"/>
          <w:sz w:val="28"/>
        </w:rPr>
        <w:t>
</w:t>
      </w:r>
      <w:r>
        <w:rPr>
          <w:rFonts w:ascii="Times New Roman"/>
          <w:b w:val="false"/>
          <w:i w:val="false"/>
          <w:color w:val="000000"/>
          <w:sz w:val="28"/>
        </w:rPr>
        <w:t>
      7) багажды сақтау ақысының сомасы;</w:t>
      </w:r>
      <w:r>
        <w:br/>
      </w:r>
      <w:r>
        <w:rPr>
          <w:rFonts w:ascii="Times New Roman"/>
          <w:b w:val="false"/>
          <w:i w:val="false"/>
          <w:color w:val="000000"/>
          <w:sz w:val="28"/>
        </w:rPr>
        <w:t>
</w:t>
      </w:r>
      <w:r>
        <w:rPr>
          <w:rFonts w:ascii="Times New Roman"/>
          <w:b w:val="false"/>
          <w:i w:val="false"/>
          <w:color w:val="000000"/>
          <w:sz w:val="28"/>
        </w:rPr>
        <w:t>
      8) багаж орамасының ақаулықтары (болған кезде) көрсетiлген түбiртек жазып берiледi.</w:t>
      </w:r>
      <w:r>
        <w:br/>
      </w:r>
      <w:r>
        <w:rPr>
          <w:rFonts w:ascii="Times New Roman"/>
          <w:b w:val="false"/>
          <w:i w:val="false"/>
          <w:color w:val="000000"/>
          <w:sz w:val="28"/>
        </w:rPr>
        <w:t>
</w:t>
      </w:r>
      <w:r>
        <w:rPr>
          <w:rFonts w:ascii="Times New Roman"/>
          <w:b w:val="false"/>
          <w:i w:val="false"/>
          <w:color w:val="000000"/>
          <w:sz w:val="28"/>
        </w:rPr>
        <w:t>
      109. Егер багажды сақтау камерасына қабылдау кезiнде ораманың ақаулықтары байқалса, онда иесi оларды не жоюға, не ақаулықтардың барын түбiртектiң түбiрiнде өз қолымен растауға мiндеттi.</w:t>
      </w:r>
      <w:r>
        <w:br/>
      </w:r>
      <w:r>
        <w:rPr>
          <w:rFonts w:ascii="Times New Roman"/>
          <w:b w:val="false"/>
          <w:i w:val="false"/>
          <w:color w:val="000000"/>
          <w:sz w:val="28"/>
        </w:rPr>
        <w:t>
</w:t>
      </w:r>
      <w:r>
        <w:rPr>
          <w:rFonts w:ascii="Times New Roman"/>
          <w:b w:val="false"/>
          <w:i w:val="false"/>
          <w:color w:val="000000"/>
          <w:sz w:val="28"/>
        </w:rPr>
        <w:t>
      110. Багаж түбiртегi мен көшiру қағазы арқылы жазып берiлетiн оның көшiрмесi тазартуларсыз және түзетулерсiз анық толтырылады. Түбiртектiң көшiрмесi сақтауға тапсырылған бұйымдарға бекiтiледi, ал түпнұсқасы жолаушыға берiледi.</w:t>
      </w:r>
      <w:r>
        <w:br/>
      </w:r>
      <w:r>
        <w:rPr>
          <w:rFonts w:ascii="Times New Roman"/>
          <w:b w:val="false"/>
          <w:i w:val="false"/>
          <w:color w:val="000000"/>
          <w:sz w:val="28"/>
        </w:rPr>
        <w:t>
</w:t>
      </w:r>
      <w:r>
        <w:rPr>
          <w:rFonts w:ascii="Times New Roman"/>
          <w:b w:val="false"/>
          <w:i w:val="false"/>
          <w:color w:val="000000"/>
          <w:sz w:val="28"/>
        </w:rPr>
        <w:t>
      111. Сақтауға қабылданған багажды жолаушыға берудi сақтау камерасының қызметкерi түбiртек бойынша жүргiзедi. Беру кезiнде иесi көрсеткен түбiртек пен оның көшiрмесi салыстырылады, сақтау мерзiмi тексерiледi және багаждың иесiмен соңғы есеп айырысу жүргiзiледi.</w:t>
      </w:r>
      <w:r>
        <w:br/>
      </w:r>
      <w:r>
        <w:rPr>
          <w:rFonts w:ascii="Times New Roman"/>
          <w:b w:val="false"/>
          <w:i w:val="false"/>
          <w:color w:val="000000"/>
          <w:sz w:val="28"/>
        </w:rPr>
        <w:t>
</w:t>
      </w:r>
      <w:r>
        <w:rPr>
          <w:rFonts w:ascii="Times New Roman"/>
          <w:b w:val="false"/>
          <w:i w:val="false"/>
          <w:color w:val="000000"/>
          <w:sz w:val="28"/>
        </w:rPr>
        <w:t>
      112. Багаж түбiртегi жоғалған кезде, сақтауға қабылданған багаж иесiне, оның жазбаша арызы бойынша багаждың оған тиiстiлiгi туралы дәлелдер келтiру арқылы берiледі. Бұл жағдайда багажды беру оның иесiнiң жеке басын растайтын құжаттарына сәйкес тегi, аты, әкесiнiң аты көрсетiлген қолхат бойынша жүргiзiледi.</w:t>
      </w:r>
      <w:r>
        <w:br/>
      </w:r>
      <w:r>
        <w:rPr>
          <w:rFonts w:ascii="Times New Roman"/>
          <w:b w:val="false"/>
          <w:i w:val="false"/>
          <w:color w:val="000000"/>
          <w:sz w:val="28"/>
        </w:rPr>
        <w:t>
</w:t>
      </w:r>
      <w:r>
        <w:rPr>
          <w:rFonts w:ascii="Times New Roman"/>
          <w:b w:val="false"/>
          <w:i w:val="false"/>
          <w:color w:val="000000"/>
          <w:sz w:val="28"/>
        </w:rPr>
        <w:t>
      113. Сақтау үшiн ақы әрбiр күнтiзбелiк күн үшiн сақтауға қабылданған күн мен сақтау камерасынан берiлетiн күндi қоса алғанда, багаждың әрбiр заты (орны) үшiн алынады. Сақтауға бiрге байланған бiрнеше зат тапсырылған болса, ақы әрбiр зат (орын) үшiн жеке алынады.</w:t>
      </w:r>
      <w:r>
        <w:br/>
      </w:r>
      <w:r>
        <w:rPr>
          <w:rFonts w:ascii="Times New Roman"/>
          <w:b w:val="false"/>
          <w:i w:val="false"/>
          <w:color w:val="000000"/>
          <w:sz w:val="28"/>
        </w:rPr>
        <w:t>
</w:t>
      </w:r>
      <w:r>
        <w:rPr>
          <w:rFonts w:ascii="Times New Roman"/>
          <w:b w:val="false"/>
          <w:i w:val="false"/>
          <w:color w:val="000000"/>
          <w:sz w:val="28"/>
        </w:rPr>
        <w:t>
      114. Бару пунктiне багаж автомобилiнде келген багажды сақтау үшiн ақы багаж келген келесi күннiң нөл сағатынан бастап және сақтау камерасынан берiлген күндi қоса алғанда, багаждың әрбiр заты (орны) үшiн күнтiзбелiк әрбiр күнге алынады. Сақтауға бiрге байланған бiрнеше зат тапсырылған болса, ақы әрбiр зат (орын) үшiн жеке алынады.</w:t>
      </w:r>
      <w:r>
        <w:br/>
      </w:r>
      <w:r>
        <w:rPr>
          <w:rFonts w:ascii="Times New Roman"/>
          <w:b w:val="false"/>
          <w:i w:val="false"/>
          <w:color w:val="000000"/>
          <w:sz w:val="28"/>
        </w:rPr>
        <w:t>
</w:t>
      </w:r>
      <w:r>
        <w:rPr>
          <w:rFonts w:ascii="Times New Roman"/>
          <w:b w:val="false"/>
          <w:i w:val="false"/>
          <w:color w:val="000000"/>
          <w:sz w:val="28"/>
        </w:rPr>
        <w:t>
      115. Багажды сақтауға тапсырған кезде жолаушы оның бағасын белгiленген комиссиялық алым төлеп көрсетуi мүмкiн.</w:t>
      </w:r>
      <w:r>
        <w:br/>
      </w:r>
      <w:r>
        <w:rPr>
          <w:rFonts w:ascii="Times New Roman"/>
          <w:b w:val="false"/>
          <w:i w:val="false"/>
          <w:color w:val="000000"/>
          <w:sz w:val="28"/>
        </w:rPr>
        <w:t>
      Сақтауға бiрнеше затты (орынды) тапсырған кезде жолаушы әрбiр өзi тапсырған заттың (орынның) немесе олардың жалпы бағасын көрсетуi мүмкiн. Көрсетiлген бағаның сомасы багаж түбiртегiнде көрсетiледi.</w:t>
      </w:r>
      <w:r>
        <w:br/>
      </w:r>
      <w:r>
        <w:rPr>
          <w:rFonts w:ascii="Times New Roman"/>
          <w:b w:val="false"/>
          <w:i w:val="false"/>
          <w:color w:val="000000"/>
          <w:sz w:val="28"/>
        </w:rPr>
        <w:t>
</w:t>
      </w:r>
      <w:r>
        <w:rPr>
          <w:rFonts w:ascii="Times New Roman"/>
          <w:b w:val="false"/>
          <w:i w:val="false"/>
          <w:color w:val="000000"/>
          <w:sz w:val="28"/>
        </w:rPr>
        <w:t>
      116. Багаждың жетiспеуi немесе зақымдалуы байқалған кезде, багаж иесiнiң, тасымалдаушы өкiлiнiң немесе сақтау камерасы қызметкерiнiң, автовокзал (автостанция) қызметкерiнiң және құқық қорғау органдары қызметкерiнiң қатысуымен екi данада актi жасалады.</w:t>
      </w:r>
      <w:r>
        <w:br/>
      </w:r>
      <w:r>
        <w:rPr>
          <w:rFonts w:ascii="Times New Roman"/>
          <w:b w:val="false"/>
          <w:i w:val="false"/>
          <w:color w:val="000000"/>
          <w:sz w:val="28"/>
        </w:rPr>
        <w:t>
      Актiде багаж иесiнiң тегi, аты, әкесiнiң аты және мекенжайы, қабылданған және берiлген орындардың саны, жоғалған заттың атауы немесе оның зақымдалу сипаты, егер ол құжат жүзiнде ресiмделсе, көрсетiлген бағаның сомасы көрсетiледi.</w:t>
      </w:r>
      <w:r>
        <w:br/>
      </w:r>
      <w:r>
        <w:rPr>
          <w:rFonts w:ascii="Times New Roman"/>
          <w:b w:val="false"/>
          <w:i w:val="false"/>
          <w:color w:val="000000"/>
          <w:sz w:val="28"/>
        </w:rPr>
        <w:t>
      Актiнiң бiр данасы багаж иесiне тапсырылады.</w:t>
      </w:r>
      <w:r>
        <w:br/>
      </w:r>
      <w:r>
        <w:rPr>
          <w:rFonts w:ascii="Times New Roman"/>
          <w:b w:val="false"/>
          <w:i w:val="false"/>
          <w:color w:val="000000"/>
          <w:sz w:val="28"/>
        </w:rPr>
        <w:t>
</w:t>
      </w:r>
      <w:r>
        <w:rPr>
          <w:rFonts w:ascii="Times New Roman"/>
          <w:b w:val="false"/>
          <w:i w:val="false"/>
          <w:color w:val="000000"/>
          <w:sz w:val="28"/>
        </w:rPr>
        <w:t>
      117. Сақтау камерасына тапсырылған бұйымдардың жоғалуы, жетiспеуi немесе зақымдалуы салдарынан болған жолаушының шығындарын, тапсырған кездегi оларды бағалау сомасының шегiнде, оларды өтеу туралы талап етiлген сәттен бастап жиырма төрт сағат iшiнде сақтаушы өтейді.</w:t>
      </w:r>
    </w:p>
    <w:bookmarkEnd w:id="21"/>
    <w:bookmarkStart w:name="z252" w:id="22"/>
    <w:p>
      <w:pPr>
        <w:spacing w:after="0"/>
        <w:ind w:left="0"/>
        <w:jc w:val="left"/>
      </w:pPr>
      <w:r>
        <w:rPr>
          <w:rFonts w:ascii="Times New Roman"/>
          <w:b/>
          <w:i w:val="false"/>
          <w:color w:val="000000"/>
        </w:rPr>
        <w:t xml:space="preserve"> 
3-тарау. Автобустардың қозғалысына диспетчерлiк басшылық ету</w:t>
      </w:r>
    </w:p>
    <w:bookmarkEnd w:id="22"/>
    <w:bookmarkStart w:name="z253" w:id="23"/>
    <w:p>
      <w:pPr>
        <w:spacing w:after="0"/>
        <w:ind w:left="0"/>
        <w:jc w:val="left"/>
      </w:pPr>
      <w:r>
        <w:rPr>
          <w:rFonts w:ascii="Times New Roman"/>
          <w:b/>
          <w:i w:val="false"/>
          <w:color w:val="000000"/>
        </w:rPr>
        <w:t xml:space="preserve"> 
1. Автобустар қозғалысына диспетчерлiк басшылық етудi ұйымдастыру</w:t>
      </w:r>
    </w:p>
    <w:bookmarkEnd w:id="23"/>
    <w:bookmarkStart w:name="z254" w:id="24"/>
    <w:p>
      <w:pPr>
        <w:spacing w:after="0"/>
        <w:ind w:left="0"/>
        <w:jc w:val="both"/>
      </w:pPr>
      <w:r>
        <w:rPr>
          <w:rFonts w:ascii="Times New Roman"/>
          <w:b w:val="false"/>
          <w:i w:val="false"/>
          <w:color w:val="000000"/>
          <w:sz w:val="28"/>
        </w:rPr>
        <w:t>
      118. Диспетчерлiк басшылық ету қозғалысты басқару, кестенiң сақталуын үздiксiз бақылау және маршруттар бойынша автобустардың, шағын автобустардың және троллейбустардың үздiксiз және тұрақты қозғалысын қамтамасыз ету үшiн жедел реттеу, сондай-ақ технологиялық процестегi көлiктiң барлық түрлерiмен жолаушылар тасымалдауды үйлестiру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118-тармақ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119. Диспетчерлiк басшылық етудi диспетчерлiк қызметтер жүзеге асырады.</w:t>
      </w:r>
      <w:r>
        <w:br/>
      </w:r>
      <w:r>
        <w:rPr>
          <w:rFonts w:ascii="Times New Roman"/>
          <w:b w:val="false"/>
          <w:i w:val="false"/>
          <w:color w:val="000000"/>
          <w:sz w:val="28"/>
        </w:rPr>
        <w:t>
</w:t>
      </w:r>
      <w:r>
        <w:rPr>
          <w:rFonts w:ascii="Times New Roman"/>
          <w:b w:val="false"/>
          <w:i w:val="false"/>
          <w:color w:val="000000"/>
          <w:sz w:val="28"/>
        </w:rPr>
        <w:t>
      120. Диспетчерлiк қызметтiң негiзгi функциялары:</w:t>
      </w:r>
      <w:r>
        <w:br/>
      </w:r>
      <w:r>
        <w:rPr>
          <w:rFonts w:ascii="Times New Roman"/>
          <w:b w:val="false"/>
          <w:i w:val="false"/>
          <w:color w:val="000000"/>
          <w:sz w:val="28"/>
        </w:rPr>
        <w:t>
</w:t>
      </w:r>
      <w:r>
        <w:rPr>
          <w:rFonts w:ascii="Times New Roman"/>
          <w:b w:val="false"/>
          <w:i w:val="false"/>
          <w:color w:val="000000"/>
          <w:sz w:val="28"/>
        </w:rPr>
        <w:t>
      1) автобустардың, шағын автобустардың жөнелтiлуiн және автовокзалға (автостанцияға) уақтылы келуiн қадағалау;</w:t>
      </w:r>
      <w:r>
        <w:br/>
      </w:r>
      <w:r>
        <w:rPr>
          <w:rFonts w:ascii="Times New Roman"/>
          <w:b w:val="false"/>
          <w:i w:val="false"/>
          <w:color w:val="000000"/>
          <w:sz w:val="28"/>
        </w:rPr>
        <w:t>
</w:t>
      </w:r>
      <w:r>
        <w:rPr>
          <w:rFonts w:ascii="Times New Roman"/>
          <w:b w:val="false"/>
          <w:i w:val="false"/>
          <w:color w:val="000000"/>
          <w:sz w:val="28"/>
        </w:rPr>
        <w:t>
      2) маршруттар бойынша автобустардың, шағын автобустардың қозғалысын қадағалау және реттеу;</w:t>
      </w:r>
      <w:r>
        <w:br/>
      </w:r>
      <w:r>
        <w:rPr>
          <w:rFonts w:ascii="Times New Roman"/>
          <w:b w:val="false"/>
          <w:i w:val="false"/>
          <w:color w:val="000000"/>
          <w:sz w:val="28"/>
        </w:rPr>
        <w:t>
</w:t>
      </w:r>
      <w:r>
        <w:rPr>
          <w:rFonts w:ascii="Times New Roman"/>
          <w:b w:val="false"/>
          <w:i w:val="false"/>
          <w:color w:val="000000"/>
          <w:sz w:val="28"/>
        </w:rPr>
        <w:t>
      3) тасымалдаушыларды, жолаушыларды және басқа автовокзалдардың диспетчерлiк қызметтерiн маршрут бойынша жүрудiң күрделiлiктерi, соның iшiнде ауа райы-климаттық немесе жолдағы басқа жағдайларға байланысты қозғалысты шектеулер немесе тыйым салулар туралы хабардар ету;</w:t>
      </w:r>
      <w:r>
        <w:br/>
      </w:r>
      <w:r>
        <w:rPr>
          <w:rFonts w:ascii="Times New Roman"/>
          <w:b w:val="false"/>
          <w:i w:val="false"/>
          <w:color w:val="000000"/>
          <w:sz w:val="28"/>
        </w:rPr>
        <w:t>
</w:t>
      </w:r>
      <w:r>
        <w:rPr>
          <w:rFonts w:ascii="Times New Roman"/>
          <w:b w:val="false"/>
          <w:i w:val="false"/>
          <w:color w:val="000000"/>
          <w:sz w:val="28"/>
        </w:rPr>
        <w:t>
      4) маршруттағы, соның iшiнде ауа райы-климаттық немесе жолдағы басқа жағдайларға байланысты қозғалыстың ерекшелiктерi туралы жүргiзушiлерге нұсқау беру;</w:t>
      </w:r>
      <w:r>
        <w:br/>
      </w:r>
      <w:r>
        <w:rPr>
          <w:rFonts w:ascii="Times New Roman"/>
          <w:b w:val="false"/>
          <w:i w:val="false"/>
          <w:color w:val="000000"/>
          <w:sz w:val="28"/>
        </w:rPr>
        <w:t>
</w:t>
      </w:r>
      <w:r>
        <w:rPr>
          <w:rFonts w:ascii="Times New Roman"/>
          <w:b w:val="false"/>
          <w:i w:val="false"/>
          <w:color w:val="000000"/>
          <w:sz w:val="28"/>
        </w:rPr>
        <w:t>
      5) маршрут бойынша ауа райы-климаттық немесе жолдағы басқа жағдайларға байланысты қозғалысты шектеулер немесе тыйым салулар кезiнде жолаушыларды орналастыру;</w:t>
      </w:r>
      <w:r>
        <w:br/>
      </w:r>
      <w:r>
        <w:rPr>
          <w:rFonts w:ascii="Times New Roman"/>
          <w:b w:val="false"/>
          <w:i w:val="false"/>
          <w:color w:val="000000"/>
          <w:sz w:val="28"/>
        </w:rPr>
        <w:t>
</w:t>
      </w:r>
      <w:r>
        <w:rPr>
          <w:rFonts w:ascii="Times New Roman"/>
          <w:b w:val="false"/>
          <w:i w:val="false"/>
          <w:color w:val="000000"/>
          <w:sz w:val="28"/>
        </w:rPr>
        <w:t>
      6) жол органдарын, жол полициясы органдарын, төтенше жағдайлар жөнiндегi органдарды маршрут бойынша жүрудiң күрделiлігі, оның iшiнде ауа райы-климаттық немесе жолдағы басқа жағдайларға байланысты қозғалыстың шектеулерi немесе мүмкiн еместiгi және осыған байланысты автобустар мен шағын автобустардың уақтылы келмеуi туралы хабардар ету;</w:t>
      </w:r>
      <w:r>
        <w:br/>
      </w:r>
      <w:r>
        <w:rPr>
          <w:rFonts w:ascii="Times New Roman"/>
          <w:b w:val="false"/>
          <w:i w:val="false"/>
          <w:color w:val="000000"/>
          <w:sz w:val="28"/>
        </w:rPr>
        <w:t>
</w:t>
      </w:r>
      <w:r>
        <w:rPr>
          <w:rFonts w:ascii="Times New Roman"/>
          <w:b w:val="false"/>
          <w:i w:val="false"/>
          <w:color w:val="000000"/>
          <w:sz w:val="28"/>
        </w:rPr>
        <w:t>
      7) жолаушыларды отырғызу және багажды тиеу үшiн автобустардың, шағын автобустардың кестеде белгiленген уақытта және тиiстi санитарлық жай-күйде уақтылы берiлуiн қадағалау;</w:t>
      </w:r>
      <w:r>
        <w:br/>
      </w:r>
      <w:r>
        <w:rPr>
          <w:rFonts w:ascii="Times New Roman"/>
          <w:b w:val="false"/>
          <w:i w:val="false"/>
          <w:color w:val="000000"/>
          <w:sz w:val="28"/>
        </w:rPr>
        <w:t>
      8) жүргiзушiлердiң рейс алдындағы (ауысым алдындағы) медициналық куәландырудан және автобустардың, шағын автобустардың рейс алдындағы техникалық тексеруден өтуiн қадағалау (автовокзалдың, автостанцияның немесе тасымалдаушының тиiстi қызметтерiнiң оларды өткiзгенi туралы құжаттық растаудың болуы);</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 басқа автовокзалдардың, автостанциялардың диспетчерлiк қызметтерiн автобустарда, шағын автобустарда бос немесе босаған орындардың болуы туралы, сондай-ақ қозғалыс кестесiндегi өзгерiстер немесе автобустар мен шағын автобустардың кестеден озып кету (қалып қою уақыты), қосымша рейстердi алып тастау немесе кестеде көзделмеген рейстер енгiзу, қосымша автобустың жөнелтiлуi туралы хабардар ету;</w:t>
      </w:r>
      <w:r>
        <w:br/>
      </w:r>
      <w:r>
        <w:rPr>
          <w:rFonts w:ascii="Times New Roman"/>
          <w:b w:val="false"/>
          <w:i w:val="false"/>
          <w:color w:val="000000"/>
          <w:sz w:val="28"/>
        </w:rPr>
        <w:t>
</w:t>
      </w:r>
      <w:r>
        <w:rPr>
          <w:rFonts w:ascii="Times New Roman"/>
          <w:b w:val="false"/>
          <w:i w:val="false"/>
          <w:color w:val="000000"/>
          <w:sz w:val="28"/>
        </w:rPr>
        <w:t>
      11) автобустардың немесе шағын автобустардың жөнелтілу уақыты туралы белгісі бар автовокзалдың және автостанцияның мөрімен бектілген жол құжаттамасын ресiмдеу, сондай-ақ диспетчерлiк журнал жүргiзу;</w:t>
      </w:r>
      <w:r>
        <w:br/>
      </w:r>
      <w:r>
        <w:rPr>
          <w:rFonts w:ascii="Times New Roman"/>
          <w:b w:val="false"/>
          <w:i w:val="false"/>
          <w:color w:val="000000"/>
          <w:sz w:val="28"/>
        </w:rPr>
        <w:t>
</w:t>
      </w:r>
      <w:r>
        <w:rPr>
          <w:rFonts w:ascii="Times New Roman"/>
          <w:b w:val="false"/>
          <w:i w:val="false"/>
          <w:color w:val="000000"/>
          <w:sz w:val="28"/>
        </w:rPr>
        <w:t>
      12) жүргiзушiлерде нақты маршрут бойынша жолаушыларды тасымалдауды жүзеге асыруға арналған рұқсат құжаттарының (куәлiктiң, маршрут схемасының, жол қағазының) болуын қадағалау;</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Ескерту. 120-тармаққа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121. Автобустардың, шағын автобустардың қозғалысы кестеден ауытқыған жағдайларда олардың қозғалысын жедел реттеу жүзеге асырылады. Жедел реттеу өзіне мынадай iс-қимылдарды қамтиды:</w:t>
      </w:r>
      <w:r>
        <w:br/>
      </w:r>
      <w:r>
        <w:rPr>
          <w:rFonts w:ascii="Times New Roman"/>
          <w:b w:val="false"/>
          <w:i w:val="false"/>
          <w:color w:val="000000"/>
          <w:sz w:val="28"/>
        </w:rPr>
        <w:t>
</w:t>
      </w:r>
      <w:r>
        <w:rPr>
          <w:rFonts w:ascii="Times New Roman"/>
          <w:b w:val="false"/>
          <w:i w:val="false"/>
          <w:color w:val="000000"/>
          <w:sz w:val="28"/>
        </w:rPr>
        <w:t>
      1) автобус, шағын автобус кешiккен кезде:</w:t>
      </w:r>
      <w:r>
        <w:br/>
      </w:r>
      <w:r>
        <w:rPr>
          <w:rFonts w:ascii="Times New Roman"/>
          <w:b w:val="false"/>
          <w:i w:val="false"/>
          <w:color w:val="000000"/>
          <w:sz w:val="28"/>
        </w:rPr>
        <w:t>
      кешiккен автобустың, шағын автобустың тұру уақыты, кесте бойынша тұру уақытының үштен бiр бөлiгiнен асырылмай қысқартылады (бес минутқа дейiн тұру қысқартылмайды). Автобустың жолаушылары тұру уақытының қысқартылғаны туралы ескертiледі;</w:t>
      </w:r>
      <w:r>
        <w:br/>
      </w:r>
      <w:r>
        <w:rPr>
          <w:rFonts w:ascii="Times New Roman"/>
          <w:b w:val="false"/>
          <w:i w:val="false"/>
          <w:color w:val="000000"/>
          <w:sz w:val="28"/>
        </w:rPr>
        <w:t>
      автобус, шағын автобус маршруттың соңғы пунктiне едәуiр кешiккен кезде оның нәтижесiнде жолаушыларды уақтылы жеткiзудi және автобусты, шағын автобусты керi рейске жөнелтудi қамтамасыз ету мүмкiн болмаса, ол резервтегi автобуспен, шағын автобуспен ауыстырылады;</w:t>
      </w:r>
      <w:r>
        <w:br/>
      </w:r>
      <w:r>
        <w:rPr>
          <w:rFonts w:ascii="Times New Roman"/>
          <w:b w:val="false"/>
          <w:i w:val="false"/>
          <w:color w:val="000000"/>
          <w:sz w:val="28"/>
        </w:rPr>
        <w:t>
      егер автобустың, шағын автобустың кешiгуi осы маршруттағы қозғалыстың кестеде белгiленген ұзақтығының кемінде он-он бес пайызын құраған жағдайларда қозғалыс жылдамдығы ұлғайтылады, бiрақ жол қозғалысы ережелерiнде және маршрут жөнiндегi тиiстi жол белгiлерiнде белгiленген жылдамдықтан артық емес. Бұл ретте жылдамдықтың ұлғаюы қозғалыс қауiпсiздiгiн төмендетпеуi тиiс және таулы санына жатқызылатын маршруттарда және ауа райы-климаттық немесе жолдағы басқа жағдайларға байланысты маршрут бойынша қозғалыс күрделiленген жағдайларда рұқсат етiлмейдi;</w:t>
      </w:r>
      <w:r>
        <w:br/>
      </w:r>
      <w:r>
        <w:rPr>
          <w:rFonts w:ascii="Times New Roman"/>
          <w:b w:val="false"/>
          <w:i w:val="false"/>
          <w:color w:val="000000"/>
          <w:sz w:val="28"/>
        </w:rPr>
        <w:t>
</w:t>
      </w:r>
      <w:r>
        <w:rPr>
          <w:rFonts w:ascii="Times New Roman"/>
          <w:b w:val="false"/>
          <w:i w:val="false"/>
          <w:color w:val="000000"/>
          <w:sz w:val="28"/>
        </w:rPr>
        <w:t>
      2) автобус, шағын автобус графиктен озған кезде, кестеде көрсетiлген жөнелту уақытына дейiн автовокзалда (автостанцияда) кiдiртедi;</w:t>
      </w:r>
      <w:r>
        <w:br/>
      </w:r>
      <w:r>
        <w:rPr>
          <w:rFonts w:ascii="Times New Roman"/>
          <w:b w:val="false"/>
          <w:i w:val="false"/>
          <w:color w:val="000000"/>
          <w:sz w:val="28"/>
        </w:rPr>
        <w:t>
</w:t>
      </w:r>
      <w:r>
        <w:rPr>
          <w:rFonts w:ascii="Times New Roman"/>
          <w:b w:val="false"/>
          <w:i w:val="false"/>
          <w:color w:val="000000"/>
          <w:sz w:val="28"/>
        </w:rPr>
        <w:t>
      3) рейс бұзылған кезде:</w:t>
      </w:r>
      <w:r>
        <w:br/>
      </w:r>
      <w:r>
        <w:rPr>
          <w:rFonts w:ascii="Times New Roman"/>
          <w:b w:val="false"/>
          <w:i w:val="false"/>
          <w:color w:val="000000"/>
          <w:sz w:val="28"/>
        </w:rPr>
        <w:t>
      келмеген автобус, шағын автобус тасымалдаушының резервтегi автобусына ауыстырылады;</w:t>
      </w:r>
      <w:r>
        <w:br/>
      </w:r>
      <w:r>
        <w:rPr>
          <w:rFonts w:ascii="Times New Roman"/>
          <w:b w:val="false"/>
          <w:i w:val="false"/>
          <w:color w:val="000000"/>
          <w:sz w:val="28"/>
        </w:rPr>
        <w:t>
</w:t>
      </w:r>
      <w:r>
        <w:rPr>
          <w:rFonts w:ascii="Times New Roman"/>
          <w:b w:val="false"/>
          <w:i w:val="false"/>
          <w:color w:val="000000"/>
          <w:sz w:val="28"/>
        </w:rPr>
        <w:t>
      салондағы барлық жолаушыларды орындармен қамтамасыз ету шартымен бiрдей маршруттың екi рейсi бiр рейске бiрiктiрiледi;</w:t>
      </w:r>
      <w:r>
        <w:br/>
      </w:r>
      <w:r>
        <w:rPr>
          <w:rFonts w:ascii="Times New Roman"/>
          <w:b w:val="false"/>
          <w:i w:val="false"/>
          <w:color w:val="000000"/>
          <w:sz w:val="28"/>
        </w:rPr>
        <w:t>
      бiрдей маршруттың автобусы, шағын автобусы ерте графикке (келмеген немесе техникалық ақаулық бойынша маршруттан шыққан), кейiннен резервтегi автобусты, шағын автобусты енгiзу арқылы оның рейсаралық тұру уақытын қысқарту есебiнен ауыстыру.</w:t>
      </w:r>
      <w:r>
        <w:br/>
      </w:r>
      <w:r>
        <w:rPr>
          <w:rFonts w:ascii="Times New Roman"/>
          <w:b w:val="false"/>
          <w:i w:val="false"/>
          <w:color w:val="000000"/>
          <w:sz w:val="28"/>
        </w:rPr>
        <w:t>
</w:t>
      </w:r>
      <w:r>
        <w:rPr>
          <w:rFonts w:ascii="Times New Roman"/>
          <w:b w:val="false"/>
          <w:i w:val="false"/>
          <w:color w:val="000000"/>
          <w:sz w:val="28"/>
        </w:rPr>
        <w:t>
      122. Автобус, шағын автобустың жөнелтілуі жиырма минуттан артық кешiгетiн болса, диспетчер бұл туралы жүру маршруты бойынша келесi диспетчерлiк пунктке, ал автобус, шағын автобус болмайтын болса, маршруттың барлық пункттерi бойынша хабарлауы тиiс.</w:t>
      </w:r>
      <w:r>
        <w:br/>
      </w:r>
      <w:r>
        <w:rPr>
          <w:rFonts w:ascii="Times New Roman"/>
          <w:b w:val="false"/>
          <w:i w:val="false"/>
          <w:color w:val="000000"/>
          <w:sz w:val="28"/>
        </w:rPr>
        <w:t>
      Диспетчер маршруттың соңғы және аралық пункттерiне рейстiң алынып тасталғаны, кестеде көзделмеген автобус пен шағын автобустың жөнелтiлгенi туралы немесе жөнелтудiң нақты уақытын және болжанып отырған келу уақытын көрсете отырып, алда қосымша рейстiң жiберiлетiнi туралы хабарлайды.</w:t>
      </w:r>
      <w:r>
        <w:br/>
      </w:r>
      <w:r>
        <w:rPr>
          <w:rFonts w:ascii="Times New Roman"/>
          <w:b w:val="false"/>
          <w:i w:val="false"/>
          <w:color w:val="000000"/>
          <w:sz w:val="28"/>
        </w:rPr>
        <w:t>
      </w:t>
      </w:r>
      <w:r>
        <w:rPr>
          <w:rFonts w:ascii="Times New Roman"/>
          <w:b w:val="false"/>
          <w:i w:val="false"/>
          <w:color w:val="ff0000"/>
          <w:sz w:val="28"/>
        </w:rPr>
        <w:t xml:space="preserve">Ескерту. 122-тармаққа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123. Автобус пен шағын автобус рейске жөнелтiлген кезде диспетчер жүргiзушiнiң рейс алдындағы (ауысым алдындағы) медициналық куәландырудан өтуiн, сондай-ақ автобус пен шағын автобустың рейс алдындағы техникалық тексеруден өтуiн (автовокзалдың, автостанцияның немесе тасымалдаушының тиiстi қызметтерiнiң оларды өткiзгенi туралы құжаттық растаудың болуы) бақылайды, ол туралы жол парағында тиiстi белгi жасалады.</w:t>
      </w:r>
      <w:r>
        <w:br/>
      </w:r>
      <w:r>
        <w:rPr>
          <w:rFonts w:ascii="Times New Roman"/>
          <w:b w:val="false"/>
          <w:i w:val="false"/>
          <w:color w:val="000000"/>
          <w:sz w:val="28"/>
        </w:rPr>
        <w:t>
      </w:t>
      </w:r>
      <w:r>
        <w:rPr>
          <w:rFonts w:ascii="Times New Roman"/>
          <w:b w:val="false"/>
          <w:i w:val="false"/>
          <w:color w:val="ff0000"/>
          <w:sz w:val="28"/>
        </w:rPr>
        <w:t xml:space="preserve">Ескерту. 123-тармақ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124. Рейс алдындағы (ауысым алдындағы) техникалық тексеруден өтпеген автобустар, шағын автобустар, сондай-ақ рейс алдындағы (ауысым алдындағы) медициналық куәландырудан өтпеген немесе </w:t>
      </w:r>
      <w:r>
        <w:rPr>
          <w:rFonts w:ascii="Times New Roman"/>
          <w:b w:val="false"/>
          <w:i w:val="false"/>
          <w:color w:val="000000"/>
          <w:sz w:val="28"/>
        </w:rPr>
        <w:t>заңнамада</w:t>
      </w:r>
      <w:r>
        <w:rPr>
          <w:rFonts w:ascii="Times New Roman"/>
          <w:b w:val="false"/>
          <w:i w:val="false"/>
          <w:color w:val="000000"/>
          <w:sz w:val="28"/>
        </w:rPr>
        <w:t xml:space="preserve"> белгiленген еңбек және демалыс режимiн сақтамаған жүргiзушілер рейске жiберілмейді.</w:t>
      </w:r>
      <w:r>
        <w:br/>
      </w:r>
      <w:r>
        <w:rPr>
          <w:rFonts w:ascii="Times New Roman"/>
          <w:b w:val="false"/>
          <w:i w:val="false"/>
          <w:color w:val="000000"/>
          <w:sz w:val="28"/>
        </w:rPr>
        <w:t>
      </w:t>
      </w:r>
      <w:r>
        <w:rPr>
          <w:rFonts w:ascii="Times New Roman"/>
          <w:b w:val="false"/>
          <w:i w:val="false"/>
          <w:color w:val="ff0000"/>
          <w:sz w:val="28"/>
        </w:rPr>
        <w:t xml:space="preserve">Ескерту. 124-тармақ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125. Маршрутта күрделi метеорологиялық жағдай қалыптасқан кезеңде автобус пен шағын автобус кесте бойынша келмеген жағдайда, диспетчер автобустың, шағын автобустың кiдiру себептерiн анықтау бойынша шаралар қабылдайды және бұл туралы автобус пен шағын автобусқа техникалық көмек көрсету және жолаушыларды межелі пунктiне жеткiзу үшiн диспетчерлiк қызметтiң орталық пунктi мен осы маршрутқа қызмет көрсететiн тасымалдаушыға хабарлайды.</w:t>
      </w:r>
      <w:r>
        <w:br/>
      </w:r>
      <w:r>
        <w:rPr>
          <w:rFonts w:ascii="Times New Roman"/>
          <w:b w:val="false"/>
          <w:i w:val="false"/>
          <w:color w:val="000000"/>
          <w:sz w:val="28"/>
        </w:rPr>
        <w:t>
      </w:t>
      </w:r>
      <w:r>
        <w:rPr>
          <w:rFonts w:ascii="Times New Roman"/>
          <w:b w:val="false"/>
          <w:i w:val="false"/>
          <w:color w:val="ff0000"/>
          <w:sz w:val="28"/>
        </w:rPr>
        <w:t xml:space="preserve">Ескерту. 125-тармақ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125-1. Уағдаластық бойынша автостанциялар мен автовокзалдардың, тасымалдаушылардың диспетчерлік қызметтері автобустар мен шағын автобустар қозғалысының процесі бойынша нақты режимде байланыс арналары арқылы диспетчерлік жүйенің операторларынан ақпарат алады.</w:t>
      </w:r>
      <w:r>
        <w:br/>
      </w:r>
      <w:r>
        <w:rPr>
          <w:rFonts w:ascii="Times New Roman"/>
          <w:b w:val="false"/>
          <w:i w:val="false"/>
          <w:color w:val="000000"/>
          <w:sz w:val="28"/>
        </w:rPr>
        <w:t>
      </w:t>
      </w:r>
      <w:r>
        <w:rPr>
          <w:rFonts w:ascii="Times New Roman"/>
          <w:b w:val="false"/>
          <w:i w:val="false"/>
          <w:color w:val="ff0000"/>
          <w:sz w:val="28"/>
        </w:rPr>
        <w:t xml:space="preserve">Ескерту. Қағида 125-1-тармақпен толықтырылды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24"/>
    <w:bookmarkStart w:name="z278" w:id="25"/>
    <w:p>
      <w:pPr>
        <w:spacing w:after="0"/>
        <w:ind w:left="0"/>
        <w:jc w:val="left"/>
      </w:pPr>
      <w:r>
        <w:rPr>
          <w:rFonts w:ascii="Times New Roman"/>
          <w:b/>
          <w:i w:val="false"/>
          <w:color w:val="000000"/>
        </w:rPr>
        <w:t xml:space="preserve"> 
2. Диспетчерлiк пункттердiң жұмысын ұйымдастыру</w:t>
      </w:r>
    </w:p>
    <w:bookmarkEnd w:id="25"/>
    <w:bookmarkStart w:name="z279" w:id="26"/>
    <w:p>
      <w:pPr>
        <w:spacing w:after="0"/>
        <w:ind w:left="0"/>
        <w:jc w:val="both"/>
      </w:pPr>
      <w:r>
        <w:rPr>
          <w:rFonts w:ascii="Times New Roman"/>
          <w:b w:val="false"/>
          <w:i w:val="false"/>
          <w:color w:val="000000"/>
          <w:sz w:val="28"/>
        </w:rPr>
        <w:t>
      126. Автовокзалдардың, автостанциялардың диспетчерлiк пунктiнiң үй-жайы операциялық (кассалық) залдан оқшаулануы, жолаушыларды отырғызу және түсiру пункттерiне қызметтiк шығатын жері болуы тиiс.</w:t>
      </w:r>
      <w:r>
        <w:br/>
      </w:r>
      <w:r>
        <w:rPr>
          <w:rFonts w:ascii="Times New Roman"/>
          <w:b w:val="false"/>
          <w:i w:val="false"/>
          <w:color w:val="000000"/>
          <w:sz w:val="28"/>
        </w:rPr>
        <w:t>
</w:t>
      </w:r>
      <w:r>
        <w:rPr>
          <w:rFonts w:ascii="Times New Roman"/>
          <w:b w:val="false"/>
          <w:i w:val="false"/>
          <w:color w:val="000000"/>
          <w:sz w:val="28"/>
        </w:rPr>
        <w:t>
      127. Диспетчердiң жұмыс орны отырғызу алаңдарын, автобустар мен шағын автобустардың келуi мен жөнелтiлуiн бақылай алатындай орналасады және ақпараттық көрсеткiштерді арнайы басқару пультiмен және дауыс зорайтқыш байланыс қондырғысымен, сондай-ақ автовокзалдың, автостанцияның әкiмшiлiгiмен, билет кассаларымен, анықтама бюросымен және диспетчерлiк қызметтiң орталық пунктiмен iшкi технологиялық байланыспен жабдықталады.</w:t>
      </w:r>
      <w:r>
        <w:br/>
      </w:r>
      <w:r>
        <w:rPr>
          <w:rFonts w:ascii="Times New Roman"/>
          <w:b w:val="false"/>
          <w:i w:val="false"/>
          <w:color w:val="000000"/>
          <w:sz w:val="28"/>
        </w:rPr>
        <w:t>
      </w:t>
      </w:r>
      <w:r>
        <w:rPr>
          <w:rFonts w:ascii="Times New Roman"/>
          <w:b w:val="false"/>
          <w:i w:val="false"/>
          <w:color w:val="ff0000"/>
          <w:sz w:val="28"/>
        </w:rPr>
        <w:t xml:space="preserve">Ескерту. 127-тармақ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128. Диспетчердiң жұмыс орны, сонымен қатар қызмет көрсетiлетiн маршрут желiсiндегi басқа диспетчерлiк қызметтермен телефон немесе өзге де электрондық байланыспен (радиобайланыспен) жабдықталады.</w:t>
      </w:r>
    </w:p>
    <w:bookmarkEnd w:id="26"/>
    <w:bookmarkStart w:name="z282" w:id="27"/>
    <w:p>
      <w:pPr>
        <w:spacing w:after="0"/>
        <w:ind w:left="0"/>
        <w:jc w:val="left"/>
      </w:pPr>
      <w:r>
        <w:rPr>
          <w:rFonts w:ascii="Times New Roman"/>
          <w:b/>
          <w:i w:val="false"/>
          <w:color w:val="000000"/>
        </w:rPr>
        <w:t xml:space="preserve"> 
4-тарау. Жолаушылар мен багажды автомобильмен республикаішілік</w:t>
      </w:r>
      <w:r>
        <w:br/>
      </w:r>
      <w:r>
        <w:rPr>
          <w:rFonts w:ascii="Times New Roman"/>
          <w:b/>
          <w:i w:val="false"/>
          <w:color w:val="000000"/>
        </w:rPr>
        <w:t>
тұрақты тасымалдаудың маршруттарына қызмет көрсету құқығына</w:t>
      </w:r>
      <w:r>
        <w:br/>
      </w:r>
      <w:r>
        <w:rPr>
          <w:rFonts w:ascii="Times New Roman"/>
          <w:b/>
          <w:i w:val="false"/>
          <w:color w:val="000000"/>
        </w:rPr>
        <w:t>
конкурстар ұйымдастыру және өткізу тәртібі</w:t>
      </w:r>
    </w:p>
    <w:bookmarkEnd w:id="27"/>
    <w:bookmarkStart w:name="z283" w:id="28"/>
    <w:p>
      <w:pPr>
        <w:spacing w:after="0"/>
        <w:ind w:left="0"/>
        <w:jc w:val="left"/>
      </w:pPr>
      <w:r>
        <w:rPr>
          <w:rFonts w:ascii="Times New Roman"/>
          <w:b/>
          <w:i w:val="false"/>
          <w:color w:val="000000"/>
        </w:rPr>
        <w:t xml:space="preserve"> 
1. Жалпы ережелер</w:t>
      </w:r>
    </w:p>
    <w:bookmarkEnd w:id="28"/>
    <w:bookmarkStart w:name="z284" w:id="29"/>
    <w:p>
      <w:pPr>
        <w:spacing w:after="0"/>
        <w:ind w:left="0"/>
        <w:jc w:val="both"/>
      </w:pPr>
      <w:r>
        <w:rPr>
          <w:rFonts w:ascii="Times New Roman"/>
          <w:b w:val="false"/>
          <w:i w:val="false"/>
          <w:color w:val="000000"/>
          <w:sz w:val="28"/>
        </w:rPr>
        <w:t>
      129. Жолаушылар мен багажды автомобильмен республикаішілік тұрақты тасымалдауын көрсетілген маршруттарға қызмет көрсету құқығына арналған конкурста (бұдан әрі - Конкурс) жеңген тасымалдаушылар, тасымалдаушылар мен жергiлiктi атқарушы органдардың арасында жасалған жолаушылар мен багажды автомобильмен тиiстi тұрақты тасымалдауды ұйымдастыру </w:t>
      </w:r>
      <w:r>
        <w:rPr>
          <w:rFonts w:ascii="Times New Roman"/>
          <w:b w:val="false"/>
          <w:i w:val="false"/>
          <w:color w:val="000000"/>
          <w:sz w:val="28"/>
        </w:rPr>
        <w:t>шарттарының</w:t>
      </w:r>
      <w:r>
        <w:rPr>
          <w:rFonts w:ascii="Times New Roman"/>
          <w:b w:val="false"/>
          <w:i w:val="false"/>
          <w:color w:val="000000"/>
          <w:sz w:val="28"/>
        </w:rPr>
        <w:t xml:space="preserve"> негiзiнде жүзеге асырады.</w:t>
      </w:r>
      <w:r>
        <w:br/>
      </w:r>
      <w:r>
        <w:rPr>
          <w:rFonts w:ascii="Times New Roman"/>
          <w:b w:val="false"/>
          <w:i w:val="false"/>
          <w:color w:val="000000"/>
          <w:sz w:val="28"/>
        </w:rPr>
        <w:t>
</w:t>
      </w:r>
      <w:r>
        <w:rPr>
          <w:rFonts w:ascii="Times New Roman"/>
          <w:b w:val="false"/>
          <w:i w:val="false"/>
          <w:color w:val="000000"/>
          <w:sz w:val="28"/>
        </w:rPr>
        <w:t>
      130. Конкурсқа меншік құқығымен автобустарға, шағын автобустарға иелiк ететін, осы Қағиданың талаптарына сәйкес осы тасымалдау түрін ұйымдастыратын және "Автокөлік құралдарын техникалық пайдалану ережесін бекіту туралы" Қазақстан Республикасы Үкіметінің 2008 жылғы 28 ақпандағы № 203 </w:t>
      </w:r>
      <w:r>
        <w:rPr>
          <w:rFonts w:ascii="Times New Roman"/>
          <w:b w:val="false"/>
          <w:i w:val="false"/>
          <w:color w:val="000000"/>
          <w:sz w:val="28"/>
        </w:rPr>
        <w:t>қаулысына</w:t>
      </w:r>
      <w:r>
        <w:rPr>
          <w:rFonts w:ascii="Times New Roman"/>
          <w:b w:val="false"/>
          <w:i w:val="false"/>
          <w:color w:val="000000"/>
          <w:sz w:val="28"/>
        </w:rPr>
        <w:t xml:space="preserve"> сәйкес автобустарға, шағын автобустарға техникалық қызмет көрсету мен жөндеудi қамтамасыз ете алатын жеке және заңды тұлғалар қатыса алады.</w:t>
      </w:r>
      <w:r>
        <w:br/>
      </w:r>
      <w:r>
        <w:rPr>
          <w:rFonts w:ascii="Times New Roman"/>
          <w:b w:val="false"/>
          <w:i w:val="false"/>
          <w:color w:val="000000"/>
          <w:sz w:val="28"/>
        </w:rPr>
        <w:t>
</w:t>
      </w:r>
      <w:r>
        <w:rPr>
          <w:rFonts w:ascii="Times New Roman"/>
          <w:b w:val="false"/>
          <w:i w:val="false"/>
          <w:color w:val="000000"/>
          <w:sz w:val="28"/>
        </w:rPr>
        <w:t>
      131. Жолаушылар мен багажды автомобильмен республикаішілік тұрақты тасымалдаудың маршруттары тасымалдаушылардың арасында конкурс негiзiнде бөлінеді. Конкурсқа жеке маршрут та, бiрнеше маршрут та бiр лотпен шығарылуы мүмкiн. Лотты қалыптастыру кезінде маршруттардың маңыздылығы мен рентабельдiлiгi ескерiледi. Лотқа едәуiр рентабельдiлермен қатар рентабельдiлiгi төмендеу, бiрақ әлеуметтік маңызы бар маршруттар кiредi.</w:t>
      </w:r>
      <w:r>
        <w:br/>
      </w:r>
      <w:r>
        <w:rPr>
          <w:rFonts w:ascii="Times New Roman"/>
          <w:b w:val="false"/>
          <w:i w:val="false"/>
          <w:color w:val="000000"/>
          <w:sz w:val="28"/>
        </w:rPr>
        <w:t>
</w:t>
      </w:r>
      <w:r>
        <w:rPr>
          <w:rFonts w:ascii="Times New Roman"/>
          <w:b w:val="false"/>
          <w:i w:val="false"/>
          <w:color w:val="000000"/>
          <w:sz w:val="28"/>
        </w:rPr>
        <w:t>
      132. Конкурстың ұйымдастырушылары:</w:t>
      </w:r>
      <w:r>
        <w:br/>
      </w:r>
      <w:r>
        <w:rPr>
          <w:rFonts w:ascii="Times New Roman"/>
          <w:b w:val="false"/>
          <w:i w:val="false"/>
          <w:color w:val="000000"/>
          <w:sz w:val="28"/>
        </w:rPr>
        <w:t>
</w:t>
      </w:r>
      <w:r>
        <w:rPr>
          <w:rFonts w:ascii="Times New Roman"/>
          <w:b w:val="false"/>
          <w:i w:val="false"/>
          <w:color w:val="000000"/>
          <w:sz w:val="28"/>
        </w:rPr>
        <w:t>
      1) жолаушылар мен багажды автомобильмен қалааралық облысаралық, ауданаралық (қалааралық облысішілік), республикалық маңызы бар қалалардың, астананың қалалық қала маңындағы тұрақты тасымалдаудың маршруттарына қызмет көрсету құқығына – облыстың, республикалық маңызы бар қалалардың, астананың жергiлiктi атқарушы органдары болып табылады;</w:t>
      </w:r>
      <w:r>
        <w:br/>
      </w:r>
      <w:r>
        <w:rPr>
          <w:rFonts w:ascii="Times New Roman"/>
          <w:b w:val="false"/>
          <w:i w:val="false"/>
          <w:color w:val="000000"/>
          <w:sz w:val="28"/>
        </w:rPr>
        <w:t>
      Жолаушылар мен багажды автомобильмен қалааралық облысаралық тасымалдауды ұйымдастыру үшін автомобиль көлігі саласындағы уәкілетті орган облыстардың, республикалық маңызы бар қаланың, астананың тиісті жергілікті атқарушы органдарына маршруттардың негізгі сипаттамалары бойынша мынадай ақпаратпен қоса бекітілген және келісілген жол жүру кестесін береді:</w:t>
      </w:r>
      <w:r>
        <w:br/>
      </w:r>
      <w:r>
        <w:rPr>
          <w:rFonts w:ascii="Times New Roman"/>
          <w:b w:val="false"/>
          <w:i w:val="false"/>
          <w:color w:val="000000"/>
          <w:sz w:val="28"/>
        </w:rPr>
        <w:t>
      бастапқы және соңғы жүру пункті бойынша маршруттың нөмірі және атауы;</w:t>
      </w:r>
      <w:r>
        <w:br/>
      </w:r>
      <w:r>
        <w:rPr>
          <w:rFonts w:ascii="Times New Roman"/>
          <w:b w:val="false"/>
          <w:i w:val="false"/>
          <w:color w:val="000000"/>
          <w:sz w:val="28"/>
        </w:rPr>
        <w:t>
      паритеттік қызмет көрсету тәртібін көрсете отырып, маршрутқа қызмет көрсету кезеңі;</w:t>
      </w:r>
      <w:r>
        <w:br/>
      </w:r>
      <w:r>
        <w:rPr>
          <w:rFonts w:ascii="Times New Roman"/>
          <w:b w:val="false"/>
          <w:i w:val="false"/>
          <w:color w:val="000000"/>
          <w:sz w:val="28"/>
        </w:rPr>
        <w:t>
      маршруттағы аралық пунктердің атаулары мен санын және тікелей және кері бағыттағы қозғалыс жылдамдығын орташа пайдалануын көрсете отырып, маршрут бойынша қозғалыс кестесі;</w:t>
      </w:r>
      <w:r>
        <w:br/>
      </w:r>
      <w:r>
        <w:rPr>
          <w:rFonts w:ascii="Times New Roman"/>
          <w:b w:val="false"/>
          <w:i w:val="false"/>
          <w:color w:val="000000"/>
          <w:sz w:val="28"/>
        </w:rPr>
        <w:t>
      жолаушылар орындықтарына арналған орындар бойынша паспорттық сыйымдылығын көрсете отырып, маршрутқа қызмет көрсету үшін қажетті автобус класстарын, сондай-ақ жылжымалы резервтік құрамды есепке алғанда қажетті автобустар санын;</w:t>
      </w:r>
      <w:r>
        <w:br/>
      </w:r>
      <w:r>
        <w:rPr>
          <w:rFonts w:ascii="Times New Roman"/>
          <w:b w:val="false"/>
          <w:i w:val="false"/>
          <w:color w:val="000000"/>
          <w:sz w:val="28"/>
        </w:rPr>
        <w:t>
      Жолаушылар мен багажды автомобильмен қалааралық облысаралық тасымалдауға конкурс бекітілген жүру кестесін алғаннан кейін 30 жұмыс күннен кешіктірмей жергілікті атқарушы органдары ұйымдастырады.</w:t>
      </w:r>
      <w:r>
        <w:br/>
      </w:r>
      <w:r>
        <w:rPr>
          <w:rFonts w:ascii="Times New Roman"/>
          <w:b w:val="false"/>
          <w:i w:val="false"/>
          <w:color w:val="000000"/>
          <w:sz w:val="28"/>
        </w:rPr>
        <w:t>
</w:t>
      </w:r>
      <w:r>
        <w:rPr>
          <w:rFonts w:ascii="Times New Roman"/>
          <w:b w:val="false"/>
          <w:i w:val="false"/>
          <w:color w:val="000000"/>
          <w:sz w:val="28"/>
        </w:rPr>
        <w:t>
      2) жолаушылар мен багажды автомобильмен тұрақты қалалық (ауылдық), қала маңындағы және ауданішілік тасымалдау маршруттарына қызмет көрсету құқығына – ауданның, облыстық маңызы бар қаланың жергілікті атқарушы органдары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132-тармаққа өзгеріс енгізілді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133. Нақты маршрутқа (маршруттарға) қызмет көрсету құқығына арналған Конкурстың жеңiмпазы болып жолаушыларға сапалы қызмет көрсетудi және осы маршрутта (маршруттарда) тасымалдау қауiпсiздiгiн қамтамасыз етудi ескере отырып, тасымалдаудың ең жақсы шарттарын ұсынған және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тиісті бағалау шкаласы бойынша есептелген ең жоғарғы балл алған қатысушы танылады.</w:t>
      </w:r>
      <w:r>
        <w:br/>
      </w:r>
      <w:r>
        <w:rPr>
          <w:rFonts w:ascii="Times New Roman"/>
          <w:b w:val="false"/>
          <w:i w:val="false"/>
          <w:color w:val="000000"/>
          <w:sz w:val="28"/>
        </w:rPr>
        <w:t>
</w:t>
      </w:r>
      <w:r>
        <w:rPr>
          <w:rFonts w:ascii="Times New Roman"/>
          <w:b w:val="false"/>
          <w:i w:val="false"/>
          <w:color w:val="000000"/>
          <w:sz w:val="28"/>
        </w:rPr>
        <w:t>
      134. Егер екi және одан да көп қатысушы бiрдей барынша жиынтық балл алса, онда отандық өндірісті автобустары және шағын автобустары бар, ең төменгi жол жүру тарифiн ұсынған тасымалдаушыға жоғары баға берiледi, осыған сәйкес тасымалдау жүргiзiлетiн болады.</w:t>
      </w:r>
      <w:r>
        <w:br/>
      </w:r>
      <w:r>
        <w:rPr>
          <w:rFonts w:ascii="Times New Roman"/>
          <w:b w:val="false"/>
          <w:i w:val="false"/>
          <w:color w:val="000000"/>
          <w:sz w:val="28"/>
        </w:rPr>
        <w:t>
</w:t>
      </w:r>
      <w:r>
        <w:rPr>
          <w:rFonts w:ascii="Times New Roman"/>
          <w:b w:val="false"/>
          <w:i w:val="false"/>
          <w:color w:val="000000"/>
          <w:sz w:val="28"/>
        </w:rPr>
        <w:t>
      135. Жергiлiктi атқарушы органдар жолаушылар мен багажды автомобильмен ауданаралық (қалааралық облысішілік), қалалық (ауылдық), қала маңындағы және ауданішілік тұрақты тасымалдаудың маршруттары бойынша конкурсқа қатысушылар ұсынғаннан төмендеу тарифтерді белгiлеуi мүмкiн.</w:t>
      </w:r>
      <w:r>
        <w:br/>
      </w:r>
      <w:r>
        <w:rPr>
          <w:rFonts w:ascii="Times New Roman"/>
          <w:b w:val="false"/>
          <w:i w:val="false"/>
          <w:color w:val="000000"/>
          <w:sz w:val="28"/>
        </w:rPr>
        <w:t>
      Жергiлiктi атқарушы органдар белгiлеген тарифтер осы тармақта көрсетiлген тасымалдаудың шығындарын жаппаған жағдайда, жергiлiктi атқарушы органдар тасымалдаушыға белгiленген тариф пен тасымалдаудың нақты шығындарының арасындағы айырманы тиiстi бюджет қаражатының есебiнен өтейдi.</w:t>
      </w:r>
      <w:r>
        <w:br/>
      </w:r>
      <w:r>
        <w:rPr>
          <w:rFonts w:ascii="Times New Roman"/>
          <w:b w:val="false"/>
          <w:i w:val="false"/>
          <w:color w:val="000000"/>
          <w:sz w:val="28"/>
        </w:rPr>
        <w:t>
</w:t>
      </w:r>
      <w:r>
        <w:rPr>
          <w:rFonts w:ascii="Times New Roman"/>
          <w:b w:val="false"/>
          <w:i w:val="false"/>
          <w:color w:val="000000"/>
          <w:sz w:val="28"/>
        </w:rPr>
        <w:t>
      136. Жолаушылар мен багажды автомобильмен ауданаралық (қалааралық облысішілік), қалалық (ауылдық), қала маңындағы және ауданішілік тасымалдаудың маршруттары бойынша жол жүруге арналған белгiленген тарифтер өзгерген жағдайда, жергiлiктi атқарушы органдар көрсетiлген өзгерiстер туралы халыққа бұқаралық ақпарат құралдары арқылы жаңа тарифтер бойынша тасымалдауды жүзеге асыру басталғанға дейiн он күннен кешiктiрмей хабарлайды.</w:t>
      </w:r>
      <w:r>
        <w:br/>
      </w:r>
      <w:r>
        <w:rPr>
          <w:rFonts w:ascii="Times New Roman"/>
          <w:b w:val="false"/>
          <w:i w:val="false"/>
          <w:color w:val="000000"/>
          <w:sz w:val="28"/>
        </w:rPr>
        <w:t>
</w:t>
      </w:r>
      <w:r>
        <w:rPr>
          <w:rFonts w:ascii="Times New Roman"/>
          <w:b w:val="false"/>
          <w:i w:val="false"/>
          <w:color w:val="000000"/>
          <w:sz w:val="28"/>
        </w:rPr>
        <w:t>
      137. Конкурс, оны жариялаған күннен бастап және конкурстың нәтижелерi туралы хаттамаға қол қойылған күнге дейін, кемiнде күнтізбелік 30 және ең көбi 45 күндi қамтиды.</w:t>
      </w:r>
      <w:r>
        <w:br/>
      </w:r>
      <w:r>
        <w:rPr>
          <w:rFonts w:ascii="Times New Roman"/>
          <w:b w:val="false"/>
          <w:i w:val="false"/>
          <w:color w:val="000000"/>
          <w:sz w:val="28"/>
        </w:rPr>
        <w:t>
      </w:t>
      </w:r>
      <w:r>
        <w:rPr>
          <w:rFonts w:ascii="Times New Roman"/>
          <w:b w:val="false"/>
          <w:i w:val="false"/>
          <w:color w:val="ff0000"/>
          <w:sz w:val="28"/>
        </w:rPr>
        <w:t xml:space="preserve">Ескерту. 137-тармақ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29"/>
    <w:bookmarkStart w:name="z295" w:id="30"/>
    <w:p>
      <w:pPr>
        <w:spacing w:after="0"/>
        <w:ind w:left="0"/>
        <w:jc w:val="left"/>
      </w:pPr>
      <w:r>
        <w:rPr>
          <w:rFonts w:ascii="Times New Roman"/>
          <w:b/>
          <w:i w:val="false"/>
          <w:color w:val="000000"/>
        </w:rPr>
        <w:t xml:space="preserve"> 
2. Конкурстық комиссия</w:t>
      </w:r>
    </w:p>
    <w:bookmarkEnd w:id="30"/>
    <w:bookmarkStart w:name="z296" w:id="31"/>
    <w:p>
      <w:pPr>
        <w:spacing w:after="0"/>
        <w:ind w:left="0"/>
        <w:jc w:val="both"/>
      </w:pPr>
      <w:r>
        <w:rPr>
          <w:rFonts w:ascii="Times New Roman"/>
          <w:b w:val="false"/>
          <w:i w:val="false"/>
          <w:color w:val="000000"/>
          <w:sz w:val="28"/>
        </w:rPr>
        <w:t>
      138. Конкурстық ұсыныстарды, олардың бағаларын қарау және Конкурстың жеңiмпаздарын анықтау үшiн жергiлiктi атқарушы орган конкурстық комиссия (бұдан әрi - Комиссия) құрады.</w:t>
      </w:r>
      <w:r>
        <w:br/>
      </w:r>
      <w:r>
        <w:rPr>
          <w:rFonts w:ascii="Times New Roman"/>
          <w:b w:val="false"/>
          <w:i w:val="false"/>
          <w:color w:val="000000"/>
          <w:sz w:val="28"/>
        </w:rPr>
        <w:t>
      Комиссияның құрамы қала (аудан, облыс) әкiмiнiң өкiмiнде белгiленедi.</w:t>
      </w:r>
      <w:r>
        <w:br/>
      </w:r>
      <w:r>
        <w:rPr>
          <w:rFonts w:ascii="Times New Roman"/>
          <w:b w:val="false"/>
          <w:i w:val="false"/>
          <w:color w:val="000000"/>
          <w:sz w:val="28"/>
        </w:rPr>
        <w:t>
</w:t>
      </w:r>
      <w:r>
        <w:rPr>
          <w:rFonts w:ascii="Times New Roman"/>
          <w:b w:val="false"/>
          <w:i w:val="false"/>
          <w:color w:val="000000"/>
          <w:sz w:val="28"/>
        </w:rPr>
        <w:t>
      139. Комиссияға:</w:t>
      </w:r>
      <w:r>
        <w:br/>
      </w:r>
      <w:r>
        <w:rPr>
          <w:rFonts w:ascii="Times New Roman"/>
          <w:b w:val="false"/>
          <w:i w:val="false"/>
          <w:color w:val="000000"/>
          <w:sz w:val="28"/>
        </w:rPr>
        <w:t>
</w:t>
      </w:r>
      <w:r>
        <w:rPr>
          <w:rFonts w:ascii="Times New Roman"/>
          <w:b w:val="false"/>
          <w:i w:val="false"/>
          <w:color w:val="000000"/>
          <w:sz w:val="28"/>
        </w:rPr>
        <w:t>
      1) жергiлiктi атқарушы органдардың;</w:t>
      </w:r>
      <w:r>
        <w:br/>
      </w:r>
      <w:r>
        <w:rPr>
          <w:rFonts w:ascii="Times New Roman"/>
          <w:b w:val="false"/>
          <w:i w:val="false"/>
          <w:color w:val="000000"/>
          <w:sz w:val="28"/>
        </w:rPr>
        <w:t>
</w:t>
      </w:r>
      <w:r>
        <w:rPr>
          <w:rFonts w:ascii="Times New Roman"/>
          <w:b w:val="false"/>
          <w:i w:val="false"/>
          <w:color w:val="000000"/>
          <w:sz w:val="28"/>
        </w:rPr>
        <w:t>
      2) көлiктiк бақылаудың аумақтық органдарының;</w:t>
      </w:r>
      <w:r>
        <w:br/>
      </w:r>
      <w:r>
        <w:rPr>
          <w:rFonts w:ascii="Times New Roman"/>
          <w:b w:val="false"/>
          <w:i w:val="false"/>
          <w:color w:val="000000"/>
          <w:sz w:val="28"/>
        </w:rPr>
        <w:t>
</w:t>
      </w:r>
      <w:r>
        <w:rPr>
          <w:rFonts w:ascii="Times New Roman"/>
          <w:b w:val="false"/>
          <w:i w:val="false"/>
          <w:color w:val="000000"/>
          <w:sz w:val="28"/>
        </w:rPr>
        <w:t>
      3) жол полициясының аумақтық органдарының;</w:t>
      </w:r>
      <w:r>
        <w:br/>
      </w:r>
      <w:r>
        <w:rPr>
          <w:rFonts w:ascii="Times New Roman"/>
          <w:b w:val="false"/>
          <w:i w:val="false"/>
          <w:color w:val="000000"/>
          <w:sz w:val="28"/>
        </w:rPr>
        <w:t>
</w:t>
      </w:r>
      <w:r>
        <w:rPr>
          <w:rFonts w:ascii="Times New Roman"/>
          <w:b w:val="false"/>
          <w:i w:val="false"/>
          <w:color w:val="000000"/>
          <w:sz w:val="28"/>
        </w:rPr>
        <w:t>
      4) жолаушыларды автобуспен тасымалдаушылар қоғамдық бiрлестiктерiнiң өкiлдерi кiредi.</w:t>
      </w:r>
      <w:r>
        <w:br/>
      </w:r>
      <w:r>
        <w:rPr>
          <w:rFonts w:ascii="Times New Roman"/>
          <w:b w:val="false"/>
          <w:i w:val="false"/>
          <w:color w:val="000000"/>
          <w:sz w:val="28"/>
        </w:rPr>
        <w:t>
      </w:t>
      </w:r>
      <w:r>
        <w:rPr>
          <w:rFonts w:ascii="Times New Roman"/>
          <w:b w:val="false"/>
          <w:i w:val="false"/>
          <w:color w:val="ff0000"/>
          <w:sz w:val="28"/>
        </w:rPr>
        <w:t xml:space="preserve">Ескерту. 139-тармаққа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140. Комиссия құрамында конкурстық ұсыныстарды бағалау құқығы жоқ Комиссия жұмысын ұйымдастыру функциясы жүктелетiн Комиссия хатшысы көзделуi керек.</w:t>
      </w:r>
      <w:r>
        <w:br/>
      </w:r>
      <w:r>
        <w:rPr>
          <w:rFonts w:ascii="Times New Roman"/>
          <w:b w:val="false"/>
          <w:i w:val="false"/>
          <w:color w:val="000000"/>
          <w:sz w:val="28"/>
        </w:rPr>
        <w:t>
</w:t>
      </w:r>
      <w:r>
        <w:rPr>
          <w:rFonts w:ascii="Times New Roman"/>
          <w:b w:val="false"/>
          <w:i w:val="false"/>
          <w:color w:val="000000"/>
          <w:sz w:val="28"/>
        </w:rPr>
        <w:t>
      141. Комиссия бес адамнан тұрады.</w:t>
      </w:r>
      <w:r>
        <w:br/>
      </w:r>
      <w:r>
        <w:rPr>
          <w:rFonts w:ascii="Times New Roman"/>
          <w:b w:val="false"/>
          <w:i w:val="false"/>
          <w:color w:val="000000"/>
          <w:sz w:val="28"/>
        </w:rPr>
        <w:t>
      </w:t>
      </w:r>
      <w:r>
        <w:rPr>
          <w:rFonts w:ascii="Times New Roman"/>
          <w:b w:val="false"/>
          <w:i w:val="false"/>
          <w:color w:val="ff0000"/>
          <w:sz w:val="28"/>
        </w:rPr>
        <w:t xml:space="preserve">Ескерту. 141-тармақ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31"/>
    <w:bookmarkStart w:name="z304" w:id="32"/>
    <w:p>
      <w:pPr>
        <w:spacing w:after="0"/>
        <w:ind w:left="0"/>
        <w:jc w:val="left"/>
      </w:pPr>
      <w:r>
        <w:rPr>
          <w:rFonts w:ascii="Times New Roman"/>
          <w:b/>
          <w:i w:val="false"/>
          <w:color w:val="000000"/>
        </w:rPr>
        <w:t xml:space="preserve"> 
3. Конкурстық құжаттаманың жиынтығы</w:t>
      </w:r>
    </w:p>
    <w:bookmarkEnd w:id="32"/>
    <w:bookmarkStart w:name="z305" w:id="33"/>
    <w:p>
      <w:pPr>
        <w:spacing w:after="0"/>
        <w:ind w:left="0"/>
        <w:jc w:val="both"/>
      </w:pPr>
      <w:r>
        <w:rPr>
          <w:rFonts w:ascii="Times New Roman"/>
          <w:b w:val="false"/>
          <w:i w:val="false"/>
          <w:color w:val="000000"/>
          <w:sz w:val="28"/>
        </w:rPr>
        <w:t>
      142. Конкурсты өткiзу алдында жергiлiктi атқарушы орган Комиссиямен келiсiлген лоттарды құрайды және конкурстық құжаттаманың жиынтығын дайындайды.</w:t>
      </w:r>
      <w:r>
        <w:br/>
      </w:r>
      <w:r>
        <w:rPr>
          <w:rFonts w:ascii="Times New Roman"/>
          <w:b w:val="false"/>
          <w:i w:val="false"/>
          <w:color w:val="000000"/>
          <w:sz w:val="28"/>
        </w:rPr>
        <w:t>
      Бұл ретте құрылған лоттарды келiсу жөнiнде шешiм қабылдауды, мәжiлiс хаттамасында шешiмдi бекiтумен, Комиссия жүзеге асырады.</w:t>
      </w:r>
      <w:r>
        <w:br/>
      </w:r>
      <w:r>
        <w:rPr>
          <w:rFonts w:ascii="Times New Roman"/>
          <w:b w:val="false"/>
          <w:i w:val="false"/>
          <w:color w:val="000000"/>
          <w:sz w:val="28"/>
        </w:rPr>
        <w:t>
</w:t>
      </w:r>
      <w:r>
        <w:rPr>
          <w:rFonts w:ascii="Times New Roman"/>
          <w:b w:val="false"/>
          <w:i w:val="false"/>
          <w:color w:val="000000"/>
          <w:sz w:val="28"/>
        </w:rPr>
        <w:t>
      143. Конкурстық құжаттаманың жиынтығы:</w:t>
      </w:r>
      <w:r>
        <w:br/>
      </w:r>
      <w:r>
        <w:rPr>
          <w:rFonts w:ascii="Times New Roman"/>
          <w:b w:val="false"/>
          <w:i w:val="false"/>
          <w:color w:val="000000"/>
          <w:sz w:val="28"/>
        </w:rPr>
        <w:t>
</w:t>
      </w:r>
      <w:r>
        <w:rPr>
          <w:rFonts w:ascii="Times New Roman"/>
          <w:b w:val="false"/>
          <w:i w:val="false"/>
          <w:color w:val="000000"/>
          <w:sz w:val="28"/>
        </w:rPr>
        <w:t>
      1) конкурсқа шығарылатын жолаушылар мен багажды автомобильмен республикаішілік тасымалдау маршруттарының негiзгi сипаттамаларын, оларға сондай-ақ маршруттардың схемалары мен қозғалыстар кестелерi осы Қағиданың </w:t>
      </w:r>
      <w:r>
        <w:rPr>
          <w:rFonts w:ascii="Times New Roman"/>
          <w:b w:val="false"/>
          <w:i w:val="false"/>
          <w:color w:val="000000"/>
          <w:sz w:val="28"/>
        </w:rPr>
        <w:t>5-қосымшасына</w:t>
      </w:r>
      <w:r>
        <w:rPr>
          <w:rFonts w:ascii="Times New Roman"/>
          <w:b w:val="false"/>
          <w:i w:val="false"/>
          <w:color w:val="000000"/>
          <w:sz w:val="28"/>
        </w:rPr>
        <w:t xml:space="preserve"> сәйкес қоса берiледi;</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3) Комиссия мүшелерi санына осы Қағидаға </w:t>
      </w:r>
      <w:r>
        <w:rPr>
          <w:rFonts w:ascii="Times New Roman"/>
          <w:b w:val="false"/>
          <w:i w:val="false"/>
          <w:color w:val="000000"/>
          <w:sz w:val="28"/>
        </w:rPr>
        <w:t>6-қосымшасына</w:t>
      </w:r>
      <w:r>
        <w:rPr>
          <w:rFonts w:ascii="Times New Roman"/>
          <w:b w:val="false"/>
          <w:i w:val="false"/>
          <w:color w:val="000000"/>
          <w:sz w:val="28"/>
        </w:rPr>
        <w:t xml:space="preserve"> сәйкес конкурсқа шығарылатын жолаушылар мен багажды автомобильмен республикаішілік тұрақты тасымалдаудың маршруттарына қызмет көрсетуге конкурстық ұсыныстарды (бұдан әрi - Конкурстық ұсыныстар) толтыру үшін нысандар;</w:t>
      </w:r>
      <w:r>
        <w:br/>
      </w:r>
      <w:r>
        <w:rPr>
          <w:rFonts w:ascii="Times New Roman"/>
          <w:b w:val="false"/>
          <w:i w:val="false"/>
          <w:color w:val="000000"/>
          <w:sz w:val="28"/>
        </w:rPr>
        <w:t>
</w:t>
      </w:r>
      <w:r>
        <w:rPr>
          <w:rFonts w:ascii="Times New Roman"/>
          <w:b w:val="false"/>
          <w:i w:val="false"/>
          <w:color w:val="000000"/>
          <w:sz w:val="28"/>
        </w:rPr>
        <w:t>
      4) жолаушылар мен багажды автомобильмен тұрақты республикаiшiлiк тасымалдауды ұйымдастыру шартының жобасы;</w:t>
      </w:r>
      <w:r>
        <w:br/>
      </w:r>
      <w:r>
        <w:rPr>
          <w:rFonts w:ascii="Times New Roman"/>
          <w:b w:val="false"/>
          <w:i w:val="false"/>
          <w:color w:val="000000"/>
          <w:sz w:val="28"/>
        </w:rPr>
        <w:t>
</w:t>
      </w:r>
      <w:r>
        <w:rPr>
          <w:rFonts w:ascii="Times New Roman"/>
          <w:b w:val="false"/>
          <w:i w:val="false"/>
          <w:color w:val="000000"/>
          <w:sz w:val="28"/>
        </w:rPr>
        <w:t>
      5) осы Қағидаға 4-қосымшасына сәйкес нысан бойынша қатысушы туралы ақпарат бланкiсiн;</w:t>
      </w:r>
      <w:r>
        <w:br/>
      </w:r>
      <w:r>
        <w:rPr>
          <w:rFonts w:ascii="Times New Roman"/>
          <w:b w:val="false"/>
          <w:i w:val="false"/>
          <w:color w:val="000000"/>
          <w:sz w:val="28"/>
        </w:rPr>
        <w:t>
</w:t>
      </w:r>
      <w:r>
        <w:rPr>
          <w:rFonts w:ascii="Times New Roman"/>
          <w:b w:val="false"/>
          <w:i w:val="false"/>
          <w:color w:val="000000"/>
          <w:sz w:val="28"/>
        </w:rPr>
        <w:t>
      6) бағалау шкаласын;</w:t>
      </w:r>
      <w:r>
        <w:br/>
      </w:r>
      <w:r>
        <w:rPr>
          <w:rFonts w:ascii="Times New Roman"/>
          <w:b w:val="false"/>
          <w:i w:val="false"/>
          <w:color w:val="000000"/>
          <w:sz w:val="28"/>
        </w:rPr>
        <w:t>
</w:t>
      </w:r>
      <w:r>
        <w:rPr>
          <w:rFonts w:ascii="Times New Roman"/>
          <w:b w:val="false"/>
          <w:i w:val="false"/>
          <w:color w:val="000000"/>
          <w:sz w:val="28"/>
        </w:rPr>
        <w:t>
      7) конкурстық ұсыныстарды беру үшiн бiр үлкен конверттi (егер конкурсқа маршруттардың бiр лоттан артық шығарылса, онда әрбiр лотқа жеке конверттер болуы тиiс) қамтиды.</w:t>
      </w:r>
      <w:r>
        <w:br/>
      </w:r>
      <w:r>
        <w:rPr>
          <w:rFonts w:ascii="Times New Roman"/>
          <w:b w:val="false"/>
          <w:i w:val="false"/>
          <w:color w:val="000000"/>
          <w:sz w:val="28"/>
        </w:rPr>
        <w:t>
      </w:t>
      </w:r>
      <w:r>
        <w:rPr>
          <w:rFonts w:ascii="Times New Roman"/>
          <w:b w:val="false"/>
          <w:i w:val="false"/>
          <w:color w:val="ff0000"/>
          <w:sz w:val="28"/>
        </w:rPr>
        <w:t xml:space="preserve">Ескерту. 143-тармаққа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143-1. Қатынас түрлері бойынша конкурсқа бөлек лоттармен қалалық (ауылдық), қала маңындағы, ауданішілік, ауданаралық (қалааралық облысішілік), қалааралық облысаралық маршруттар қойылады.</w:t>
      </w:r>
      <w:r>
        <w:br/>
      </w:r>
      <w:r>
        <w:rPr>
          <w:rFonts w:ascii="Times New Roman"/>
          <w:b w:val="false"/>
          <w:i w:val="false"/>
          <w:color w:val="000000"/>
          <w:sz w:val="28"/>
        </w:rPr>
        <w:t>
      </w:t>
      </w:r>
      <w:r>
        <w:rPr>
          <w:rFonts w:ascii="Times New Roman"/>
          <w:b w:val="false"/>
          <w:i w:val="false"/>
          <w:color w:val="ff0000"/>
          <w:sz w:val="28"/>
        </w:rPr>
        <w:t xml:space="preserve">Ескерту. Қағида 143-1-тармақпен толықтырылды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33"/>
    <w:bookmarkStart w:name="z313" w:id="34"/>
    <w:p>
      <w:pPr>
        <w:spacing w:after="0"/>
        <w:ind w:left="0"/>
        <w:jc w:val="left"/>
      </w:pPr>
      <w:r>
        <w:rPr>
          <w:rFonts w:ascii="Times New Roman"/>
          <w:b/>
          <w:i w:val="false"/>
          <w:color w:val="000000"/>
        </w:rPr>
        <w:t xml:space="preserve"> 
4. Конкурстық ұсыныстардың мазмұны</w:t>
      </w:r>
    </w:p>
    <w:bookmarkEnd w:id="34"/>
    <w:bookmarkStart w:name="z314" w:id="35"/>
    <w:p>
      <w:pPr>
        <w:spacing w:after="0"/>
        <w:ind w:left="0"/>
        <w:jc w:val="both"/>
      </w:pPr>
      <w:r>
        <w:rPr>
          <w:rFonts w:ascii="Times New Roman"/>
          <w:b w:val="false"/>
          <w:i w:val="false"/>
          <w:color w:val="000000"/>
          <w:sz w:val="28"/>
        </w:rPr>
        <w:t>
      144. Конкурстық ұсыныстар Комиссия Конкурстың қорытындылары бойынша қатысушыларды бағалауды жүргiзетiн мынадай өлшемдердiң жинағын қамтиды:</w:t>
      </w:r>
      <w:r>
        <w:br/>
      </w:r>
      <w:r>
        <w:rPr>
          <w:rFonts w:ascii="Times New Roman"/>
          <w:b w:val="false"/>
          <w:i w:val="false"/>
          <w:color w:val="000000"/>
          <w:sz w:val="28"/>
        </w:rPr>
        <w:t>
</w:t>
      </w:r>
      <w:r>
        <w:rPr>
          <w:rFonts w:ascii="Times New Roman"/>
          <w:b w:val="false"/>
          <w:i w:val="false"/>
          <w:color w:val="000000"/>
          <w:sz w:val="28"/>
        </w:rPr>
        <w:t>
      1) ұсынылатын жылжымалы құрамның, соның ішінде отандық өндірісті (автобустардың, шағын автобустардың маркасы мен саны, меншiктiң түрi, пайдалану мерзiмi, паспорттық сыйымдылығы);</w:t>
      </w:r>
      <w:r>
        <w:br/>
      </w:r>
      <w:r>
        <w:rPr>
          <w:rFonts w:ascii="Times New Roman"/>
          <w:b w:val="false"/>
          <w:i w:val="false"/>
          <w:color w:val="000000"/>
          <w:sz w:val="28"/>
        </w:rPr>
        <w:t>
</w:t>
      </w:r>
      <w:r>
        <w:rPr>
          <w:rFonts w:ascii="Times New Roman"/>
          <w:b w:val="false"/>
          <w:i w:val="false"/>
          <w:color w:val="000000"/>
          <w:sz w:val="28"/>
        </w:rPr>
        <w:t>
      2) тасымалдаушының жолаушылар мен багажды тұрақты тасымалдау саласындағы жұмыс тәжірибесі;</w:t>
      </w:r>
      <w:r>
        <w:br/>
      </w:r>
      <w:r>
        <w:rPr>
          <w:rFonts w:ascii="Times New Roman"/>
          <w:b w:val="false"/>
          <w:i w:val="false"/>
          <w:color w:val="000000"/>
          <w:sz w:val="28"/>
        </w:rPr>
        <w:t>
</w:t>
      </w:r>
      <w:r>
        <w:rPr>
          <w:rFonts w:ascii="Times New Roman"/>
          <w:b w:val="false"/>
          <w:i w:val="false"/>
          <w:color w:val="000000"/>
          <w:sz w:val="28"/>
        </w:rPr>
        <w:t>
      3) елді мекенде немесе қала маңындағы аймақта, бірақ конкурс ұйымдастырушысының аумағында орналасқан маршруттың бастапқы пунктінен 50 километрден аспайтын радиуста орналасқан, жылжымалы құрамды сақтауға, техникалық қызмет көрсетуге және жөндеуге арналған өндiрiстiк-техникалық базаның (меншiктi, жалға алынған немесе шарт бойынша қызмет көрсететiн) болуы;</w:t>
      </w:r>
      <w:r>
        <w:br/>
      </w:r>
      <w:r>
        <w:rPr>
          <w:rFonts w:ascii="Times New Roman"/>
          <w:b w:val="false"/>
          <w:i w:val="false"/>
          <w:color w:val="000000"/>
          <w:sz w:val="28"/>
        </w:rPr>
        <w:t>
</w:t>
      </w:r>
      <w:r>
        <w:rPr>
          <w:rFonts w:ascii="Times New Roman"/>
          <w:b w:val="false"/>
          <w:i w:val="false"/>
          <w:color w:val="000000"/>
          <w:sz w:val="28"/>
        </w:rPr>
        <w:t>
      4) автобустарды, шағын автобустарды маршрут бойынша қозғалыс кезiнде оларда ақаулық пайда болған жағдайда ауыстыру бойынша ұсынылатын шаралар жүйесi;</w:t>
      </w:r>
      <w:r>
        <w:br/>
      </w:r>
      <w:r>
        <w:rPr>
          <w:rFonts w:ascii="Times New Roman"/>
          <w:b w:val="false"/>
          <w:i w:val="false"/>
          <w:color w:val="000000"/>
          <w:sz w:val="28"/>
        </w:rPr>
        <w:t>
</w:t>
      </w:r>
      <w:r>
        <w:rPr>
          <w:rFonts w:ascii="Times New Roman"/>
          <w:b w:val="false"/>
          <w:i w:val="false"/>
          <w:color w:val="000000"/>
          <w:sz w:val="28"/>
        </w:rPr>
        <w:t>
      5) жолаушылар тасымалын жүзеге асыру бойынша қосымша ұсыныстар.</w:t>
      </w:r>
      <w:r>
        <w:br/>
      </w:r>
      <w:r>
        <w:rPr>
          <w:rFonts w:ascii="Times New Roman"/>
          <w:b w:val="false"/>
          <w:i w:val="false"/>
          <w:color w:val="000000"/>
          <w:sz w:val="28"/>
        </w:rPr>
        <w:t>
      </w:t>
      </w:r>
      <w:r>
        <w:rPr>
          <w:rFonts w:ascii="Times New Roman"/>
          <w:b w:val="false"/>
          <w:i w:val="false"/>
          <w:color w:val="ff0000"/>
          <w:sz w:val="28"/>
        </w:rPr>
        <w:t xml:space="preserve">Ескерту. 144-тармаққа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145. Жылжымалы құрам (резервтегіден басқа) мен жүргiзушi персоналды осы маршрутты қамтитын лот бойынша конкурс аяқталғанға дейiн конкурстық ұсыныстарда бiр маршруттан артық қайталап көрсетуге рұқсат берiлмейдi.</w:t>
      </w:r>
      <w:r>
        <w:br/>
      </w:r>
      <w:r>
        <w:rPr>
          <w:rFonts w:ascii="Times New Roman"/>
          <w:b w:val="false"/>
          <w:i w:val="false"/>
          <w:color w:val="000000"/>
          <w:sz w:val="28"/>
        </w:rPr>
        <w:t>
</w:t>
      </w:r>
      <w:r>
        <w:rPr>
          <w:rFonts w:ascii="Times New Roman"/>
          <w:b w:val="false"/>
          <w:i w:val="false"/>
          <w:color w:val="000000"/>
          <w:sz w:val="28"/>
        </w:rPr>
        <w:t>
      Қатысушылар жылжымалы құрам (резервтегіден басқа) мен жүргiзушi персоналды осы маршрутты қамтитын лот бойынша конкурс аяқталғанға дейiн конкурстық ұсыныстарда бiр маршруттан артық көрсету фактiлері анықталған жағдайда неғұрлым кеш тапсырылған конкурстық ұсыныстар жарамсыз болып есептеледi.</w:t>
      </w:r>
      <w:r>
        <w:br/>
      </w:r>
      <w:r>
        <w:rPr>
          <w:rFonts w:ascii="Times New Roman"/>
          <w:b w:val="false"/>
          <w:i w:val="false"/>
          <w:color w:val="000000"/>
          <w:sz w:val="28"/>
        </w:rPr>
        <w:t>
      </w:t>
      </w:r>
      <w:r>
        <w:rPr>
          <w:rFonts w:ascii="Times New Roman"/>
          <w:b w:val="false"/>
          <w:i w:val="false"/>
          <w:color w:val="ff0000"/>
          <w:sz w:val="28"/>
        </w:rPr>
        <w:t xml:space="preserve">Ескерту. 145-тармақ жаңа редакцияда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146. Қатысушы Конкурстық ұсыныстар бойынша толық және сенiмдi ақпаратты ұсынуы тиiс.</w:t>
      </w:r>
    </w:p>
    <w:bookmarkEnd w:id="35"/>
    <w:bookmarkStart w:name="z322" w:id="36"/>
    <w:p>
      <w:pPr>
        <w:spacing w:after="0"/>
        <w:ind w:left="0"/>
        <w:jc w:val="left"/>
      </w:pPr>
      <w:r>
        <w:rPr>
          <w:rFonts w:ascii="Times New Roman"/>
          <w:b/>
          <w:i w:val="false"/>
          <w:color w:val="000000"/>
        </w:rPr>
        <w:t xml:space="preserve"> 
5. Конкурстарды ұйымдастыру және өткiзу</w:t>
      </w:r>
    </w:p>
    <w:bookmarkEnd w:id="36"/>
    <w:bookmarkStart w:name="z323" w:id="37"/>
    <w:p>
      <w:pPr>
        <w:spacing w:after="0"/>
        <w:ind w:left="0"/>
        <w:jc w:val="both"/>
      </w:pPr>
      <w:r>
        <w:rPr>
          <w:rFonts w:ascii="Times New Roman"/>
          <w:b w:val="false"/>
          <w:i w:val="false"/>
          <w:color w:val="000000"/>
          <w:sz w:val="28"/>
        </w:rPr>
        <w:t>
      147. Осы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 жергiлiктi атқарушы орган Конкурс өткiзiлгенге дейiн күнтiзбелiк 30 күннен кешiктiрмей, Конкурстың өткiзiлетiн күнiн, орнын және уақытын, Конкурсқа қатысу үшiн мiндеттi шарттарды, өтiнiмдердi қабылдау орны мен мерзiмдерiн бұқаралық ақпарат құралдары арқылы хабарлайды.</w:t>
      </w:r>
      <w:r>
        <w:br/>
      </w:r>
      <w:r>
        <w:rPr>
          <w:rFonts w:ascii="Times New Roman"/>
          <w:b w:val="false"/>
          <w:i w:val="false"/>
          <w:color w:val="000000"/>
          <w:sz w:val="28"/>
        </w:rPr>
        <w:t>
</w:t>
      </w:r>
      <w:r>
        <w:rPr>
          <w:rFonts w:ascii="Times New Roman"/>
          <w:b w:val="false"/>
          <w:i w:val="false"/>
          <w:color w:val="000000"/>
          <w:sz w:val="28"/>
        </w:rPr>
        <w:t>
      148. Конкурс өткiзу туралы хабарландыру жарияланған күннен бастап 5 жұмыс күн iшiнде Комиссия конкурс алдындағы Конкурс өткiзу мәселелерi бойынша конференция өткiзедi.</w:t>
      </w:r>
      <w:r>
        <w:br/>
      </w:r>
      <w:r>
        <w:rPr>
          <w:rFonts w:ascii="Times New Roman"/>
          <w:b w:val="false"/>
          <w:i w:val="false"/>
          <w:color w:val="000000"/>
          <w:sz w:val="28"/>
        </w:rPr>
        <w:t>
</w:t>
      </w:r>
      <w:r>
        <w:rPr>
          <w:rFonts w:ascii="Times New Roman"/>
          <w:b w:val="false"/>
          <w:i w:val="false"/>
          <w:color w:val="000000"/>
          <w:sz w:val="28"/>
        </w:rPr>
        <w:t>
      149. Комиссия төрағасы Конкурсқа қатысушылар ұсынған мәлiметтердiң растығын сол жерге шығып тексерудi ұйымдастыру үшiн (бұдан әрi – Тексеру) Комиссия құрамына кiрмейтiн жергiлiктi атқарушы органдардың, көлiктiк бақылау органдардың және жол полицияларының өкiлдерiнен конкурс алдындағы комиссия құрады.</w:t>
      </w:r>
      <w:r>
        <w:br/>
      </w:r>
      <w:r>
        <w:rPr>
          <w:rFonts w:ascii="Times New Roman"/>
          <w:b w:val="false"/>
          <w:i w:val="false"/>
          <w:color w:val="000000"/>
          <w:sz w:val="28"/>
        </w:rPr>
        <w:t>
      Комиссия төрағасының болмауына байланысты конкурс алдындағы комиссия құрамы туралы шешiмді уақытында қабылдау мүмкiн болмаған жағдайда, Комиссия конкурс алдындағы комиссия құрамын алқалы түрде анықтай алады.</w:t>
      </w:r>
      <w:r>
        <w:br/>
      </w:r>
      <w:r>
        <w:rPr>
          <w:rFonts w:ascii="Times New Roman"/>
          <w:b w:val="false"/>
          <w:i w:val="false"/>
          <w:color w:val="000000"/>
          <w:sz w:val="28"/>
        </w:rPr>
        <w:t>
</w:t>
      </w:r>
      <w:r>
        <w:rPr>
          <w:rFonts w:ascii="Times New Roman"/>
          <w:b w:val="false"/>
          <w:i w:val="false"/>
          <w:color w:val="000000"/>
          <w:sz w:val="28"/>
        </w:rPr>
        <w:t>
      150. Конкурсқа қатысуға тiлек бiлдiрушiлер конкурстық құжаттаманың жиынтығын алуға өтiнiмді жазбаша нысанда немесе хабарландыруда көрсетілген электрондық пошта бойынша ұсынады. Конкурстың ұйымдастырушысы конкурстық өтінімді үш жұмыс күнінен аспайтын мерзімде сұрау салған адамға ұсынады.</w:t>
      </w:r>
      <w:r>
        <w:br/>
      </w:r>
      <w:r>
        <w:rPr>
          <w:rFonts w:ascii="Times New Roman"/>
          <w:b w:val="false"/>
          <w:i w:val="false"/>
          <w:color w:val="000000"/>
          <w:sz w:val="28"/>
        </w:rPr>
        <w:t>
      </w:t>
      </w:r>
      <w:r>
        <w:rPr>
          <w:rFonts w:ascii="Times New Roman"/>
          <w:b w:val="false"/>
          <w:i w:val="false"/>
          <w:color w:val="ff0000"/>
          <w:sz w:val="28"/>
        </w:rPr>
        <w:t xml:space="preserve">Ескерту. 150-тармақ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151. Конкурсқа қатысушылар үшiн дайындалған конкурстық құжаттама жиынтығының осы Қағиданың 143-тармағының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көрсетiлген құжаттары жергiлiктi атқарушы органның мөрiмен расталады.</w:t>
      </w:r>
      <w:r>
        <w:br/>
      </w:r>
      <w:r>
        <w:rPr>
          <w:rFonts w:ascii="Times New Roman"/>
          <w:b w:val="false"/>
          <w:i w:val="false"/>
          <w:color w:val="000000"/>
          <w:sz w:val="28"/>
        </w:rPr>
        <w:t>
      Конкурсқа қатысушыларды тіркеу Конкурс туралы хабарландыру жарияланған күннен басталады және оның басталуына дейін он жұмыс күн ерте аяқталады.</w:t>
      </w:r>
      <w:r>
        <w:br/>
      </w:r>
      <w:r>
        <w:rPr>
          <w:rFonts w:ascii="Times New Roman"/>
          <w:b w:val="false"/>
          <w:i w:val="false"/>
          <w:color w:val="000000"/>
          <w:sz w:val="28"/>
        </w:rPr>
        <w:t>
      </w:t>
      </w:r>
      <w:r>
        <w:rPr>
          <w:rFonts w:ascii="Times New Roman"/>
          <w:b w:val="false"/>
          <w:i w:val="false"/>
          <w:color w:val="ff0000"/>
          <w:sz w:val="28"/>
        </w:rPr>
        <w:t xml:space="preserve">Ескерту. 151-тармаққа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152. Конкурсқа қатысушы ретiнде тiркелу үшiн тиiстi лот бойынша Конкурсқа қатысу үшiн өтiнiмдi (бұдан әрі – өтінім) Комиссияға конкурстық құжаттамаға қоса берiлген конвертке салынған мынадай құжаттарды ұсынады:</w:t>
      </w:r>
      <w:r>
        <w:br/>
      </w:r>
      <w:r>
        <w:rPr>
          <w:rFonts w:ascii="Times New Roman"/>
          <w:b w:val="false"/>
          <w:i w:val="false"/>
          <w:color w:val="000000"/>
          <w:sz w:val="28"/>
        </w:rPr>
        <w:t>
</w:t>
      </w:r>
      <w:r>
        <w:rPr>
          <w:rFonts w:ascii="Times New Roman"/>
          <w:b w:val="false"/>
          <w:i w:val="false"/>
          <w:color w:val="000000"/>
          <w:sz w:val="28"/>
        </w:rPr>
        <w:t>
      1) қатысушы туралы ақпараттың толтырылған бланкiсiн;</w:t>
      </w:r>
      <w:r>
        <w:br/>
      </w:r>
      <w:r>
        <w:rPr>
          <w:rFonts w:ascii="Times New Roman"/>
          <w:b w:val="false"/>
          <w:i w:val="false"/>
          <w:color w:val="000000"/>
          <w:sz w:val="28"/>
        </w:rPr>
        <w:t>
</w:t>
      </w:r>
      <w:r>
        <w:rPr>
          <w:rFonts w:ascii="Times New Roman"/>
          <w:b w:val="false"/>
          <w:i w:val="false"/>
          <w:color w:val="000000"/>
          <w:sz w:val="28"/>
        </w:rPr>
        <w:t>
      2) өз қызметiн заңды тұлғаны құрмай жүзеге асыратын заңды тұлғаны немесе кәсiпкердi мемлекеттiк тiркеу туралы куәлiктiң көшiрмесiн немесе анықтаманы;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сақтандыру полистерінің немесе автокөлiк құралдары иелерiнiң азаматтық-құқықтық жауапкершiлiгiн мiндеттi сақтандыру шарттарының және тасымалдаушының жолаушылар алдындағы азаматтық-құқықтық жауапкершiлiгiн мiндеттi сақтандыру шарттарының көшiрмелерiн;</w:t>
      </w:r>
      <w:r>
        <w:br/>
      </w:r>
      <w:r>
        <w:rPr>
          <w:rFonts w:ascii="Times New Roman"/>
          <w:b w:val="false"/>
          <w:i w:val="false"/>
          <w:color w:val="000000"/>
          <w:sz w:val="28"/>
        </w:rPr>
        <w:t>
</w:t>
      </w:r>
      <w:r>
        <w:rPr>
          <w:rFonts w:ascii="Times New Roman"/>
          <w:b w:val="false"/>
          <w:i w:val="false"/>
          <w:color w:val="000000"/>
          <w:sz w:val="28"/>
        </w:rPr>
        <w:t>
      5) жылжымалы құрамның әрбiр бiрлiгi үшiн техникалық паспорттардың және ағымдағы кезеңде жарамды міндетті техникалық тексеруден өту туралы куәлiктердiң көшiрмелерiн. Бұл ретте жолаушылар мен багажды автомобильмен тұрақты тасымалдаудың басқа маршруттарында негiзгi ретiнде пайдаланылатын жылжымалы құрамды резервтiк ретiнде, ал резервтiктi негiзгi ретiнде ұсынуға жол берiледi. Жолаушылар мен багажды автомобильмен тұрақты тасымалдаудың басқа маршруттарында негiзгi жылжымалы құрам ретiнде пайдаланылатын жылжымалы құрамды негiзгi ретiнде ұсынуға жол берiлмейдi;</w:t>
      </w:r>
      <w:r>
        <w:br/>
      </w:r>
      <w:r>
        <w:rPr>
          <w:rFonts w:ascii="Times New Roman"/>
          <w:b w:val="false"/>
          <w:i w:val="false"/>
          <w:color w:val="000000"/>
          <w:sz w:val="28"/>
        </w:rPr>
        <w:t>
</w:t>
      </w:r>
      <w:r>
        <w:rPr>
          <w:rFonts w:ascii="Times New Roman"/>
          <w:b w:val="false"/>
          <w:i w:val="false"/>
          <w:color w:val="000000"/>
          <w:sz w:val="28"/>
        </w:rPr>
        <w:t>
      6) жүргізушілер құрамы туралы анықтама (әрбір жүргізуші бойынша еңбек шарттарының және жүргізуші куәліктерінің көшірмелерін қоса);</w:t>
      </w:r>
      <w:r>
        <w:br/>
      </w:r>
      <w:r>
        <w:rPr>
          <w:rFonts w:ascii="Times New Roman"/>
          <w:b w:val="false"/>
          <w:i w:val="false"/>
          <w:color w:val="000000"/>
          <w:sz w:val="28"/>
        </w:rPr>
        <w:t>
</w:t>
      </w:r>
      <w:r>
        <w:rPr>
          <w:rFonts w:ascii="Times New Roman"/>
          <w:b w:val="false"/>
          <w:i w:val="false"/>
          <w:color w:val="000000"/>
          <w:sz w:val="28"/>
        </w:rPr>
        <w:t>
      7) маршруттың барлық ұзақтығына диспетчерлік сүйемелдеудің және телефонның немесе басқа байланыстың болуы, сондай-ақ техникалық себептер бойынша (қалааралық облысаралық маршруттар бойынша) маршрутта олардың қозғалысы тоқтаған жағдайда автобустарды ауыстыру мүмкіндігі туралы анықтаманы;</w:t>
      </w:r>
      <w:r>
        <w:br/>
      </w:r>
      <w:r>
        <w:rPr>
          <w:rFonts w:ascii="Times New Roman"/>
          <w:b w:val="false"/>
          <w:i w:val="false"/>
          <w:color w:val="000000"/>
          <w:sz w:val="28"/>
        </w:rPr>
        <w:t>
</w:t>
      </w:r>
      <w:r>
        <w:rPr>
          <w:rFonts w:ascii="Times New Roman"/>
          <w:b w:val="false"/>
          <w:i w:val="false"/>
          <w:color w:val="000000"/>
          <w:sz w:val="28"/>
        </w:rPr>
        <w:t>
      8) «Автокөлiк құралдарының техникалық пайдалану ережесiн бекiту туралы» Қазақстан Республикасы Үкiметiнiң 2008 жылғы 28 ақпандағы № 203 </w:t>
      </w:r>
      <w:r>
        <w:rPr>
          <w:rFonts w:ascii="Times New Roman"/>
          <w:b w:val="false"/>
          <w:i w:val="false"/>
          <w:color w:val="000000"/>
          <w:sz w:val="28"/>
        </w:rPr>
        <w:t>қаулысымен</w:t>
      </w:r>
      <w:r>
        <w:rPr>
          <w:rFonts w:ascii="Times New Roman"/>
          <w:b w:val="false"/>
          <w:i w:val="false"/>
          <w:color w:val="000000"/>
          <w:sz w:val="28"/>
        </w:rPr>
        <w:t xml:space="preserve"> бекiтiлген талаптарға сәйкес жылжымалы құрамды техникалық жарамды күйде ұстау бойынша қажеттi жұмыстар кешенiн өткiзу мүмкiндiгiн растайтын құжаттардың көшiрмелерiн, оның iшiнде елді мекенде немесе қала маңындағы аймақта, бірақ конкурс ұйымдастырушысының аумағында орналасқан маршруттың бастапқы пунктінен 50 километрден аспайтын радиуста орналасқан өнеркәсiптiк-техникалық базаға құқық белгілейтін және құқықтық куәландыратын құжаттар, профилактикалық медициналық куәландыруды жүзеге асыруға жоғары немесе орта медициналық білімі туралы дипломның көшірмесін қоса бере отырып, медициналық қызметкермен жасасқан шарттың көшiрмелерін;</w:t>
      </w:r>
      <w:r>
        <w:br/>
      </w:r>
      <w:r>
        <w:rPr>
          <w:rFonts w:ascii="Times New Roman"/>
          <w:b w:val="false"/>
          <w:i w:val="false"/>
          <w:color w:val="000000"/>
          <w:sz w:val="28"/>
        </w:rPr>
        <w:t>
</w:t>
      </w:r>
      <w:r>
        <w:rPr>
          <w:rFonts w:ascii="Times New Roman"/>
          <w:b w:val="false"/>
          <w:i w:val="false"/>
          <w:color w:val="000000"/>
          <w:sz w:val="28"/>
        </w:rPr>
        <w:t>
      9) жолаушылар мен багажды маршруттың тоқтау пункттері бойынша, соның ішінде маршруттағы екінші дәрежелі тоқтау пункттері бойынша (қалалық және қала маңындағы маршруттардан басқа) тасымалдауға ұсынылатын тарифтер;</w:t>
      </w:r>
      <w:r>
        <w:br/>
      </w:r>
      <w:r>
        <w:rPr>
          <w:rFonts w:ascii="Times New Roman"/>
          <w:b w:val="false"/>
          <w:i w:val="false"/>
          <w:color w:val="000000"/>
          <w:sz w:val="28"/>
        </w:rPr>
        <w:t>
</w:t>
      </w:r>
      <w:r>
        <w:rPr>
          <w:rFonts w:ascii="Times New Roman"/>
          <w:b w:val="false"/>
          <w:i w:val="false"/>
          <w:color w:val="000000"/>
          <w:sz w:val="28"/>
        </w:rPr>
        <w:t>
      10) барлық тұрақты маршрут бойынша автобустар жүргізушілерінің ауысу уақыты мен орнын көрсетумен (қалааралық облысаралық маршруттар бойынша) жүргізушілердің еңбек және тынығу режимі графигін;</w:t>
      </w:r>
      <w:r>
        <w:br/>
      </w:r>
      <w:r>
        <w:rPr>
          <w:rFonts w:ascii="Times New Roman"/>
          <w:b w:val="false"/>
          <w:i w:val="false"/>
          <w:color w:val="000000"/>
          <w:sz w:val="28"/>
        </w:rPr>
        <w:t>
</w:t>
      </w:r>
      <w:r>
        <w:rPr>
          <w:rFonts w:ascii="Times New Roman"/>
          <w:b w:val="false"/>
          <w:i w:val="false"/>
          <w:color w:val="000000"/>
          <w:sz w:val="28"/>
        </w:rPr>
        <w:t>
      11) толтырылған және қатысушының қолымен және мөрiмен расталған, конкурстық құжаттама жиынтығына салынған нысандардың санына тең мөлшердегі конкурстық ұсыныстарды.</w:t>
      </w:r>
      <w:r>
        <w:br/>
      </w:r>
      <w:r>
        <w:rPr>
          <w:rFonts w:ascii="Times New Roman"/>
          <w:b w:val="false"/>
          <w:i w:val="false"/>
          <w:color w:val="000000"/>
          <w:sz w:val="28"/>
        </w:rPr>
        <w:t xml:space="preserve">
      Конкурстық ұсыныстар стандартты ақ парақтарда бiркелкi, түзетулерсiз және өшiрулерсiз ресiмделедi. </w:t>
      </w:r>
      <w:r>
        <w:br/>
      </w:r>
      <w:r>
        <w:rPr>
          <w:rFonts w:ascii="Times New Roman"/>
          <w:b w:val="false"/>
          <w:i w:val="false"/>
          <w:color w:val="000000"/>
          <w:sz w:val="28"/>
        </w:rPr>
        <w:t>
      Құжаттармен қоса берілген өтінім нөмірленеді, тігінделеді және конкурсқа қатысушының мөрімен бекітіледі.</w:t>
      </w:r>
      <w:r>
        <w:br/>
      </w:r>
      <w:r>
        <w:rPr>
          <w:rFonts w:ascii="Times New Roman"/>
          <w:b w:val="false"/>
          <w:i w:val="false"/>
          <w:color w:val="000000"/>
          <w:sz w:val="28"/>
        </w:rPr>
        <w:t>
      </w:t>
      </w:r>
      <w:r>
        <w:rPr>
          <w:rFonts w:ascii="Times New Roman"/>
          <w:b w:val="false"/>
          <w:i w:val="false"/>
          <w:color w:val="ff0000"/>
          <w:sz w:val="28"/>
        </w:rPr>
        <w:t xml:space="preserve">Ескерту. 152-тармаққа өзгерістер енгізілді - ҚР Үкіметінің 28.02.2013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21.05.2013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12.03.2014 </w:t>
      </w:r>
      <w:r>
        <w:rPr>
          <w:rFonts w:ascii="Times New Roman"/>
          <w:b w:val="false"/>
          <w:i w:val="false"/>
          <w:color w:val="000000"/>
          <w:sz w:val="28"/>
        </w:rPr>
        <w:t>N 231</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қаулыларымен.</w:t>
      </w:r>
      <w:r>
        <w:br/>
      </w:r>
      <w:r>
        <w:rPr>
          <w:rFonts w:ascii="Times New Roman"/>
          <w:b w:val="false"/>
          <w:i w:val="false"/>
          <w:color w:val="000000"/>
          <w:sz w:val="28"/>
        </w:rPr>
        <w:t>
</w:t>
      </w:r>
      <w:r>
        <w:rPr>
          <w:rFonts w:ascii="Times New Roman"/>
          <w:b w:val="false"/>
          <w:i w:val="false"/>
          <w:color w:val="000000"/>
          <w:sz w:val="28"/>
        </w:rPr>
        <w:t>
      153. Комиссияның хатшысы мерзiмiнде берiлген өтiнiмдердi қабылдайды да, қатысушыға құжаттардың қабылданғаны туралы хабарлама (анықтама) берiледi, содан кейiн конкурстық ұсыныстарға өзгерiстер мен толықтырулар енгiзуге рұқсат етiлмейдi.</w:t>
      </w:r>
      <w:r>
        <w:br/>
      </w:r>
      <w:r>
        <w:rPr>
          <w:rFonts w:ascii="Times New Roman"/>
          <w:b w:val="false"/>
          <w:i w:val="false"/>
          <w:color w:val="000000"/>
          <w:sz w:val="28"/>
        </w:rPr>
        <w:t>
      Конкурс өткiзу туралы хабарландыруда көрсетiлген мерзiмдерi бұзылып берiлген өтiнiмдер мен оларға қоса берiлетiн құжаттарды комиссия хатшысы қабылдамайды және комиссия қарамайды.</w:t>
      </w:r>
      <w:r>
        <w:br/>
      </w:r>
      <w:r>
        <w:rPr>
          <w:rFonts w:ascii="Times New Roman"/>
          <w:b w:val="false"/>
          <w:i w:val="false"/>
          <w:color w:val="000000"/>
          <w:sz w:val="28"/>
        </w:rPr>
        <w:t>
      </w:t>
      </w:r>
      <w:r>
        <w:rPr>
          <w:rFonts w:ascii="Times New Roman"/>
          <w:b w:val="false"/>
          <w:i w:val="false"/>
          <w:color w:val="ff0000"/>
          <w:sz w:val="28"/>
        </w:rPr>
        <w:t xml:space="preserve">Ескерту. 153-тармаққа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154. Өтiнiмдердi қабылдау осы Қағиданың </w:t>
      </w:r>
      <w:r>
        <w:rPr>
          <w:rFonts w:ascii="Times New Roman"/>
          <w:b w:val="false"/>
          <w:i w:val="false"/>
          <w:color w:val="000000"/>
          <w:sz w:val="28"/>
        </w:rPr>
        <w:t>152-тармағында</w:t>
      </w:r>
      <w:r>
        <w:rPr>
          <w:rFonts w:ascii="Times New Roman"/>
          <w:b w:val="false"/>
          <w:i w:val="false"/>
          <w:color w:val="000000"/>
          <w:sz w:val="28"/>
        </w:rPr>
        <w:t xml:space="preserve"> көзделген барлық құжаттар болған кезде жүргiзiледi. Өтінім және оған қоса берілетін құжаттар осы Қағиданың </w:t>
      </w:r>
      <w:r>
        <w:rPr>
          <w:rFonts w:ascii="Times New Roman"/>
          <w:b w:val="false"/>
          <w:i w:val="false"/>
          <w:color w:val="000000"/>
          <w:sz w:val="28"/>
        </w:rPr>
        <w:t>152-тармағына</w:t>
      </w:r>
      <w:r>
        <w:rPr>
          <w:rFonts w:ascii="Times New Roman"/>
          <w:b w:val="false"/>
          <w:i w:val="false"/>
          <w:color w:val="000000"/>
          <w:sz w:val="28"/>
        </w:rPr>
        <w:t xml:space="preserve"> сәйкес келмеген кезде комиссия хатшысы беру күні мен уақытынан бастап 5 жұмыс сағатының ішінде сәйкессіздіктерді көрсете отырып, құжаттарды берген тұлғаға жазбаша хабарлама береді.</w:t>
      </w:r>
      <w:r>
        <w:br/>
      </w:r>
      <w:r>
        <w:rPr>
          <w:rFonts w:ascii="Times New Roman"/>
          <w:b w:val="false"/>
          <w:i w:val="false"/>
          <w:color w:val="000000"/>
          <w:sz w:val="28"/>
        </w:rPr>
        <w:t>
      </w:t>
      </w:r>
      <w:r>
        <w:rPr>
          <w:rFonts w:ascii="Times New Roman"/>
          <w:b w:val="false"/>
          <w:i w:val="false"/>
          <w:color w:val="ff0000"/>
          <w:sz w:val="28"/>
        </w:rPr>
        <w:t xml:space="preserve">Ескерту. 154-тармақ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155. Қабылданған өтiнiмдермен қатар конкурс алдындағы комиссия немесе Комиссия хатшысы Тексеру кестесiн жасайды және 3 күннен кешiктiрмей әрбiр қатысушыны Тексеру уақыты туралы жазбаша түрде хабардар етедi. Қатысушы тексеру күнi конкурс алдындағы комиссияға барлық қажеттi материалдарды ұсынады және оларды талап етiлетiн объектiлермен таныстыру мүмкiндiгiн қамтамасыз етедi.</w:t>
      </w:r>
      <w:r>
        <w:br/>
      </w:r>
      <w:r>
        <w:rPr>
          <w:rFonts w:ascii="Times New Roman"/>
          <w:b w:val="false"/>
          <w:i w:val="false"/>
          <w:color w:val="000000"/>
          <w:sz w:val="28"/>
        </w:rPr>
        <w:t>
</w:t>
      </w:r>
      <w:r>
        <w:rPr>
          <w:rFonts w:ascii="Times New Roman"/>
          <w:b w:val="false"/>
          <w:i w:val="false"/>
          <w:color w:val="000000"/>
          <w:sz w:val="28"/>
        </w:rPr>
        <w:t>
      156. Конкурс алдындағы комиссия мүшелері конкурстық құжаттамаға қоса берілетін құжаттар көшірмелерінің дұрыстығын, конкурстық ұсыныста көрсетілген автокөлік құралдары класстарының, моделінің және тіркеу нөмірінің сәйкестігін, сондай-ақ конкурстық ұсыныста көрсетілген жылжымалы құрамды сақтау, өндірістік-техникалық базада техникалық қызмет көрсетуі және жөндеу мүмкіндігін тексереді.</w:t>
      </w:r>
      <w:r>
        <w:br/>
      </w:r>
      <w:r>
        <w:rPr>
          <w:rFonts w:ascii="Times New Roman"/>
          <w:b w:val="false"/>
          <w:i w:val="false"/>
          <w:color w:val="000000"/>
          <w:sz w:val="28"/>
        </w:rPr>
        <w:t>
      Тексеру нәтижелерi бойынша конкурс алдындағы комиссия конкурстық ұсыныстарда ұсынылған мәлiметтердiң дұрыстығы туралы, қатысушы туралы толтырылған ақпарат бланкiсiне белгi қояды және қатысушының конкурстық ұсыныстарында көрсетiлген автокөлiк құралдарының осы Қағиданың 1-тарауында көрсетiлген талаптарға сәйкестiгi туралы анықтаманы (бұдан әрi – анықтама) қоса бередi.</w:t>
      </w:r>
      <w:r>
        <w:br/>
      </w:r>
      <w:r>
        <w:rPr>
          <w:rFonts w:ascii="Times New Roman"/>
          <w:b w:val="false"/>
          <w:i w:val="false"/>
          <w:color w:val="000000"/>
          <w:sz w:val="28"/>
        </w:rPr>
        <w:t>
      Уақытты оңтайландыру және Анықтамаға қол қою үшiн конкурстық ұсыныстарда берілген мәлiметтердiң дәйектiлiгi туралы пiкiрлер қалыптастыру мақсатында объектiлер және тексеру түрлерi бойынша конкурс алдындағы комиссия мүшелерiн бөлуге рұқсат етіледі.</w:t>
      </w:r>
      <w:r>
        <w:br/>
      </w:r>
      <w:r>
        <w:rPr>
          <w:rFonts w:ascii="Times New Roman"/>
          <w:b w:val="false"/>
          <w:i w:val="false"/>
          <w:color w:val="000000"/>
          <w:sz w:val="28"/>
        </w:rPr>
        <w:t>
      Көрсетiлген құжаттар қатысушы ұсынған өтiнiм мен құжаттар бар тиiстi конвертке жабылады.</w:t>
      </w:r>
      <w:r>
        <w:br/>
      </w:r>
      <w:r>
        <w:rPr>
          <w:rFonts w:ascii="Times New Roman"/>
          <w:b w:val="false"/>
          <w:i w:val="false"/>
          <w:color w:val="000000"/>
          <w:sz w:val="28"/>
        </w:rPr>
        <w:t>
      </w:t>
      </w:r>
      <w:r>
        <w:rPr>
          <w:rFonts w:ascii="Times New Roman"/>
          <w:b w:val="false"/>
          <w:i w:val="false"/>
          <w:color w:val="ff0000"/>
          <w:sz w:val="28"/>
        </w:rPr>
        <w:t xml:space="preserve">Ескерту. 156-тармаққа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157. Конкурс өткiзiлетiн күнi Комиссия мүшелерi қатысушылардың өтiнiмдерi мен қоса берiлген құжаттары бар конверттердi кезекпен ашады да, конкурстық ұсыныстарды қатысушыларды тiркеу тiзiмiне сәйкес қарайды.</w:t>
      </w:r>
      <w:r>
        <w:br/>
      </w:r>
      <w:r>
        <w:rPr>
          <w:rFonts w:ascii="Times New Roman"/>
          <w:b w:val="false"/>
          <w:i w:val="false"/>
          <w:color w:val="000000"/>
          <w:sz w:val="28"/>
        </w:rPr>
        <w:t>
      Комиссия мүшелерi бағалау шкаласына сәйкес осы Қағиданың </w:t>
      </w:r>
      <w:r>
        <w:rPr>
          <w:rFonts w:ascii="Times New Roman"/>
          <w:b w:val="false"/>
          <w:i w:val="false"/>
          <w:color w:val="000000"/>
          <w:sz w:val="28"/>
        </w:rPr>
        <w:t>9-қосымшасына</w:t>
      </w:r>
      <w:r>
        <w:rPr>
          <w:rFonts w:ascii="Times New Roman"/>
          <w:b w:val="false"/>
          <w:i w:val="false"/>
          <w:color w:val="000000"/>
          <w:sz w:val="28"/>
        </w:rPr>
        <w:t xml:space="preserve"> сәйкес конкурстық ұсыныстарды бағалау парағына баллдарды қояды.</w:t>
      </w:r>
      <w:r>
        <w:br/>
      </w:r>
      <w:r>
        <w:rPr>
          <w:rFonts w:ascii="Times New Roman"/>
          <w:b w:val="false"/>
          <w:i w:val="false"/>
          <w:color w:val="000000"/>
          <w:sz w:val="28"/>
        </w:rPr>
        <w:t>
      Конкурстық комиссия қатысушылардың өтiнiмдерi мен қоса берiлген құжаттарын қарау кезінде конкурста қатысу үшін өтінімдердегі мәліметтерді нақтылау мақсатында жазбаша түрде қажетті ақпаратты тиісті мемлекеттік органдардан, жеке және заңды тұлғалардан сұратады.</w:t>
      </w:r>
      <w:r>
        <w:br/>
      </w:r>
      <w:r>
        <w:rPr>
          <w:rFonts w:ascii="Times New Roman"/>
          <w:b w:val="false"/>
          <w:i w:val="false"/>
          <w:color w:val="000000"/>
          <w:sz w:val="28"/>
        </w:rPr>
        <w:t>
</w:t>
      </w:r>
      <w:r>
        <w:rPr>
          <w:rFonts w:ascii="Times New Roman"/>
          <w:b w:val="false"/>
          <w:i w:val="false"/>
          <w:color w:val="000000"/>
          <w:sz w:val="28"/>
        </w:rPr>
        <w:t xml:space="preserve">
      158.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159. Тасымалдаушыға өтінішті қараудан мынадай жағдайларда бас тартылады:</w:t>
      </w:r>
      <w:r>
        <w:br/>
      </w:r>
      <w:r>
        <w:rPr>
          <w:rFonts w:ascii="Times New Roman"/>
          <w:b w:val="false"/>
          <w:i w:val="false"/>
          <w:color w:val="000000"/>
          <w:sz w:val="28"/>
        </w:rPr>
        <w:t>
</w:t>
      </w:r>
      <w:r>
        <w:rPr>
          <w:rFonts w:ascii="Times New Roman"/>
          <w:b w:val="false"/>
          <w:i w:val="false"/>
          <w:color w:val="000000"/>
          <w:sz w:val="28"/>
        </w:rPr>
        <w:t>
      1) ұсынылған құжаттардың толық емес және белгіленген талаптарға сәйкес еместігі;</w:t>
      </w:r>
      <w:r>
        <w:br/>
      </w:r>
      <w:r>
        <w:rPr>
          <w:rFonts w:ascii="Times New Roman"/>
          <w:b w:val="false"/>
          <w:i w:val="false"/>
          <w:color w:val="000000"/>
          <w:sz w:val="28"/>
        </w:rPr>
        <w:t>
</w:t>
      </w:r>
      <w:r>
        <w:rPr>
          <w:rFonts w:ascii="Times New Roman"/>
          <w:b w:val="false"/>
          <w:i w:val="false"/>
          <w:color w:val="000000"/>
          <w:sz w:val="28"/>
        </w:rPr>
        <w:t>
      2) ұсынылған құжаттарда көрсетілген мәліметтерінің нақты еместігі;</w:t>
      </w:r>
      <w:r>
        <w:br/>
      </w:r>
      <w:r>
        <w:rPr>
          <w:rFonts w:ascii="Times New Roman"/>
          <w:b w:val="false"/>
          <w:i w:val="false"/>
          <w:color w:val="000000"/>
          <w:sz w:val="28"/>
        </w:rPr>
        <w:t>
</w:t>
      </w:r>
      <w:r>
        <w:rPr>
          <w:rFonts w:ascii="Times New Roman"/>
          <w:b w:val="false"/>
          <w:i w:val="false"/>
          <w:color w:val="000000"/>
          <w:sz w:val="28"/>
        </w:rPr>
        <w:t>
      3) осы Қағиданың талаптарына жылжымалы құрамының сәйкес еместігі;</w:t>
      </w:r>
      <w:r>
        <w:br/>
      </w:r>
      <w:r>
        <w:rPr>
          <w:rFonts w:ascii="Times New Roman"/>
          <w:b w:val="false"/>
          <w:i w:val="false"/>
          <w:color w:val="000000"/>
          <w:sz w:val="28"/>
        </w:rPr>
        <w:t>
</w:t>
      </w:r>
      <w:r>
        <w:rPr>
          <w:rFonts w:ascii="Times New Roman"/>
          <w:b w:val="false"/>
          <w:i w:val="false"/>
          <w:color w:val="000000"/>
          <w:sz w:val="28"/>
        </w:rPr>
        <w:t>
      4) жылжымалы құрамды техникалық жарамды күйде ұстау бойынша қажеттi жұмыстар кешенiн өткiзуге және автобустарды рейс алдындағы (ауысым алдындағы) техникалық тексеруге, сондай-ақ жүргiзушiлердi рейс алдындағы (ауысым алдындағы) медициналық куәландыруға мүмкiндiгi болмаса;</w:t>
      </w:r>
      <w:r>
        <w:br/>
      </w:r>
      <w:r>
        <w:rPr>
          <w:rFonts w:ascii="Times New Roman"/>
          <w:b w:val="false"/>
          <w:i w:val="false"/>
          <w:color w:val="000000"/>
          <w:sz w:val="28"/>
        </w:rPr>
        <w:t>
</w:t>
      </w:r>
      <w:r>
        <w:rPr>
          <w:rFonts w:ascii="Times New Roman"/>
          <w:b w:val="false"/>
          <w:i w:val="false"/>
          <w:color w:val="000000"/>
          <w:sz w:val="28"/>
        </w:rPr>
        <w:t>
      5) осы Қағиданың </w:t>
      </w:r>
      <w:r>
        <w:rPr>
          <w:rFonts w:ascii="Times New Roman"/>
          <w:b w:val="false"/>
          <w:i w:val="false"/>
          <w:color w:val="000000"/>
          <w:sz w:val="28"/>
        </w:rPr>
        <w:t>178-тармағында</w:t>
      </w:r>
      <w:r>
        <w:rPr>
          <w:rFonts w:ascii="Times New Roman"/>
          <w:b w:val="false"/>
          <w:i w:val="false"/>
          <w:color w:val="000000"/>
          <w:sz w:val="28"/>
        </w:rPr>
        <w:t xml:space="preserve"> көрсетілген шарттың елеулі шарттарын орындамау себебі бойынша тасымалдаушы соңғы алты ай ішінде мерзімнен бұрын шарттарды бұзса.</w:t>
      </w:r>
      <w:r>
        <w:br/>
      </w:r>
      <w:r>
        <w:rPr>
          <w:rFonts w:ascii="Times New Roman"/>
          <w:b w:val="false"/>
          <w:i w:val="false"/>
          <w:color w:val="000000"/>
          <w:sz w:val="28"/>
        </w:rPr>
        <w:t>
      </w:t>
      </w:r>
      <w:r>
        <w:rPr>
          <w:rFonts w:ascii="Times New Roman"/>
          <w:b w:val="false"/>
          <w:i w:val="false"/>
          <w:color w:val="ff0000"/>
          <w:sz w:val="28"/>
        </w:rPr>
        <w:t xml:space="preserve">Ескерту. 159-тармаққа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160. Қатысушылардың нақты лотқа құжаттары бар барлық конверттер қаралғаннан және бағаланғаннан кейiн Комиссия хатшысы тиiстi қатысушылар бойынша конкурстық ұсыныстарды бағалау парақтарының қорытынды балдарын қосады және жалпы жиынтық балды анықтайды, ол хаттамаға тiркеледi.</w:t>
      </w:r>
      <w:r>
        <w:br/>
      </w:r>
      <w:r>
        <w:rPr>
          <w:rFonts w:ascii="Times New Roman"/>
          <w:b w:val="false"/>
          <w:i w:val="false"/>
          <w:color w:val="000000"/>
          <w:sz w:val="28"/>
        </w:rPr>
        <w:t>
      </w:t>
      </w:r>
      <w:r>
        <w:rPr>
          <w:rFonts w:ascii="Times New Roman"/>
          <w:b w:val="false"/>
          <w:i w:val="false"/>
          <w:color w:val="ff0000"/>
          <w:sz w:val="28"/>
        </w:rPr>
        <w:t xml:space="preserve">Ескерту. 160-тармақ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161. Жалпы жиынтық баллдардың нәтижелерi бойынша Комиссия мүшелерi барынша жиынтық балл алған қатысушының құжаттарын, оның iшiнде Анықтамасын қарайды.</w:t>
      </w:r>
      <w:r>
        <w:br/>
      </w:r>
      <w:r>
        <w:rPr>
          <w:rFonts w:ascii="Times New Roman"/>
          <w:b w:val="false"/>
          <w:i w:val="false"/>
          <w:color w:val="000000"/>
          <w:sz w:val="28"/>
        </w:rPr>
        <w:t>
      Қатысушының конкурстық ұсыныстарында көрсетiлген автокөлiк құралдарының осы Қағиданың 1-тарауында көрсетiлген талаптарға сәйкестiгi туралы конкурс алдындағы комиссияның оң бағасы болған жағдайда, осы қатысушы тиiстi лот бойынша Конкурстың жеңiмпазы деп танылады.</w:t>
      </w:r>
      <w:r>
        <w:br/>
      </w:r>
      <w:r>
        <w:rPr>
          <w:rFonts w:ascii="Times New Roman"/>
          <w:b w:val="false"/>
          <w:i w:val="false"/>
          <w:color w:val="000000"/>
          <w:sz w:val="28"/>
        </w:rPr>
        <w:t>
      Конкурс алдындағы комиссия терiс қорытынды шығарған жағдайда, Комиссия мүшелерi жоғарылығы бойынша келесi жалпы жиынтық балл алған қатысушының құжаттарын қарауға көшедi.</w:t>
      </w:r>
      <w:r>
        <w:br/>
      </w:r>
      <w:r>
        <w:rPr>
          <w:rFonts w:ascii="Times New Roman"/>
          <w:b w:val="false"/>
          <w:i w:val="false"/>
          <w:color w:val="000000"/>
          <w:sz w:val="28"/>
        </w:rPr>
        <w:t>
      </w:t>
      </w:r>
      <w:r>
        <w:rPr>
          <w:rFonts w:ascii="Times New Roman"/>
          <w:b w:val="false"/>
          <w:i w:val="false"/>
          <w:color w:val="ff0000"/>
          <w:sz w:val="28"/>
        </w:rPr>
        <w:t xml:space="preserve">Ескерту. 161-тармаққа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162. Егер бір қатысушының өтініші ұсынылғанда, жолаушылардың және багаждың маршрутқа қызмет көрсету құқығына Конкурс өтпеген деп танылады. Егер конкурсты қайта өткізген кезде бұл маршрутқа бір қатысушының өтініші ұсынылғанда, онда онымен конкурс талаптарына сәйкес болған жағдайда шарт жасалады.</w:t>
      </w:r>
      <w:r>
        <w:br/>
      </w:r>
      <w:r>
        <w:rPr>
          <w:rFonts w:ascii="Times New Roman"/>
          <w:b w:val="false"/>
          <w:i w:val="false"/>
          <w:color w:val="000000"/>
          <w:sz w:val="28"/>
        </w:rPr>
        <w:t>
      Егер қандай да болмасын лот бойынша бiр де бiр қатысушы тiркелмесе, Конкурс өтпеген деп танылады және Конкурсты ұйымдастырушы осы лот бойынша негiзгi талаптарды өзгертеді немесе басқа лот жасайды және келесi Конкурсқа шығарады.</w:t>
      </w:r>
      <w:r>
        <w:br/>
      </w:r>
      <w:r>
        <w:rPr>
          <w:rFonts w:ascii="Times New Roman"/>
          <w:b w:val="false"/>
          <w:i w:val="false"/>
          <w:color w:val="000000"/>
          <w:sz w:val="28"/>
        </w:rPr>
        <w:t xml:space="preserve">
      Егер паритеттік жақтан қалааралық облысаралық маршруттарға қызмет көрсету құқығына өтініштер түспеген жағдайда, жергілікті атқарушы орган екінші паритеттік тасымалдаушыға барлық маршрутқа қызмет көрсету құқығын ұсынады. </w:t>
      </w:r>
      <w:r>
        <w:br/>
      </w:r>
      <w:r>
        <w:rPr>
          <w:rFonts w:ascii="Times New Roman"/>
          <w:b w:val="false"/>
          <w:i w:val="false"/>
          <w:color w:val="000000"/>
          <w:sz w:val="28"/>
        </w:rPr>
        <w:t>
</w:t>
      </w:r>
      <w:r>
        <w:rPr>
          <w:rFonts w:ascii="Times New Roman"/>
          <w:b w:val="false"/>
          <w:i w:val="false"/>
          <w:color w:val="000000"/>
          <w:sz w:val="28"/>
        </w:rPr>
        <w:t>
      163. Өткiзiлген Конкурстың нәтижелерi хаттамамен ресiмделедi, оған Комиссия мүшелерi қол қояды да, Комиссия төрағасы бекiтедi. Комиссияның әрбiр мүшесi өзiнiң айрықша пiкiрiн жазбаша жазады және оны хаттамаға қоса береді.</w:t>
      </w:r>
      <w:r>
        <w:br/>
      </w:r>
      <w:r>
        <w:rPr>
          <w:rFonts w:ascii="Times New Roman"/>
          <w:b w:val="false"/>
          <w:i w:val="false"/>
          <w:color w:val="000000"/>
          <w:sz w:val="28"/>
        </w:rPr>
        <w:t>
      Комиссияның шешiмi, егер оның отырысына мүшелерiнiң кемiнде 2/3 қатысса, заңды деп танылады.</w:t>
      </w:r>
      <w:r>
        <w:br/>
      </w:r>
      <w:r>
        <w:rPr>
          <w:rFonts w:ascii="Times New Roman"/>
          <w:b w:val="false"/>
          <w:i w:val="false"/>
          <w:color w:val="000000"/>
          <w:sz w:val="28"/>
        </w:rPr>
        <w:t>
</w:t>
      </w:r>
      <w:r>
        <w:rPr>
          <w:rFonts w:ascii="Times New Roman"/>
          <w:b w:val="false"/>
          <w:i w:val="false"/>
          <w:color w:val="000000"/>
          <w:sz w:val="28"/>
        </w:rPr>
        <w:t>
      164. Конкурсты ұйымдастырушы Конкурс қорытындысын өткізгеннен кейін күнтiзбелiк 10 күн iшiнде өздерi ұсынған конкурстық ұсыныстарды бағалау нәтижелерiн барлық қатысушыларға жазбаша жiбередi.</w:t>
      </w:r>
      <w:r>
        <w:br/>
      </w:r>
      <w:r>
        <w:rPr>
          <w:rFonts w:ascii="Times New Roman"/>
          <w:b w:val="false"/>
          <w:i w:val="false"/>
          <w:color w:val="000000"/>
          <w:sz w:val="28"/>
        </w:rPr>
        <w:t>
      </w:t>
      </w:r>
      <w:r>
        <w:rPr>
          <w:rFonts w:ascii="Times New Roman"/>
          <w:b w:val="false"/>
          <w:i w:val="false"/>
          <w:color w:val="ff0000"/>
          <w:sz w:val="28"/>
        </w:rPr>
        <w:t xml:space="preserve">Ескерту. 164-тармақ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165. Конкурс нәтижелерi сот тәртiбiмен шағымдалуы мүмкiн.</w:t>
      </w:r>
      <w:r>
        <w:br/>
      </w:r>
      <w:r>
        <w:rPr>
          <w:rFonts w:ascii="Times New Roman"/>
          <w:b w:val="false"/>
          <w:i w:val="false"/>
          <w:color w:val="000000"/>
          <w:sz w:val="28"/>
        </w:rPr>
        <w:t>
</w:t>
      </w:r>
      <w:r>
        <w:rPr>
          <w:rFonts w:ascii="Times New Roman"/>
          <w:b w:val="false"/>
          <w:i w:val="false"/>
          <w:color w:val="000000"/>
          <w:sz w:val="28"/>
        </w:rPr>
        <w:t>
      166. Жекелеген лоттар бойынша Конкурс нәтижелерiн сот жарамсыз деп таныған жағдайда, сондай-ақ Конкурс өтпеген деп танылған жағдайда, қайта Конкурс алдыңғы Конкурстың нәтижелерiн жою туралы сот шешiмi қабылданғаннан немесе оны өтпеген деп танығаннан кейiн 30 жұмыс күннен кешiктiрiлмей жүргiзiледi.</w:t>
      </w:r>
      <w:r>
        <w:br/>
      </w:r>
      <w:r>
        <w:rPr>
          <w:rFonts w:ascii="Times New Roman"/>
          <w:b w:val="false"/>
          <w:i w:val="false"/>
          <w:color w:val="000000"/>
          <w:sz w:val="28"/>
        </w:rPr>
        <w:t>
      </w:t>
      </w:r>
      <w:r>
        <w:rPr>
          <w:rFonts w:ascii="Times New Roman"/>
          <w:b w:val="false"/>
          <w:i w:val="false"/>
          <w:color w:val="ff0000"/>
          <w:sz w:val="28"/>
        </w:rPr>
        <w:t xml:space="preserve">Ескерту. 166-тармаққа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37"/>
    <w:bookmarkStart w:name="z359" w:id="38"/>
    <w:p>
      <w:pPr>
        <w:spacing w:after="0"/>
        <w:ind w:left="0"/>
        <w:jc w:val="left"/>
      </w:pPr>
      <w:r>
        <w:rPr>
          <w:rFonts w:ascii="Times New Roman"/>
          <w:b/>
          <w:i w:val="false"/>
          <w:color w:val="000000"/>
        </w:rPr>
        <w:t xml:space="preserve"> 
6. Жолаушылар мен багажды автомобильмен республикаішілік</w:t>
      </w:r>
      <w:r>
        <w:br/>
      </w:r>
      <w:r>
        <w:rPr>
          <w:rFonts w:ascii="Times New Roman"/>
          <w:b/>
          <w:i w:val="false"/>
          <w:color w:val="000000"/>
        </w:rPr>
        <w:t>
тасымалдауын ұйымдастыру шарттарын жасасу, орындау және бұзу</w:t>
      </w:r>
    </w:p>
    <w:bookmarkEnd w:id="38"/>
    <w:bookmarkStart w:name="z360" w:id="39"/>
    <w:p>
      <w:pPr>
        <w:spacing w:after="0"/>
        <w:ind w:left="0"/>
        <w:jc w:val="both"/>
      </w:pPr>
      <w:r>
        <w:rPr>
          <w:rFonts w:ascii="Times New Roman"/>
          <w:b w:val="false"/>
          <w:i w:val="false"/>
          <w:color w:val="000000"/>
          <w:sz w:val="28"/>
        </w:rPr>
        <w:t>
      167. Хаттаманың негiзiнде жергiлiктi атқарушы органдар күнтiзбелiк 10 күннен кешiктiрмей Конкурстың жеңiмпазымен жолаушылар мен багажды автомобильмен республикаішілік тасымалдауды ұйымдастыру шартын (бұдан әрi - Шарт) жасасады. Шарт кемiнде үш жыл мерзiмге жасалады (қолданылып жүрген маршруттар бойынша қосымша қозғалыс кестелерiне қызмет көрсету құқығы жөнiндегi шарттарды қоспағанда).</w:t>
      </w:r>
      <w:r>
        <w:br/>
      </w:r>
      <w:r>
        <w:rPr>
          <w:rFonts w:ascii="Times New Roman"/>
          <w:b w:val="false"/>
          <w:i w:val="false"/>
          <w:color w:val="000000"/>
          <w:sz w:val="28"/>
        </w:rPr>
        <w:t>
      Жолаушылар мен багажды автомобильмен республикаішілік тасымалдауды ұйымдастыру шарты Қазақстан Республикасы Үкіметі бекіткен жолаушылар мен багажды автомобильмен тұрақты тасымалдауды ұйымдастырудың </w:t>
      </w:r>
      <w:r>
        <w:rPr>
          <w:rFonts w:ascii="Times New Roman"/>
          <w:b w:val="false"/>
          <w:i w:val="false"/>
          <w:color w:val="000000"/>
          <w:sz w:val="28"/>
        </w:rPr>
        <w:t>үлгі шарты</w:t>
      </w:r>
      <w:r>
        <w:rPr>
          <w:rFonts w:ascii="Times New Roman"/>
          <w:b w:val="false"/>
          <w:i w:val="false"/>
          <w:color w:val="000000"/>
          <w:sz w:val="28"/>
        </w:rPr>
        <w:t xml:space="preserve"> негізінде жасалады.</w:t>
      </w:r>
      <w:r>
        <w:br/>
      </w:r>
      <w:r>
        <w:rPr>
          <w:rFonts w:ascii="Times New Roman"/>
          <w:b w:val="false"/>
          <w:i w:val="false"/>
          <w:color w:val="000000"/>
          <w:sz w:val="28"/>
        </w:rPr>
        <w:t>
</w:t>
      </w:r>
      <w:r>
        <w:rPr>
          <w:rFonts w:ascii="Times New Roman"/>
          <w:b w:val="false"/>
          <w:i w:val="false"/>
          <w:color w:val="000000"/>
          <w:sz w:val="28"/>
        </w:rPr>
        <w:t>
      168. Шарт жасасқан Конкурс жеңiмпазына маршрутта жұмыс iстеу құқығын растайтын Жолаушылар мен багажды республикаішілік автомобильмен тұрақты тасымалдау маршруттарына қызмет көрсету құқығына куәлiк (бұдан әрi - Куәлiк) берiледi (Шартты қолданудың барлық мерзiмiне). Көрсетiлген тасымалдауды Куәлiксiз жүзеге асыруға рұқсат етiлмейдi.</w:t>
      </w:r>
      <w:r>
        <w:br/>
      </w:r>
      <w:r>
        <w:rPr>
          <w:rFonts w:ascii="Times New Roman"/>
          <w:b w:val="false"/>
          <w:i w:val="false"/>
          <w:color w:val="000000"/>
          <w:sz w:val="28"/>
        </w:rPr>
        <w:t>
</w:t>
      </w:r>
      <w:r>
        <w:rPr>
          <w:rFonts w:ascii="Times New Roman"/>
          <w:b w:val="false"/>
          <w:i w:val="false"/>
          <w:color w:val="000000"/>
          <w:sz w:val="28"/>
        </w:rPr>
        <w:t>
      169. Жолаушылар мен багажды қалааралық облысаралық тасымалдауына Шартты жасасқан және Куәлікті бергеннен кейін жергілікті атқарушы органдар 5 жұмыс күннен кешіктірмей автомобиль көлігі саласындағы уәкілетті органға Куәліктің және тасымалдаушы мен тиісті жергілікті атқарушы орган арасында жолаушылар мен багажды қалааралық облысаралық автомобильмен тұрақты тасымалдауды ұйымдастыруға жасасылған Шарттың көшірмелерін береді.</w:t>
      </w:r>
      <w:r>
        <w:br/>
      </w:r>
      <w:r>
        <w:rPr>
          <w:rFonts w:ascii="Times New Roman"/>
          <w:b w:val="false"/>
          <w:i w:val="false"/>
          <w:color w:val="000000"/>
          <w:sz w:val="28"/>
        </w:rPr>
        <w:t>
</w:t>
      </w:r>
      <w:r>
        <w:rPr>
          <w:rFonts w:ascii="Times New Roman"/>
          <w:b w:val="false"/>
          <w:i w:val="false"/>
          <w:color w:val="000000"/>
          <w:sz w:val="28"/>
        </w:rPr>
        <w:t>
      170. Куәлікті облыстың (қаланың, ауданның) жергілікті атқарушы органдары осы Қағиданың </w:t>
      </w:r>
      <w:r>
        <w:rPr>
          <w:rFonts w:ascii="Times New Roman"/>
          <w:b w:val="false"/>
          <w:i w:val="false"/>
          <w:color w:val="000000"/>
          <w:sz w:val="28"/>
        </w:rPr>
        <w:t>10-қосымшасына</w:t>
      </w:r>
      <w:r>
        <w:rPr>
          <w:rFonts w:ascii="Times New Roman"/>
          <w:b w:val="false"/>
          <w:i w:val="false"/>
          <w:color w:val="000000"/>
          <w:sz w:val="28"/>
        </w:rPr>
        <w:t xml:space="preserve"> сәйкес типографиялық тәсiлмен дайындайды, ол кемiнде 3 қорғаныш дәрежесi бар және қатаң есептiлiк бланкі болып табылады.</w:t>
      </w:r>
      <w:r>
        <w:br/>
      </w:r>
      <w:r>
        <w:rPr>
          <w:rFonts w:ascii="Times New Roman"/>
          <w:b w:val="false"/>
          <w:i w:val="false"/>
          <w:color w:val="000000"/>
          <w:sz w:val="28"/>
        </w:rPr>
        <w:t>
</w:t>
      </w:r>
      <w:r>
        <w:rPr>
          <w:rFonts w:ascii="Times New Roman"/>
          <w:b w:val="false"/>
          <w:i w:val="false"/>
          <w:color w:val="000000"/>
          <w:sz w:val="28"/>
        </w:rPr>
        <w:t>
      171. Куәлiктер тасымалдаушыға, маршрутта пайдаланылатын автокөлiк құралдарының тиiстi санына сәйкес келетін мөлшерде берiледi және тасымалдауды жүзеге асыру кезiнде автобустардың, шағын автобустардың жүргiзушiлерiнде болады.</w:t>
      </w:r>
      <w:r>
        <w:br/>
      </w:r>
      <w:r>
        <w:rPr>
          <w:rFonts w:ascii="Times New Roman"/>
          <w:b w:val="false"/>
          <w:i w:val="false"/>
          <w:color w:val="000000"/>
          <w:sz w:val="28"/>
        </w:rPr>
        <w:t>
      Егер куәлiктiң түпнұсқасын автомобиль көлiгi саласындағы уәкiлеттi орган берген болса, тасымалдаушы (жүргiзушi) маршрутта осы орган растаған куәлiктің көшiрмесiн қолдана алады.</w:t>
      </w:r>
      <w:r>
        <w:br/>
      </w:r>
      <w:r>
        <w:rPr>
          <w:rFonts w:ascii="Times New Roman"/>
          <w:b w:val="false"/>
          <w:i w:val="false"/>
          <w:color w:val="000000"/>
          <w:sz w:val="28"/>
        </w:rPr>
        <w:t>
      </w:t>
      </w:r>
      <w:r>
        <w:rPr>
          <w:rFonts w:ascii="Times New Roman"/>
          <w:b w:val="false"/>
          <w:i w:val="false"/>
          <w:color w:val="ff0000"/>
          <w:sz w:val="28"/>
        </w:rPr>
        <w:t xml:space="preserve">Ескерту. 171-тармаққа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172.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173. Маршрутта (маршруттарда) жұмыс iстеу құқығын үшiншi тарапқа беруге рұқсат етiлмейдi.</w:t>
      </w:r>
      <w:r>
        <w:br/>
      </w:r>
      <w:r>
        <w:rPr>
          <w:rFonts w:ascii="Times New Roman"/>
          <w:b w:val="false"/>
          <w:i w:val="false"/>
          <w:color w:val="000000"/>
          <w:sz w:val="28"/>
        </w:rPr>
        <w:t>
</w:t>
      </w:r>
      <w:r>
        <w:rPr>
          <w:rFonts w:ascii="Times New Roman"/>
          <w:b w:val="false"/>
          <w:i w:val="false"/>
          <w:color w:val="000000"/>
          <w:sz w:val="28"/>
        </w:rPr>
        <w:t>
      174. Осы маршрутта паритетті тасымалдаушы (тасымалдаушылар) бар кезінде жергілікті атқарушы орган анықтаған тасымалдаушылар барлық тасымалдаушылар арасында бірлескен қызмет туралы шарт жасайды.</w:t>
      </w:r>
      <w:r>
        <w:br/>
      </w:r>
      <w:r>
        <w:rPr>
          <w:rFonts w:ascii="Times New Roman"/>
          <w:b w:val="false"/>
          <w:i w:val="false"/>
          <w:color w:val="000000"/>
          <w:sz w:val="28"/>
        </w:rPr>
        <w:t>
      Рұқсат құжаттары берiлген күннен бастап күнтiзбелiк 30 күн iшiнде тасымалдаушы жергiлiктi атқарушы органға осы Қағидаға сәйкес (қалалықтан (ауылдықтан) басқа) тасымалдаушы мен автовокзалдардың, автостанциялардың әкiмшiлiгi, жолаушыларға қызмет көрсету пункті жасаған шарттардың көшiрмелерiн ұсынады.</w:t>
      </w:r>
      <w:r>
        <w:br/>
      </w:r>
      <w:r>
        <w:rPr>
          <w:rFonts w:ascii="Times New Roman"/>
          <w:b w:val="false"/>
          <w:i w:val="false"/>
          <w:color w:val="000000"/>
          <w:sz w:val="28"/>
        </w:rPr>
        <w:t>
      </w:t>
      </w:r>
      <w:r>
        <w:rPr>
          <w:rFonts w:ascii="Times New Roman"/>
          <w:b w:val="false"/>
          <w:i w:val="false"/>
          <w:color w:val="ff0000"/>
          <w:sz w:val="28"/>
        </w:rPr>
        <w:t xml:space="preserve">Ескерту. 174-тармаққа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175. Егер автомобиль көлігі саласындағы заңнамада өзгеше көзделмесе, жолаушылар мен багажды автомобильмен тасымалдаудың республикаiшiлiк ұйымдастыру шарты қолданысы тоқтатылғанға дейiн күнтiзбелiк 60 күннен кешiктiрмей жергiлiктi атқарушы орган осы шарт бойынша қызмет көрсетiлетiн маршруттарға конкурс жариялайды. Бұл ретте конкурс жеңiмпазымен жолаушылар мен багажды автомобильмен республикаiшiлiк тасымалдауды ұйымдастыру шарты жасалады, ол осы маршрутқа қолданылатын шарт аяқталған күннен бастап күшiне енеді.</w:t>
      </w:r>
      <w:r>
        <w:br/>
      </w:r>
      <w:r>
        <w:rPr>
          <w:rFonts w:ascii="Times New Roman"/>
          <w:b w:val="false"/>
          <w:i w:val="false"/>
          <w:color w:val="000000"/>
          <w:sz w:val="28"/>
        </w:rPr>
        <w:t>
</w:t>
      </w:r>
      <w:r>
        <w:rPr>
          <w:rFonts w:ascii="Times New Roman"/>
          <w:b w:val="false"/>
          <w:i w:val="false"/>
          <w:color w:val="000000"/>
          <w:sz w:val="28"/>
        </w:rPr>
        <w:t>
      Тасымалдаушы жергілікті атқарушы органға осы шарт бойынша қолданысын тоқтатқан куәліктерді береді.</w:t>
      </w:r>
      <w:r>
        <w:br/>
      </w:r>
      <w:r>
        <w:rPr>
          <w:rFonts w:ascii="Times New Roman"/>
          <w:b w:val="false"/>
          <w:i w:val="false"/>
          <w:color w:val="000000"/>
          <w:sz w:val="28"/>
        </w:rPr>
        <w:t>
      </w:t>
      </w:r>
      <w:r>
        <w:rPr>
          <w:rFonts w:ascii="Times New Roman"/>
          <w:b w:val="false"/>
          <w:i w:val="false"/>
          <w:color w:val="ff0000"/>
          <w:sz w:val="28"/>
        </w:rPr>
        <w:t xml:space="preserve">Ескерту. 175-тармақ жаңа редакцияда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176. Тасымалдаушының бастамасы бойынша бiр жақты тәртiппен жолаушылар мен багажды автомобильмен республикаішілік тасымалдауды ұйымдастыру шарты бұзылған жағдайда, соңғысы жергiлiктi атқарушы органдарды күнтiзбелiк 45 күннен кешiктiрмей ол туралы хабардар етедi.</w:t>
      </w:r>
      <w:r>
        <w:br/>
      </w:r>
      <w:r>
        <w:rPr>
          <w:rFonts w:ascii="Times New Roman"/>
          <w:b w:val="false"/>
          <w:i w:val="false"/>
          <w:color w:val="000000"/>
          <w:sz w:val="28"/>
        </w:rPr>
        <w:t>
</w:t>
      </w:r>
      <w:r>
        <w:rPr>
          <w:rFonts w:ascii="Times New Roman"/>
          <w:b w:val="false"/>
          <w:i w:val="false"/>
          <w:color w:val="000000"/>
          <w:sz w:val="28"/>
        </w:rPr>
        <w:t>
      177. Шартты мерзiмнен бұрын бұзған жағдайда конкурстардың ұйымдастырушысы осы Қағидада белгiленген мерзiмдерде және шарттар бойынша жаңа конкурс өткiзгенге дейiн маршруттарға үздiксiз қызмет көрсетудi қамтамасыз ету үшiн 80% артық тасымалдауды орындау жиiлiгiмен басқа маршруттарда тасымалдау тәжiрибесi оң болған басқа тасымалдаушыны белгiлеуге құқылы.</w:t>
      </w:r>
      <w:r>
        <w:br/>
      </w:r>
      <w:r>
        <w:rPr>
          <w:rFonts w:ascii="Times New Roman"/>
          <w:b w:val="false"/>
          <w:i w:val="false"/>
          <w:color w:val="000000"/>
          <w:sz w:val="28"/>
        </w:rPr>
        <w:t>
</w:t>
      </w:r>
      <w:r>
        <w:rPr>
          <w:rFonts w:ascii="Times New Roman"/>
          <w:b w:val="false"/>
          <w:i w:val="false"/>
          <w:color w:val="000000"/>
          <w:sz w:val="28"/>
        </w:rPr>
        <w:t>
      177-1. Осы Қағиданың </w:t>
      </w:r>
      <w:r>
        <w:rPr>
          <w:rFonts w:ascii="Times New Roman"/>
          <w:b w:val="false"/>
          <w:i w:val="false"/>
          <w:color w:val="000000"/>
          <w:sz w:val="28"/>
        </w:rPr>
        <w:t>175-тармағында</w:t>
      </w:r>
      <w:r>
        <w:rPr>
          <w:rFonts w:ascii="Times New Roman"/>
          <w:b w:val="false"/>
          <w:i w:val="false"/>
          <w:color w:val="000000"/>
          <w:sz w:val="28"/>
        </w:rPr>
        <w:t xml:space="preserve"> көрсетілген мерзімдерде тасымалдаушы айқындалмаған жағдайда, маршрутты ұйымдастырушы тасымалдаушы айқындалғанға дейін маршрутқа қызмет көрсетуді бұрын осы маршрутқа қызмет көрсеткен тасымалдаушыға оның келісімімен береді.</w:t>
      </w:r>
      <w:r>
        <w:br/>
      </w:r>
      <w:r>
        <w:rPr>
          <w:rFonts w:ascii="Times New Roman"/>
          <w:b w:val="false"/>
          <w:i w:val="false"/>
          <w:color w:val="000000"/>
          <w:sz w:val="28"/>
        </w:rPr>
        <w:t>
      </w:t>
      </w:r>
      <w:r>
        <w:rPr>
          <w:rFonts w:ascii="Times New Roman"/>
          <w:b w:val="false"/>
          <w:i w:val="false"/>
          <w:color w:val="ff0000"/>
          <w:sz w:val="28"/>
        </w:rPr>
        <w:t xml:space="preserve">Ескерту. Қағида 177-1-тармақпен толықтырылды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178. Тасымалдаушының шарттың елеулi талаптарын бұзғанына байланысты конкурстың ұйымдастырушысы шартты мерзiмiнен бұрын бұзған жағдайда, тасымалдаушы шарт бұзылған осы маршрутқа шартты бұзған күнiнен бастап алты ай бойы конкурсқа қатыспайды.</w:t>
      </w:r>
      <w:r>
        <w:br/>
      </w:r>
      <w:r>
        <w:rPr>
          <w:rFonts w:ascii="Times New Roman"/>
          <w:b w:val="false"/>
          <w:i w:val="false"/>
          <w:color w:val="000000"/>
          <w:sz w:val="28"/>
        </w:rPr>
        <w:t>
</w:t>
      </w:r>
      <w:r>
        <w:rPr>
          <w:rFonts w:ascii="Times New Roman"/>
          <w:b w:val="false"/>
          <w:i w:val="false"/>
          <w:color w:val="000000"/>
          <w:sz w:val="28"/>
        </w:rPr>
        <w:t>
      Конкурс ұйымдастырушының шартты мерзiмінен бұрын бұзуына әкелетін шарттың елеулi талаптарының бұзылуы мыналар болып табылады:</w:t>
      </w:r>
      <w:r>
        <w:br/>
      </w:r>
      <w:r>
        <w:rPr>
          <w:rFonts w:ascii="Times New Roman"/>
          <w:b w:val="false"/>
          <w:i w:val="false"/>
          <w:color w:val="000000"/>
          <w:sz w:val="28"/>
        </w:rPr>
        <w:t>
</w:t>
      </w:r>
      <w:r>
        <w:rPr>
          <w:rFonts w:ascii="Times New Roman"/>
          <w:b w:val="false"/>
          <w:i w:val="false"/>
          <w:color w:val="000000"/>
          <w:sz w:val="28"/>
        </w:rPr>
        <w:t>
      1) жиiлiктің төмендігі (айына жетпiс пайыздан аз);</w:t>
      </w:r>
      <w:r>
        <w:br/>
      </w:r>
      <w:r>
        <w:rPr>
          <w:rFonts w:ascii="Times New Roman"/>
          <w:b w:val="false"/>
          <w:i w:val="false"/>
          <w:color w:val="000000"/>
          <w:sz w:val="28"/>
        </w:rPr>
        <w:t>
</w:t>
      </w:r>
      <w:r>
        <w:rPr>
          <w:rFonts w:ascii="Times New Roman"/>
          <w:b w:val="false"/>
          <w:i w:val="false"/>
          <w:color w:val="000000"/>
          <w:sz w:val="28"/>
        </w:rPr>
        <w:t>
      2) бір маршрутта бір жыл ішінде жүргізушінің (жүргізушілердің) кінәсінен адам өліміне әкеп соққан үш және одан көп жол-көлік оқиғасының (ЖКО) болуы;</w:t>
      </w:r>
      <w:r>
        <w:br/>
      </w:r>
      <w:r>
        <w:rPr>
          <w:rFonts w:ascii="Times New Roman"/>
          <w:b w:val="false"/>
          <w:i w:val="false"/>
          <w:color w:val="000000"/>
          <w:sz w:val="28"/>
        </w:rPr>
        <w:t>
</w:t>
      </w:r>
      <w:r>
        <w:rPr>
          <w:rFonts w:ascii="Times New Roman"/>
          <w:b w:val="false"/>
          <w:i w:val="false"/>
          <w:color w:val="000000"/>
          <w:sz w:val="28"/>
        </w:rPr>
        <w:t>
      3) шарттың талаптарына сәйкес келмейтiн автобустарды маршрутта бiрнеше рет пайдалану;</w:t>
      </w:r>
      <w:r>
        <w:br/>
      </w:r>
      <w:r>
        <w:rPr>
          <w:rFonts w:ascii="Times New Roman"/>
          <w:b w:val="false"/>
          <w:i w:val="false"/>
          <w:color w:val="000000"/>
          <w:sz w:val="28"/>
        </w:rPr>
        <w:t>
</w:t>
      </w:r>
      <w:r>
        <w:rPr>
          <w:rFonts w:ascii="Times New Roman"/>
          <w:b w:val="false"/>
          <w:i w:val="false"/>
          <w:color w:val="000000"/>
          <w:sz w:val="28"/>
        </w:rPr>
        <w:t>
      4) маршрутта (маршруттарда) жұмыс iстеу құқығын үшiншi тарапқа беру;</w:t>
      </w:r>
      <w:r>
        <w:br/>
      </w:r>
      <w:r>
        <w:rPr>
          <w:rFonts w:ascii="Times New Roman"/>
          <w:b w:val="false"/>
          <w:i w:val="false"/>
          <w:color w:val="000000"/>
          <w:sz w:val="28"/>
        </w:rPr>
        <w:t>
</w:t>
      </w:r>
      <w:r>
        <w:rPr>
          <w:rFonts w:ascii="Times New Roman"/>
          <w:b w:val="false"/>
          <w:i w:val="false"/>
          <w:color w:val="000000"/>
          <w:sz w:val="28"/>
        </w:rPr>
        <w:t>
      5) тасымалдаушының кiнәсiнен адам өлiмiне әкеп соққан «Автомобиль көлігі туралы» 2003 жылғы 4 шілдедегі Қазақстан Республикасы Заңының </w:t>
      </w:r>
      <w:r>
        <w:rPr>
          <w:rFonts w:ascii="Times New Roman"/>
          <w:b w:val="false"/>
          <w:i w:val="false"/>
          <w:color w:val="000000"/>
          <w:sz w:val="28"/>
        </w:rPr>
        <w:t>22-бабы</w:t>
      </w:r>
      <w:r>
        <w:rPr>
          <w:rFonts w:ascii="Times New Roman"/>
          <w:b w:val="false"/>
          <w:i w:val="false"/>
          <w:color w:val="000000"/>
          <w:sz w:val="28"/>
        </w:rPr>
        <w:t xml:space="preserve"> 2-тармағының 2) тармақшасында көзделген міндеттерді орындамаумен байланысты жол-көлiк оқиғаларының болуы;</w:t>
      </w:r>
      <w:r>
        <w:br/>
      </w:r>
      <w:r>
        <w:rPr>
          <w:rFonts w:ascii="Times New Roman"/>
          <w:b w:val="false"/>
          <w:i w:val="false"/>
          <w:color w:val="000000"/>
          <w:sz w:val="28"/>
        </w:rPr>
        <w:t>
</w:t>
      </w:r>
      <w:r>
        <w:rPr>
          <w:rFonts w:ascii="Times New Roman"/>
          <w:b w:val="false"/>
          <w:i w:val="false"/>
          <w:color w:val="000000"/>
          <w:sz w:val="28"/>
        </w:rPr>
        <w:t>
      6) осы Қағиданы бұзу (бір жыл ішінде үш және одан көп) фактілерінің жүйелі түрде анықталуы.</w:t>
      </w:r>
      <w:r>
        <w:br/>
      </w:r>
      <w:r>
        <w:rPr>
          <w:rFonts w:ascii="Times New Roman"/>
          <w:b w:val="false"/>
          <w:i w:val="false"/>
          <w:color w:val="000000"/>
          <w:sz w:val="28"/>
        </w:rPr>
        <w:t>
      </w:t>
      </w:r>
      <w:r>
        <w:rPr>
          <w:rFonts w:ascii="Times New Roman"/>
          <w:b w:val="false"/>
          <w:i w:val="false"/>
          <w:color w:val="ff0000"/>
          <w:sz w:val="28"/>
        </w:rPr>
        <w:t xml:space="preserve">Ескерту. 178-тармақ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179.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179-1. Автомобиль көлігі саласындағы уәкілетті орган жолаушылар мен багажды тұрақты қалааралық облысаралық тасымалдауға берген куәліктердің қолданысын осы орган:</w:t>
      </w:r>
      <w:r>
        <w:br/>
      </w:r>
      <w:r>
        <w:rPr>
          <w:rFonts w:ascii="Times New Roman"/>
          <w:b w:val="false"/>
          <w:i w:val="false"/>
          <w:color w:val="000000"/>
          <w:sz w:val="28"/>
        </w:rPr>
        <w:t>
</w:t>
      </w:r>
      <w:r>
        <w:rPr>
          <w:rFonts w:ascii="Times New Roman"/>
          <w:b w:val="false"/>
          <w:i w:val="false"/>
          <w:color w:val="000000"/>
          <w:sz w:val="28"/>
        </w:rPr>
        <w:t>
      1) тасымалдаушының жазбаша өтініші;</w:t>
      </w:r>
      <w:r>
        <w:br/>
      </w:r>
      <w:r>
        <w:rPr>
          <w:rFonts w:ascii="Times New Roman"/>
          <w:b w:val="false"/>
          <w:i w:val="false"/>
          <w:color w:val="000000"/>
          <w:sz w:val="28"/>
        </w:rPr>
        <w:t>
</w:t>
      </w:r>
      <w:r>
        <w:rPr>
          <w:rFonts w:ascii="Times New Roman"/>
          <w:b w:val="false"/>
          <w:i w:val="false"/>
          <w:color w:val="000000"/>
          <w:sz w:val="28"/>
        </w:rPr>
        <w:t>
      2) егер тасымалдаушы автомобиль көлігі саласындағы уәкілетті органның келісімінсіз маршруттардағы автобустардың қозғалыс кестесі мен схемасына өзгерістер енгізсе;</w:t>
      </w:r>
      <w:r>
        <w:br/>
      </w:r>
      <w:r>
        <w:rPr>
          <w:rFonts w:ascii="Times New Roman"/>
          <w:b w:val="false"/>
          <w:i w:val="false"/>
          <w:color w:val="000000"/>
          <w:sz w:val="28"/>
        </w:rPr>
        <w:t>
</w:t>
      </w:r>
      <w:r>
        <w:rPr>
          <w:rFonts w:ascii="Times New Roman"/>
          <w:b w:val="false"/>
          <w:i w:val="false"/>
          <w:color w:val="000000"/>
          <w:sz w:val="28"/>
        </w:rPr>
        <w:t>
      3) егер тасымалдаушы куәліктің қолданылу кезеңінде күнтізбелік 15 күн бойы маршрутта жолаушылар тасымалдауды орындамаса;</w:t>
      </w:r>
      <w:r>
        <w:br/>
      </w:r>
      <w:r>
        <w:rPr>
          <w:rFonts w:ascii="Times New Roman"/>
          <w:b w:val="false"/>
          <w:i w:val="false"/>
          <w:color w:val="000000"/>
          <w:sz w:val="28"/>
        </w:rPr>
        <w:t>
</w:t>
      </w:r>
      <w:r>
        <w:rPr>
          <w:rFonts w:ascii="Times New Roman"/>
          <w:b w:val="false"/>
          <w:i w:val="false"/>
          <w:color w:val="000000"/>
          <w:sz w:val="28"/>
        </w:rPr>
        <w:t>
      4) төмен жиілік (айына жетпіс пайыздан кем);</w:t>
      </w:r>
      <w:r>
        <w:br/>
      </w:r>
      <w:r>
        <w:rPr>
          <w:rFonts w:ascii="Times New Roman"/>
          <w:b w:val="false"/>
          <w:i w:val="false"/>
          <w:color w:val="000000"/>
          <w:sz w:val="28"/>
        </w:rPr>
        <w:t>
</w:t>
      </w:r>
      <w:r>
        <w:rPr>
          <w:rFonts w:ascii="Times New Roman"/>
          <w:b w:val="false"/>
          <w:i w:val="false"/>
          <w:color w:val="000000"/>
          <w:sz w:val="28"/>
        </w:rPr>
        <w:t>
      5) тасымалдаушының (тасымалдаушы жүргізушісінің) кінәсі бойынша адам өліміне соқтырған жол-көлік оқиғасының болуы;</w:t>
      </w:r>
      <w:r>
        <w:br/>
      </w:r>
      <w:r>
        <w:rPr>
          <w:rFonts w:ascii="Times New Roman"/>
          <w:b w:val="false"/>
          <w:i w:val="false"/>
          <w:color w:val="000000"/>
          <w:sz w:val="28"/>
        </w:rPr>
        <w:t>
</w:t>
      </w:r>
      <w:r>
        <w:rPr>
          <w:rFonts w:ascii="Times New Roman"/>
          <w:b w:val="false"/>
          <w:i w:val="false"/>
          <w:color w:val="000000"/>
          <w:sz w:val="28"/>
        </w:rPr>
        <w:t>
      6) маршрутта автомобиль көлігі саласындағы уәкілетті орган берген куәліктерде көзделмеген автобустарды пайдалану;</w:t>
      </w:r>
      <w:r>
        <w:br/>
      </w:r>
      <w:r>
        <w:rPr>
          <w:rFonts w:ascii="Times New Roman"/>
          <w:b w:val="false"/>
          <w:i w:val="false"/>
          <w:color w:val="000000"/>
          <w:sz w:val="28"/>
        </w:rPr>
        <w:t>
</w:t>
      </w:r>
      <w:r>
        <w:rPr>
          <w:rFonts w:ascii="Times New Roman"/>
          <w:b w:val="false"/>
          <w:i w:val="false"/>
          <w:color w:val="000000"/>
          <w:sz w:val="28"/>
        </w:rPr>
        <w:t>
      7) маршрутта (маршруттарда) жұмыс істеу құқығын үшінші тарапқа беру жағдайларында тоқтатады.</w:t>
      </w:r>
      <w:r>
        <w:br/>
      </w:r>
      <w:r>
        <w:rPr>
          <w:rFonts w:ascii="Times New Roman"/>
          <w:b w:val="false"/>
          <w:i w:val="false"/>
          <w:color w:val="000000"/>
          <w:sz w:val="28"/>
        </w:rPr>
        <w:t>
      </w:t>
      </w:r>
      <w:r>
        <w:rPr>
          <w:rFonts w:ascii="Times New Roman"/>
          <w:b w:val="false"/>
          <w:i w:val="false"/>
          <w:color w:val="ff0000"/>
          <w:sz w:val="28"/>
        </w:rPr>
        <w:t xml:space="preserve">Ескерту. Қағида 179-1-тармақпен толықтырылды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179-2.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39"/>
    <w:bookmarkStart w:name="z373" w:id="40"/>
    <w:p>
      <w:pPr>
        <w:spacing w:after="0"/>
        <w:ind w:left="0"/>
        <w:jc w:val="left"/>
      </w:pPr>
      <w:r>
        <w:rPr>
          <w:rFonts w:ascii="Times New Roman"/>
          <w:b/>
          <w:i w:val="false"/>
          <w:color w:val="000000"/>
        </w:rPr>
        <w:t xml:space="preserve"> 
5-тарау. Жолаушылар мен багажды автомобильмен қалалық</w:t>
      </w:r>
      <w:r>
        <w:br/>
      </w:r>
      <w:r>
        <w:rPr>
          <w:rFonts w:ascii="Times New Roman"/>
          <w:b/>
          <w:i w:val="false"/>
          <w:color w:val="000000"/>
        </w:rPr>
        <w:t>
(ауылдық) және қала маңындағы тұрақты тасымалдау</w:t>
      </w:r>
    </w:p>
    <w:bookmarkEnd w:id="40"/>
    <w:bookmarkStart w:name="z374" w:id="41"/>
    <w:p>
      <w:pPr>
        <w:spacing w:after="0"/>
        <w:ind w:left="0"/>
        <w:jc w:val="left"/>
      </w:pPr>
      <w:r>
        <w:rPr>
          <w:rFonts w:ascii="Times New Roman"/>
          <w:b/>
          <w:i w:val="false"/>
          <w:color w:val="000000"/>
        </w:rPr>
        <w:t xml:space="preserve"> 
1. Жалпы ережелер</w:t>
      </w:r>
    </w:p>
    <w:bookmarkEnd w:id="41"/>
    <w:bookmarkStart w:name="z375" w:id="42"/>
    <w:p>
      <w:pPr>
        <w:spacing w:after="0"/>
        <w:ind w:left="0"/>
        <w:jc w:val="both"/>
      </w:pPr>
      <w:r>
        <w:rPr>
          <w:rFonts w:ascii="Times New Roman"/>
          <w:b w:val="false"/>
          <w:i w:val="false"/>
          <w:color w:val="000000"/>
          <w:sz w:val="28"/>
        </w:rPr>
        <w:t>
      180. Жолаушылар мен багажды автомобильмен қалалық (ауылдық) және қала маңындағы тұрақты тасымалдау жергiлiктi атқарушы органдар бекiткен маршрут желiсi бойынша жүзеге асырылады, ол жолаушы көлiгiн дамытудың бекiтiлген кешендiк схемасының және азаматтардың, ұйымдардың ұсыныстары бойынша жолаушылар легiн талдау негiзiнде құрылады.</w:t>
      </w:r>
      <w:r>
        <w:br/>
      </w:r>
      <w:r>
        <w:rPr>
          <w:rFonts w:ascii="Times New Roman"/>
          <w:b w:val="false"/>
          <w:i w:val="false"/>
          <w:color w:val="000000"/>
          <w:sz w:val="28"/>
        </w:rPr>
        <w:t>
      Жолаушылар мен багажды автомобильмен қалалық (ауылдық) және қала маңындағы тұрақты тасымалдауды ұйымдастыру кезінде тасымалдаушы жүргізушілерді және кондукторларды талаптарды жергілікті атқарушы органдар бекіткен бірыңғай арнаулы киім-кешекпен қамтамасыз етеді.</w:t>
      </w:r>
      <w:r>
        <w:br/>
      </w:r>
      <w:r>
        <w:rPr>
          <w:rFonts w:ascii="Times New Roman"/>
          <w:b w:val="false"/>
          <w:i w:val="false"/>
          <w:color w:val="000000"/>
          <w:sz w:val="28"/>
        </w:rPr>
        <w:t>
</w:t>
      </w:r>
      <w:r>
        <w:rPr>
          <w:rFonts w:ascii="Times New Roman"/>
          <w:b w:val="false"/>
          <w:i w:val="false"/>
          <w:color w:val="000000"/>
          <w:sz w:val="28"/>
        </w:rPr>
        <w:t xml:space="preserve">
      181.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182.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183. Жолаушылар мен багажды автомобильмен қалалық (ауылдық) тұрақты тасымалдаудың маршрутында шағын автобустарды пайдалану анықтамасы төменгi жолаушылар легiмен негiзделедi, бұл ретте шағын автобустар пайдаланылатын маршруттардың ұзақтығы жолаушылар мен багажды автомобильмен қалалық (ауылдық) тұрақты тасымалдаудың маршрут желiсiнiң жалпы ұзақтығының отыз пайызынан аспауы тиiс.</w:t>
      </w:r>
    </w:p>
    <w:bookmarkEnd w:id="42"/>
    <w:bookmarkStart w:name="z379" w:id="43"/>
    <w:p>
      <w:pPr>
        <w:spacing w:after="0"/>
        <w:ind w:left="0"/>
        <w:jc w:val="left"/>
      </w:pPr>
      <w:r>
        <w:rPr>
          <w:rFonts w:ascii="Times New Roman"/>
          <w:b/>
          <w:i w:val="false"/>
          <w:color w:val="000000"/>
        </w:rPr>
        <w:t xml:space="preserve"> 
2. Жолаушылар мен багажды автомобильмен қалалық (ауылдық) және</w:t>
      </w:r>
      <w:r>
        <w:br/>
      </w:r>
      <w:r>
        <w:rPr>
          <w:rFonts w:ascii="Times New Roman"/>
          <w:b/>
          <w:i w:val="false"/>
          <w:color w:val="000000"/>
        </w:rPr>
        <w:t>
қала маңындағы тұрақты тасымалдаудың қызмет көрсету режимдерi</w:t>
      </w:r>
    </w:p>
    <w:bookmarkEnd w:id="43"/>
    <w:bookmarkStart w:name="z380" w:id="44"/>
    <w:p>
      <w:pPr>
        <w:spacing w:after="0"/>
        <w:ind w:left="0"/>
        <w:jc w:val="both"/>
      </w:pPr>
      <w:r>
        <w:rPr>
          <w:rFonts w:ascii="Times New Roman"/>
          <w:b w:val="false"/>
          <w:i w:val="false"/>
          <w:color w:val="000000"/>
          <w:sz w:val="28"/>
        </w:rPr>
        <w:t>
      184. Жолаушылар мен багажды автомобильмен қалалық (ауылдық) және қала маңындағы тұрақты тасымалдаудың маршруттарына мынадай режимдердiң бiрiнде қызмет көрсетiледi:</w:t>
      </w:r>
      <w:r>
        <w:br/>
      </w:r>
      <w:r>
        <w:rPr>
          <w:rFonts w:ascii="Times New Roman"/>
          <w:b w:val="false"/>
          <w:i w:val="false"/>
          <w:color w:val="000000"/>
          <w:sz w:val="28"/>
        </w:rPr>
        <w:t>
</w:t>
      </w:r>
      <w:r>
        <w:rPr>
          <w:rFonts w:ascii="Times New Roman"/>
          <w:b w:val="false"/>
          <w:i w:val="false"/>
          <w:color w:val="000000"/>
          <w:sz w:val="28"/>
        </w:rPr>
        <w:t>
      1) кемiнде екi жолаушы есiгi бар қалалық автобустармен, шағын автобустармен, сондай-ақ қалааралық автобустармен тұрақты қала маңындағы автомобильмен тасымалдаудың маршруттарында, маршруттың схемасында көрсетiлген аялдама пункттерiне тоқтау арқылы жүзеге асырылатын әдеттегi, қала шегiнде олардың арасындағы қашықтық 400-ден 800 м дейiн болуы тиiс;</w:t>
      </w:r>
      <w:r>
        <w:br/>
      </w:r>
      <w:r>
        <w:rPr>
          <w:rFonts w:ascii="Times New Roman"/>
          <w:b w:val="false"/>
          <w:i w:val="false"/>
          <w:color w:val="000000"/>
          <w:sz w:val="28"/>
        </w:rPr>
        <w:t>
</w:t>
      </w:r>
      <w:r>
        <w:rPr>
          <w:rFonts w:ascii="Times New Roman"/>
          <w:b w:val="false"/>
          <w:i w:val="false"/>
          <w:color w:val="000000"/>
          <w:sz w:val="28"/>
        </w:rPr>
        <w:t>
      2) кемiнде екi жолаушы есiгi бар қалалық автобустармен және қалааралық автобустармен маршруттың схемасында көрсетiлген аялдама пункттерiне тоқтау арқылы жүзеге асырылатын жедел (қалалық тасымалдау үшiн ғана), олардың арасындағы қашықтық 1,5-ден 3,0 км дейiн болуы мүмкiн.</w:t>
      </w:r>
      <w:r>
        <w:br/>
      </w:r>
      <w:r>
        <w:rPr>
          <w:rFonts w:ascii="Times New Roman"/>
          <w:b w:val="false"/>
          <w:i w:val="false"/>
          <w:color w:val="000000"/>
          <w:sz w:val="28"/>
        </w:rPr>
        <w:t>
</w:t>
      </w:r>
      <w:r>
        <w:rPr>
          <w:rFonts w:ascii="Times New Roman"/>
          <w:b w:val="false"/>
          <w:i w:val="false"/>
          <w:color w:val="000000"/>
          <w:sz w:val="28"/>
        </w:rPr>
        <w:t>
      185. Халыққа қызмет көрсету ерекшелiгiне сәйкес жолаушылар мен багажды автомобильмен қалалық (ауылдық) және қала маңындағы тұрақты тасымалдауы мынадай сипатта болуы мүмкiн:</w:t>
      </w:r>
      <w:r>
        <w:br/>
      </w:r>
      <w:r>
        <w:rPr>
          <w:rFonts w:ascii="Times New Roman"/>
          <w:b w:val="false"/>
          <w:i w:val="false"/>
          <w:color w:val="000000"/>
          <w:sz w:val="28"/>
        </w:rPr>
        <w:t>
</w:t>
      </w:r>
      <w:r>
        <w:rPr>
          <w:rFonts w:ascii="Times New Roman"/>
          <w:b w:val="false"/>
          <w:i w:val="false"/>
          <w:color w:val="000000"/>
          <w:sz w:val="28"/>
        </w:rPr>
        <w:t>
      1) тәулiктiң барлық белгiленген кезеңi және аптаның барлық күндерi iшiнде қолданылатын тұрақты;</w:t>
      </w:r>
      <w:r>
        <w:br/>
      </w:r>
      <w:r>
        <w:rPr>
          <w:rFonts w:ascii="Times New Roman"/>
          <w:b w:val="false"/>
          <w:i w:val="false"/>
          <w:color w:val="000000"/>
          <w:sz w:val="28"/>
        </w:rPr>
        <w:t>
</w:t>
      </w:r>
      <w:r>
        <w:rPr>
          <w:rFonts w:ascii="Times New Roman"/>
          <w:b w:val="false"/>
          <w:i w:val="false"/>
          <w:color w:val="000000"/>
          <w:sz w:val="28"/>
        </w:rPr>
        <w:t>
      2) белгiлi бiр күндерде немесе тәулiктiң кезеңдерiнде қолданылатын (демалыс, мерекелiк күндер немесе "қауырт" сағаттар) қосымша;</w:t>
      </w:r>
      <w:r>
        <w:br/>
      </w:r>
      <w:r>
        <w:rPr>
          <w:rFonts w:ascii="Times New Roman"/>
          <w:b w:val="false"/>
          <w:i w:val="false"/>
          <w:color w:val="000000"/>
          <w:sz w:val="28"/>
        </w:rPr>
        <w:t>
</w:t>
      </w:r>
      <w:r>
        <w:rPr>
          <w:rFonts w:ascii="Times New Roman"/>
          <w:b w:val="false"/>
          <w:i w:val="false"/>
          <w:color w:val="000000"/>
          <w:sz w:val="28"/>
        </w:rPr>
        <w:t>
      3) алдын ала белгiленген уақыт аралығы iшiнде қолданылатын (саяжай кезеңiнде, демалыс аймақтары, спорттық-сауықтыру кешендерi жұмыс iстеген кезде) маусымдық;</w:t>
      </w:r>
      <w:r>
        <w:br/>
      </w:r>
      <w:r>
        <w:rPr>
          <w:rFonts w:ascii="Times New Roman"/>
          <w:b w:val="false"/>
          <w:i w:val="false"/>
          <w:color w:val="000000"/>
          <w:sz w:val="28"/>
        </w:rPr>
        <w:t>
</w:t>
      </w:r>
      <w:r>
        <w:rPr>
          <w:rFonts w:ascii="Times New Roman"/>
          <w:b w:val="false"/>
          <w:i w:val="false"/>
          <w:color w:val="000000"/>
          <w:sz w:val="28"/>
        </w:rPr>
        <w:t>
      4) қысқа уақытқа қолданылатын (әдеттегi режимде қызмет көрсетуге кедергi жасайтын жол желiсiнде күтпеген жағдайлар туындаған жағдайда) уақытша.</w:t>
      </w:r>
    </w:p>
    <w:bookmarkEnd w:id="44"/>
    <w:bookmarkStart w:name="z388" w:id="45"/>
    <w:p>
      <w:pPr>
        <w:spacing w:after="0"/>
        <w:ind w:left="0"/>
        <w:jc w:val="left"/>
      </w:pPr>
      <w:r>
        <w:rPr>
          <w:rFonts w:ascii="Times New Roman"/>
          <w:b/>
          <w:i w:val="false"/>
          <w:color w:val="000000"/>
        </w:rPr>
        <w:t xml:space="preserve"> 
3. Жолаушылар мен багажды автомобильмен қалалық (ауылдық) және</w:t>
      </w:r>
      <w:r>
        <w:br/>
      </w:r>
      <w:r>
        <w:rPr>
          <w:rFonts w:ascii="Times New Roman"/>
          <w:b/>
          <w:i w:val="false"/>
          <w:color w:val="000000"/>
        </w:rPr>
        <w:t>
қала маңындағы тұрақты тасымалдауды жүзеге асыру тәртiбi</w:t>
      </w:r>
    </w:p>
    <w:bookmarkEnd w:id="45"/>
    <w:bookmarkStart w:name="z389" w:id="46"/>
    <w:p>
      <w:pPr>
        <w:spacing w:after="0"/>
        <w:ind w:left="0"/>
        <w:jc w:val="both"/>
      </w:pPr>
      <w:r>
        <w:rPr>
          <w:rFonts w:ascii="Times New Roman"/>
          <w:b w:val="false"/>
          <w:i w:val="false"/>
          <w:color w:val="000000"/>
          <w:sz w:val="28"/>
        </w:rPr>
        <w:t>
      186. Жолаушыларды автокөлiк құралына отырғызу және түсiру мынадай дәйектiлiкпен жүргiзiледi:</w:t>
      </w:r>
      <w:r>
        <w:br/>
      </w:r>
      <w:r>
        <w:rPr>
          <w:rFonts w:ascii="Times New Roman"/>
          <w:b w:val="false"/>
          <w:i w:val="false"/>
          <w:color w:val="000000"/>
          <w:sz w:val="28"/>
        </w:rPr>
        <w:t>
</w:t>
      </w:r>
      <w:r>
        <w:rPr>
          <w:rFonts w:ascii="Times New Roman"/>
          <w:b w:val="false"/>
          <w:i w:val="false"/>
          <w:color w:val="000000"/>
          <w:sz w:val="28"/>
        </w:rPr>
        <w:t>
      1) шағын автобустарда алдымен жолаушыларды түсiру, одан кейiн отырғызу жүргiзiледi;</w:t>
      </w:r>
      <w:r>
        <w:br/>
      </w:r>
      <w:r>
        <w:rPr>
          <w:rFonts w:ascii="Times New Roman"/>
          <w:b w:val="false"/>
          <w:i w:val="false"/>
          <w:color w:val="000000"/>
          <w:sz w:val="28"/>
        </w:rPr>
        <w:t>
</w:t>
      </w:r>
      <w:r>
        <w:rPr>
          <w:rFonts w:ascii="Times New Roman"/>
          <w:b w:val="false"/>
          <w:i w:val="false"/>
          <w:color w:val="000000"/>
          <w:sz w:val="28"/>
        </w:rPr>
        <w:t>
      2) екi есiгi бар автобустарда жолаушыларды түсiру - екi есiк арқылы, ал отырғызу артқы есiк арқылы жүргiзiледi;</w:t>
      </w:r>
      <w:r>
        <w:br/>
      </w:r>
      <w:r>
        <w:rPr>
          <w:rFonts w:ascii="Times New Roman"/>
          <w:b w:val="false"/>
          <w:i w:val="false"/>
          <w:color w:val="000000"/>
          <w:sz w:val="28"/>
        </w:rPr>
        <w:t>
</w:t>
      </w:r>
      <w:r>
        <w:rPr>
          <w:rFonts w:ascii="Times New Roman"/>
          <w:b w:val="false"/>
          <w:i w:val="false"/>
          <w:color w:val="000000"/>
          <w:sz w:val="28"/>
        </w:rPr>
        <w:t>
      3) үш және одан артық есiгi бар автобустарда жолаушыларды түсiру - барлық есiктер арқылы, ал отырғызу - алдыңғы есiктен басқа барлық есiктер арқылы жүргiзiледi.</w:t>
      </w:r>
      <w:r>
        <w:br/>
      </w:r>
      <w:r>
        <w:rPr>
          <w:rFonts w:ascii="Times New Roman"/>
          <w:b w:val="false"/>
          <w:i w:val="false"/>
          <w:color w:val="000000"/>
          <w:sz w:val="28"/>
        </w:rPr>
        <w:t>
</w:t>
      </w:r>
      <w:r>
        <w:rPr>
          <w:rFonts w:ascii="Times New Roman"/>
          <w:b w:val="false"/>
          <w:i w:val="false"/>
          <w:color w:val="000000"/>
          <w:sz w:val="28"/>
        </w:rPr>
        <w:t>
      187. Кезектен тыс отырғызу, сондай-ақ алдыңғы есiк арқылы отырғызу құқығын мүгедектер, зейнеткерлер, жүктi әйелдер, мектеп жасына дейiнгi балалары бар жолаушылар пайдаланады.</w:t>
      </w:r>
      <w:r>
        <w:br/>
      </w:r>
      <w:r>
        <w:rPr>
          <w:rFonts w:ascii="Times New Roman"/>
          <w:b w:val="false"/>
          <w:i w:val="false"/>
          <w:color w:val="000000"/>
          <w:sz w:val="28"/>
        </w:rPr>
        <w:t>
</w:t>
      </w:r>
      <w:r>
        <w:rPr>
          <w:rFonts w:ascii="Times New Roman"/>
          <w:b w:val="false"/>
          <w:i w:val="false"/>
          <w:color w:val="000000"/>
          <w:sz w:val="28"/>
        </w:rPr>
        <w:t>
      188. Жолаушылар мен багажды автомобильмен қалалық және қала маңындағы тұрақты тасымалдау маршруттарында пайдаланылатын автобустардың салонында мүгедектер, зейнеткерлер, жүктi әйелдер, мектеп жасына дейiнгi балалары бар жолаушылар басым отыру үшiн 4-тен 8 орынға дейiн (олардың паспорттық сыйымдылығына байланысты) бөлiнедi.</w:t>
      </w:r>
      <w:r>
        <w:br/>
      </w:r>
      <w:r>
        <w:rPr>
          <w:rFonts w:ascii="Times New Roman"/>
          <w:b w:val="false"/>
          <w:i w:val="false"/>
          <w:color w:val="000000"/>
          <w:sz w:val="28"/>
        </w:rPr>
        <w:t>
</w:t>
      </w:r>
      <w:r>
        <w:rPr>
          <w:rFonts w:ascii="Times New Roman"/>
          <w:b w:val="false"/>
          <w:i w:val="false"/>
          <w:color w:val="000000"/>
          <w:sz w:val="28"/>
        </w:rPr>
        <w:t>
      189. Жолаушылар мен багажды автомобильмен қалалық (ауылдық) тұрақты тасымалдау маршрутында "сұрау бойынша" аялдама пункттерi болған кезде, жолаушылар жүргiзушiге (кондукторға) көрсетiлген аялдама пунктiнде тоқтау қажеттiгi туралы алдын ала хабарлауы керек. Осындай аялдама пунктiнде жолаушылар тұрған кезде, жүргiзушi оларды отырғызу үшiн аялдама жасауы тиiс.</w:t>
      </w:r>
      <w:r>
        <w:br/>
      </w:r>
      <w:r>
        <w:rPr>
          <w:rFonts w:ascii="Times New Roman"/>
          <w:b w:val="false"/>
          <w:i w:val="false"/>
          <w:color w:val="000000"/>
          <w:sz w:val="28"/>
        </w:rPr>
        <w:t>
</w:t>
      </w:r>
      <w:r>
        <w:rPr>
          <w:rFonts w:ascii="Times New Roman"/>
          <w:b w:val="false"/>
          <w:i w:val="false"/>
          <w:color w:val="000000"/>
          <w:sz w:val="28"/>
        </w:rPr>
        <w:t>
      190. Жолаушылар мен багажды автомобильмен қалалық (ауылдық) және қала маңындағы тұрақты тасымалдаудың маршруттары бойынша жолаушылар жол жүргенде:</w:t>
      </w:r>
      <w:r>
        <w:br/>
      </w:r>
      <w:r>
        <w:rPr>
          <w:rFonts w:ascii="Times New Roman"/>
          <w:b w:val="false"/>
          <w:i w:val="false"/>
          <w:color w:val="000000"/>
          <w:sz w:val="28"/>
        </w:rPr>
        <w:t>
</w:t>
      </w:r>
      <w:r>
        <w:rPr>
          <w:rFonts w:ascii="Times New Roman"/>
          <w:b w:val="false"/>
          <w:i w:val="false"/>
          <w:color w:val="000000"/>
          <w:sz w:val="28"/>
        </w:rPr>
        <w:t>
      1) автобустан, шағын автобустан ол толық тоқтағанға дейiн немесе қозғалыс кезiнде шығуға және кiруге;</w:t>
      </w:r>
      <w:r>
        <w:br/>
      </w:r>
      <w:r>
        <w:rPr>
          <w:rFonts w:ascii="Times New Roman"/>
          <w:b w:val="false"/>
          <w:i w:val="false"/>
          <w:color w:val="000000"/>
          <w:sz w:val="28"/>
        </w:rPr>
        <w:t>
</w:t>
      </w:r>
      <w:r>
        <w:rPr>
          <w:rFonts w:ascii="Times New Roman"/>
          <w:b w:val="false"/>
          <w:i w:val="false"/>
          <w:color w:val="000000"/>
          <w:sz w:val="28"/>
        </w:rPr>
        <w:t>
      2) автобустың есiктерiнiң ашылуы мен жабылуына кедергi жасауға;</w:t>
      </w:r>
      <w:r>
        <w:br/>
      </w:r>
      <w:r>
        <w:rPr>
          <w:rFonts w:ascii="Times New Roman"/>
          <w:b w:val="false"/>
          <w:i w:val="false"/>
          <w:color w:val="000000"/>
          <w:sz w:val="28"/>
        </w:rPr>
        <w:t>
</w:t>
      </w:r>
      <w:r>
        <w:rPr>
          <w:rFonts w:ascii="Times New Roman"/>
          <w:b w:val="false"/>
          <w:i w:val="false"/>
          <w:color w:val="000000"/>
          <w:sz w:val="28"/>
        </w:rPr>
        <w:t>
      3) жүргiзушiнi автокөлiк құралының қозғалысы кезiнде әңгiмемен алаңдатуға;</w:t>
      </w:r>
      <w:r>
        <w:br/>
      </w:r>
      <w:r>
        <w:rPr>
          <w:rFonts w:ascii="Times New Roman"/>
          <w:b w:val="false"/>
          <w:i w:val="false"/>
          <w:color w:val="000000"/>
          <w:sz w:val="28"/>
        </w:rPr>
        <w:t>
</w:t>
      </w:r>
      <w:r>
        <w:rPr>
          <w:rFonts w:ascii="Times New Roman"/>
          <w:b w:val="false"/>
          <w:i w:val="false"/>
          <w:color w:val="000000"/>
          <w:sz w:val="28"/>
        </w:rPr>
        <w:t>
      4) автобустың, шағын автобустың салонының iшкi жабдығы мен жарағын бүлдiруге;</w:t>
      </w:r>
      <w:r>
        <w:br/>
      </w:r>
      <w:r>
        <w:rPr>
          <w:rFonts w:ascii="Times New Roman"/>
          <w:b w:val="false"/>
          <w:i w:val="false"/>
          <w:color w:val="000000"/>
          <w:sz w:val="28"/>
        </w:rPr>
        <w:t>
</w:t>
      </w:r>
      <w:r>
        <w:rPr>
          <w:rFonts w:ascii="Times New Roman"/>
          <w:b w:val="false"/>
          <w:i w:val="false"/>
          <w:color w:val="000000"/>
          <w:sz w:val="28"/>
        </w:rPr>
        <w:t>
      5) темекi тартуға, қоқсытуға, спирт iшiмдiктерiн iшуге;</w:t>
      </w:r>
      <w:r>
        <w:br/>
      </w:r>
      <w:r>
        <w:rPr>
          <w:rFonts w:ascii="Times New Roman"/>
          <w:b w:val="false"/>
          <w:i w:val="false"/>
          <w:color w:val="000000"/>
          <w:sz w:val="28"/>
        </w:rPr>
        <w:t>
</w:t>
      </w:r>
      <w:r>
        <w:rPr>
          <w:rFonts w:ascii="Times New Roman"/>
          <w:b w:val="false"/>
          <w:i w:val="false"/>
          <w:color w:val="000000"/>
          <w:sz w:val="28"/>
        </w:rPr>
        <w:t>
      6) от қауiптi, жарылғыш, улағыш, жеңiл тұтанатын, улы, өткiр және күлiмсi иiстi заттарды, құндағы және iлеспе құжаттары жоқ дәрiмен атылатын қаруды, сондай-ақ Қазақстан Республикасының қолданылып жүрген </w:t>
      </w:r>
      <w:r>
        <w:rPr>
          <w:rFonts w:ascii="Times New Roman"/>
          <w:b w:val="false"/>
          <w:i w:val="false"/>
          <w:color w:val="000000"/>
          <w:sz w:val="28"/>
        </w:rPr>
        <w:t>заңнамасымен</w:t>
      </w:r>
      <w:r>
        <w:rPr>
          <w:rFonts w:ascii="Times New Roman"/>
          <w:b w:val="false"/>
          <w:i w:val="false"/>
          <w:color w:val="000000"/>
          <w:sz w:val="28"/>
        </w:rPr>
        <w:t xml:space="preserve"> тасымалдауға тыйым салынған заттар мен бұйымдарды тасымалдауға жол берiлмеуi тиiс.</w:t>
      </w:r>
      <w:r>
        <w:br/>
      </w:r>
      <w:r>
        <w:rPr>
          <w:rFonts w:ascii="Times New Roman"/>
          <w:b w:val="false"/>
          <w:i w:val="false"/>
          <w:color w:val="000000"/>
          <w:sz w:val="28"/>
        </w:rPr>
        <w:t>
</w:t>
      </w:r>
      <w:r>
        <w:rPr>
          <w:rFonts w:ascii="Times New Roman"/>
          <w:b w:val="false"/>
          <w:i w:val="false"/>
          <w:color w:val="000000"/>
          <w:sz w:val="28"/>
        </w:rPr>
        <w:t>
      191. Жолаушылар мен багажды автомобильмен қалалық (ауылдық) және қала маңындағы тұрақты тасымалдаудың маршруттарында:</w:t>
      </w:r>
      <w:r>
        <w:br/>
      </w:r>
      <w:r>
        <w:rPr>
          <w:rFonts w:ascii="Times New Roman"/>
          <w:b w:val="false"/>
          <w:i w:val="false"/>
          <w:color w:val="000000"/>
          <w:sz w:val="28"/>
        </w:rPr>
        <w:t>
</w:t>
      </w:r>
      <w:r>
        <w:rPr>
          <w:rFonts w:ascii="Times New Roman"/>
          <w:b w:val="false"/>
          <w:i w:val="false"/>
          <w:color w:val="000000"/>
          <w:sz w:val="28"/>
        </w:rPr>
        <w:t>
      1) автобустарда тұрып және отырып, олардың толық паспорттық сыйымдылығынан аспайтын мөлшерде;</w:t>
      </w:r>
      <w:r>
        <w:br/>
      </w:r>
      <w:r>
        <w:rPr>
          <w:rFonts w:ascii="Times New Roman"/>
          <w:b w:val="false"/>
          <w:i w:val="false"/>
          <w:color w:val="000000"/>
          <w:sz w:val="28"/>
        </w:rPr>
        <w:t>
</w:t>
      </w:r>
      <w:r>
        <w:rPr>
          <w:rFonts w:ascii="Times New Roman"/>
          <w:b w:val="false"/>
          <w:i w:val="false"/>
          <w:color w:val="000000"/>
          <w:sz w:val="28"/>
        </w:rPr>
        <w:t>
      2) шағын автобустарда отырып қана, отыратын орындар санынан аспайтын мөлшерде, олардың жасаушы кәсiпорын белгiлеген паспорттық сыйымдылығына сәйкес жолаушыларды тасымалдауға және автобустардың, шағын автобустардың салонын толтыруға рұқсат етiледi.</w:t>
      </w:r>
    </w:p>
    <w:bookmarkEnd w:id="46"/>
    <w:bookmarkStart w:name="z406" w:id="47"/>
    <w:p>
      <w:pPr>
        <w:spacing w:after="0"/>
        <w:ind w:left="0"/>
        <w:jc w:val="left"/>
      </w:pPr>
      <w:r>
        <w:rPr>
          <w:rFonts w:ascii="Times New Roman"/>
          <w:b/>
          <w:i w:val="false"/>
          <w:color w:val="000000"/>
        </w:rPr>
        <w:t xml:space="preserve"> 
4. Қол жүгi мен багажды алып жүру</w:t>
      </w:r>
    </w:p>
    <w:bookmarkEnd w:id="47"/>
    <w:bookmarkStart w:name="z407" w:id="48"/>
    <w:p>
      <w:pPr>
        <w:spacing w:after="0"/>
        <w:ind w:left="0"/>
        <w:jc w:val="both"/>
      </w:pPr>
      <w:r>
        <w:rPr>
          <w:rFonts w:ascii="Times New Roman"/>
          <w:b w:val="false"/>
          <w:i w:val="false"/>
          <w:color w:val="000000"/>
          <w:sz w:val="28"/>
        </w:rPr>
        <w:t>
      192. Жолаушылар мен багажды автомобильмен қалалық (ауылдық) және қала маңындағы тұрақты тасымалдау маршруттарында автобустың, шағын автобустың салонында өлшемi 60х40х20 см дейiнгi бiр орын қол жүгiн, сондай-ақ қабы бар бiр жұп шаңғыны, бала арбасын немесе шанасын қосымша ақысыз алып жүруге рұқсат етiледi (автобустарда ғана).</w:t>
      </w:r>
      <w:r>
        <w:br/>
      </w:r>
      <w:r>
        <w:rPr>
          <w:rFonts w:ascii="Times New Roman"/>
          <w:b w:val="false"/>
          <w:i w:val="false"/>
          <w:color w:val="000000"/>
          <w:sz w:val="28"/>
        </w:rPr>
        <w:t>
</w:t>
      </w:r>
      <w:r>
        <w:rPr>
          <w:rFonts w:ascii="Times New Roman"/>
          <w:b w:val="false"/>
          <w:i w:val="false"/>
          <w:color w:val="000000"/>
          <w:sz w:val="28"/>
        </w:rPr>
        <w:t>
      193. Осы Қағиданың 192-тармағында көрсетiлген өлшемдерден асатын қол жүгiн автобустардың топталу алаңшаларында ғана және қолданылып жүрген тарифке сәйкес қосымша ақы үшiн алып жүруге рұқсат етiледi.</w:t>
      </w:r>
      <w:r>
        <w:br/>
      </w:r>
      <w:r>
        <w:rPr>
          <w:rFonts w:ascii="Times New Roman"/>
          <w:b w:val="false"/>
          <w:i w:val="false"/>
          <w:color w:val="000000"/>
          <w:sz w:val="28"/>
        </w:rPr>
        <w:t>
</w:t>
      </w:r>
      <w:r>
        <w:rPr>
          <w:rFonts w:ascii="Times New Roman"/>
          <w:b w:val="false"/>
          <w:i w:val="false"/>
          <w:color w:val="000000"/>
          <w:sz w:val="28"/>
        </w:rPr>
        <w:t>
      194. Қол жүгiнiң орамасы мен тасымалдануы басқа жолаушыларға және автобус, шағын автобус салонының жарағына қандай да болмасын залал келтiру (ластау немесе зақымдау) мүмкiндiгiн толық болдырмауы тиiс.</w:t>
      </w:r>
      <w:r>
        <w:br/>
      </w:r>
      <w:r>
        <w:rPr>
          <w:rFonts w:ascii="Times New Roman"/>
          <w:b w:val="false"/>
          <w:i w:val="false"/>
          <w:color w:val="000000"/>
          <w:sz w:val="28"/>
        </w:rPr>
        <w:t>
</w:t>
      </w:r>
      <w:r>
        <w:rPr>
          <w:rFonts w:ascii="Times New Roman"/>
          <w:b w:val="false"/>
          <w:i w:val="false"/>
          <w:color w:val="000000"/>
          <w:sz w:val="28"/>
        </w:rPr>
        <w:t>
      195. Жолаушылар мен багажды автомобильмен қалалық (ауылдық) және қала маңындағы тұрақты тасымалдау маршруттарында жабық торларға немесе сумкаларға салынған ұсақ жануарлар мен құстарды тегiн тасымалдауға рұқсат етiледi.</w:t>
      </w:r>
      <w:r>
        <w:br/>
      </w:r>
      <w:r>
        <w:rPr>
          <w:rFonts w:ascii="Times New Roman"/>
          <w:b w:val="false"/>
          <w:i w:val="false"/>
          <w:color w:val="000000"/>
          <w:sz w:val="28"/>
        </w:rPr>
        <w:t>
</w:t>
      </w:r>
      <w:r>
        <w:rPr>
          <w:rFonts w:ascii="Times New Roman"/>
          <w:b w:val="false"/>
          <w:i w:val="false"/>
          <w:color w:val="000000"/>
          <w:sz w:val="28"/>
        </w:rPr>
        <w:t>
      196. Иттер автобустарда топталу алаңшаларында ғана тұмылдырықпен және қарғы баумен тасымалдануы мүмкiн.</w:t>
      </w:r>
      <w:r>
        <w:br/>
      </w:r>
      <w:r>
        <w:rPr>
          <w:rFonts w:ascii="Times New Roman"/>
          <w:b w:val="false"/>
          <w:i w:val="false"/>
          <w:color w:val="000000"/>
          <w:sz w:val="28"/>
        </w:rPr>
        <w:t>
</w:t>
      </w:r>
      <w:r>
        <w:rPr>
          <w:rFonts w:ascii="Times New Roman"/>
          <w:b w:val="false"/>
          <w:i w:val="false"/>
          <w:color w:val="000000"/>
          <w:sz w:val="28"/>
        </w:rPr>
        <w:t>
      197. Жолаушылар мен багажды автомобильмен қала маңындағы тұрақты тасымалдауын, сондай-ақ жедел режимдегi жолаушылар мен багажды автомобильмен қалалық (ауылдық) тұрақты тасымалдауын жүзеге асыру кезiнде пайдаланылатын және багаж бөлiмшесi бар автобустарда жолаушыларға өзiмен бiрге багаж бөлiмшесiнде әрбiр орынның өлшемi 120х60х40 см аспайтын багажды белгiленген тарифке сәйкес қосымша ақы үшiн алып жүруге рұқсат етiледi.</w:t>
      </w:r>
      <w:r>
        <w:br/>
      </w:r>
      <w:r>
        <w:rPr>
          <w:rFonts w:ascii="Times New Roman"/>
          <w:b w:val="false"/>
          <w:i w:val="false"/>
          <w:color w:val="000000"/>
          <w:sz w:val="28"/>
        </w:rPr>
        <w:t>
</w:t>
      </w:r>
      <w:r>
        <w:rPr>
          <w:rFonts w:ascii="Times New Roman"/>
          <w:b w:val="false"/>
          <w:i w:val="false"/>
          <w:color w:val="000000"/>
          <w:sz w:val="28"/>
        </w:rPr>
        <w:t>
      198. Жолаушыға тасымалдауға қабылданған багажына қалалық (ауылдық) қатынаста – бiр жолғы бақылау билетi, қала маңындағы қатынаста багаж түбiртегi берiледi.</w:t>
      </w:r>
      <w:r>
        <w:br/>
      </w:r>
      <w:r>
        <w:rPr>
          <w:rFonts w:ascii="Times New Roman"/>
          <w:b w:val="false"/>
          <w:i w:val="false"/>
          <w:color w:val="000000"/>
          <w:sz w:val="28"/>
        </w:rPr>
        <w:t>
</w:t>
      </w:r>
      <w:r>
        <w:rPr>
          <w:rFonts w:ascii="Times New Roman"/>
          <w:b w:val="false"/>
          <w:i w:val="false"/>
          <w:color w:val="000000"/>
          <w:sz w:val="28"/>
        </w:rPr>
        <w:t>
      199. Багажды тасымалдауға тапсыру кезiнде жолаушы белгiленген алымды төлеу арқылы оның бағасын көрсетуi мүмкiн. Бұл ретте багаж түбiртегiне тиiстi жазу жазылады.</w:t>
      </w:r>
    </w:p>
    <w:bookmarkEnd w:id="48"/>
    <w:bookmarkStart w:name="z415" w:id="49"/>
    <w:p>
      <w:pPr>
        <w:spacing w:after="0"/>
        <w:ind w:left="0"/>
        <w:jc w:val="left"/>
      </w:pPr>
      <w:r>
        <w:rPr>
          <w:rFonts w:ascii="Times New Roman"/>
          <w:b/>
          <w:i w:val="false"/>
          <w:color w:val="000000"/>
        </w:rPr>
        <w:t xml:space="preserve"> 
5. Қалалық (ауылдық) және қала маңындағы қатынастағы </w:t>
      </w:r>
      <w:r>
        <w:br/>
      </w:r>
      <w:r>
        <w:rPr>
          <w:rFonts w:ascii="Times New Roman"/>
          <w:b/>
          <w:i w:val="false"/>
          <w:color w:val="000000"/>
        </w:rPr>
        <w:t>
жол жүру және багажды алып жүру төлемi</w:t>
      </w:r>
    </w:p>
    <w:bookmarkEnd w:id="49"/>
    <w:bookmarkStart w:name="z416" w:id="50"/>
    <w:p>
      <w:pPr>
        <w:spacing w:after="0"/>
        <w:ind w:left="0"/>
        <w:jc w:val="both"/>
      </w:pPr>
      <w:r>
        <w:rPr>
          <w:rFonts w:ascii="Times New Roman"/>
          <w:b w:val="false"/>
          <w:i w:val="false"/>
          <w:color w:val="000000"/>
          <w:sz w:val="28"/>
        </w:rPr>
        <w:t>
      200. Жолаушылар мен багажды автомобильмен қалалық (ауылдық) тұрақты тасымалдаудың маршруттарында жол жүру, багаж алып жүру төлемi жолаушы қолма-қол ақшамен кондукторға (жүргiзушiге) беру немесе жүру үшiн электрондық төлеу жүйесi арқылы жасалады.</w:t>
      </w:r>
      <w:r>
        <w:br/>
      </w:r>
      <w:r>
        <w:rPr>
          <w:rFonts w:ascii="Times New Roman"/>
          <w:b w:val="false"/>
          <w:i w:val="false"/>
          <w:color w:val="000000"/>
          <w:sz w:val="28"/>
        </w:rPr>
        <w:t>
</w:t>
      </w:r>
      <w:r>
        <w:rPr>
          <w:rFonts w:ascii="Times New Roman"/>
          <w:b w:val="false"/>
          <w:i w:val="false"/>
          <w:color w:val="000000"/>
          <w:sz w:val="28"/>
        </w:rPr>
        <w:t>
      201. Қалалық (ауылдық) қатынастағы қолма-қол ақшаға жол жүру, белгіленген нормадан артық қол жүгін, сондай-ақ багажды алып жүру төлемінің фактісі жолаушыға жол жүру құжатын (билетін) берумен белгіленеді.</w:t>
      </w:r>
      <w:r>
        <w:br/>
      </w:r>
      <w:r>
        <w:rPr>
          <w:rFonts w:ascii="Times New Roman"/>
          <w:b w:val="false"/>
          <w:i w:val="false"/>
          <w:color w:val="000000"/>
          <w:sz w:val="28"/>
        </w:rPr>
        <w:t>
      </w:t>
      </w:r>
      <w:r>
        <w:rPr>
          <w:rFonts w:ascii="Times New Roman"/>
          <w:b w:val="false"/>
          <w:i w:val="false"/>
          <w:color w:val="ff0000"/>
          <w:sz w:val="28"/>
        </w:rPr>
        <w:t xml:space="preserve">Ескерту. 201-тармақ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202.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203. Бiр жолғы бақылау билетi бiр маршруттағы, жолаушы жүрiп өткен қашықтыққа қатыссыз бiр маршрут бойынша сапар кезiнде ғана жарамды.</w:t>
      </w:r>
      <w:r>
        <w:br/>
      </w:r>
      <w:r>
        <w:rPr>
          <w:rFonts w:ascii="Times New Roman"/>
          <w:b w:val="false"/>
          <w:i w:val="false"/>
          <w:color w:val="000000"/>
          <w:sz w:val="28"/>
        </w:rPr>
        <w:t>
</w:t>
      </w:r>
      <w:r>
        <w:rPr>
          <w:rFonts w:ascii="Times New Roman"/>
          <w:b w:val="false"/>
          <w:i w:val="false"/>
          <w:color w:val="000000"/>
          <w:sz w:val="28"/>
        </w:rPr>
        <w:t>
      204. Техникалық себептер бойынша автобус, шағын автобус маршрут бойынша қозғалысты жалғастыруы мүмкiн емес жағдайлар туындаған  жағдайда, жолаушыларға берiлген бiр жолғы бақылау билеттерi осы маршруттың басқа автобусында, шағын автобусында жол жүру үшiн жарамды болып табылады.</w:t>
      </w:r>
      <w:r>
        <w:br/>
      </w:r>
      <w:r>
        <w:rPr>
          <w:rFonts w:ascii="Times New Roman"/>
          <w:b w:val="false"/>
          <w:i w:val="false"/>
          <w:color w:val="000000"/>
          <w:sz w:val="28"/>
        </w:rPr>
        <w:t>
</w:t>
      </w:r>
      <w:r>
        <w:rPr>
          <w:rFonts w:ascii="Times New Roman"/>
          <w:b w:val="false"/>
          <w:i w:val="false"/>
          <w:color w:val="000000"/>
          <w:sz w:val="28"/>
        </w:rPr>
        <w:t>
      205. Жолаушылар мен багажды автомобильмен қала маңындағы тұрақты тасымалдау маршруттарында жол жүру және багажды алып жүру төлемiн жолаушы маршруттың бастапқы пунктiнен сапарды жүзеге асыру кезiнде автовокзалдың, автостанцияның, жолаушыларға қызмет көрсету пунктінің кассасына немесе маршруттың аралық пунктiнде отырғызу кезiнде кондукторға (жүргiзушiге) жергілікті атқарушы орган бекітетін тарифке сәйкес төлейдi.</w:t>
      </w:r>
      <w:r>
        <w:br/>
      </w:r>
      <w:r>
        <w:rPr>
          <w:rFonts w:ascii="Times New Roman"/>
          <w:b w:val="false"/>
          <w:i w:val="false"/>
          <w:color w:val="000000"/>
          <w:sz w:val="28"/>
        </w:rPr>
        <w:t>
      </w:t>
      </w:r>
      <w:r>
        <w:rPr>
          <w:rFonts w:ascii="Times New Roman"/>
          <w:b w:val="false"/>
          <w:i w:val="false"/>
          <w:color w:val="ff0000"/>
          <w:sz w:val="28"/>
        </w:rPr>
        <w:t xml:space="preserve">Ескерту. 205-тармақ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206. Қала маңындағы қатынаста жол жүру төлемiнiң айғағы, жолаушыға мынадай ақпаратты:</w:t>
      </w:r>
      <w:r>
        <w:br/>
      </w:r>
      <w:r>
        <w:rPr>
          <w:rFonts w:ascii="Times New Roman"/>
          <w:b w:val="false"/>
          <w:i w:val="false"/>
          <w:color w:val="000000"/>
          <w:sz w:val="28"/>
        </w:rPr>
        <w:t>
</w:t>
      </w:r>
      <w:r>
        <w:rPr>
          <w:rFonts w:ascii="Times New Roman"/>
          <w:b w:val="false"/>
          <w:i w:val="false"/>
          <w:color w:val="000000"/>
          <w:sz w:val="28"/>
        </w:rPr>
        <w:t>
      1) билеттiң сериясы мен нөмiрi;</w:t>
      </w:r>
      <w:r>
        <w:br/>
      </w:r>
      <w:r>
        <w:rPr>
          <w:rFonts w:ascii="Times New Roman"/>
          <w:b w:val="false"/>
          <w:i w:val="false"/>
          <w:color w:val="000000"/>
          <w:sz w:val="28"/>
        </w:rPr>
        <w:t>
      2) жөнелту және бару пункттерi;</w:t>
      </w:r>
      <w:r>
        <w:br/>
      </w:r>
      <w:r>
        <w:rPr>
          <w:rFonts w:ascii="Times New Roman"/>
          <w:b w:val="false"/>
          <w:i w:val="false"/>
          <w:color w:val="000000"/>
          <w:sz w:val="28"/>
        </w:rPr>
        <w:t>
      3) төленген жол жүру құны;</w:t>
      </w:r>
      <w:r>
        <w:br/>
      </w:r>
      <w:r>
        <w:rPr>
          <w:rFonts w:ascii="Times New Roman"/>
          <w:b w:val="false"/>
          <w:i w:val="false"/>
          <w:color w:val="000000"/>
          <w:sz w:val="28"/>
        </w:rPr>
        <w:t>
      4) жол жүру күнi мен уақыты бар жол жүру құжатын (билетiн) берумен белгiленедi.</w:t>
      </w:r>
      <w:r>
        <w:br/>
      </w:r>
      <w:r>
        <w:rPr>
          <w:rFonts w:ascii="Times New Roman"/>
          <w:b w:val="false"/>
          <w:i w:val="false"/>
          <w:color w:val="000000"/>
          <w:sz w:val="28"/>
        </w:rPr>
        <w:t>
</w:t>
      </w:r>
      <w:r>
        <w:rPr>
          <w:rFonts w:ascii="Times New Roman"/>
          <w:b w:val="false"/>
          <w:i w:val="false"/>
          <w:color w:val="000000"/>
          <w:sz w:val="28"/>
        </w:rPr>
        <w:t>
      207. Багажды алып жүру төлемiнiң айғағы жолаушыға мынадай ақпаратты:</w:t>
      </w:r>
      <w:r>
        <w:br/>
      </w:r>
      <w:r>
        <w:rPr>
          <w:rFonts w:ascii="Times New Roman"/>
          <w:b w:val="false"/>
          <w:i w:val="false"/>
          <w:color w:val="000000"/>
          <w:sz w:val="28"/>
        </w:rPr>
        <w:t>
</w:t>
      </w:r>
      <w:r>
        <w:rPr>
          <w:rFonts w:ascii="Times New Roman"/>
          <w:b w:val="false"/>
          <w:i w:val="false"/>
          <w:color w:val="000000"/>
          <w:sz w:val="28"/>
        </w:rPr>
        <w:t>
      1) түбiртектiң нөмiрi;</w:t>
      </w:r>
      <w:r>
        <w:br/>
      </w:r>
      <w:r>
        <w:rPr>
          <w:rFonts w:ascii="Times New Roman"/>
          <w:b w:val="false"/>
          <w:i w:val="false"/>
          <w:color w:val="000000"/>
          <w:sz w:val="28"/>
        </w:rPr>
        <w:t>
</w:t>
      </w:r>
      <w:r>
        <w:rPr>
          <w:rFonts w:ascii="Times New Roman"/>
          <w:b w:val="false"/>
          <w:i w:val="false"/>
          <w:color w:val="000000"/>
          <w:sz w:val="28"/>
        </w:rPr>
        <w:t>
      2) жөнелту және бару пункттерi;</w:t>
      </w:r>
      <w:r>
        <w:br/>
      </w:r>
      <w:r>
        <w:rPr>
          <w:rFonts w:ascii="Times New Roman"/>
          <w:b w:val="false"/>
          <w:i w:val="false"/>
          <w:color w:val="000000"/>
          <w:sz w:val="28"/>
        </w:rPr>
        <w:t>
</w:t>
      </w:r>
      <w:r>
        <w:rPr>
          <w:rFonts w:ascii="Times New Roman"/>
          <w:b w:val="false"/>
          <w:i w:val="false"/>
          <w:color w:val="000000"/>
          <w:sz w:val="28"/>
        </w:rPr>
        <w:t>
      3) багаж орындарының саны;</w:t>
      </w:r>
      <w:r>
        <w:br/>
      </w:r>
      <w:r>
        <w:rPr>
          <w:rFonts w:ascii="Times New Roman"/>
          <w:b w:val="false"/>
          <w:i w:val="false"/>
          <w:color w:val="000000"/>
          <w:sz w:val="28"/>
        </w:rPr>
        <w:t>
</w:t>
      </w:r>
      <w:r>
        <w:rPr>
          <w:rFonts w:ascii="Times New Roman"/>
          <w:b w:val="false"/>
          <w:i w:val="false"/>
          <w:color w:val="000000"/>
          <w:sz w:val="28"/>
        </w:rPr>
        <w:t>
      4) багаждың құндылығы (жолаушы оны жариялаған жағдайда);</w:t>
      </w:r>
      <w:r>
        <w:br/>
      </w:r>
      <w:r>
        <w:rPr>
          <w:rFonts w:ascii="Times New Roman"/>
          <w:b w:val="false"/>
          <w:i w:val="false"/>
          <w:color w:val="000000"/>
          <w:sz w:val="28"/>
        </w:rPr>
        <w:t>
</w:t>
      </w:r>
      <w:r>
        <w:rPr>
          <w:rFonts w:ascii="Times New Roman"/>
          <w:b w:val="false"/>
          <w:i w:val="false"/>
          <w:color w:val="000000"/>
          <w:sz w:val="28"/>
        </w:rPr>
        <w:t>
      5) төленген багаж алып жүру құны;</w:t>
      </w:r>
      <w:r>
        <w:br/>
      </w:r>
      <w:r>
        <w:rPr>
          <w:rFonts w:ascii="Times New Roman"/>
          <w:b w:val="false"/>
          <w:i w:val="false"/>
          <w:color w:val="000000"/>
          <w:sz w:val="28"/>
        </w:rPr>
        <w:t>
</w:t>
      </w:r>
      <w:r>
        <w:rPr>
          <w:rFonts w:ascii="Times New Roman"/>
          <w:b w:val="false"/>
          <w:i w:val="false"/>
          <w:color w:val="000000"/>
          <w:sz w:val="28"/>
        </w:rPr>
        <w:t>
      6) жол жүру күнi мен уақыты бар багаж түбiртегiн берумен белгiленедi.</w:t>
      </w:r>
      <w:r>
        <w:br/>
      </w:r>
      <w:r>
        <w:rPr>
          <w:rFonts w:ascii="Times New Roman"/>
          <w:b w:val="false"/>
          <w:i w:val="false"/>
          <w:color w:val="000000"/>
          <w:sz w:val="28"/>
        </w:rPr>
        <w:t>
      208. Ұзақ пайдаланудағы жол жүру билеттерiн сатуды алдын ала, жергiлiктi атқарушы органдар белгiлеген сату орындарында, сондай-ақ тасымалдаушылар кондукторлар немесе жүргiзушiлер арқылы жүргiзедi.</w:t>
      </w:r>
      <w:r>
        <w:br/>
      </w:r>
      <w:r>
        <w:rPr>
          <w:rFonts w:ascii="Times New Roman"/>
          <w:b w:val="false"/>
          <w:i w:val="false"/>
          <w:color w:val="000000"/>
          <w:sz w:val="28"/>
        </w:rPr>
        <w:t>
      Жеңiлдiктi көп реттiк жол жүру билеттерiн сату сатып алушының өзiнiң жеңiлдiктерiн растайтын құжаттарын көрсетуi бойынша жүргiзiледi.</w:t>
      </w:r>
      <w:r>
        <w:br/>
      </w:r>
      <w:r>
        <w:rPr>
          <w:rFonts w:ascii="Times New Roman"/>
          <w:b w:val="false"/>
          <w:i w:val="false"/>
          <w:color w:val="000000"/>
          <w:sz w:val="28"/>
        </w:rPr>
        <w:t>
</w:t>
      </w:r>
      <w:r>
        <w:rPr>
          <w:rFonts w:ascii="Times New Roman"/>
          <w:b w:val="false"/>
          <w:i w:val="false"/>
          <w:color w:val="000000"/>
          <w:sz w:val="28"/>
        </w:rPr>
        <w:t>
      209. Қалалық (ауылдық) қатынастағы сапарларға арналған ұзақ пайдаланудағы жол жүру билеттерi жолаушылар мен багажды автомобильмен қала маңы тұрақты тасымалдаудың маршруттарында жарамсыз.</w:t>
      </w:r>
      <w:r>
        <w:br/>
      </w:r>
      <w:r>
        <w:rPr>
          <w:rFonts w:ascii="Times New Roman"/>
          <w:b w:val="false"/>
          <w:i w:val="false"/>
          <w:color w:val="000000"/>
          <w:sz w:val="28"/>
        </w:rPr>
        <w:t>
</w:t>
      </w:r>
      <w:r>
        <w:rPr>
          <w:rFonts w:ascii="Times New Roman"/>
          <w:b w:val="false"/>
          <w:i w:val="false"/>
          <w:color w:val="000000"/>
          <w:sz w:val="28"/>
        </w:rPr>
        <w:t>
      210. Ұзақ пайдаланудағы жол жүру билеттерiнiң қолданылуы белгiленген нормадан артық қол жүгiн және багажды алып жүруге тарамайды.</w:t>
      </w:r>
      <w:r>
        <w:br/>
      </w:r>
      <w:r>
        <w:rPr>
          <w:rFonts w:ascii="Times New Roman"/>
          <w:b w:val="false"/>
          <w:i w:val="false"/>
          <w:color w:val="000000"/>
          <w:sz w:val="28"/>
        </w:rPr>
        <w:t>
</w:t>
      </w:r>
      <w:r>
        <w:rPr>
          <w:rFonts w:ascii="Times New Roman"/>
          <w:b w:val="false"/>
          <w:i w:val="false"/>
          <w:color w:val="000000"/>
          <w:sz w:val="28"/>
        </w:rPr>
        <w:t>
      211. Ұзақ пайдаланудағы жол жүру билетi бар жолаушы оны кондукторға (жүргiзушiге) автобусқа, шағын автобусқа мiнген кезде көрсетедi.</w:t>
      </w:r>
      <w:r>
        <w:br/>
      </w:r>
      <w:r>
        <w:rPr>
          <w:rFonts w:ascii="Times New Roman"/>
          <w:b w:val="false"/>
          <w:i w:val="false"/>
          <w:color w:val="000000"/>
          <w:sz w:val="28"/>
        </w:rPr>
        <w:t>
</w:t>
      </w:r>
      <w:r>
        <w:rPr>
          <w:rFonts w:ascii="Times New Roman"/>
          <w:b w:val="false"/>
          <w:i w:val="false"/>
          <w:color w:val="000000"/>
          <w:sz w:val="28"/>
        </w:rPr>
        <w:t>
      212. Егер жолаушы жеңiлдiктi ұзақ пайдаланудағы жол жүру билетiн пайдаланса, онда сонымен қатар ол жеңiлдiкке құқығын растайтын құжатты ұсынады.</w:t>
      </w:r>
    </w:p>
    <w:bookmarkEnd w:id="50"/>
    <w:bookmarkStart w:name="z440" w:id="51"/>
    <w:p>
      <w:pPr>
        <w:spacing w:after="0"/>
        <w:ind w:left="0"/>
        <w:jc w:val="left"/>
      </w:pPr>
      <w:r>
        <w:rPr>
          <w:rFonts w:ascii="Times New Roman"/>
          <w:b/>
          <w:i w:val="false"/>
          <w:color w:val="000000"/>
        </w:rPr>
        <w:t xml:space="preserve"> 
6-тарау. Жолаушылар мен багажды автомобильмен ауданаралық</w:t>
      </w:r>
      <w:r>
        <w:br/>
      </w:r>
      <w:r>
        <w:rPr>
          <w:rFonts w:ascii="Times New Roman"/>
          <w:b/>
          <w:i w:val="false"/>
          <w:color w:val="000000"/>
        </w:rPr>
        <w:t>
(қалааралық облысiшiлiк) тұрақты тасымалдау</w:t>
      </w:r>
    </w:p>
    <w:bookmarkEnd w:id="51"/>
    <w:bookmarkStart w:name="z441" w:id="52"/>
    <w:p>
      <w:pPr>
        <w:spacing w:after="0"/>
        <w:ind w:left="0"/>
        <w:jc w:val="left"/>
      </w:pPr>
      <w:r>
        <w:rPr>
          <w:rFonts w:ascii="Times New Roman"/>
          <w:b/>
          <w:i w:val="false"/>
          <w:color w:val="000000"/>
        </w:rPr>
        <w:t xml:space="preserve"> 
1. Жалпы ережелер</w:t>
      </w:r>
    </w:p>
    <w:bookmarkEnd w:id="52"/>
    <w:bookmarkStart w:name="z442" w:id="53"/>
    <w:p>
      <w:pPr>
        <w:spacing w:after="0"/>
        <w:ind w:left="0"/>
        <w:jc w:val="both"/>
      </w:pPr>
      <w:r>
        <w:rPr>
          <w:rFonts w:ascii="Times New Roman"/>
          <w:b w:val="false"/>
          <w:i w:val="false"/>
          <w:color w:val="000000"/>
          <w:sz w:val="28"/>
        </w:rPr>
        <w:t>
      213. Жолаушылар мен багажды автомобильмен ауданаралық (қалааралық облысiшiлiк) тұрақты тасымалдау жергiлiктi атқарушы органдар бекiткен маршрут желiсi бойынша жүзеге асырылады, ол жолаушылар легін талдау, шалғай ауылдық елдi мекендердiң тұрғындарына көлiк жеңiлдiгiн қамтамасыз ету негiзiнде, сондай-ақ азаматтар мен ұйымдардың ұсыныстары бойынша жасалады.</w:t>
      </w:r>
      <w:r>
        <w:br/>
      </w:r>
      <w:r>
        <w:rPr>
          <w:rFonts w:ascii="Times New Roman"/>
          <w:b w:val="false"/>
          <w:i w:val="false"/>
          <w:color w:val="000000"/>
          <w:sz w:val="28"/>
        </w:rPr>
        <w:t>
</w:t>
      </w:r>
      <w:r>
        <w:rPr>
          <w:rFonts w:ascii="Times New Roman"/>
          <w:b w:val="false"/>
          <w:i w:val="false"/>
          <w:color w:val="000000"/>
          <w:sz w:val="28"/>
        </w:rPr>
        <w:t>
      214. Жолаушылар мен багажды автомобильмен ауданаралық (қалааралық облысiшiлiк) тұрақты тасымалдаудың маршруттық желiлерiн салу мынадай қағидаттардың негiзiнде жүзеге асырылады:</w:t>
      </w:r>
      <w:r>
        <w:br/>
      </w:r>
      <w:r>
        <w:rPr>
          <w:rFonts w:ascii="Times New Roman"/>
          <w:b w:val="false"/>
          <w:i w:val="false"/>
          <w:color w:val="000000"/>
          <w:sz w:val="28"/>
        </w:rPr>
        <w:t>
</w:t>
      </w:r>
      <w:r>
        <w:rPr>
          <w:rFonts w:ascii="Times New Roman"/>
          <w:b w:val="false"/>
          <w:i w:val="false"/>
          <w:color w:val="000000"/>
          <w:sz w:val="28"/>
        </w:rPr>
        <w:t>
      1) халықтың тасымалдауға мұқтаждығын қамтамасыз ету;</w:t>
      </w:r>
      <w:r>
        <w:br/>
      </w:r>
      <w:r>
        <w:rPr>
          <w:rFonts w:ascii="Times New Roman"/>
          <w:b w:val="false"/>
          <w:i w:val="false"/>
          <w:color w:val="000000"/>
          <w:sz w:val="28"/>
        </w:rPr>
        <w:t>
</w:t>
      </w:r>
      <w:r>
        <w:rPr>
          <w:rFonts w:ascii="Times New Roman"/>
          <w:b w:val="false"/>
          <w:i w:val="false"/>
          <w:color w:val="000000"/>
          <w:sz w:val="28"/>
        </w:rPr>
        <w:t>
      2) маршруттың жүру жолындағы барлық жақын жатқан елдi мекендердi қамтудың барынша мүмкiндiгi;</w:t>
      </w:r>
      <w:r>
        <w:br/>
      </w:r>
      <w:r>
        <w:rPr>
          <w:rFonts w:ascii="Times New Roman"/>
          <w:b w:val="false"/>
          <w:i w:val="false"/>
          <w:color w:val="000000"/>
          <w:sz w:val="28"/>
        </w:rPr>
        <w:t>
</w:t>
      </w:r>
      <w:r>
        <w:rPr>
          <w:rFonts w:ascii="Times New Roman"/>
          <w:b w:val="false"/>
          <w:i w:val="false"/>
          <w:color w:val="000000"/>
          <w:sz w:val="28"/>
        </w:rPr>
        <w:t>
      3) тасымалдаудың сапасы мен қауiпсiздiгiн арттыру, сондай-ақ экологиялық зиянды қалдықтардың мөлшерiн төмендету мақсатында маршруттарда жұмыс iстеу үшiн автобустардың, шағын автобустардың оңтайлы саны мен үлгiсiн (класын) пайдалану.</w:t>
      </w:r>
      <w:r>
        <w:br/>
      </w:r>
      <w:r>
        <w:rPr>
          <w:rFonts w:ascii="Times New Roman"/>
          <w:b w:val="false"/>
          <w:i w:val="false"/>
          <w:color w:val="000000"/>
          <w:sz w:val="28"/>
        </w:rPr>
        <w:t>
</w:t>
      </w:r>
      <w:r>
        <w:rPr>
          <w:rFonts w:ascii="Times New Roman"/>
          <w:b w:val="false"/>
          <w:i w:val="false"/>
          <w:color w:val="000000"/>
          <w:sz w:val="28"/>
        </w:rPr>
        <w:t>
      215. Маршрут бойынша 400 километрден астам тоқтаусыз жүрген жағдайда тасымалдаушы жолаушылардың демалуы және қажеттiлiктерiн қамтамасыз ету үшiн кемiнде он минут технологиялық аялдаулар көздеу тиiс. Технологиялық аялдауларда қосымша жолаушыларды отырғызуға тыйым салынады.</w:t>
      </w:r>
    </w:p>
    <w:bookmarkEnd w:id="53"/>
    <w:bookmarkStart w:name="z448" w:id="54"/>
    <w:p>
      <w:pPr>
        <w:spacing w:after="0"/>
        <w:ind w:left="0"/>
        <w:jc w:val="left"/>
      </w:pPr>
      <w:r>
        <w:rPr>
          <w:rFonts w:ascii="Times New Roman"/>
          <w:b/>
          <w:i w:val="false"/>
          <w:color w:val="000000"/>
        </w:rPr>
        <w:t xml:space="preserve"> 
2. Жолаушылар мен багажды автомобильмен ауданаралық (қалааралық</w:t>
      </w:r>
      <w:r>
        <w:br/>
      </w:r>
      <w:r>
        <w:rPr>
          <w:rFonts w:ascii="Times New Roman"/>
          <w:b/>
          <w:i w:val="false"/>
          <w:color w:val="000000"/>
        </w:rPr>
        <w:t>
облысішілік) тұрақты тасымалдаудың маршруттарын жайғастыруға</w:t>
      </w:r>
      <w:r>
        <w:br/>
      </w:r>
      <w:r>
        <w:rPr>
          <w:rFonts w:ascii="Times New Roman"/>
          <w:b/>
          <w:i w:val="false"/>
          <w:color w:val="000000"/>
        </w:rPr>
        <w:t>
қойылатын талаптар</w:t>
      </w:r>
    </w:p>
    <w:bookmarkEnd w:id="54"/>
    <w:bookmarkStart w:name="z449" w:id="55"/>
    <w:p>
      <w:pPr>
        <w:spacing w:after="0"/>
        <w:ind w:left="0"/>
        <w:jc w:val="both"/>
      </w:pPr>
      <w:r>
        <w:rPr>
          <w:rFonts w:ascii="Times New Roman"/>
          <w:b w:val="false"/>
          <w:i w:val="false"/>
          <w:color w:val="000000"/>
          <w:sz w:val="28"/>
        </w:rPr>
        <w:t>
      216. Жолаушылар мен тұрақты тасымалдаудың маршруттары ең төменi V санаты бар республикалық және жергiлiктi маңызы бар автомобиль жолдары бойынша жасалады.</w:t>
      </w:r>
      <w:r>
        <w:br/>
      </w:r>
      <w:r>
        <w:rPr>
          <w:rFonts w:ascii="Times New Roman"/>
          <w:b w:val="false"/>
          <w:i w:val="false"/>
          <w:color w:val="000000"/>
          <w:sz w:val="28"/>
        </w:rPr>
        <w:t>
</w:t>
      </w:r>
      <w:r>
        <w:rPr>
          <w:rFonts w:ascii="Times New Roman"/>
          <w:b w:val="false"/>
          <w:i w:val="false"/>
          <w:color w:val="000000"/>
          <w:sz w:val="28"/>
        </w:rPr>
        <w:t>
      217. Маршруттардың ұзақтығы 100 км артық кезде, оларды жасау жүру жолы бойынша телефон байланысының болуы ескеріледі. Осы талапты қанағаттандыру мүмкiн болмаған кезде, осындай маршруттарға қызмет көрсететiн тасымалдаушылар автобустарды сенiмдi ұялы байланыспен қосымша жабдықтайды.</w:t>
      </w:r>
      <w:r>
        <w:br/>
      </w:r>
      <w:r>
        <w:rPr>
          <w:rFonts w:ascii="Times New Roman"/>
          <w:b w:val="false"/>
          <w:i w:val="false"/>
          <w:color w:val="000000"/>
          <w:sz w:val="28"/>
        </w:rPr>
        <w:t>
</w:t>
      </w:r>
      <w:r>
        <w:rPr>
          <w:rFonts w:ascii="Times New Roman"/>
          <w:b w:val="false"/>
          <w:i w:val="false"/>
          <w:color w:val="000000"/>
          <w:sz w:val="28"/>
        </w:rPr>
        <w:t>
      218. Жолаушылар мен багажды автомобильмен ауданаралық (қалааралық облысiшiлiк), ауданiшiлiк тұрақты тасымалдау маршруттарының қалаларда және iрi ауылдық елдi мекендерде орналасқан аралық аялдау пункттерi автовокзалдарда, автостанцияларда, жолаушыларға қызмет көрсету пункттерінде болуы тиiс.</w:t>
      </w:r>
      <w:r>
        <w:br/>
      </w:r>
      <w:r>
        <w:rPr>
          <w:rFonts w:ascii="Times New Roman"/>
          <w:b w:val="false"/>
          <w:i w:val="false"/>
          <w:color w:val="000000"/>
          <w:sz w:val="28"/>
        </w:rPr>
        <w:t>
      </w:t>
      </w:r>
      <w:r>
        <w:rPr>
          <w:rFonts w:ascii="Times New Roman"/>
          <w:b w:val="false"/>
          <w:i w:val="false"/>
          <w:color w:val="ff0000"/>
          <w:sz w:val="28"/>
        </w:rPr>
        <w:t xml:space="preserve">Ескерту. 218-тармақ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219. Жолаушылар мен багажды автомобильмен ауданаралық (қалааралық облысiшiлiк) тұрақты тасымалдау маршруттарының автовокзалдары, автостанциялары, жолаушыларға қызмет көрсету пункттері жоқ елді мекендерде орналасқан аралық аялдама пункттерi осы Қағиданың талаптарына сәйкес жабдықталады.</w:t>
      </w:r>
      <w:r>
        <w:br/>
      </w:r>
      <w:r>
        <w:rPr>
          <w:rFonts w:ascii="Times New Roman"/>
          <w:b w:val="false"/>
          <w:i w:val="false"/>
          <w:color w:val="000000"/>
          <w:sz w:val="28"/>
        </w:rPr>
        <w:t>
      </w:t>
      </w:r>
      <w:r>
        <w:rPr>
          <w:rFonts w:ascii="Times New Roman"/>
          <w:b w:val="false"/>
          <w:i w:val="false"/>
          <w:color w:val="ff0000"/>
          <w:sz w:val="28"/>
        </w:rPr>
        <w:t xml:space="preserve">Ескерту. 219-тармақ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55"/>
    <w:bookmarkStart w:name="z453" w:id="56"/>
    <w:p>
      <w:pPr>
        <w:spacing w:after="0"/>
        <w:ind w:left="0"/>
        <w:jc w:val="left"/>
      </w:pPr>
      <w:r>
        <w:rPr>
          <w:rFonts w:ascii="Times New Roman"/>
          <w:b/>
          <w:i w:val="false"/>
          <w:color w:val="000000"/>
        </w:rPr>
        <w:t xml:space="preserve"> 
3. Жолаушылар мен багажды автомобильмен ауданаралық (қалааралық</w:t>
      </w:r>
      <w:r>
        <w:br/>
      </w:r>
      <w:r>
        <w:rPr>
          <w:rFonts w:ascii="Times New Roman"/>
          <w:b/>
          <w:i w:val="false"/>
          <w:color w:val="000000"/>
        </w:rPr>
        <w:t>
облысішілік) тұрақты тасымалдауды жүзеге асыру тәртібі</w:t>
      </w:r>
    </w:p>
    <w:bookmarkEnd w:id="56"/>
    <w:bookmarkStart w:name="z454" w:id="57"/>
    <w:p>
      <w:pPr>
        <w:spacing w:after="0"/>
        <w:ind w:left="0"/>
        <w:jc w:val="both"/>
      </w:pPr>
      <w:r>
        <w:rPr>
          <w:rFonts w:ascii="Times New Roman"/>
          <w:b w:val="false"/>
          <w:i w:val="false"/>
          <w:color w:val="000000"/>
          <w:sz w:val="28"/>
        </w:rPr>
        <w:t>
      220. Автобусқа, шағын автобусқа, троллейбусқа отырғызу кезiнде жолаушының жол жүру құжатының (билетiнiң) болуы тексерiледi. Автовокзалдарда, автостанцияларда тексеруді отырғызу бойынша кезекшi, ал жолаушыларға қызмет көрсету пункттерінде және осындай кезекшiлер жоқ аялдама пункттерiнде – жүргiзушiлер немесе кондукторлар жүзеге асырады.</w:t>
      </w:r>
      <w:r>
        <w:br/>
      </w:r>
      <w:r>
        <w:rPr>
          <w:rFonts w:ascii="Times New Roman"/>
          <w:b w:val="false"/>
          <w:i w:val="false"/>
          <w:color w:val="000000"/>
          <w:sz w:val="28"/>
        </w:rPr>
        <w:t>
</w:t>
      </w:r>
      <w:r>
        <w:rPr>
          <w:rFonts w:ascii="Times New Roman"/>
          <w:b w:val="false"/>
          <w:i w:val="false"/>
          <w:color w:val="000000"/>
          <w:sz w:val="28"/>
        </w:rPr>
        <w:t>
      Егер жолаушы электрондық жол жүру құжатын (билетті) сатып алса, онда электрондық жол жүру құжаты (билет) немесе жеке басты куәландыратын құжат сапарды қолдану құқығы үшін жеткілікті негіздеме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220-тармақ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221. Жолаушылар мен багажды автомобильмен ауданаралық (қалааралық облысішілік) тасымалдау маршруты бойынша жол жүру билеттерi, оларда көрсетiлген күн мен рейстiң нөмiрiне ғана жарамды болып табылады.</w:t>
      </w:r>
      <w:r>
        <w:br/>
      </w:r>
      <w:r>
        <w:rPr>
          <w:rFonts w:ascii="Times New Roman"/>
          <w:b w:val="false"/>
          <w:i w:val="false"/>
          <w:color w:val="000000"/>
          <w:sz w:val="28"/>
        </w:rPr>
        <w:t>
</w:t>
      </w:r>
      <w:r>
        <w:rPr>
          <w:rFonts w:ascii="Times New Roman"/>
          <w:b w:val="false"/>
          <w:i w:val="false"/>
          <w:color w:val="000000"/>
          <w:sz w:val="28"/>
        </w:rPr>
        <w:t>
      222. Жолаушылар жол, электрондық жол жүру құжатынан (билеттен) басқа жүру құжаттарын (билеттердi) бүкіл сапар уақыты бойы сақтайды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олардың болуын бақылауды жүзеге асыруға уәкiлеттi адамдардың бiрiншi талабы бойынша тексеру үшiн көрсетедi.</w:t>
      </w:r>
      <w:r>
        <w:br/>
      </w:r>
      <w:r>
        <w:rPr>
          <w:rFonts w:ascii="Times New Roman"/>
          <w:b w:val="false"/>
          <w:i w:val="false"/>
          <w:color w:val="000000"/>
          <w:sz w:val="28"/>
        </w:rPr>
        <w:t>
      </w:t>
      </w:r>
      <w:r>
        <w:rPr>
          <w:rFonts w:ascii="Times New Roman"/>
          <w:b w:val="false"/>
          <w:i w:val="false"/>
          <w:color w:val="ff0000"/>
          <w:sz w:val="28"/>
        </w:rPr>
        <w:t xml:space="preserve">Ескерту. 222-тармақ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223. Жолаушы билетте көрсетiлген нөмiрге сәйкес автобуста орын алады. Тасымалдау кезiнде жолаушыларды, автобустың отыратын орындар санынан асатын мөлшерде тасымалдауға жол берiлмейдi.</w:t>
      </w:r>
      <w:r>
        <w:br/>
      </w:r>
      <w:r>
        <w:rPr>
          <w:rFonts w:ascii="Times New Roman"/>
          <w:b w:val="false"/>
          <w:i w:val="false"/>
          <w:color w:val="000000"/>
          <w:sz w:val="28"/>
        </w:rPr>
        <w:t>
</w:t>
      </w:r>
      <w:r>
        <w:rPr>
          <w:rFonts w:ascii="Times New Roman"/>
          <w:b w:val="false"/>
          <w:i w:val="false"/>
          <w:color w:val="000000"/>
          <w:sz w:val="28"/>
        </w:rPr>
        <w:t>
      224. Жолаушымен 7 жасқа дейiнгi бiрнеше бала жүрген жағдайда, олардың әрқайсысына жеке орын берiледi.</w:t>
      </w:r>
      <w:r>
        <w:br/>
      </w:r>
      <w:r>
        <w:rPr>
          <w:rFonts w:ascii="Times New Roman"/>
          <w:b w:val="false"/>
          <w:i w:val="false"/>
          <w:color w:val="000000"/>
          <w:sz w:val="28"/>
        </w:rPr>
        <w:t>
</w:t>
      </w:r>
      <w:r>
        <w:rPr>
          <w:rFonts w:ascii="Times New Roman"/>
          <w:b w:val="false"/>
          <w:i w:val="false"/>
          <w:color w:val="000000"/>
          <w:sz w:val="28"/>
        </w:rPr>
        <w:t>
      225. Жолаушылар мен багажды автомобильмен ауданаралық (қалааралық облысішілік) тасымалдаудың маршруттарында сапарды жүзеге асыру кезiнде:</w:t>
      </w:r>
      <w:r>
        <w:br/>
      </w:r>
      <w:r>
        <w:rPr>
          <w:rFonts w:ascii="Times New Roman"/>
          <w:b w:val="false"/>
          <w:i w:val="false"/>
          <w:color w:val="000000"/>
          <w:sz w:val="28"/>
        </w:rPr>
        <w:t>
</w:t>
      </w:r>
      <w:r>
        <w:rPr>
          <w:rFonts w:ascii="Times New Roman"/>
          <w:b w:val="false"/>
          <w:i w:val="false"/>
          <w:color w:val="000000"/>
          <w:sz w:val="28"/>
        </w:rPr>
        <w:t>
      1) жол жүру құжаттарына қандай да болмасын түзетулер енгiзуге;</w:t>
      </w:r>
      <w:r>
        <w:br/>
      </w:r>
      <w:r>
        <w:rPr>
          <w:rFonts w:ascii="Times New Roman"/>
          <w:b w:val="false"/>
          <w:i w:val="false"/>
          <w:color w:val="000000"/>
          <w:sz w:val="28"/>
        </w:rPr>
        <w:t>
</w:t>
      </w:r>
      <w:r>
        <w:rPr>
          <w:rFonts w:ascii="Times New Roman"/>
          <w:b w:val="false"/>
          <w:i w:val="false"/>
          <w:color w:val="000000"/>
          <w:sz w:val="28"/>
        </w:rPr>
        <w:t>
      2) автобустың, шағын автобустың салонында багаж алып жүруге;</w:t>
      </w:r>
      <w:r>
        <w:br/>
      </w:r>
      <w:r>
        <w:rPr>
          <w:rFonts w:ascii="Times New Roman"/>
          <w:b w:val="false"/>
          <w:i w:val="false"/>
          <w:color w:val="000000"/>
          <w:sz w:val="28"/>
        </w:rPr>
        <w:t>
</w:t>
      </w:r>
      <w:r>
        <w:rPr>
          <w:rFonts w:ascii="Times New Roman"/>
          <w:b w:val="false"/>
          <w:i w:val="false"/>
          <w:color w:val="000000"/>
          <w:sz w:val="28"/>
        </w:rPr>
        <w:t>
      3) темекi тартуға, қоқсытуға, спирт iшiмдiктерiн iшуге;</w:t>
      </w:r>
      <w:r>
        <w:br/>
      </w:r>
      <w:r>
        <w:rPr>
          <w:rFonts w:ascii="Times New Roman"/>
          <w:b w:val="false"/>
          <w:i w:val="false"/>
          <w:color w:val="000000"/>
          <w:sz w:val="28"/>
        </w:rPr>
        <w:t>
</w:t>
      </w:r>
      <w:r>
        <w:rPr>
          <w:rFonts w:ascii="Times New Roman"/>
          <w:b w:val="false"/>
          <w:i w:val="false"/>
          <w:color w:val="000000"/>
          <w:sz w:val="28"/>
        </w:rPr>
        <w:t>
      4) жүргiзушiнi әңгiмемен алаңдатуға, сондай-ақ автобустың қозғалысы кезiнде салон iшiнде жүруге;</w:t>
      </w:r>
      <w:r>
        <w:br/>
      </w:r>
      <w:r>
        <w:rPr>
          <w:rFonts w:ascii="Times New Roman"/>
          <w:b w:val="false"/>
          <w:i w:val="false"/>
          <w:color w:val="000000"/>
          <w:sz w:val="28"/>
        </w:rPr>
        <w:t>
</w:t>
      </w:r>
      <w:r>
        <w:rPr>
          <w:rFonts w:ascii="Times New Roman"/>
          <w:b w:val="false"/>
          <w:i w:val="false"/>
          <w:color w:val="000000"/>
          <w:sz w:val="28"/>
        </w:rPr>
        <w:t>
      5) от қауiптi, жарылғыш, улағыш, жеңiл тұтанатын, улы, уытты және күлiмсi иiстi заттарды, құндағы және дәрiмен атылатын iлеспе құжаттары жоқ қаруды, сондай-ақ жолаушыларға, не автобус салонының жабдығына немесе жарағына залал (ластау немесе зақымдау) келтiруi мүмкiн заттар мен бұйымдарды тасымалдауға жол берiлмейдi.</w:t>
      </w:r>
    </w:p>
    <w:bookmarkEnd w:id="57"/>
    <w:bookmarkStart w:name="z465" w:id="58"/>
    <w:p>
      <w:pPr>
        <w:spacing w:after="0"/>
        <w:ind w:left="0"/>
        <w:jc w:val="left"/>
      </w:pPr>
      <w:r>
        <w:rPr>
          <w:rFonts w:ascii="Times New Roman"/>
          <w:b/>
          <w:i w:val="false"/>
          <w:color w:val="000000"/>
        </w:rPr>
        <w:t xml:space="preserve"> 
4. Қол жүгi мен багажды алып жүру</w:t>
      </w:r>
    </w:p>
    <w:bookmarkEnd w:id="58"/>
    <w:bookmarkStart w:name="z466" w:id="59"/>
    <w:p>
      <w:pPr>
        <w:spacing w:after="0"/>
        <w:ind w:left="0"/>
        <w:jc w:val="both"/>
      </w:pPr>
      <w:r>
        <w:rPr>
          <w:rFonts w:ascii="Times New Roman"/>
          <w:b w:val="false"/>
          <w:i w:val="false"/>
          <w:color w:val="000000"/>
          <w:sz w:val="28"/>
        </w:rPr>
        <w:t>
      226. Жолаушылар мен багажды автомобильмен ауданаралық (қалааралық облысішілік) тұрақты тасымалдаудың маршруттарында жолаушыларға автобустың салонында тегiн, өлшемi 60х40х20 см аспайтын және салмағы 35 кг аспайтын бiр орын қол жүгiн, сондай-ақ ұсақ жануарлар мен құстарды торлармен тасымалдауға рұқсат етiледi.</w:t>
      </w:r>
      <w:r>
        <w:br/>
      </w:r>
      <w:r>
        <w:rPr>
          <w:rFonts w:ascii="Times New Roman"/>
          <w:b w:val="false"/>
          <w:i w:val="false"/>
          <w:color w:val="000000"/>
          <w:sz w:val="28"/>
        </w:rPr>
        <w:t>
</w:t>
      </w:r>
      <w:r>
        <w:rPr>
          <w:rFonts w:ascii="Times New Roman"/>
          <w:b w:val="false"/>
          <w:i w:val="false"/>
          <w:color w:val="000000"/>
          <w:sz w:val="28"/>
        </w:rPr>
        <w:t>
      227. Қол жүгiнiң буып-түйiлуi мен тасымалдануы басқа жолаушылар мен автобус салонының жабдығына қандай да болмасын залал (ластану немесе зақымдану) келтiру мүмкiндiгiн толық болдырмауы тиiс.</w:t>
      </w:r>
      <w:r>
        <w:br/>
      </w:r>
      <w:r>
        <w:rPr>
          <w:rFonts w:ascii="Times New Roman"/>
          <w:b w:val="false"/>
          <w:i w:val="false"/>
          <w:color w:val="000000"/>
          <w:sz w:val="28"/>
        </w:rPr>
        <w:t>
</w:t>
      </w:r>
      <w:r>
        <w:rPr>
          <w:rFonts w:ascii="Times New Roman"/>
          <w:b w:val="false"/>
          <w:i w:val="false"/>
          <w:color w:val="000000"/>
          <w:sz w:val="28"/>
        </w:rPr>
        <w:t>
      228. Жолаушыларға автобустың багаж бөлiмшесiнде отырғызу орнынан жеткiзу орнына дейiн оны алып жүрудiң белгiленген құнына сәйкес әрбiр багаж орнын алып жүру ақысын төлеп багажды алып жүруге рұқсат етiледi. Жолаушы қол жүгiн автобустың багаж бөлiмшесiнде алып жүре алады.</w:t>
      </w:r>
      <w:r>
        <w:br/>
      </w:r>
      <w:r>
        <w:rPr>
          <w:rFonts w:ascii="Times New Roman"/>
          <w:b w:val="false"/>
          <w:i w:val="false"/>
          <w:color w:val="000000"/>
          <w:sz w:val="28"/>
        </w:rPr>
        <w:t>
</w:t>
      </w:r>
      <w:r>
        <w:rPr>
          <w:rFonts w:ascii="Times New Roman"/>
          <w:b w:val="false"/>
          <w:i w:val="false"/>
          <w:color w:val="000000"/>
          <w:sz w:val="28"/>
        </w:rPr>
        <w:t>
      229. Багаж жарамды орамада тапсырылады. Жолаушының тасымалдауға қабылданған багажына багаж түбiртегi берiледi.</w:t>
      </w:r>
      <w:r>
        <w:br/>
      </w:r>
      <w:r>
        <w:rPr>
          <w:rFonts w:ascii="Times New Roman"/>
          <w:b w:val="false"/>
          <w:i w:val="false"/>
          <w:color w:val="000000"/>
          <w:sz w:val="28"/>
        </w:rPr>
        <w:t>
</w:t>
      </w:r>
      <w:r>
        <w:rPr>
          <w:rFonts w:ascii="Times New Roman"/>
          <w:b w:val="false"/>
          <w:i w:val="false"/>
          <w:color w:val="000000"/>
          <w:sz w:val="28"/>
        </w:rPr>
        <w:t>
      230. Багажды тасымалдауға тапсыру кезiнде жолаушы оның бағасын белгiленген алым төлеу арқылы көрсетуi мүмкiн. Бұл ретте багаж түбiртегiне тиiстi жазу жасалады.</w:t>
      </w:r>
      <w:r>
        <w:br/>
      </w:r>
      <w:r>
        <w:rPr>
          <w:rFonts w:ascii="Times New Roman"/>
          <w:b w:val="false"/>
          <w:i w:val="false"/>
          <w:color w:val="000000"/>
          <w:sz w:val="28"/>
        </w:rPr>
        <w:t>
</w:t>
      </w:r>
      <w:r>
        <w:rPr>
          <w:rFonts w:ascii="Times New Roman"/>
          <w:b w:val="false"/>
          <w:i w:val="false"/>
          <w:color w:val="000000"/>
          <w:sz w:val="28"/>
        </w:rPr>
        <w:t>
      231. Багаждың жоғалуы, жетiспеуi немесе зақымдануы байқалған кезде багаж иесiнiң, тасымалдаушы өкiлiнiң немесе жүргiзушiнiң және құқық қорғау органдары қызметкерiнiң немесе жергiлiктi атқарушы органдар өкiлiнiң қатысуымен актiнің екi данасы жасалады.</w:t>
      </w:r>
      <w:r>
        <w:br/>
      </w:r>
      <w:r>
        <w:rPr>
          <w:rFonts w:ascii="Times New Roman"/>
          <w:b w:val="false"/>
          <w:i w:val="false"/>
          <w:color w:val="000000"/>
          <w:sz w:val="28"/>
        </w:rPr>
        <w:t>
</w:t>
      </w:r>
      <w:r>
        <w:rPr>
          <w:rFonts w:ascii="Times New Roman"/>
          <w:b w:val="false"/>
          <w:i w:val="false"/>
          <w:color w:val="000000"/>
          <w:sz w:val="28"/>
        </w:rPr>
        <w:t>
      Актiде иегердiң тегi, аты, әкесiнiң аты және мекен-жайы, қабылданған және берiлген орындардың саны, жоғалған заттың атауы немесе оның зақымдану сипаты, көрсетiлген бағаның, егер ол құжат жүзiнде ресiмделген болса, сомасы көрсетiледi.</w:t>
      </w:r>
      <w:r>
        <w:br/>
      </w:r>
      <w:r>
        <w:rPr>
          <w:rFonts w:ascii="Times New Roman"/>
          <w:b w:val="false"/>
          <w:i w:val="false"/>
          <w:color w:val="000000"/>
          <w:sz w:val="28"/>
        </w:rPr>
        <w:t>
      Актiнiң бiр данасы багаж иесiне тапсырылады.</w:t>
      </w:r>
      <w:r>
        <w:br/>
      </w:r>
      <w:r>
        <w:rPr>
          <w:rFonts w:ascii="Times New Roman"/>
          <w:b w:val="false"/>
          <w:i w:val="false"/>
          <w:color w:val="000000"/>
          <w:sz w:val="28"/>
        </w:rPr>
        <w:t>
</w:t>
      </w:r>
      <w:r>
        <w:rPr>
          <w:rFonts w:ascii="Times New Roman"/>
          <w:b w:val="false"/>
          <w:i w:val="false"/>
          <w:color w:val="000000"/>
          <w:sz w:val="28"/>
        </w:rPr>
        <w:t>
      232. Тасымалдауға қабылданған багаж, егер оны тасымалдаушы мойындаса немесе багаж тасымалдаудың тағайындалған жеткiзу мерзiмi өткеннен кейiн күнтiзбелiк 7 күн iшiнде келмесе жоғалған деп есептеледi.</w:t>
      </w:r>
      <w:r>
        <w:br/>
      </w:r>
      <w:r>
        <w:rPr>
          <w:rFonts w:ascii="Times New Roman"/>
          <w:b w:val="false"/>
          <w:i w:val="false"/>
          <w:color w:val="000000"/>
          <w:sz w:val="28"/>
        </w:rPr>
        <w:t>
</w:t>
      </w:r>
      <w:r>
        <w:rPr>
          <w:rFonts w:ascii="Times New Roman"/>
          <w:b w:val="false"/>
          <w:i w:val="false"/>
          <w:color w:val="000000"/>
          <w:sz w:val="28"/>
        </w:rPr>
        <w:t>
      233. Тасымалдаушы багаждың жоғалғаны, жетiспегенi және зақымдалғаны (бүлiнгенi) үшiн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жауапты болады.</w:t>
      </w:r>
    </w:p>
    <w:bookmarkEnd w:id="59"/>
    <w:bookmarkStart w:name="z475" w:id="60"/>
    <w:p>
      <w:pPr>
        <w:spacing w:after="0"/>
        <w:ind w:left="0"/>
        <w:jc w:val="left"/>
      </w:pPr>
      <w:r>
        <w:rPr>
          <w:rFonts w:ascii="Times New Roman"/>
          <w:b/>
          <w:i w:val="false"/>
          <w:color w:val="000000"/>
        </w:rPr>
        <w:t xml:space="preserve"> 
5. Багаж автомобильдерiмен багажды тасымалдау </w:t>
      </w:r>
    </w:p>
    <w:bookmarkEnd w:id="60"/>
    <w:bookmarkStart w:name="z476" w:id="61"/>
    <w:p>
      <w:pPr>
        <w:spacing w:after="0"/>
        <w:ind w:left="0"/>
        <w:jc w:val="both"/>
      </w:pPr>
      <w:r>
        <w:rPr>
          <w:rFonts w:ascii="Times New Roman"/>
          <w:b w:val="false"/>
          <w:i w:val="false"/>
          <w:color w:val="000000"/>
          <w:sz w:val="28"/>
        </w:rPr>
        <w:t>
      234. Жолаушылар мен багажды автомобильмен ауданаралық (қалааралық облысішілік) тұрақты тасымалдаудың маршруттарында тасымалдаушы багаж автомобильдерiнiң қозғалысын ұйымдастырған жерлерде жолаушылар багажды багаж автомобилiнде тасымалдау үшiн тапсыруы мүмкiн.</w:t>
      </w:r>
      <w:r>
        <w:br/>
      </w:r>
      <w:r>
        <w:rPr>
          <w:rFonts w:ascii="Times New Roman"/>
          <w:b w:val="false"/>
          <w:i w:val="false"/>
          <w:color w:val="000000"/>
          <w:sz w:val="28"/>
        </w:rPr>
        <w:t>
      Аралық аялдама пункттерiнде багажды багаж автомобилiнде тасымалдауға қабылдау жолаушы тиiстi маршрут бойынша жол жүру құжаттарын (билеттерiн) көрсету кезiнде жүргiзiледi.</w:t>
      </w:r>
      <w:r>
        <w:br/>
      </w:r>
      <w:r>
        <w:rPr>
          <w:rFonts w:ascii="Times New Roman"/>
          <w:b w:val="false"/>
          <w:i w:val="false"/>
          <w:color w:val="000000"/>
          <w:sz w:val="28"/>
        </w:rPr>
        <w:t>
</w:t>
      </w:r>
      <w:r>
        <w:rPr>
          <w:rFonts w:ascii="Times New Roman"/>
          <w:b w:val="false"/>
          <w:i w:val="false"/>
          <w:color w:val="000000"/>
          <w:sz w:val="28"/>
        </w:rPr>
        <w:t>
      235. Тасымалдауға тапсырылатын багаж өзiнiң сипаты мен орамасы бойынша багаж автомобилiне тиеудi және орналастыруды қиындатпауы, сондай-ақ басқа жолаушылардың багажына зиян келтiрмеуi тиiс. Ыдыс пен орама барлық тасымал бойы багаждың бүтiндiгi мен сақталуын қамтамасыз етуi тиiс.</w:t>
      </w:r>
      <w:r>
        <w:br/>
      </w:r>
      <w:r>
        <w:rPr>
          <w:rFonts w:ascii="Times New Roman"/>
          <w:b w:val="false"/>
          <w:i w:val="false"/>
          <w:color w:val="000000"/>
          <w:sz w:val="28"/>
        </w:rPr>
        <w:t>
</w:t>
      </w:r>
      <w:r>
        <w:rPr>
          <w:rFonts w:ascii="Times New Roman"/>
          <w:b w:val="false"/>
          <w:i w:val="false"/>
          <w:color w:val="000000"/>
          <w:sz w:val="28"/>
        </w:rPr>
        <w:t>
      236. Багажды багаж автомобилiмен жiберуге тiлек бiлдiрген жолаушы оны тапсыруға алдын ала - автобус жөнелтiлгенге дейiн 10 минуттан кешiктiрмей ұсынады.</w:t>
      </w:r>
      <w:r>
        <w:br/>
      </w:r>
      <w:r>
        <w:rPr>
          <w:rFonts w:ascii="Times New Roman"/>
          <w:b w:val="false"/>
          <w:i w:val="false"/>
          <w:color w:val="000000"/>
          <w:sz w:val="28"/>
        </w:rPr>
        <w:t>
</w:t>
      </w:r>
      <w:r>
        <w:rPr>
          <w:rFonts w:ascii="Times New Roman"/>
          <w:b w:val="false"/>
          <w:i w:val="false"/>
          <w:color w:val="000000"/>
          <w:sz w:val="28"/>
        </w:rPr>
        <w:t>
      237. Багаж автомобилiнде тасымалдауға жарамсыз орамадағы багаж қабылданбайды. Орамасының, багаждың жоғалу немесе бүлiну қаупiн туғызбайтын осындай кемшiлiктерi бар багаж, багаж түбiртегiндегi осы кемшiлiктер туралы белгi арқылы тасымалдауға қабылдануы мүмкiн.</w:t>
      </w:r>
      <w:r>
        <w:br/>
      </w:r>
      <w:r>
        <w:rPr>
          <w:rFonts w:ascii="Times New Roman"/>
          <w:b w:val="false"/>
          <w:i w:val="false"/>
          <w:color w:val="000000"/>
          <w:sz w:val="28"/>
        </w:rPr>
        <w:t>
</w:t>
      </w:r>
      <w:r>
        <w:rPr>
          <w:rFonts w:ascii="Times New Roman"/>
          <w:b w:val="false"/>
          <w:i w:val="false"/>
          <w:color w:val="000000"/>
          <w:sz w:val="28"/>
        </w:rPr>
        <w:t>
      238. Багаж автомобилiнде тасымалдауға багажды қабылдау кезiнде жолаушыға багаж түбiртегi берiледi.</w:t>
      </w:r>
      <w:r>
        <w:br/>
      </w:r>
      <w:r>
        <w:rPr>
          <w:rFonts w:ascii="Times New Roman"/>
          <w:b w:val="false"/>
          <w:i w:val="false"/>
          <w:color w:val="000000"/>
          <w:sz w:val="28"/>
        </w:rPr>
        <w:t>
</w:t>
      </w:r>
      <w:r>
        <w:rPr>
          <w:rFonts w:ascii="Times New Roman"/>
          <w:b w:val="false"/>
          <w:i w:val="false"/>
          <w:color w:val="000000"/>
          <w:sz w:val="28"/>
        </w:rPr>
        <w:t>
      239. Багаж автомобилiнде тасымалданатын багаж бару пунктiнде багаж түбiртегiн көрсетушiге берiледi.</w:t>
      </w:r>
      <w:r>
        <w:br/>
      </w:r>
      <w:r>
        <w:rPr>
          <w:rFonts w:ascii="Times New Roman"/>
          <w:b w:val="false"/>
          <w:i w:val="false"/>
          <w:color w:val="000000"/>
          <w:sz w:val="28"/>
        </w:rPr>
        <w:t>
</w:t>
      </w:r>
      <w:r>
        <w:rPr>
          <w:rFonts w:ascii="Times New Roman"/>
          <w:b w:val="false"/>
          <w:i w:val="false"/>
          <w:color w:val="000000"/>
          <w:sz w:val="28"/>
        </w:rPr>
        <w:t>
      240. Багаж автомобилiмен тасымалдауға қабылданған багаж бару пунктiне, жолаушының осы пунктке кесте бойынша келген күнiнен кешiктiрмей жеткiзiледі.</w:t>
      </w:r>
      <w:r>
        <w:br/>
      </w:r>
      <w:r>
        <w:rPr>
          <w:rFonts w:ascii="Times New Roman"/>
          <w:b w:val="false"/>
          <w:i w:val="false"/>
          <w:color w:val="000000"/>
          <w:sz w:val="28"/>
        </w:rPr>
        <w:t>
</w:t>
      </w:r>
      <w:r>
        <w:rPr>
          <w:rFonts w:ascii="Times New Roman"/>
          <w:b w:val="false"/>
          <w:i w:val="false"/>
          <w:color w:val="000000"/>
          <w:sz w:val="28"/>
        </w:rPr>
        <w:t>
      241. Бару пунктiнде жолаушы талап етпеген багаж жауапты сақталу үшiн тасымалдаушыға берiледi, ол үшiн багаждың иесiнен тиiстi ақы талап етiледi. Багажды сақтау орны тасымалдаушының қарауы бойынша таңдалады.</w:t>
      </w:r>
      <w:r>
        <w:br/>
      </w:r>
      <w:r>
        <w:rPr>
          <w:rFonts w:ascii="Times New Roman"/>
          <w:b w:val="false"/>
          <w:i w:val="false"/>
          <w:color w:val="000000"/>
          <w:sz w:val="28"/>
        </w:rPr>
        <w:t>
</w:t>
      </w:r>
      <w:r>
        <w:rPr>
          <w:rFonts w:ascii="Times New Roman"/>
          <w:b w:val="false"/>
          <w:i w:val="false"/>
          <w:color w:val="000000"/>
          <w:sz w:val="28"/>
        </w:rPr>
        <w:t>
      242. Багажды тасымалдауға қабылдаған тасымалдаушы, багажды тасымалдауға қабылдаған сәттен бастап және оны жолаушыға (багажды алуға уәкiлеттi адамға) бергенге дейiн немесе багаж талап етiлмеген жағдайда, оны сақтау камерасына тапсырғанға дейiн сақталуын қамтамасыз етедi.</w:t>
      </w:r>
      <w:r>
        <w:br/>
      </w:r>
      <w:r>
        <w:rPr>
          <w:rFonts w:ascii="Times New Roman"/>
          <w:b w:val="false"/>
          <w:i w:val="false"/>
          <w:color w:val="000000"/>
          <w:sz w:val="28"/>
        </w:rPr>
        <w:t>
</w:t>
      </w:r>
      <w:r>
        <w:rPr>
          <w:rFonts w:ascii="Times New Roman"/>
          <w:b w:val="false"/>
          <w:i w:val="false"/>
          <w:color w:val="000000"/>
          <w:sz w:val="28"/>
        </w:rPr>
        <w:t>
      243. Багаж автомобилiмен тасымалдауға қабылданған багаждың жоғалуын, жетiспеуiн және зақымдануын (бүлiнуiн) анықтау, тасымалдаушының залалды өтеу тәртiбi мен өлшемдерi осы Қағиданың 235-238-тармақтарына сәйкес белгiленедi.</w:t>
      </w:r>
    </w:p>
    <w:bookmarkEnd w:id="61"/>
    <w:bookmarkStart w:name="z486" w:id="62"/>
    <w:p>
      <w:pPr>
        <w:spacing w:after="0"/>
        <w:ind w:left="0"/>
        <w:jc w:val="left"/>
      </w:pPr>
      <w:r>
        <w:rPr>
          <w:rFonts w:ascii="Times New Roman"/>
          <w:b/>
          <w:i w:val="false"/>
          <w:color w:val="000000"/>
        </w:rPr>
        <w:t xml:space="preserve"> 
6. Жолаушылар мен багажды автомобильмен ауданаралық</w:t>
      </w:r>
      <w:r>
        <w:br/>
      </w:r>
      <w:r>
        <w:rPr>
          <w:rFonts w:ascii="Times New Roman"/>
          <w:b/>
          <w:i w:val="false"/>
          <w:color w:val="000000"/>
        </w:rPr>
        <w:t>
(қалааралық облысішілік) тұрақты тасымалдаудың маршруттарында</w:t>
      </w:r>
      <w:r>
        <w:br/>
      </w:r>
      <w:r>
        <w:rPr>
          <w:rFonts w:ascii="Times New Roman"/>
          <w:b/>
          <w:i w:val="false"/>
          <w:color w:val="000000"/>
        </w:rPr>
        <w:t>
жол жүру және багажды алып жүру төлемi</w:t>
      </w:r>
    </w:p>
    <w:bookmarkEnd w:id="62"/>
    <w:bookmarkStart w:name="z487" w:id="63"/>
    <w:p>
      <w:pPr>
        <w:spacing w:after="0"/>
        <w:ind w:left="0"/>
        <w:jc w:val="both"/>
      </w:pPr>
      <w:r>
        <w:rPr>
          <w:rFonts w:ascii="Times New Roman"/>
          <w:b w:val="false"/>
          <w:i w:val="false"/>
          <w:color w:val="000000"/>
          <w:sz w:val="28"/>
        </w:rPr>
        <w:t>
      244. Жолаушылар мен багажды автомобильмен халықаралық, қалааралық облысаралық, ауданаралық (қалааралық облысiшiлiк), қала маңы тасымалдаудың маршруттары бойынша жол жүру және багажды алып жүру төлемiн жолаушылар автовокзалдың, автостанцияның, жолаушыларға қызмет көрсету пунктінің кассасына, ал маршруттардың аралық аялдама пункттерiнде кондукторға (жүргiзушiге) тiкелей автобусқа отырғызу кезiнде, ол аялдама пунктiнен жөнелтiлгенге дейiн төлейдi.</w:t>
      </w:r>
      <w:r>
        <w:br/>
      </w:r>
      <w:r>
        <w:rPr>
          <w:rFonts w:ascii="Times New Roman"/>
          <w:b w:val="false"/>
          <w:i w:val="false"/>
          <w:color w:val="000000"/>
          <w:sz w:val="28"/>
        </w:rPr>
        <w:t>
</w:t>
      </w:r>
      <w:r>
        <w:rPr>
          <w:rFonts w:ascii="Times New Roman"/>
          <w:b w:val="false"/>
          <w:i w:val="false"/>
          <w:color w:val="000000"/>
          <w:sz w:val="28"/>
        </w:rPr>
        <w:t>
      Халықаралық, қалааралық облысаралық, ауданаралық төлеу де (қалааралық облысішілік), қала маңы маршруттары бойынша жол жүруге төлем жолаушылар агенттігі немесе электрондық билеттерді сату бойынша ақпараттық жүйе арқылы жүзеге асырылуы мүмкін.</w:t>
      </w:r>
      <w:r>
        <w:br/>
      </w:r>
      <w:r>
        <w:rPr>
          <w:rFonts w:ascii="Times New Roman"/>
          <w:b w:val="false"/>
          <w:i w:val="false"/>
          <w:color w:val="000000"/>
          <w:sz w:val="28"/>
        </w:rPr>
        <w:t>
      </w:t>
      </w:r>
      <w:r>
        <w:rPr>
          <w:rFonts w:ascii="Times New Roman"/>
          <w:b w:val="false"/>
          <w:i w:val="false"/>
          <w:color w:val="ff0000"/>
          <w:sz w:val="28"/>
        </w:rPr>
        <w:t xml:space="preserve">Ескерту. 244-тармақ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245. Егер жолаушы жол жүру құжатын (билетті) қағаз жеткізгіште сатып алса, онда жол жүру төлемiнiң фактiсi жолаушыға мынадай ақпаратты қамтитын жүру құжатын (билетті) берумен белгiленедi:</w:t>
      </w:r>
      <w:r>
        <w:br/>
      </w:r>
      <w:r>
        <w:rPr>
          <w:rFonts w:ascii="Times New Roman"/>
          <w:b w:val="false"/>
          <w:i w:val="false"/>
          <w:color w:val="000000"/>
          <w:sz w:val="28"/>
        </w:rPr>
        <w:t>
</w:t>
      </w:r>
      <w:r>
        <w:rPr>
          <w:rFonts w:ascii="Times New Roman"/>
          <w:b w:val="false"/>
          <w:i w:val="false"/>
          <w:color w:val="000000"/>
          <w:sz w:val="28"/>
        </w:rPr>
        <w:t>
      1) билеттiң сериясы мен нөмiрi;</w:t>
      </w:r>
      <w:r>
        <w:br/>
      </w:r>
      <w:r>
        <w:rPr>
          <w:rFonts w:ascii="Times New Roman"/>
          <w:b w:val="false"/>
          <w:i w:val="false"/>
          <w:color w:val="000000"/>
          <w:sz w:val="28"/>
        </w:rPr>
        <w:t>
</w:t>
      </w:r>
      <w:r>
        <w:rPr>
          <w:rFonts w:ascii="Times New Roman"/>
          <w:b w:val="false"/>
          <w:i w:val="false"/>
          <w:color w:val="000000"/>
          <w:sz w:val="28"/>
        </w:rPr>
        <w:t>
      2) жөнелту және бару пункттерi;</w:t>
      </w:r>
      <w:r>
        <w:br/>
      </w:r>
      <w:r>
        <w:rPr>
          <w:rFonts w:ascii="Times New Roman"/>
          <w:b w:val="false"/>
          <w:i w:val="false"/>
          <w:color w:val="000000"/>
          <w:sz w:val="28"/>
        </w:rPr>
        <w:t>
</w:t>
      </w:r>
      <w:r>
        <w:rPr>
          <w:rFonts w:ascii="Times New Roman"/>
          <w:b w:val="false"/>
          <w:i w:val="false"/>
          <w:color w:val="000000"/>
          <w:sz w:val="28"/>
        </w:rPr>
        <w:t>
      3) комиссиялық және сақтандыру алымдары көрсетiлген төленген жол жүру құны;</w:t>
      </w:r>
      <w:r>
        <w:br/>
      </w:r>
      <w:r>
        <w:rPr>
          <w:rFonts w:ascii="Times New Roman"/>
          <w:b w:val="false"/>
          <w:i w:val="false"/>
          <w:color w:val="000000"/>
          <w:sz w:val="28"/>
        </w:rPr>
        <w:t>
</w:t>
      </w:r>
      <w:r>
        <w:rPr>
          <w:rFonts w:ascii="Times New Roman"/>
          <w:b w:val="false"/>
          <w:i w:val="false"/>
          <w:color w:val="000000"/>
          <w:sz w:val="28"/>
        </w:rPr>
        <w:t>
      4) билеттiң берiлген күнi;</w:t>
      </w:r>
      <w:r>
        <w:br/>
      </w:r>
      <w:r>
        <w:rPr>
          <w:rFonts w:ascii="Times New Roman"/>
          <w:b w:val="false"/>
          <w:i w:val="false"/>
          <w:color w:val="000000"/>
          <w:sz w:val="28"/>
        </w:rPr>
        <w:t>
</w:t>
      </w:r>
      <w:r>
        <w:rPr>
          <w:rFonts w:ascii="Times New Roman"/>
          <w:b w:val="false"/>
          <w:i w:val="false"/>
          <w:color w:val="000000"/>
          <w:sz w:val="28"/>
        </w:rPr>
        <w:t>
      5) бастапқы пункттен автобустың жөнелтiлген күнi мен уақыты;</w:t>
      </w:r>
      <w:r>
        <w:br/>
      </w:r>
      <w:r>
        <w:rPr>
          <w:rFonts w:ascii="Times New Roman"/>
          <w:b w:val="false"/>
          <w:i w:val="false"/>
          <w:color w:val="000000"/>
          <w:sz w:val="28"/>
        </w:rPr>
        <w:t>
</w:t>
      </w:r>
      <w:r>
        <w:rPr>
          <w:rFonts w:ascii="Times New Roman"/>
          <w:b w:val="false"/>
          <w:i w:val="false"/>
          <w:color w:val="000000"/>
          <w:sz w:val="28"/>
        </w:rPr>
        <w:t>
      6) рейстiң нөмiрi;</w:t>
      </w:r>
      <w:r>
        <w:br/>
      </w:r>
      <w:r>
        <w:rPr>
          <w:rFonts w:ascii="Times New Roman"/>
          <w:b w:val="false"/>
          <w:i w:val="false"/>
          <w:color w:val="000000"/>
          <w:sz w:val="28"/>
        </w:rPr>
        <w:t>
</w:t>
      </w:r>
      <w:r>
        <w:rPr>
          <w:rFonts w:ascii="Times New Roman"/>
          <w:b w:val="false"/>
          <w:i w:val="false"/>
          <w:color w:val="000000"/>
          <w:sz w:val="28"/>
        </w:rPr>
        <w:t>
      7) жолаушының отыру орнының нөмiрi.</w:t>
      </w:r>
      <w:r>
        <w:br/>
      </w:r>
      <w:r>
        <w:rPr>
          <w:rFonts w:ascii="Times New Roman"/>
          <w:b w:val="false"/>
          <w:i w:val="false"/>
          <w:color w:val="000000"/>
          <w:sz w:val="28"/>
        </w:rPr>
        <w:t>
      </w:t>
      </w:r>
      <w:r>
        <w:rPr>
          <w:rFonts w:ascii="Times New Roman"/>
          <w:b w:val="false"/>
          <w:i w:val="false"/>
          <w:color w:val="ff0000"/>
          <w:sz w:val="28"/>
        </w:rPr>
        <w:t xml:space="preserve">Ескерту. 245-тармаққа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245-1. Байланыс құралдары арқылы жол жүру құжатын (билетті) сатып алу кезінде жол жүруді төлеу фактісі билеттерді электрондық сату жүйесінде ақпараттың бар болуы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Қағида 245-1-тармақпен толықтырылды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246. Багажды алып жүру төлемінің фактісі жолаушыға багаж түбіртегін берумен белгіленеді.</w:t>
      </w:r>
      <w:r>
        <w:br/>
      </w:r>
      <w:r>
        <w:rPr>
          <w:rFonts w:ascii="Times New Roman"/>
          <w:b w:val="false"/>
          <w:i w:val="false"/>
          <w:color w:val="000000"/>
          <w:sz w:val="28"/>
        </w:rPr>
        <w:t>
</w:t>
      </w:r>
      <w:r>
        <w:rPr>
          <w:rFonts w:ascii="Times New Roman"/>
          <w:b w:val="false"/>
          <w:i w:val="false"/>
          <w:color w:val="000000"/>
          <w:sz w:val="28"/>
        </w:rPr>
        <w:t>
      247. Егер жолаушы билеттi жүру жолында маршруттың автовокзалдан, автостанциядан, жолаушыларға қызмет көрсету пунктінен тыс орналасқан аралық аялдама пункттерiнде сатып алса, онда кондуктор (жүргiзушi) билетке рейстiң нөмiрiн, жолаушының бастапқы және соңғы жүру пункттерiн, төленген жол жүру құнын, отыратын орнының нөмiрiн, жөнелтілу күнi мен уақытын қояды, сондай-ақ билет-есепке алу парағында тиiстi жазу жазады.</w:t>
      </w:r>
      <w:r>
        <w:br/>
      </w:r>
      <w:r>
        <w:rPr>
          <w:rFonts w:ascii="Times New Roman"/>
          <w:b w:val="false"/>
          <w:i w:val="false"/>
          <w:color w:val="000000"/>
          <w:sz w:val="28"/>
        </w:rPr>
        <w:t>
      </w:t>
      </w:r>
      <w:r>
        <w:rPr>
          <w:rFonts w:ascii="Times New Roman"/>
          <w:b w:val="false"/>
          <w:i w:val="false"/>
          <w:color w:val="ff0000"/>
          <w:sz w:val="28"/>
        </w:rPr>
        <w:t xml:space="preserve">Ескерту. 247-тармақ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63"/>
    <w:bookmarkStart w:name="z497" w:id="64"/>
    <w:p>
      <w:pPr>
        <w:spacing w:after="0"/>
        <w:ind w:left="0"/>
        <w:jc w:val="left"/>
      </w:pPr>
      <w:r>
        <w:rPr>
          <w:rFonts w:ascii="Times New Roman"/>
          <w:b/>
          <w:i w:val="false"/>
          <w:color w:val="000000"/>
        </w:rPr>
        <w:t xml:space="preserve"> 
7-тарау. Жолаушылар мен багажды автомобильмен қалааралық</w:t>
      </w:r>
      <w:r>
        <w:br/>
      </w:r>
      <w:r>
        <w:rPr>
          <w:rFonts w:ascii="Times New Roman"/>
          <w:b/>
          <w:i w:val="false"/>
          <w:color w:val="000000"/>
        </w:rPr>
        <w:t>
облысаралық (астана мен республикалық маңызы бар қаланы қоса</w:t>
      </w:r>
      <w:r>
        <w:br/>
      </w:r>
      <w:r>
        <w:rPr>
          <w:rFonts w:ascii="Times New Roman"/>
          <w:b/>
          <w:i w:val="false"/>
          <w:color w:val="000000"/>
        </w:rPr>
        <w:t>
алғанда) тұрақты тасымалдауы</w:t>
      </w:r>
    </w:p>
    <w:bookmarkEnd w:id="64"/>
    <w:bookmarkStart w:name="z498" w:id="65"/>
    <w:p>
      <w:pPr>
        <w:spacing w:after="0"/>
        <w:ind w:left="0"/>
        <w:jc w:val="left"/>
      </w:pPr>
      <w:r>
        <w:rPr>
          <w:rFonts w:ascii="Times New Roman"/>
          <w:b/>
          <w:i w:val="false"/>
          <w:color w:val="000000"/>
        </w:rPr>
        <w:t xml:space="preserve"> 
1. Жалпы ережелер</w:t>
      </w:r>
    </w:p>
    <w:bookmarkEnd w:id="65"/>
    <w:bookmarkStart w:name="z499" w:id="66"/>
    <w:p>
      <w:pPr>
        <w:spacing w:after="0"/>
        <w:ind w:left="0"/>
        <w:jc w:val="both"/>
      </w:pPr>
      <w:r>
        <w:rPr>
          <w:rFonts w:ascii="Times New Roman"/>
          <w:b w:val="false"/>
          <w:i w:val="false"/>
          <w:color w:val="000000"/>
          <w:sz w:val="28"/>
        </w:rPr>
        <w:t>
      248. Жолаушылар мен багажды автомобильмен облысаралық (астана мен республикалық маңызы бар қаланы қоса алғанда) тұрақты тасымалдау автомобиль көлігі саласындағы уәкілетті органның бастамасы бойынша жергілікті атқарушы органдармен ұйымдастырылады.</w:t>
      </w:r>
      <w:r>
        <w:br/>
      </w:r>
      <w:r>
        <w:rPr>
          <w:rFonts w:ascii="Times New Roman"/>
          <w:b w:val="false"/>
          <w:i w:val="false"/>
          <w:color w:val="000000"/>
          <w:sz w:val="28"/>
        </w:rPr>
        <w:t>
</w:t>
      </w:r>
      <w:r>
        <w:rPr>
          <w:rFonts w:ascii="Times New Roman"/>
          <w:b w:val="false"/>
          <w:i w:val="false"/>
          <w:color w:val="000000"/>
          <w:sz w:val="28"/>
        </w:rPr>
        <w:t>
      249. Жолаушылар мен багажды автомобильмен қалааралық облысаралық (астана мен республикалық маңызы бар қаланы қоса алғанда) тұрақты тасымалдауы көрсетілген жолаушылар мен багажды тасымалдау маршруттарына қызмет көрсету құқығы конкурсында жеңген және тиісті жергілікті атқарушы органдар мен тасымалдаушылар арасында жасалған шарттар негізінде осы Қағиданың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оларға қызмет көрсету құқығына куәлік алған тасымалдаушылар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249-тармақ жаңа редакцияда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249-1. Жылжымалы құрам бойынша куәлiкке өзгерiстер мен толықтырулар енгiзуге тасымалдаушы өтiнiш бергенде және:</w:t>
      </w:r>
      <w:r>
        <w:br/>
      </w:r>
      <w:r>
        <w:rPr>
          <w:rFonts w:ascii="Times New Roman"/>
          <w:b w:val="false"/>
          <w:i w:val="false"/>
          <w:color w:val="000000"/>
          <w:sz w:val="28"/>
        </w:rPr>
        <w:t>
</w:t>
      </w:r>
      <w:r>
        <w:rPr>
          <w:rFonts w:ascii="Times New Roman"/>
          <w:b w:val="false"/>
          <w:i w:val="false"/>
          <w:color w:val="000000"/>
          <w:sz w:val="28"/>
        </w:rPr>
        <w:t>
      1) ауыстырылатын жылжымалы құрамның класы және шығу жылы ұқсас (немесе одан жоғары);</w:t>
      </w:r>
      <w:r>
        <w:br/>
      </w:r>
      <w:r>
        <w:rPr>
          <w:rFonts w:ascii="Times New Roman"/>
          <w:b w:val="false"/>
          <w:i w:val="false"/>
          <w:color w:val="000000"/>
          <w:sz w:val="28"/>
        </w:rPr>
        <w:t>
</w:t>
      </w:r>
      <w:r>
        <w:rPr>
          <w:rFonts w:ascii="Times New Roman"/>
          <w:b w:val="false"/>
          <w:i w:val="false"/>
          <w:color w:val="000000"/>
          <w:sz w:val="28"/>
        </w:rPr>
        <w:t>
      2) куәліктің негізгі құрамына толықтырылатын жылжымалы құрам негізгі құрам ретінде көрсетілген жылжымалы құрамның класы және шығарылған жылынан төмен емес;</w:t>
      </w:r>
      <w:r>
        <w:br/>
      </w:r>
      <w:r>
        <w:rPr>
          <w:rFonts w:ascii="Times New Roman"/>
          <w:b w:val="false"/>
          <w:i w:val="false"/>
          <w:color w:val="000000"/>
          <w:sz w:val="28"/>
        </w:rPr>
        <w:t>
</w:t>
      </w:r>
      <w:r>
        <w:rPr>
          <w:rFonts w:ascii="Times New Roman"/>
          <w:b w:val="false"/>
          <w:i w:val="false"/>
          <w:color w:val="000000"/>
          <w:sz w:val="28"/>
        </w:rPr>
        <w:t>
      3) куәліктің резервті құрамына толықтырылатын жылжымалы құрам резервті құрам ретінде көрсетілген жылжымалы құрамның класы және шығарылған жылынан төмен емес болып табылған жағдайда осы куәлiктi берген орган рұқсат бередi.</w:t>
      </w:r>
      <w:r>
        <w:br/>
      </w:r>
      <w:r>
        <w:rPr>
          <w:rFonts w:ascii="Times New Roman"/>
          <w:b w:val="false"/>
          <w:i w:val="false"/>
          <w:color w:val="000000"/>
          <w:sz w:val="28"/>
        </w:rPr>
        <w:t>
      </w:t>
      </w:r>
      <w:r>
        <w:rPr>
          <w:rFonts w:ascii="Times New Roman"/>
          <w:b w:val="false"/>
          <w:i w:val="false"/>
          <w:color w:val="ff0000"/>
          <w:sz w:val="28"/>
        </w:rPr>
        <w:t xml:space="preserve">Ескерту. Қағида 249-1-тармақпен толықтырылды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250. Жолаушылар мен багажды автомобильмен қалааралық, облысаралық (астана мен республикалық маңызы бар қаланы қоса алғанда) тасымалдаудың маршруттарын жайғастыруға осы Қағиданың 6-тарауының 2-бөлімінде көзделген талаптар қойылады.</w:t>
      </w:r>
      <w:r>
        <w:br/>
      </w:r>
      <w:r>
        <w:rPr>
          <w:rFonts w:ascii="Times New Roman"/>
          <w:b w:val="false"/>
          <w:i w:val="false"/>
          <w:color w:val="000000"/>
          <w:sz w:val="28"/>
        </w:rPr>
        <w:t>
</w:t>
      </w:r>
      <w:r>
        <w:rPr>
          <w:rFonts w:ascii="Times New Roman"/>
          <w:b w:val="false"/>
          <w:i w:val="false"/>
          <w:color w:val="000000"/>
          <w:sz w:val="28"/>
        </w:rPr>
        <w:t>
      251. Жолаушылар мен багажды автомобильмен қалааралық облысаралық тұрақты тасымалдаудың маршруттарындағы жол жүру, қол жүгі мен багажды алып жүру, сондай-ақ олардың төлемі осы Қағиданың 6-тарауының 4-6-бөлімінде белгіленген тәртіппен жүзеге асырылады.</w:t>
      </w:r>
    </w:p>
    <w:bookmarkEnd w:id="66"/>
    <w:bookmarkStart w:name="z502" w:id="67"/>
    <w:p>
      <w:pPr>
        <w:spacing w:after="0"/>
        <w:ind w:left="0"/>
        <w:jc w:val="left"/>
      </w:pPr>
      <w:r>
        <w:rPr>
          <w:rFonts w:ascii="Times New Roman"/>
          <w:b/>
          <w:i w:val="false"/>
          <w:color w:val="000000"/>
        </w:rPr>
        <w:t xml:space="preserve"> 
2. Жолаушылар мен багажды автомобильмен қалааралық облысаралық</w:t>
      </w:r>
      <w:r>
        <w:br/>
      </w:r>
      <w:r>
        <w:rPr>
          <w:rFonts w:ascii="Times New Roman"/>
          <w:b/>
          <w:i w:val="false"/>
          <w:color w:val="000000"/>
        </w:rPr>
        <w:t>
қатынасындағы тұрақты тасымалдаудың маршруттары бойынша</w:t>
      </w:r>
      <w:r>
        <w:br/>
      </w:r>
      <w:r>
        <w:rPr>
          <w:rFonts w:ascii="Times New Roman"/>
          <w:b/>
          <w:i w:val="false"/>
          <w:color w:val="000000"/>
        </w:rPr>
        <w:t>
қозғалыс кестелерін келісу тәртiбi</w:t>
      </w:r>
    </w:p>
    <w:bookmarkEnd w:id="67"/>
    <w:bookmarkStart w:name="z503" w:id="68"/>
    <w:p>
      <w:pPr>
        <w:spacing w:after="0"/>
        <w:ind w:left="0"/>
        <w:jc w:val="both"/>
      </w:pPr>
      <w:r>
        <w:rPr>
          <w:rFonts w:ascii="Times New Roman"/>
          <w:b w:val="false"/>
          <w:i w:val="false"/>
          <w:color w:val="000000"/>
          <w:sz w:val="28"/>
        </w:rPr>
        <w:t>
      252. Қалааралық облысаралық маршруттарды зерттеу нәтижелері бойынша автомобиль көлігі саласындағы уәкілетті орган олар бойынша ұсынылатын маршрут схемалары мен қозғалыс кестелерін жасайды және аумағы бойынша маршрут өтетін облыстың (астананың және республикалық маңызы бар қаланың) жергiлiктi атқарушы органдарына келісуге жiбередi.</w:t>
      </w:r>
      <w:r>
        <w:br/>
      </w:r>
      <w:r>
        <w:rPr>
          <w:rFonts w:ascii="Times New Roman"/>
          <w:b w:val="false"/>
          <w:i w:val="false"/>
          <w:color w:val="000000"/>
          <w:sz w:val="28"/>
        </w:rPr>
        <w:t>
</w:t>
      </w:r>
      <w:r>
        <w:rPr>
          <w:rFonts w:ascii="Times New Roman"/>
          <w:b w:val="false"/>
          <w:i w:val="false"/>
          <w:color w:val="000000"/>
          <w:sz w:val="28"/>
        </w:rPr>
        <w:t>
      253. Жергiлiктi атқарушы органдардың қалааралық облысаралық маршруттар бойынша қозғалыс кестелерiн келiсу мерзiмi, осы материалдар оларға келiп түскен сәттен бастап кемiнде 5 жұмыс күнiн құрайды. Қозғалыс кестелерiн келiсу тәртiбi осы Қағиданың 36-38 тармақтарына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254. Жергiлiктi атқарушы органдар қозғалыс маршрутының схемасы мен олар бойынша қозғалыстар кестелерi бойынша өзара айырмашылығы бар ескертулер берген жағдайда, автомобиль көлігі саласындағы уәкілетті орган тиiстi маршрут бойынша ымыралы шешiм шығарады және осы маршрутты бекітеді.</w:t>
      </w:r>
      <w:r>
        <w:br/>
      </w:r>
      <w:r>
        <w:rPr>
          <w:rFonts w:ascii="Times New Roman"/>
          <w:b w:val="false"/>
          <w:i w:val="false"/>
          <w:color w:val="000000"/>
          <w:sz w:val="28"/>
        </w:rPr>
        <w:t>
</w:t>
      </w:r>
      <w:r>
        <w:rPr>
          <w:rFonts w:ascii="Times New Roman"/>
          <w:b w:val="false"/>
          <w:i w:val="false"/>
          <w:color w:val="000000"/>
          <w:sz w:val="28"/>
        </w:rPr>
        <w:t>
      255. Бекітілген маршрут нәтижелері бойынша автомобиль көлігі саласындағы уәкілетті орган оны қалааралық облысаралық маршруттардың тiзiлiмiне енгiзедi.</w:t>
      </w:r>
    </w:p>
    <w:bookmarkEnd w:id="68"/>
    <w:bookmarkStart w:name="z507" w:id="69"/>
    <w:p>
      <w:pPr>
        <w:spacing w:after="0"/>
        <w:ind w:left="0"/>
        <w:jc w:val="left"/>
      </w:pPr>
      <w:r>
        <w:rPr>
          <w:rFonts w:ascii="Times New Roman"/>
          <w:b/>
          <w:i w:val="false"/>
          <w:color w:val="000000"/>
        </w:rPr>
        <w:t xml:space="preserve"> 
8-тарау. Жолаушылар мен багажды автомобильмен</w:t>
      </w:r>
      <w:r>
        <w:br/>
      </w:r>
      <w:r>
        <w:rPr>
          <w:rFonts w:ascii="Times New Roman"/>
          <w:b/>
          <w:i w:val="false"/>
          <w:color w:val="000000"/>
        </w:rPr>
        <w:t>
халықаралық тұрақты тасымалдау</w:t>
      </w:r>
    </w:p>
    <w:bookmarkEnd w:id="69"/>
    <w:bookmarkStart w:name="z508" w:id="70"/>
    <w:p>
      <w:pPr>
        <w:spacing w:after="0"/>
        <w:ind w:left="0"/>
        <w:jc w:val="left"/>
      </w:pPr>
      <w:r>
        <w:rPr>
          <w:rFonts w:ascii="Times New Roman"/>
          <w:b/>
          <w:i w:val="false"/>
          <w:color w:val="000000"/>
        </w:rPr>
        <w:t xml:space="preserve"> 
1. Жалпы ережелер</w:t>
      </w:r>
    </w:p>
    <w:bookmarkEnd w:id="70"/>
    <w:bookmarkStart w:name="z509" w:id="71"/>
    <w:p>
      <w:pPr>
        <w:spacing w:after="0"/>
        <w:ind w:left="0"/>
        <w:jc w:val="both"/>
      </w:pPr>
      <w:r>
        <w:rPr>
          <w:rFonts w:ascii="Times New Roman"/>
          <w:b w:val="false"/>
          <w:i w:val="false"/>
          <w:color w:val="000000"/>
          <w:sz w:val="28"/>
        </w:rPr>
        <w:t>
      256. Жолаушылар мен багажды автомобильмен халықаралық тұрақты тасымалдаудың маршруттары бойынша жол жүру тәртiбi Қазақстан Республикасы ратификациялаған халықаралық шарттармен реттелмеген бөлiгiнде осы Қағидада регламенттеледі және жолаушылар мен багажды автомобильмен халықаралық тұрақты тасымалдау маршруттары бойынша жол жүру тәртiбiне сәйкес келедi.</w:t>
      </w:r>
      <w:r>
        <w:br/>
      </w:r>
      <w:r>
        <w:rPr>
          <w:rFonts w:ascii="Times New Roman"/>
          <w:b w:val="false"/>
          <w:i w:val="false"/>
          <w:color w:val="000000"/>
          <w:sz w:val="28"/>
        </w:rPr>
        <w:t>
</w:t>
      </w:r>
      <w:r>
        <w:rPr>
          <w:rFonts w:ascii="Times New Roman"/>
          <w:b w:val="false"/>
          <w:i w:val="false"/>
          <w:color w:val="000000"/>
          <w:sz w:val="28"/>
        </w:rPr>
        <w:t>
      257. Жолаушылар мен багажды автомобильмен халықаралық тұрақты тасымалдауды жүзеге асыру кезінде Қазақстан Республикасы аумағындағы пункттері арасында жолаушыларды тасымалдау рұқсат етілмейді.</w:t>
      </w:r>
    </w:p>
    <w:bookmarkEnd w:id="71"/>
    <w:bookmarkStart w:name="z511" w:id="72"/>
    <w:p>
      <w:pPr>
        <w:spacing w:after="0"/>
        <w:ind w:left="0"/>
        <w:jc w:val="left"/>
      </w:pPr>
      <w:r>
        <w:rPr>
          <w:rFonts w:ascii="Times New Roman"/>
          <w:b/>
          <w:i w:val="false"/>
          <w:color w:val="000000"/>
        </w:rPr>
        <w:t xml:space="preserve"> 
2. Жолаушылар мен багажды автомобильмен тұрақты халықаралық</w:t>
      </w:r>
      <w:r>
        <w:br/>
      </w:r>
      <w:r>
        <w:rPr>
          <w:rFonts w:ascii="Times New Roman"/>
          <w:b/>
          <w:i w:val="false"/>
          <w:color w:val="000000"/>
        </w:rPr>
        <w:t>
тасымалдауды ұйымдастыру тәртiбi</w:t>
      </w:r>
    </w:p>
    <w:bookmarkEnd w:id="72"/>
    <w:bookmarkStart w:name="z512" w:id="73"/>
    <w:p>
      <w:pPr>
        <w:spacing w:after="0"/>
        <w:ind w:left="0"/>
        <w:jc w:val="both"/>
      </w:pPr>
      <w:r>
        <w:rPr>
          <w:rFonts w:ascii="Times New Roman"/>
          <w:b w:val="false"/>
          <w:i w:val="false"/>
          <w:color w:val="000000"/>
          <w:sz w:val="28"/>
        </w:rPr>
        <w:t>
      258. Жолаушылар мен багажды автомобильмен халықаралық тасымалдауды ұйымдастыру үшiн тасымалдаушы халықаралық қатынаста жолаушылар мен багажды автомобильмен тұрақты тасымалдауды жүзеге асыру шешiмiн тасымалдауды жүзеге асыру болжанып отырған басқа мемлекеттегi әрiптесiмен келiседi және онымен тиiстi шарт жасасады.</w:t>
      </w:r>
      <w:r>
        <w:br/>
      </w:r>
      <w:r>
        <w:rPr>
          <w:rFonts w:ascii="Times New Roman"/>
          <w:b w:val="false"/>
          <w:i w:val="false"/>
          <w:color w:val="000000"/>
          <w:sz w:val="28"/>
        </w:rPr>
        <w:t>
</w:t>
      </w:r>
      <w:r>
        <w:rPr>
          <w:rFonts w:ascii="Times New Roman"/>
          <w:b w:val="false"/>
          <w:i w:val="false"/>
          <w:color w:val="000000"/>
          <w:sz w:val="28"/>
        </w:rPr>
        <w:t>
      259.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автомобиль көлiгi саласындағы уәкiлеттi орган растаған маршрут бойынша қозғалыс схемалары мен ол бойынша қозғалыс кестелерiн, жолаушылар мен багажды тасымалдауға арналған тарифтердi және жолаушылар мен багажды автомобильмен халықаралық тұрақты тасымалдауды жүзеге асыруға арналған рұқсатты (бұдан әрi – халықаралық тасымалдауға арналған рұқсат құжаттары) алу үшiн, сондай-ақ халықаралық тасымалдауға арналған рұқсат құжаттарының қолданылу мерзiмiн ұзарту үшiн тасымалдаушы автомобиль көлiгi саласындағы уәкiлеттi органға жеке папкаға ресiмделген мына құжаттарды:</w:t>
      </w:r>
      <w:r>
        <w:br/>
      </w:r>
      <w:r>
        <w:rPr>
          <w:rFonts w:ascii="Times New Roman"/>
          <w:b w:val="false"/>
          <w:i w:val="false"/>
          <w:color w:val="000000"/>
          <w:sz w:val="28"/>
        </w:rPr>
        <w:t>
</w:t>
      </w:r>
      <w:r>
        <w:rPr>
          <w:rFonts w:ascii="Times New Roman"/>
          <w:b w:val="false"/>
          <w:i w:val="false"/>
          <w:color w:val="000000"/>
          <w:sz w:val="28"/>
        </w:rPr>
        <w:t>
      1) шетелдiк тасымалдаушымен бiрлескен қызмет туралы шартты;</w:t>
      </w:r>
      <w:r>
        <w:br/>
      </w:r>
      <w:r>
        <w:rPr>
          <w:rFonts w:ascii="Times New Roman"/>
          <w:b w:val="false"/>
          <w:i w:val="false"/>
          <w:color w:val="000000"/>
          <w:sz w:val="28"/>
        </w:rPr>
        <w:t>
</w:t>
      </w:r>
      <w:r>
        <w:rPr>
          <w:rFonts w:ascii="Times New Roman"/>
          <w:b w:val="false"/>
          <w:i w:val="false"/>
          <w:color w:val="000000"/>
          <w:sz w:val="28"/>
        </w:rPr>
        <w:t>
      2) өз қызметiн заңды тұлғаны құрмай жүзеге асыратын заңды тұлғаны немесе кәсiпкердi мемлекеттiк тiркеу туралы куәлiктiң көшiрмесiн немесе анықтаманы;</w:t>
      </w:r>
      <w:r>
        <w:br/>
      </w:r>
      <w:r>
        <w:rPr>
          <w:rFonts w:ascii="Times New Roman"/>
          <w:b w:val="false"/>
          <w:i w:val="false"/>
          <w:color w:val="000000"/>
          <w:sz w:val="28"/>
        </w:rPr>
        <w:t>
</w:t>
      </w:r>
      <w:r>
        <w:rPr>
          <w:rFonts w:ascii="Times New Roman"/>
          <w:b w:val="false"/>
          <w:i w:val="false"/>
          <w:color w:val="000000"/>
          <w:sz w:val="28"/>
        </w:rPr>
        <w:t>
      3) жолаушылар мен багажды автомобильмен халықаралық тасымалдауды жүзеге асыру құқығына нотариалды расталған лицензия көшірмесін;</w:t>
      </w:r>
      <w:r>
        <w:br/>
      </w:r>
      <w:r>
        <w:rPr>
          <w:rFonts w:ascii="Times New Roman"/>
          <w:b w:val="false"/>
          <w:i w:val="false"/>
          <w:color w:val="000000"/>
          <w:sz w:val="28"/>
        </w:rPr>
        <w:t>
</w:t>
      </w:r>
      <w:r>
        <w:rPr>
          <w:rFonts w:ascii="Times New Roman"/>
          <w:b w:val="false"/>
          <w:i w:val="false"/>
          <w:color w:val="000000"/>
          <w:sz w:val="28"/>
        </w:rPr>
        <w:t>
      4) автокөлiк құралдары иелерiнiң азаматтық-құқықтық жауапкершiлiгiн мiндеттi сақтандыру шарттарының және тасымалдаушының жолаушылар алдындағы азаматтық-құқықтық жауапкершiлiгiн мiндеттi сақтандыру сақтандыру полисiнiң немесе шарттарының көшiрмесiн;</w:t>
      </w:r>
      <w:r>
        <w:br/>
      </w:r>
      <w:r>
        <w:rPr>
          <w:rFonts w:ascii="Times New Roman"/>
          <w:b w:val="false"/>
          <w:i w:val="false"/>
          <w:color w:val="000000"/>
          <w:sz w:val="28"/>
        </w:rPr>
        <w:t>
</w:t>
      </w:r>
      <w:r>
        <w:rPr>
          <w:rFonts w:ascii="Times New Roman"/>
          <w:b w:val="false"/>
          <w:i w:val="false"/>
          <w:color w:val="000000"/>
          <w:sz w:val="28"/>
        </w:rPr>
        <w:t>
      5) әрбiр бiрлiкке арналған техникалық паспорттардың және ағымдағы кезеңде міндетті техникалық тексеруден өткенi туралы куәлiктердiң көшiрмелерi қоса берiлген, маршрутта пайдаланылуы көзделетiн жылжымалы құрам туралы мәлiметтердi (автобустардың саны және үлгiсi (класы);</w:t>
      </w:r>
      <w:r>
        <w:br/>
      </w:r>
      <w:r>
        <w:rPr>
          <w:rFonts w:ascii="Times New Roman"/>
          <w:b w:val="false"/>
          <w:i w:val="false"/>
          <w:color w:val="000000"/>
          <w:sz w:val="28"/>
        </w:rPr>
        <w:t>
</w:t>
      </w:r>
      <w:r>
        <w:rPr>
          <w:rFonts w:ascii="Times New Roman"/>
          <w:b w:val="false"/>
          <w:i w:val="false"/>
          <w:color w:val="000000"/>
          <w:sz w:val="28"/>
        </w:rPr>
        <w:t>
      6) жылжымалы құрамды техникалық жарамды күйде күтiп ұстау бойынша жұмыстардың қажетті кешенін жүргізу мүмкіндігін растай отырып, елді мекенде немесе қала маңындағы аймақта, бірақ маршруттың бастапқы пунктінен 50 километрден аспайтын радиуста орналасқан өндірістік-техникалық базаға (жеке немесе жалға алған) құжаттардың көшірмелерін және профилактикалық медициналық куәландыруды жүзеге асыруға медициналық қызметкермен жасасқан шарттың көшірмелерін;</w:t>
      </w:r>
      <w:r>
        <w:br/>
      </w:r>
      <w:r>
        <w:rPr>
          <w:rFonts w:ascii="Times New Roman"/>
          <w:b w:val="false"/>
          <w:i w:val="false"/>
          <w:color w:val="000000"/>
          <w:sz w:val="28"/>
        </w:rPr>
        <w:t>
</w:t>
      </w:r>
      <w:r>
        <w:rPr>
          <w:rFonts w:ascii="Times New Roman"/>
          <w:b w:val="false"/>
          <w:i w:val="false"/>
          <w:color w:val="000000"/>
          <w:sz w:val="28"/>
        </w:rPr>
        <w:t>
      7) маршрут бойынша автобустардың орны және жөнелтiлу, келу және тұру уақыттары, сондай-ақ барлық аялдама пункттерi мен мемлекеттердiң шекаралары арқылы өткiзу пункттерi бойынша қашықтықтар көрсетiлген қозғалыс кестелерiн;</w:t>
      </w:r>
      <w:r>
        <w:br/>
      </w:r>
      <w:r>
        <w:rPr>
          <w:rFonts w:ascii="Times New Roman"/>
          <w:b w:val="false"/>
          <w:i w:val="false"/>
          <w:color w:val="000000"/>
          <w:sz w:val="28"/>
        </w:rPr>
        <w:t>
</w:t>
      </w:r>
      <w:r>
        <w:rPr>
          <w:rFonts w:ascii="Times New Roman"/>
          <w:b w:val="false"/>
          <w:i w:val="false"/>
          <w:color w:val="000000"/>
          <w:sz w:val="28"/>
        </w:rPr>
        <w:t>
      8) автовокзалдар, автостанциялар, жолаушыларға қызмет көрсету пункттері және техникалық аялдамалар, автомобильдерді мемлекеттiк шекара арқылы өткiзу пункттерi, автобустар қозғалысының қауiптi учаскелерi, сондай-ақ жылдамдық режимi көрсетiлген маршрут схемасын;</w:t>
      </w:r>
      <w:r>
        <w:br/>
      </w:r>
      <w:r>
        <w:rPr>
          <w:rFonts w:ascii="Times New Roman"/>
          <w:b w:val="false"/>
          <w:i w:val="false"/>
          <w:color w:val="000000"/>
          <w:sz w:val="28"/>
        </w:rPr>
        <w:t>
</w:t>
      </w:r>
      <w:r>
        <w:rPr>
          <w:rFonts w:ascii="Times New Roman"/>
          <w:b w:val="false"/>
          <w:i w:val="false"/>
          <w:color w:val="000000"/>
          <w:sz w:val="28"/>
        </w:rPr>
        <w:t>
      9) осы маршрутқа қызмет көрсететiн тасымалдаушылар тiркелген мемлекеттердiң ұлттық валютасындағы халықаралық тұрақты маршруттың аялдама пункттерi бойынша жолаушыларды және багажды тасымалдауға ұсынылатын тарифтердi;</w:t>
      </w:r>
      <w:r>
        <w:br/>
      </w:r>
      <w:r>
        <w:rPr>
          <w:rFonts w:ascii="Times New Roman"/>
          <w:b w:val="false"/>
          <w:i w:val="false"/>
          <w:color w:val="000000"/>
          <w:sz w:val="28"/>
        </w:rPr>
        <w:t>
</w:t>
      </w:r>
      <w:r>
        <w:rPr>
          <w:rFonts w:ascii="Times New Roman"/>
          <w:b w:val="false"/>
          <w:i w:val="false"/>
          <w:color w:val="000000"/>
          <w:sz w:val="28"/>
        </w:rPr>
        <w:t>
      10) автобус жүргiзушiлерiнiң ауысым уақыты мен орны көрсетiлген барлық тұрақты маршрут бойындағы еңбек және демалыс режимiнiң кестесi қоса берiлген өтiнiмдi ұсынады.</w:t>
      </w:r>
      <w:r>
        <w:br/>
      </w:r>
      <w:r>
        <w:rPr>
          <w:rFonts w:ascii="Times New Roman"/>
          <w:b w:val="false"/>
          <w:i w:val="false"/>
          <w:color w:val="000000"/>
          <w:sz w:val="28"/>
        </w:rPr>
        <w:t>
      Осы тармақтың 7)-9) тармақшаларында көрсетiлген тұрақты маршрутқа қызмет көрсету туралы шарт жасасқан қазақстандық және шетелдiк тасымалдаушылар қол қойған және олардың мөрлерiмен расталған құжаттар 4 данада ұсынылады.</w:t>
      </w:r>
      <w:r>
        <w:br/>
      </w:r>
      <w:r>
        <w:rPr>
          <w:rFonts w:ascii="Times New Roman"/>
          <w:b w:val="false"/>
          <w:i w:val="false"/>
          <w:color w:val="000000"/>
          <w:sz w:val="28"/>
        </w:rPr>
        <w:t>
      </w:t>
      </w:r>
      <w:r>
        <w:rPr>
          <w:rFonts w:ascii="Times New Roman"/>
          <w:b w:val="false"/>
          <w:i w:val="false"/>
          <w:color w:val="ff0000"/>
          <w:sz w:val="28"/>
        </w:rPr>
        <w:t xml:space="preserve">Ескерту. 259-тармаққа өзгерістер енгізілді - ҚР Үкіметінің 28.02.2013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21.05.2013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260. Қажеттi құжаттар бар халықаралық тасымалдауды жүзеге асыруға арналған рұқсат құжаттарының қолданылу мерзiмiн ұзартуға өтiнiм автомобиль көлігі саласындағы уәкілетті органға рұқсат құжаттарының белгiленген қолданылу мерзiмi аяқталғанға дейiн 3 айдан кешiктiрмей ұсынылады.</w:t>
      </w:r>
      <w:r>
        <w:br/>
      </w:r>
      <w:r>
        <w:rPr>
          <w:rFonts w:ascii="Times New Roman"/>
          <w:b w:val="false"/>
          <w:i w:val="false"/>
          <w:color w:val="000000"/>
          <w:sz w:val="28"/>
        </w:rPr>
        <w:t>
</w:t>
      </w:r>
      <w:r>
        <w:rPr>
          <w:rFonts w:ascii="Times New Roman"/>
          <w:b w:val="false"/>
          <w:i w:val="false"/>
          <w:color w:val="000000"/>
          <w:sz w:val="28"/>
        </w:rPr>
        <w:t>
      261. Автомобиль көлігі саласындағы уәкілетті орган өтiнiм тiркелген сәттен бастап 15 жұмыс күнi iшiнде, өтiнiмге қоса берiлген құжаттардың толық пакетi болған жағдайда, аумағы бойынша маршрут өтетiн мемлекеттердiң құзыреттi органдарына, егер Қазақстан Республикасы ратификациялаған халықаралық шарттарда өзгеше көзделмесе, осы Қағиданың 259-тармағының 1)-4), 7)-10) тармақшаларында көрсетiлген құжаттар қоса берiлген маршрут ашуға рұқсат алу туралы өтiнiштi жiбередi.</w:t>
      </w:r>
      <w:r>
        <w:br/>
      </w:r>
      <w:r>
        <w:rPr>
          <w:rFonts w:ascii="Times New Roman"/>
          <w:b w:val="false"/>
          <w:i w:val="false"/>
          <w:color w:val="000000"/>
          <w:sz w:val="28"/>
        </w:rPr>
        <w:t>
</w:t>
      </w:r>
      <w:r>
        <w:rPr>
          <w:rFonts w:ascii="Times New Roman"/>
          <w:b w:val="false"/>
          <w:i w:val="false"/>
          <w:color w:val="000000"/>
          <w:sz w:val="28"/>
        </w:rPr>
        <w:t>
      262. Аумағы бойынша маршрут өтетiн шетел мемлекеттерінің құзыреттi органдарынан тиiстi рұқсаттарды алғаннан кейiн тасымалдаушыға халықаралық тасымалдауды жүзеге асыруға арналған рұқсат құжаттары берiледi.</w:t>
      </w:r>
      <w:r>
        <w:br/>
      </w:r>
      <w:r>
        <w:rPr>
          <w:rFonts w:ascii="Times New Roman"/>
          <w:b w:val="false"/>
          <w:i w:val="false"/>
          <w:color w:val="000000"/>
          <w:sz w:val="28"/>
        </w:rPr>
        <w:t>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рұқсат автобустардың, шағын автобустардың әрбір жүру кестесіне екі данадан ресімделеді.</w:t>
      </w:r>
      <w:r>
        <w:br/>
      </w:r>
      <w:r>
        <w:rPr>
          <w:rFonts w:ascii="Times New Roman"/>
          <w:b w:val="false"/>
          <w:i w:val="false"/>
          <w:color w:val="000000"/>
          <w:sz w:val="28"/>
        </w:rPr>
        <w:t>
      </w:t>
      </w:r>
      <w:r>
        <w:rPr>
          <w:rFonts w:ascii="Times New Roman"/>
          <w:b w:val="false"/>
          <w:i w:val="false"/>
          <w:color w:val="ff0000"/>
          <w:sz w:val="28"/>
        </w:rPr>
        <w:t xml:space="preserve">Ескерту. 262-тармаққа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263. Өтiнiмге қоса берiлген құжаттардың көшiрмесi бiр данада автомобиль көлігі саласындағы уәкілетті орган тiзiлiм жүргiзу үшiн қалдырылады.</w:t>
      </w:r>
      <w:r>
        <w:br/>
      </w:r>
      <w:r>
        <w:rPr>
          <w:rFonts w:ascii="Times New Roman"/>
          <w:b w:val="false"/>
          <w:i w:val="false"/>
          <w:color w:val="000000"/>
          <w:sz w:val="28"/>
        </w:rPr>
        <w:t>
</w:t>
      </w:r>
      <w:r>
        <w:rPr>
          <w:rFonts w:ascii="Times New Roman"/>
          <w:b w:val="false"/>
          <w:i w:val="false"/>
          <w:color w:val="000000"/>
          <w:sz w:val="28"/>
        </w:rPr>
        <w:t>
      264. Рұқсат берiлген күннен бастап күнтiзбелiк 30 күн iшiнде тасымалдаушы автомобиль көлiгi саласындағы уәкiлеттi органға тасымалдаушылар мен автовокзалдардың, автостанциялардың, жолаушыларға қызмет көрсету пункттерінің әкiмшiлiгi осы Қағидаға сәйкес жасасатын шарттардың көшiрмелерiн ұсынады.</w:t>
      </w:r>
      <w:r>
        <w:br/>
      </w:r>
      <w:r>
        <w:rPr>
          <w:rFonts w:ascii="Times New Roman"/>
          <w:b w:val="false"/>
          <w:i w:val="false"/>
          <w:color w:val="000000"/>
          <w:sz w:val="28"/>
        </w:rPr>
        <w:t>
      </w:t>
      </w:r>
      <w:r>
        <w:rPr>
          <w:rFonts w:ascii="Times New Roman"/>
          <w:b w:val="false"/>
          <w:i w:val="false"/>
          <w:color w:val="ff0000"/>
          <w:sz w:val="28"/>
        </w:rPr>
        <w:t xml:space="preserve">Ескерту. 264-тармақ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265. Тасымалдаушылар маршруттағы әрбiр автобуста рұқсаттардың түпнұсқалары немесе нотариалды расталған көшірмелері болуын қамтамасыз етедi.</w:t>
      </w:r>
      <w:r>
        <w:br/>
      </w:r>
      <w:r>
        <w:rPr>
          <w:rFonts w:ascii="Times New Roman"/>
          <w:b w:val="false"/>
          <w:i w:val="false"/>
          <w:color w:val="000000"/>
          <w:sz w:val="28"/>
        </w:rPr>
        <w:t>
</w:t>
      </w:r>
      <w:r>
        <w:rPr>
          <w:rFonts w:ascii="Times New Roman"/>
          <w:b w:val="false"/>
          <w:i w:val="false"/>
          <w:color w:val="000000"/>
          <w:sz w:val="28"/>
        </w:rPr>
        <w:t>
      266. Маршрутты, аялдама пункттерiн, қозғалыс кестесiн өзгертудi, сондай-ақ маршрутты жабуды автомобиль көлігі саласындағы уәкілетті орган тасымалдаушының немесе жергiлiктi атқарушы органдардың өтiнiшiнiң негiзiнде аумағы бойынша маршрут өтетiн мемлекеттердiң құзыреттi органдарымен алдын ала келiсiм бойынша жүргiзедi.</w:t>
      </w:r>
      <w:r>
        <w:br/>
      </w:r>
      <w:r>
        <w:rPr>
          <w:rFonts w:ascii="Times New Roman"/>
          <w:b w:val="false"/>
          <w:i w:val="false"/>
          <w:color w:val="000000"/>
          <w:sz w:val="28"/>
        </w:rPr>
        <w:t>
</w:t>
      </w:r>
      <w:r>
        <w:rPr>
          <w:rFonts w:ascii="Times New Roman"/>
          <w:b w:val="false"/>
          <w:i w:val="false"/>
          <w:color w:val="000000"/>
          <w:sz w:val="28"/>
        </w:rPr>
        <w:t>
      267. Өтiнiмдердi және тұрақты маршрут бойынша жолаушылар тасымалдауын жүзеге асыруға құжаттарды ресiмдеу бойынша ұсыныстар дайындау, қосымша рейстердi орындау, автобустардың қозғалыс кестесiн және жолаушыларды тасымалдау тарифтерiн өзгерту кезiнде халықаралық автобус маршруттарының қалыптасқан желiсi, тасымалдаушыда автобустардың тасымалдауды орындау үшiн қажеттi санының болуы, ал қолданылу мерзiмдерiн ұзарту кезiнде сонымен қатар онда және оның шетелдiк әрiптесiнде (тасымалдаушыда) тасымалдау ережелерiн бұзушылықтар, қызмет көрсету сапасына жолаушылар шағымдарының болмауы (болуы) және рейстердiң орындалу кезеңдiлiгiн сақтау ескерiледi.</w:t>
      </w:r>
      <w:r>
        <w:br/>
      </w:r>
      <w:r>
        <w:rPr>
          <w:rFonts w:ascii="Times New Roman"/>
          <w:b w:val="false"/>
          <w:i w:val="false"/>
          <w:color w:val="000000"/>
          <w:sz w:val="28"/>
        </w:rPr>
        <w:t>
</w:t>
      </w:r>
      <w:r>
        <w:rPr>
          <w:rFonts w:ascii="Times New Roman"/>
          <w:b w:val="false"/>
          <w:i w:val="false"/>
          <w:color w:val="000000"/>
          <w:sz w:val="28"/>
        </w:rPr>
        <w:t>
      268. Тасымалдаушыға халықаралық тасымалдауға рұқсат құжаттарын беру мынадай жағдайларда бас тартылады:</w:t>
      </w:r>
      <w:r>
        <w:br/>
      </w:r>
      <w:r>
        <w:rPr>
          <w:rFonts w:ascii="Times New Roman"/>
          <w:b w:val="false"/>
          <w:i w:val="false"/>
          <w:color w:val="000000"/>
          <w:sz w:val="28"/>
        </w:rPr>
        <w:t>
</w:t>
      </w:r>
      <w:r>
        <w:rPr>
          <w:rFonts w:ascii="Times New Roman"/>
          <w:b w:val="false"/>
          <w:i w:val="false"/>
          <w:color w:val="000000"/>
          <w:sz w:val="28"/>
        </w:rPr>
        <w:t>
      1) осы Қағиданың 259-тармағына сәйкес өтiнiмге қоса берiлген құжаттар толық көлемде емес немесе жалған мәлiметтер болса, егер 260-тармаққа сәйкес маршрутты ұзарту жағдайда;</w:t>
      </w:r>
      <w:r>
        <w:br/>
      </w:r>
      <w:r>
        <w:rPr>
          <w:rFonts w:ascii="Times New Roman"/>
          <w:b w:val="false"/>
          <w:i w:val="false"/>
          <w:color w:val="000000"/>
          <w:sz w:val="28"/>
        </w:rPr>
        <w:t>
</w:t>
      </w:r>
      <w:r>
        <w:rPr>
          <w:rFonts w:ascii="Times New Roman"/>
          <w:b w:val="false"/>
          <w:i w:val="false"/>
          <w:color w:val="000000"/>
          <w:sz w:val="28"/>
        </w:rPr>
        <w:t>
      2) өтiнiш берiлген қозғалыс кестесi бойынша маршрутта белгiленген тәртiппен жолаушылар мен багажды автомобильмен тұрақты халықаралық тасымалдау жүзеге асырылса;</w:t>
      </w:r>
      <w:r>
        <w:br/>
      </w:r>
      <w:r>
        <w:rPr>
          <w:rFonts w:ascii="Times New Roman"/>
          <w:b w:val="false"/>
          <w:i w:val="false"/>
          <w:color w:val="000000"/>
          <w:sz w:val="28"/>
        </w:rPr>
        <w:t>
</w:t>
      </w:r>
      <w:r>
        <w:rPr>
          <w:rFonts w:ascii="Times New Roman"/>
          <w:b w:val="false"/>
          <w:i w:val="false"/>
          <w:color w:val="000000"/>
          <w:sz w:val="28"/>
        </w:rPr>
        <w:t>
      3) ашылып жатқан бастапқы және аралық пункттері және қолданыстағы ұзақтығы 250 км асатын тұрақты халықаралық маршруттар бойынша қозғалыс кестесінің айырмашылығы 1 сағаттан аз уақытты құраса;</w:t>
      </w:r>
      <w:r>
        <w:br/>
      </w:r>
      <w:r>
        <w:rPr>
          <w:rFonts w:ascii="Times New Roman"/>
          <w:b w:val="false"/>
          <w:i w:val="false"/>
          <w:color w:val="000000"/>
          <w:sz w:val="28"/>
        </w:rPr>
        <w:t>
</w:t>
      </w:r>
      <w:r>
        <w:rPr>
          <w:rFonts w:ascii="Times New Roman"/>
          <w:b w:val="false"/>
          <w:i w:val="false"/>
          <w:color w:val="000000"/>
          <w:sz w:val="28"/>
        </w:rPr>
        <w:t>
      4) тасымалдауды жүзеге асыруы болжанып отырған жылжымалы құрамның Қазақстан Республикасының заңнамасында белгiленген талаптарға сәйкес келмеуі, сондай-ақ автобустарды рейс алдындағы (ауысым алдындағы) техникалық тексерудi, сондай-ақ жүргiзушiлердi (ауысым алдындағы) медициналық куәландыруды жүргiзу мүмкiндiгiнің болмауы;</w:t>
      </w:r>
      <w:r>
        <w:br/>
      </w:r>
      <w:r>
        <w:rPr>
          <w:rFonts w:ascii="Times New Roman"/>
          <w:b w:val="false"/>
          <w:i w:val="false"/>
          <w:color w:val="000000"/>
          <w:sz w:val="28"/>
        </w:rPr>
        <w:t>
</w:t>
      </w:r>
      <w:r>
        <w:rPr>
          <w:rFonts w:ascii="Times New Roman"/>
          <w:b w:val="false"/>
          <w:i w:val="false"/>
          <w:color w:val="000000"/>
          <w:sz w:val="28"/>
        </w:rPr>
        <w:t>
      5) тасымалдаушы (тасымалдаушылар) тарапынан осы Қағиданы бiрнеше рет бұзушылықтардың фактілері орын алса;</w:t>
      </w:r>
      <w:r>
        <w:br/>
      </w:r>
      <w:r>
        <w:rPr>
          <w:rFonts w:ascii="Times New Roman"/>
          <w:b w:val="false"/>
          <w:i w:val="false"/>
          <w:color w:val="000000"/>
          <w:sz w:val="28"/>
        </w:rPr>
        <w:t>
</w:t>
      </w:r>
      <w:r>
        <w:rPr>
          <w:rFonts w:ascii="Times New Roman"/>
          <w:b w:val="false"/>
          <w:i w:val="false"/>
          <w:color w:val="000000"/>
          <w:sz w:val="28"/>
        </w:rPr>
        <w:t>
      6) аумағы арқылы өтiнiш берiлген маршрут өтетiн мемлекеттiң құзыреттi органының келiсiмi алынбаса;</w:t>
      </w:r>
      <w:r>
        <w:br/>
      </w:r>
      <w:r>
        <w:rPr>
          <w:rFonts w:ascii="Times New Roman"/>
          <w:b w:val="false"/>
          <w:i w:val="false"/>
          <w:color w:val="000000"/>
          <w:sz w:val="28"/>
        </w:rPr>
        <w:t>
</w:t>
      </w:r>
      <w:r>
        <w:rPr>
          <w:rFonts w:ascii="Times New Roman"/>
          <w:b w:val="false"/>
          <w:i w:val="false"/>
          <w:color w:val="000000"/>
          <w:sz w:val="28"/>
        </w:rPr>
        <w:t>
      7) ашылып жатқан бастапқы және аралық пункттері және қолданыстағы ұзақтығы 250 км дейінгі халықаралық тұрақты маршруттар бойынша қозғалыс кестесінің айырмашылығы 15 минуттан аз уақытты құраса, бас тартылады.</w:t>
      </w:r>
      <w:r>
        <w:br/>
      </w:r>
      <w:r>
        <w:rPr>
          <w:rFonts w:ascii="Times New Roman"/>
          <w:b w:val="false"/>
          <w:i w:val="false"/>
          <w:color w:val="000000"/>
          <w:sz w:val="28"/>
        </w:rPr>
        <w:t>
      </w:t>
      </w:r>
      <w:r>
        <w:rPr>
          <w:rFonts w:ascii="Times New Roman"/>
          <w:b w:val="false"/>
          <w:i w:val="false"/>
          <w:color w:val="ff0000"/>
          <w:sz w:val="28"/>
        </w:rPr>
        <w:t xml:space="preserve">Ескерту. 268-тармаққа өзгерістер енгізілді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269. Дәлелдi бас тарту жазбаша нысанда өтiнiш берушiге жiберiледi.</w:t>
      </w:r>
      <w:r>
        <w:br/>
      </w:r>
      <w:r>
        <w:rPr>
          <w:rFonts w:ascii="Times New Roman"/>
          <w:b w:val="false"/>
          <w:i w:val="false"/>
          <w:color w:val="000000"/>
          <w:sz w:val="28"/>
        </w:rPr>
        <w:t>
</w:t>
      </w:r>
      <w:r>
        <w:rPr>
          <w:rFonts w:ascii="Times New Roman"/>
          <w:b w:val="false"/>
          <w:i w:val="false"/>
          <w:color w:val="000000"/>
          <w:sz w:val="28"/>
        </w:rPr>
        <w:t>
      270. Тасымалдаушыға берiлген рұқсат құжатының қолданылуы:</w:t>
      </w:r>
      <w:r>
        <w:br/>
      </w:r>
      <w:r>
        <w:rPr>
          <w:rFonts w:ascii="Times New Roman"/>
          <w:b w:val="false"/>
          <w:i w:val="false"/>
          <w:color w:val="000000"/>
          <w:sz w:val="28"/>
        </w:rPr>
        <w:t>
</w:t>
      </w:r>
      <w:r>
        <w:rPr>
          <w:rFonts w:ascii="Times New Roman"/>
          <w:b w:val="false"/>
          <w:i w:val="false"/>
          <w:color w:val="000000"/>
          <w:sz w:val="28"/>
        </w:rPr>
        <w:t>
      1) тасымалдаушы автомобиль көлігі саласындағы уәкілетті органға тасымалдауды болжамды тоқтату күнiне дейiн 3 айдан кешiктiрмей жазбаша өтiнiш берген;</w:t>
      </w:r>
      <w:r>
        <w:br/>
      </w:r>
      <w:r>
        <w:rPr>
          <w:rFonts w:ascii="Times New Roman"/>
          <w:b w:val="false"/>
          <w:i w:val="false"/>
          <w:color w:val="000000"/>
          <w:sz w:val="28"/>
        </w:rPr>
        <w:t>
</w:t>
      </w:r>
      <w:r>
        <w:rPr>
          <w:rFonts w:ascii="Times New Roman"/>
          <w:b w:val="false"/>
          <w:i w:val="false"/>
          <w:color w:val="000000"/>
          <w:sz w:val="28"/>
        </w:rPr>
        <w:t>
      2) жергiлiктi атқарушы органдар жазбаша дәлелдi өтiнiш берген;</w:t>
      </w:r>
      <w:r>
        <w:br/>
      </w:r>
      <w:r>
        <w:rPr>
          <w:rFonts w:ascii="Times New Roman"/>
          <w:b w:val="false"/>
          <w:i w:val="false"/>
          <w:color w:val="000000"/>
          <w:sz w:val="28"/>
        </w:rPr>
        <w:t>
</w:t>
      </w:r>
      <w:r>
        <w:rPr>
          <w:rFonts w:ascii="Times New Roman"/>
          <w:b w:val="false"/>
          <w:i w:val="false"/>
          <w:color w:val="000000"/>
          <w:sz w:val="28"/>
        </w:rPr>
        <w:t>
      3) осы Қағиданың талаптарын бұзу немесе сақтамау фактілері байқалған;</w:t>
      </w:r>
      <w:r>
        <w:br/>
      </w:r>
      <w:r>
        <w:rPr>
          <w:rFonts w:ascii="Times New Roman"/>
          <w:b w:val="false"/>
          <w:i w:val="false"/>
          <w:color w:val="000000"/>
          <w:sz w:val="28"/>
        </w:rPr>
        <w:t>
</w:t>
      </w:r>
      <w:r>
        <w:rPr>
          <w:rFonts w:ascii="Times New Roman"/>
          <w:b w:val="false"/>
          <w:i w:val="false"/>
          <w:color w:val="000000"/>
          <w:sz w:val="28"/>
        </w:rPr>
        <w:t>
      4) егер тасымалдаушы аумағы бойынша маршрут өтетiн мемлекеттердiң құзыреттi органдары белгiлеген тұрақты маршруттарды пайдалану шарттарын қамтамасыз етпесе;</w:t>
      </w:r>
      <w:r>
        <w:br/>
      </w:r>
      <w:r>
        <w:rPr>
          <w:rFonts w:ascii="Times New Roman"/>
          <w:b w:val="false"/>
          <w:i w:val="false"/>
          <w:color w:val="000000"/>
          <w:sz w:val="28"/>
        </w:rPr>
        <w:t>
</w:t>
      </w:r>
      <w:r>
        <w:rPr>
          <w:rFonts w:ascii="Times New Roman"/>
          <w:b w:val="false"/>
          <w:i w:val="false"/>
          <w:color w:val="000000"/>
          <w:sz w:val="28"/>
        </w:rPr>
        <w:t>
      5) аумақтары бойынша тұрақты маршрут өтетiн шет мемлекеттердiң құзыреттi органдарының жазбаша өтiнiшi бойынша алты айға дейiнгi мерзiмге тоқтата тұруы мүмкiн.</w:t>
      </w:r>
      <w:r>
        <w:br/>
      </w:r>
      <w:r>
        <w:rPr>
          <w:rFonts w:ascii="Times New Roman"/>
          <w:b w:val="false"/>
          <w:i w:val="false"/>
          <w:color w:val="000000"/>
          <w:sz w:val="28"/>
        </w:rPr>
        <w:t>
</w:t>
      </w:r>
      <w:r>
        <w:rPr>
          <w:rFonts w:ascii="Times New Roman"/>
          <w:b w:val="false"/>
          <w:i w:val="false"/>
          <w:color w:val="000000"/>
          <w:sz w:val="28"/>
        </w:rPr>
        <w:t>
      271. Тасымалдаушыға берiлген рұқсат құжатының қолданылуы:</w:t>
      </w:r>
      <w:r>
        <w:br/>
      </w:r>
      <w:r>
        <w:rPr>
          <w:rFonts w:ascii="Times New Roman"/>
          <w:b w:val="false"/>
          <w:i w:val="false"/>
          <w:color w:val="000000"/>
          <w:sz w:val="28"/>
        </w:rPr>
        <w:t>
</w:t>
      </w:r>
      <w:r>
        <w:rPr>
          <w:rFonts w:ascii="Times New Roman"/>
          <w:b w:val="false"/>
          <w:i w:val="false"/>
          <w:color w:val="000000"/>
          <w:sz w:val="28"/>
        </w:rPr>
        <w:t>
      1) тасымалдаушы тасымалдауды болжамды тоқтату күнiне дейiн 3 айдан кешiктiрмей жазбаша өтiнiш берген;</w:t>
      </w:r>
      <w:r>
        <w:br/>
      </w:r>
      <w:r>
        <w:rPr>
          <w:rFonts w:ascii="Times New Roman"/>
          <w:b w:val="false"/>
          <w:i w:val="false"/>
          <w:color w:val="000000"/>
          <w:sz w:val="28"/>
        </w:rPr>
        <w:t>
</w:t>
      </w:r>
      <w:r>
        <w:rPr>
          <w:rFonts w:ascii="Times New Roman"/>
          <w:b w:val="false"/>
          <w:i w:val="false"/>
          <w:color w:val="000000"/>
          <w:sz w:val="28"/>
        </w:rPr>
        <w:t>
      2) тасымалдаушы өз еркiмен, автомобиль көлігі саласындағы уәкілетті органның келiсiмiнсiз маршрут бойынша автобустардың қозғалыс кестесi мен схемасына өзгерiстер енгiзген;</w:t>
      </w:r>
      <w:r>
        <w:br/>
      </w:r>
      <w:r>
        <w:rPr>
          <w:rFonts w:ascii="Times New Roman"/>
          <w:b w:val="false"/>
          <w:i w:val="false"/>
          <w:color w:val="000000"/>
          <w:sz w:val="28"/>
        </w:rPr>
        <w:t>
</w:t>
      </w:r>
      <w:r>
        <w:rPr>
          <w:rFonts w:ascii="Times New Roman"/>
          <w:b w:val="false"/>
          <w:i w:val="false"/>
          <w:color w:val="000000"/>
          <w:sz w:val="28"/>
        </w:rPr>
        <w:t>
      3) аумақтары бойынша тұрақты маршрут өтетiн шет мемлекеттердiң құзыреттi органдарының жазбаша өтiнiшi бойынша;</w:t>
      </w:r>
      <w:r>
        <w:br/>
      </w:r>
      <w:r>
        <w:rPr>
          <w:rFonts w:ascii="Times New Roman"/>
          <w:b w:val="false"/>
          <w:i w:val="false"/>
          <w:color w:val="000000"/>
          <w:sz w:val="28"/>
        </w:rPr>
        <w:t>
</w:t>
      </w:r>
      <w:r>
        <w:rPr>
          <w:rFonts w:ascii="Times New Roman"/>
          <w:b w:val="false"/>
          <w:i w:val="false"/>
          <w:color w:val="000000"/>
          <w:sz w:val="28"/>
        </w:rPr>
        <w:t>
      4) тасымалдаушылар мен автовокзалдардың, автостанциялардың, жолаушыларға қызмет көрсету пункттерінің әкiмшiлiгi осы Қағидаға сәйкес жасасатын шарттардың көшiрмелерiн белгiленген мерзiмдерде ұсынбаған;</w:t>
      </w:r>
      <w:r>
        <w:br/>
      </w:r>
      <w:r>
        <w:rPr>
          <w:rFonts w:ascii="Times New Roman"/>
          <w:b w:val="false"/>
          <w:i w:val="false"/>
          <w:color w:val="000000"/>
          <w:sz w:val="28"/>
        </w:rPr>
        <w:t>
</w:t>
      </w:r>
      <w:r>
        <w:rPr>
          <w:rFonts w:ascii="Times New Roman"/>
          <w:b w:val="false"/>
          <w:i w:val="false"/>
          <w:color w:val="000000"/>
          <w:sz w:val="28"/>
        </w:rPr>
        <w:t>
      5) егер тасымалдаушы рұқсат құжаттарын алған күннен бастап айлық мерзiм өткен бойда маршрутта жолаушылар тасымалдауды орындамаса;</w:t>
      </w:r>
      <w:r>
        <w:br/>
      </w:r>
      <w:r>
        <w:rPr>
          <w:rFonts w:ascii="Times New Roman"/>
          <w:b w:val="false"/>
          <w:i w:val="false"/>
          <w:color w:val="000000"/>
          <w:sz w:val="28"/>
        </w:rPr>
        <w:t>
</w:t>
      </w:r>
      <w:r>
        <w:rPr>
          <w:rFonts w:ascii="Times New Roman"/>
          <w:b w:val="false"/>
          <w:i w:val="false"/>
          <w:color w:val="000000"/>
          <w:sz w:val="28"/>
        </w:rPr>
        <w:t>
      6) егер маршрутта жолаушылар тасымалдауды тасымалдаушы рұқсат құжаттарының қолданылу кезеңiнде күнтiзбелiк 15 күн бойы орындамаса;</w:t>
      </w:r>
      <w:r>
        <w:br/>
      </w:r>
      <w:r>
        <w:rPr>
          <w:rFonts w:ascii="Times New Roman"/>
          <w:b w:val="false"/>
          <w:i w:val="false"/>
          <w:color w:val="000000"/>
          <w:sz w:val="28"/>
        </w:rPr>
        <w:t>
</w:t>
      </w:r>
      <w:r>
        <w:rPr>
          <w:rFonts w:ascii="Times New Roman"/>
          <w:b w:val="false"/>
          <w:i w:val="false"/>
          <w:color w:val="000000"/>
          <w:sz w:val="28"/>
        </w:rPr>
        <w:t>
      7) осы Қағиданың талаптарын бiрнеше рет бұзған фактілері байқалған жағдайда тоқтатылады.</w:t>
      </w:r>
      <w:r>
        <w:br/>
      </w:r>
      <w:r>
        <w:rPr>
          <w:rFonts w:ascii="Times New Roman"/>
          <w:b w:val="false"/>
          <w:i w:val="false"/>
          <w:color w:val="000000"/>
          <w:sz w:val="28"/>
        </w:rPr>
        <w:t>
      </w:t>
      </w:r>
      <w:r>
        <w:rPr>
          <w:rFonts w:ascii="Times New Roman"/>
          <w:b w:val="false"/>
          <w:i w:val="false"/>
          <w:color w:val="ff0000"/>
          <w:sz w:val="28"/>
        </w:rPr>
        <w:t xml:space="preserve">Ескерту. 271-тармаққа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73"/>
    <w:bookmarkStart w:name="z554" w:id="74"/>
    <w:p>
      <w:pPr>
        <w:spacing w:after="0"/>
        <w:ind w:left="0"/>
        <w:jc w:val="left"/>
      </w:pPr>
      <w:r>
        <w:rPr>
          <w:rFonts w:ascii="Times New Roman"/>
          <w:b/>
          <w:i w:val="false"/>
          <w:color w:val="000000"/>
        </w:rPr>
        <w:t xml:space="preserve"> 
3. Халықаралық қатынаста жол жүру және багажды алып жүру төлемi</w:t>
      </w:r>
    </w:p>
    <w:bookmarkEnd w:id="74"/>
    <w:bookmarkStart w:name="z555" w:id="75"/>
    <w:p>
      <w:pPr>
        <w:spacing w:after="0"/>
        <w:ind w:left="0"/>
        <w:jc w:val="both"/>
      </w:pPr>
      <w:r>
        <w:rPr>
          <w:rFonts w:ascii="Times New Roman"/>
          <w:b w:val="false"/>
          <w:i w:val="false"/>
          <w:color w:val="000000"/>
          <w:sz w:val="28"/>
        </w:rPr>
        <w:t>
      272. Халықаралық қатынаста жол жүру үшін жол жүру құжаттарын (билеттерін) алу тәртiбi осы Қағидада белгіленген қалааралық облысаралық қатынаста билеттер алу тәртiбiне сәйкес болуға тиіс.</w:t>
      </w:r>
      <w:r>
        <w:br/>
      </w:r>
      <w:r>
        <w:rPr>
          <w:rFonts w:ascii="Times New Roman"/>
          <w:b w:val="false"/>
          <w:i w:val="false"/>
          <w:color w:val="000000"/>
          <w:sz w:val="28"/>
        </w:rPr>
        <w:t>
</w:t>
      </w:r>
      <w:r>
        <w:rPr>
          <w:rFonts w:ascii="Times New Roman"/>
          <w:b w:val="false"/>
          <w:i w:val="false"/>
          <w:color w:val="000000"/>
          <w:sz w:val="28"/>
        </w:rPr>
        <w:t>
      Бұл ретте, халықаралық қатынастағы жол жүру құжаттарын (билеттерін) сату билетте жолаушының тегі, аты, әкесінің аты көрсетілуі арқылы жүзеге асырылады.</w:t>
      </w:r>
      <w:r>
        <w:br/>
      </w:r>
      <w:r>
        <w:rPr>
          <w:rFonts w:ascii="Times New Roman"/>
          <w:b w:val="false"/>
          <w:i w:val="false"/>
          <w:color w:val="000000"/>
          <w:sz w:val="28"/>
        </w:rPr>
        <w:t>
</w:t>
      </w:r>
      <w:r>
        <w:rPr>
          <w:rFonts w:ascii="Times New Roman"/>
          <w:b w:val="false"/>
          <w:i w:val="false"/>
          <w:color w:val="000000"/>
          <w:sz w:val="28"/>
        </w:rPr>
        <w:t>
      Жолаушыны рейске отырғызу жолаушының жеке басын куәландыратын құжаттың негізінде билетте көрсетілген тегі, аты, әкесінің атын тексере отырып, жүзеге асырылады.</w:t>
      </w:r>
      <w:r>
        <w:br/>
      </w:r>
      <w:r>
        <w:rPr>
          <w:rFonts w:ascii="Times New Roman"/>
          <w:b w:val="false"/>
          <w:i w:val="false"/>
          <w:color w:val="000000"/>
          <w:sz w:val="28"/>
        </w:rPr>
        <w:t>
</w:t>
      </w:r>
      <w:r>
        <w:rPr>
          <w:rFonts w:ascii="Times New Roman"/>
          <w:b w:val="false"/>
          <w:i w:val="false"/>
          <w:color w:val="000000"/>
          <w:sz w:val="28"/>
        </w:rPr>
        <w:t>
      Багаждың багаж автомобильдерінде тасымалдануы, алып жүруі осы Қағиданың 6-тарауының </w:t>
      </w:r>
      <w:r>
        <w:rPr>
          <w:rFonts w:ascii="Times New Roman"/>
          <w:b w:val="false"/>
          <w:i w:val="false"/>
          <w:color w:val="000000"/>
          <w:sz w:val="28"/>
        </w:rPr>
        <w:t>5-бөлімінде</w:t>
      </w:r>
      <w:r>
        <w:rPr>
          <w:rFonts w:ascii="Times New Roman"/>
          <w:b w:val="false"/>
          <w:i w:val="false"/>
          <w:color w:val="000000"/>
          <w:sz w:val="28"/>
        </w:rPr>
        <w:t xml:space="preserve"> белгіленген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272-тармақ жаңа редакцияда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273. Халықаралық қатынаста жол жүру және багажды алып жүру төлемi, жол жүру құжаттары (билеттерi) сатып алынған мемлекеттiң валютасымен жүргiзiледi.</w:t>
      </w:r>
      <w:r>
        <w:br/>
      </w:r>
      <w:r>
        <w:rPr>
          <w:rFonts w:ascii="Times New Roman"/>
          <w:b w:val="false"/>
          <w:i w:val="false"/>
          <w:color w:val="000000"/>
          <w:sz w:val="28"/>
        </w:rPr>
        <w:t>
</w:t>
      </w:r>
      <w:r>
        <w:rPr>
          <w:rFonts w:ascii="Times New Roman"/>
          <w:b w:val="false"/>
          <w:i w:val="false"/>
          <w:color w:val="000000"/>
          <w:sz w:val="28"/>
        </w:rPr>
        <w:t>
      274. Багажды сақтау және беру тәртiбi, аумағында оны сақтау және беру жүргiзiлетiн мемлекеттiң заңнамасымен реттеледi.</w:t>
      </w:r>
    </w:p>
    <w:bookmarkEnd w:id="75"/>
    <w:bookmarkStart w:name="z558" w:id="76"/>
    <w:p>
      <w:pPr>
        <w:spacing w:after="0"/>
        <w:ind w:left="0"/>
        <w:jc w:val="left"/>
      </w:pPr>
      <w:r>
        <w:rPr>
          <w:rFonts w:ascii="Times New Roman"/>
          <w:b/>
          <w:i w:val="false"/>
          <w:color w:val="000000"/>
        </w:rPr>
        <w:t xml:space="preserve"> 
9-тарау. Жолаушылар мен багажды бiр жолғы және тапсырыс</w:t>
      </w:r>
      <w:r>
        <w:br/>
      </w:r>
      <w:r>
        <w:rPr>
          <w:rFonts w:ascii="Times New Roman"/>
          <w:b/>
          <w:i w:val="false"/>
          <w:color w:val="000000"/>
        </w:rPr>
        <w:t>
сипатындағы тұрақты емес тасымалдауы</w:t>
      </w:r>
    </w:p>
    <w:bookmarkEnd w:id="76"/>
    <w:bookmarkStart w:name="z559" w:id="77"/>
    <w:p>
      <w:pPr>
        <w:spacing w:after="0"/>
        <w:ind w:left="0"/>
        <w:jc w:val="left"/>
      </w:pPr>
      <w:r>
        <w:rPr>
          <w:rFonts w:ascii="Times New Roman"/>
          <w:b/>
          <w:i w:val="false"/>
          <w:color w:val="000000"/>
        </w:rPr>
        <w:t xml:space="preserve"> 
1. Жалпы ережелер</w:t>
      </w:r>
    </w:p>
    <w:bookmarkEnd w:id="77"/>
    <w:bookmarkStart w:name="z560" w:id="78"/>
    <w:p>
      <w:pPr>
        <w:spacing w:after="0"/>
        <w:ind w:left="0"/>
        <w:jc w:val="both"/>
      </w:pPr>
      <w:r>
        <w:rPr>
          <w:rFonts w:ascii="Times New Roman"/>
          <w:b w:val="false"/>
          <w:i w:val="false"/>
          <w:color w:val="000000"/>
          <w:sz w:val="28"/>
        </w:rPr>
        <w:t>
      275. Жолаушылар мен багажды автомобильмен тұрақты емес автомобиль тасымалдау жол желiсi және тиiстi автокөлiк құралдары үшiн рұқсат етiлген жол құрылыстары бойынша ғана жүзеге асырылуы мүмкiн. Тасымалдауды жүзеге асыру алдында тасымалдаушы болжанып отырған тасымалдау маршрутындағы жолдар мен жол құрылыстардың жай-күйiн, оның iшiнде жол органдары мен жол полициясы органдарына сұрау салу түрiнде алдын ала зерттеудi жүргiзедi.</w:t>
      </w:r>
      <w:r>
        <w:br/>
      </w:r>
      <w:r>
        <w:rPr>
          <w:rFonts w:ascii="Times New Roman"/>
          <w:b w:val="false"/>
          <w:i w:val="false"/>
          <w:color w:val="000000"/>
          <w:sz w:val="28"/>
        </w:rPr>
        <w:t>
</w:t>
      </w:r>
      <w:r>
        <w:rPr>
          <w:rFonts w:ascii="Times New Roman"/>
          <w:b w:val="false"/>
          <w:i w:val="false"/>
          <w:color w:val="000000"/>
          <w:sz w:val="28"/>
        </w:rPr>
        <w:t>
      276. Жолаушылар мен багажды автомобильмен тұрақты емес тасымалдауды ұйымдастыру кезiнде тасымалдаушы автокөлiк құралында жүргiзушiнiң рейс алдындағы (ауысым алдындағы) медициналық куәландырудан және автокөлiк құралының рейс алдындағы техникалық тексеруден өткенi туралы белгiлер бар борт журналының болуын қамтамасыз етедi.</w:t>
      </w:r>
      <w:r>
        <w:br/>
      </w:r>
      <w:r>
        <w:rPr>
          <w:rFonts w:ascii="Times New Roman"/>
          <w:b w:val="false"/>
          <w:i w:val="false"/>
          <w:color w:val="000000"/>
          <w:sz w:val="28"/>
        </w:rPr>
        <w:t>
      </w:t>
      </w:r>
      <w:r>
        <w:rPr>
          <w:rFonts w:ascii="Times New Roman"/>
          <w:b w:val="false"/>
          <w:i w:val="false"/>
          <w:color w:val="ff0000"/>
          <w:sz w:val="28"/>
        </w:rPr>
        <w:t xml:space="preserve">Ескерту. 276-тармақ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277. Жолаушыларды және багажды тұрақты емес тасымалдау, осы қызметке белгiленген тәртiппен жiберiлген және осы Қағиданың талаптарына сәйкес келетiн автокөлiк құралдарымен жүзеге асырылады.</w:t>
      </w:r>
      <w:r>
        <w:br/>
      </w:r>
      <w:r>
        <w:rPr>
          <w:rFonts w:ascii="Times New Roman"/>
          <w:b w:val="false"/>
          <w:i w:val="false"/>
          <w:color w:val="000000"/>
          <w:sz w:val="28"/>
        </w:rPr>
        <w:t>
</w:t>
      </w:r>
      <w:r>
        <w:rPr>
          <w:rFonts w:ascii="Times New Roman"/>
          <w:b w:val="false"/>
          <w:i w:val="false"/>
          <w:color w:val="000000"/>
          <w:sz w:val="28"/>
        </w:rPr>
        <w:t>
      278. Жолаушылар мен багажды автомобильмен тұрақты емес тасымалдауды жүзеге асыру кезiнде аялдама пункттерi жолаушылардың қауiпсiз отырғызылуы мен түсiрiлуiн қамтамасыз етуi және жолаушылар мен багажды автомобильмен тұрақты тасымалдау маршруттарының аялдама пункттерiмен сәйкес келмеуi тиiс.</w:t>
      </w:r>
      <w:r>
        <w:br/>
      </w:r>
      <w:r>
        <w:rPr>
          <w:rFonts w:ascii="Times New Roman"/>
          <w:b w:val="false"/>
          <w:i w:val="false"/>
          <w:color w:val="000000"/>
          <w:sz w:val="28"/>
        </w:rPr>
        <w:t>
      Жолаушылар мен багажды автомобильмен тұрақты емес тасымалдауды жүзеге асыру кезiнде пайдаланылатын автобустардың, шағын автобустардың жолаушылар мен багажды автомобильмен тұрақты тасымалдау маршруттарының аялдама пункттерiнде аялдама жасауына, сондай-ақ оларда жолаушыларды отырғызуға және түсiруге тыйым салынады.</w:t>
      </w:r>
      <w:r>
        <w:br/>
      </w:r>
      <w:r>
        <w:rPr>
          <w:rFonts w:ascii="Times New Roman"/>
          <w:b w:val="false"/>
          <w:i w:val="false"/>
          <w:color w:val="000000"/>
          <w:sz w:val="28"/>
        </w:rPr>
        <w:t>
</w:t>
      </w:r>
      <w:r>
        <w:rPr>
          <w:rFonts w:ascii="Times New Roman"/>
          <w:b w:val="false"/>
          <w:i w:val="false"/>
          <w:color w:val="000000"/>
          <w:sz w:val="28"/>
        </w:rPr>
        <w:t>
      278-1. Жолаушыларды және багажды автомобильмен тұрақты емес тасымалдауды жүзеге асыратын тасымалдаушылардың автовокзалдар (автостанциялар) аумағынан және жолаушылар мен багажды автомобильмен тұрақты тасымалдау маршруттары бойынша жолаушыларды отырғызуына тыйым салынады.</w:t>
      </w:r>
      <w:r>
        <w:br/>
      </w:r>
      <w:r>
        <w:rPr>
          <w:rFonts w:ascii="Times New Roman"/>
          <w:b w:val="false"/>
          <w:i w:val="false"/>
          <w:color w:val="000000"/>
          <w:sz w:val="28"/>
        </w:rPr>
        <w:t>
      </w:t>
      </w:r>
      <w:r>
        <w:rPr>
          <w:rFonts w:ascii="Times New Roman"/>
          <w:b w:val="false"/>
          <w:i w:val="false"/>
          <w:color w:val="ff0000"/>
          <w:sz w:val="28"/>
        </w:rPr>
        <w:t xml:space="preserve">Ескерту. Қағида 278-1-тармақпен толықтырылды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279. Халықаралық қатынаста жолаушылар мен багажды автомобильмен тұрақты емес тасымалдауды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және Қазақстан Республикасы ратификациялаған халықаралық шарттарға сәйкес белгiленген тәртiппен осы қызметке жiберiлген тасымалдаушылар жүзеге асырады.</w:t>
      </w:r>
      <w:r>
        <w:br/>
      </w:r>
      <w:r>
        <w:rPr>
          <w:rFonts w:ascii="Times New Roman"/>
          <w:b w:val="false"/>
          <w:i w:val="false"/>
          <w:color w:val="000000"/>
          <w:sz w:val="28"/>
        </w:rPr>
        <w:t>
</w:t>
      </w:r>
      <w:r>
        <w:rPr>
          <w:rFonts w:ascii="Times New Roman"/>
          <w:b w:val="false"/>
          <w:i w:val="false"/>
          <w:color w:val="000000"/>
          <w:sz w:val="28"/>
        </w:rPr>
        <w:t>
      280. Жолаушылар мен багажды автомобильмен тұрақты тасымалдау кезiнде жолаушыларды автобустағы отыратын орындардың санынан асатын мөлшерде тасымалдауға және өлшемi 60х40х20 см және салмағы 35 кг артық қол жүгiн тасымалдауға жол берiлмейдi.</w:t>
      </w:r>
      <w:r>
        <w:br/>
      </w:r>
      <w:r>
        <w:rPr>
          <w:rFonts w:ascii="Times New Roman"/>
          <w:b w:val="false"/>
          <w:i w:val="false"/>
          <w:color w:val="000000"/>
          <w:sz w:val="28"/>
        </w:rPr>
        <w:t>
      Өлшемi осы тармақта көрсетiлген өлшемдерден асатын жолаушылардың мүлiгi автокөлiк құралдарының багаж бөлiмшесiнде немесе автобусқа, шағын автобусқа ерiп жүретiн багаж автомобилiнде тасымалданады.</w:t>
      </w:r>
      <w:r>
        <w:br/>
      </w:r>
      <w:r>
        <w:rPr>
          <w:rFonts w:ascii="Times New Roman"/>
          <w:b w:val="false"/>
          <w:i w:val="false"/>
          <w:color w:val="000000"/>
          <w:sz w:val="28"/>
        </w:rPr>
        <w:t>
</w:t>
      </w:r>
      <w:r>
        <w:rPr>
          <w:rFonts w:ascii="Times New Roman"/>
          <w:b w:val="false"/>
          <w:i w:val="false"/>
          <w:color w:val="000000"/>
          <w:sz w:val="28"/>
        </w:rPr>
        <w:t>
      281. Жолаушылар мен багажды автомобильмен тұрақты емес тасымалдау кезiнде жол жүру және багажды алып жүру төлемiн жолаушылар тасымалдаушыға (жүргiзушiге) шарттың талаптарына сәйкес төлейдi.</w:t>
      </w:r>
    </w:p>
    <w:bookmarkEnd w:id="78"/>
    <w:bookmarkStart w:name="z567" w:id="79"/>
    <w:p>
      <w:pPr>
        <w:spacing w:after="0"/>
        <w:ind w:left="0"/>
        <w:jc w:val="left"/>
      </w:pPr>
      <w:r>
        <w:rPr>
          <w:rFonts w:ascii="Times New Roman"/>
          <w:b/>
          <w:i w:val="false"/>
          <w:color w:val="000000"/>
        </w:rPr>
        <w:t xml:space="preserve"> 
2. Жолаушылар мен багажды бiр жолғы сипаты бар тасымалдауды</w:t>
      </w:r>
      <w:r>
        <w:br/>
      </w:r>
      <w:r>
        <w:rPr>
          <w:rFonts w:ascii="Times New Roman"/>
          <w:b/>
          <w:i w:val="false"/>
          <w:color w:val="000000"/>
        </w:rPr>
        <w:t>
ұйымдастыру және жүзеге асыру тәртiбi</w:t>
      </w:r>
    </w:p>
    <w:bookmarkEnd w:id="79"/>
    <w:bookmarkStart w:name="z568" w:id="80"/>
    <w:p>
      <w:pPr>
        <w:spacing w:after="0"/>
        <w:ind w:left="0"/>
        <w:jc w:val="both"/>
      </w:pPr>
      <w:r>
        <w:rPr>
          <w:rFonts w:ascii="Times New Roman"/>
          <w:b w:val="false"/>
          <w:i w:val="false"/>
          <w:color w:val="000000"/>
          <w:sz w:val="28"/>
        </w:rPr>
        <w:t>
      282. Жолаушылар мен багажды бiр жолғы сипаты бар тасымалдауды әдетте, бiр ғана жолаушылар тобын тасымалдың бастапқы пунктiнен соңғы пунктiне жеткiзу және осы пункттердiң арасында не көрсетiлген бағыттардың бiрiнде жолаушыларды отырғызбай және түсiрмей керi әкету мақсатында жүзеге асырылады.</w:t>
      </w:r>
      <w:r>
        <w:br/>
      </w:r>
      <w:r>
        <w:rPr>
          <w:rFonts w:ascii="Times New Roman"/>
          <w:b w:val="false"/>
          <w:i w:val="false"/>
          <w:color w:val="000000"/>
          <w:sz w:val="28"/>
        </w:rPr>
        <w:t>
</w:t>
      </w:r>
      <w:r>
        <w:rPr>
          <w:rFonts w:ascii="Times New Roman"/>
          <w:b w:val="false"/>
          <w:i w:val="false"/>
          <w:color w:val="000000"/>
          <w:sz w:val="28"/>
        </w:rPr>
        <w:t>
      283. Жолаушылар мен багажды бiр жолғы сипаты бар тасымалдау кезiнде тасымалдаушы осы Қағиданың </w:t>
      </w:r>
      <w:r>
        <w:rPr>
          <w:rFonts w:ascii="Times New Roman"/>
          <w:b w:val="false"/>
          <w:i w:val="false"/>
          <w:color w:val="000000"/>
          <w:sz w:val="28"/>
        </w:rPr>
        <w:t>13-қосымшасына</w:t>
      </w:r>
      <w:r>
        <w:rPr>
          <w:rFonts w:ascii="Times New Roman"/>
          <w:b w:val="false"/>
          <w:i w:val="false"/>
          <w:color w:val="000000"/>
          <w:sz w:val="28"/>
        </w:rPr>
        <w:t xml:space="preserve"> сәйкес жол парағын толтырады.</w:t>
      </w:r>
    </w:p>
    <w:bookmarkEnd w:id="80"/>
    <w:bookmarkStart w:name="z570" w:id="81"/>
    <w:p>
      <w:pPr>
        <w:spacing w:after="0"/>
        <w:ind w:left="0"/>
        <w:jc w:val="left"/>
      </w:pPr>
      <w:r>
        <w:rPr>
          <w:rFonts w:ascii="Times New Roman"/>
          <w:b/>
          <w:i w:val="false"/>
          <w:color w:val="000000"/>
        </w:rPr>
        <w:t xml:space="preserve"> 
3. Жолаушылар мен багажды тапсырыс берiлген автобустармен, шағын автобустармен және жеңiл автомобильдермен тасымалдауды ұйымдастыру және жүзеге асыру тәртiбi</w:t>
      </w:r>
    </w:p>
    <w:bookmarkEnd w:id="81"/>
    <w:bookmarkStart w:name="z571" w:id="82"/>
    <w:p>
      <w:pPr>
        <w:spacing w:after="0"/>
        <w:ind w:left="0"/>
        <w:jc w:val="both"/>
      </w:pPr>
      <w:r>
        <w:rPr>
          <w:rFonts w:ascii="Times New Roman"/>
          <w:b w:val="false"/>
          <w:i w:val="false"/>
          <w:color w:val="000000"/>
          <w:sz w:val="28"/>
        </w:rPr>
        <w:t>
      284. Жолаушылар мен багажды тапсырыс берiлген автобустармен, шағын автобустармен және жеңiл автомобильдермен тасымалдаудың жүйелiк сипаты бар және азаматтарды жұмыс, оқу орындарына жеткiзу мақсатында, сондай-ақ туристiк және экскурсиялық тасымалдауды жүзеге асыру үшiн жүзеге асырылады.</w:t>
      </w:r>
      <w:r>
        <w:br/>
      </w:r>
      <w:r>
        <w:rPr>
          <w:rFonts w:ascii="Times New Roman"/>
          <w:b w:val="false"/>
          <w:i w:val="false"/>
          <w:color w:val="000000"/>
          <w:sz w:val="28"/>
        </w:rPr>
        <w:t>
</w:t>
      </w:r>
      <w:r>
        <w:rPr>
          <w:rFonts w:ascii="Times New Roman"/>
          <w:b w:val="false"/>
          <w:i w:val="false"/>
          <w:color w:val="000000"/>
          <w:sz w:val="28"/>
        </w:rPr>
        <w:t>
      285. Туристiк және экскурсиялық ұйымдардың өтiнiмдерi бойынша тапсырыспен тасымалдауды жүзеге асырған кезде тасымалдаушы осы Қағиданың 13-қосымшасына сәйкес жол парағын толтырады.</w:t>
      </w:r>
      <w:r>
        <w:br/>
      </w:r>
      <w:r>
        <w:rPr>
          <w:rFonts w:ascii="Times New Roman"/>
          <w:b w:val="false"/>
          <w:i w:val="false"/>
          <w:color w:val="000000"/>
          <w:sz w:val="28"/>
        </w:rPr>
        <w:t>
</w:t>
      </w:r>
      <w:r>
        <w:rPr>
          <w:rFonts w:ascii="Times New Roman"/>
          <w:b w:val="false"/>
          <w:i w:val="false"/>
          <w:color w:val="000000"/>
          <w:sz w:val="28"/>
        </w:rPr>
        <w:t>
      286. Тәрбиелеу және бiлiм беру мекемелерiнiң өтiнiмдерi бойынша балаларды тапсырыс бойынша тасымалдауды жүзеге асыру тәртiбi осы Қағиданың 11-тарауында көзделген тәртiпте жүзеге асырылады.</w:t>
      </w:r>
      <w:r>
        <w:br/>
      </w:r>
      <w:r>
        <w:rPr>
          <w:rFonts w:ascii="Times New Roman"/>
          <w:b w:val="false"/>
          <w:i w:val="false"/>
          <w:color w:val="000000"/>
          <w:sz w:val="28"/>
        </w:rPr>
        <w:t>
</w:t>
      </w:r>
      <w:r>
        <w:rPr>
          <w:rFonts w:ascii="Times New Roman"/>
          <w:b w:val="false"/>
          <w:i w:val="false"/>
          <w:color w:val="000000"/>
          <w:sz w:val="28"/>
        </w:rPr>
        <w:t>
      287. Жолаушыларды және багажды тапсырыс берiлген автобустармен және шағын автобустармен тасымалдау қызметтерге тапсырыс берушi мен тасымалдаушының арасындағы жазбаша шарттың талаптарына сәйкес жүзеге асырылады, оның көшiрмесi автокөлiк құралында болуға тиiс.</w:t>
      </w:r>
      <w:r>
        <w:br/>
      </w:r>
      <w:r>
        <w:rPr>
          <w:rFonts w:ascii="Times New Roman"/>
          <w:b w:val="false"/>
          <w:i w:val="false"/>
          <w:color w:val="000000"/>
          <w:sz w:val="28"/>
        </w:rPr>
        <w:t>
      </w:t>
      </w:r>
      <w:r>
        <w:rPr>
          <w:rFonts w:ascii="Times New Roman"/>
          <w:b w:val="false"/>
          <w:i w:val="false"/>
          <w:color w:val="ff0000"/>
          <w:sz w:val="28"/>
        </w:rPr>
        <w:t xml:space="preserve">Ескерту. 287-тармақ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82"/>
    <w:bookmarkStart w:name="z575" w:id="83"/>
    <w:p>
      <w:pPr>
        <w:spacing w:after="0"/>
        <w:ind w:left="0"/>
        <w:jc w:val="left"/>
      </w:pPr>
      <w:r>
        <w:rPr>
          <w:rFonts w:ascii="Times New Roman"/>
          <w:b/>
          <w:i w:val="false"/>
          <w:color w:val="000000"/>
        </w:rPr>
        <w:t xml:space="preserve"> 
10-тарау. Жолаушылар мен багажды таксимен тасымалдау</w:t>
      </w:r>
    </w:p>
    <w:bookmarkEnd w:id="83"/>
    <w:bookmarkStart w:name="z576" w:id="84"/>
    <w:p>
      <w:pPr>
        <w:spacing w:after="0"/>
        <w:ind w:left="0"/>
        <w:jc w:val="left"/>
      </w:pPr>
      <w:r>
        <w:rPr>
          <w:rFonts w:ascii="Times New Roman"/>
          <w:b/>
          <w:i w:val="false"/>
          <w:color w:val="000000"/>
        </w:rPr>
        <w:t xml:space="preserve"> 
1. Жалпы ережелер</w:t>
      </w:r>
    </w:p>
    <w:bookmarkEnd w:id="84"/>
    <w:bookmarkStart w:name="z577" w:id="85"/>
    <w:p>
      <w:pPr>
        <w:spacing w:after="0"/>
        <w:ind w:left="0"/>
        <w:jc w:val="both"/>
      </w:pPr>
      <w:r>
        <w:rPr>
          <w:rFonts w:ascii="Times New Roman"/>
          <w:b w:val="false"/>
          <w:i w:val="false"/>
          <w:color w:val="000000"/>
          <w:sz w:val="28"/>
        </w:rPr>
        <w:t>
      288. Жолаушылар мен багажды таксимен дара кәсiпкерлердiң немесе заңды тұлғалардың (бұдан әрi – таксимен тасымалдаушы) тасымалдауы «Әкiмшiлiк рәсiмдер туралы» 2000 жылғы 27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облыстардың, республикалық маңызы бар қалалардың, астананың жергілікті атқарушы органдарына белгiленген нысандағы хабарламаларды беру жолымен осы Қағиданың </w:t>
      </w:r>
      <w:r>
        <w:rPr>
          <w:rFonts w:ascii="Times New Roman"/>
          <w:b w:val="false"/>
          <w:i w:val="false"/>
          <w:color w:val="000000"/>
          <w:sz w:val="28"/>
        </w:rPr>
        <w:t>26</w:t>
      </w:r>
      <w:r>
        <w:rPr>
          <w:rFonts w:ascii="Times New Roman"/>
          <w:b w:val="false"/>
          <w:i w:val="false"/>
          <w:color w:val="000000"/>
          <w:sz w:val="28"/>
        </w:rPr>
        <w:t>-</w:t>
      </w:r>
      <w:r>
        <w:rPr>
          <w:rFonts w:ascii="Times New Roman"/>
          <w:b w:val="false"/>
          <w:i w:val="false"/>
          <w:color w:val="000000"/>
          <w:sz w:val="28"/>
        </w:rPr>
        <w:t>30-тармақтарының</w:t>
      </w:r>
      <w:r>
        <w:rPr>
          <w:rFonts w:ascii="Times New Roman"/>
          <w:b w:val="false"/>
          <w:i w:val="false"/>
          <w:color w:val="000000"/>
          <w:sz w:val="28"/>
        </w:rPr>
        <w:t xml:space="preserve"> талаптарына сәйкес жабдықталған жеңiл автомобильдермен жүзеге асырылады.</w:t>
      </w:r>
      <w:r>
        <w:br/>
      </w:r>
      <w:r>
        <w:rPr>
          <w:rFonts w:ascii="Times New Roman"/>
          <w:b w:val="false"/>
          <w:i w:val="false"/>
          <w:color w:val="000000"/>
          <w:sz w:val="28"/>
        </w:rPr>
        <w:t>
</w:t>
      </w:r>
      <w:r>
        <w:rPr>
          <w:rFonts w:ascii="Times New Roman"/>
          <w:b w:val="false"/>
          <w:i w:val="false"/>
          <w:color w:val="000000"/>
          <w:sz w:val="28"/>
        </w:rPr>
        <w:t>
      Таксимен жолаушылар мен багажды тасымалдауды ұйымдастыру кезiнде қызметтi хабарландыру тәртiбiнiң талаптарын сақтамай жүзеге асыруға рұқсат етiлмейдi.</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қалалардың, астананың жергілікті атқарушы органдары такси тасымалдаушысы ретінде қызметті жүзеге асыруды бастау туралы хабарлама берген дара кәсіпкерлер мен заңды тұлғалардың тізілімін жүргізеді, ол олардың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Көрсетілген тізілімнен шығаруды облыстардың, республикалық маңызы бар қалалардың, астананың жергілікті атқарушы органдары такси тасымалдаушысының өтініші, «Автомобиль көлігі туралы» 2003 жылғы 4 шілдедегі Қазақстан Республикасының Заңы 26-бабының </w:t>
      </w:r>
      <w:r>
        <w:rPr>
          <w:rFonts w:ascii="Times New Roman"/>
          <w:b w:val="false"/>
          <w:i w:val="false"/>
          <w:color w:val="000000"/>
          <w:sz w:val="28"/>
        </w:rPr>
        <w:t>2-тармағында</w:t>
      </w:r>
      <w:r>
        <w:rPr>
          <w:rFonts w:ascii="Times New Roman"/>
          <w:b w:val="false"/>
          <w:i w:val="false"/>
          <w:color w:val="000000"/>
          <w:sz w:val="28"/>
        </w:rPr>
        <w:t xml:space="preserve"> және осы Қағидада көзделген такси тасымалдаушысының қызметіне тыйым салу немесе міндеттемелерін орындамауы туралы сот шешімі бойынша жүргізеді.</w:t>
      </w:r>
      <w:r>
        <w:br/>
      </w:r>
      <w:r>
        <w:rPr>
          <w:rFonts w:ascii="Times New Roman"/>
          <w:b w:val="false"/>
          <w:i w:val="false"/>
          <w:color w:val="000000"/>
          <w:sz w:val="28"/>
        </w:rPr>
        <w:t>
      </w:t>
      </w:r>
      <w:r>
        <w:rPr>
          <w:rFonts w:ascii="Times New Roman"/>
          <w:b w:val="false"/>
          <w:i w:val="false"/>
          <w:color w:val="ff0000"/>
          <w:sz w:val="28"/>
        </w:rPr>
        <w:t xml:space="preserve">Ескерту. 288-тармақ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289. Такси тасымалдауды жүзеге асыру үшiн кемiнде төрт бүйір есiгi бар, сериялы шығарылатын жеңiл автомобильдер қолданылады.</w:t>
      </w:r>
      <w:r>
        <w:br/>
      </w:r>
      <w:r>
        <w:rPr>
          <w:rFonts w:ascii="Times New Roman"/>
          <w:b w:val="false"/>
          <w:i w:val="false"/>
          <w:color w:val="000000"/>
          <w:sz w:val="28"/>
        </w:rPr>
        <w:t>
      Арнаулы басқаруы бар автокөлiк құралдарын такси тасымалдауы үшiн қолдану, соның iшiнде барлығы қолмен, сондай-ақ басқару рулi оң жақтағы рұқсат етiлмейдi.</w:t>
      </w:r>
      <w:r>
        <w:br/>
      </w:r>
      <w:r>
        <w:rPr>
          <w:rFonts w:ascii="Times New Roman"/>
          <w:b w:val="false"/>
          <w:i w:val="false"/>
          <w:color w:val="000000"/>
          <w:sz w:val="28"/>
        </w:rPr>
        <w:t>
      </w:t>
      </w:r>
      <w:r>
        <w:rPr>
          <w:rFonts w:ascii="Times New Roman"/>
          <w:b w:val="false"/>
          <w:i w:val="false"/>
          <w:color w:val="ff0000"/>
          <w:sz w:val="28"/>
        </w:rPr>
        <w:t xml:space="preserve">Ескерту. 289-тармаққа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85"/>
    <w:bookmarkStart w:name="z579" w:id="86"/>
    <w:p>
      <w:pPr>
        <w:spacing w:after="0"/>
        <w:ind w:left="0"/>
        <w:jc w:val="left"/>
      </w:pPr>
      <w:r>
        <w:rPr>
          <w:rFonts w:ascii="Times New Roman"/>
          <w:b/>
          <w:i w:val="false"/>
          <w:color w:val="000000"/>
        </w:rPr>
        <w:t xml:space="preserve"> 
2. Таксимен тасымалдауды жүзеге асыру және ақпараттық-диспетчерлiк қызмет көрсетудi ұйымдастыру тәртiбi</w:t>
      </w:r>
    </w:p>
    <w:bookmarkEnd w:id="86"/>
    <w:p>
      <w:pPr>
        <w:spacing w:after="0"/>
        <w:ind w:left="0"/>
        <w:jc w:val="both"/>
      </w:pPr>
      <w:r>
        <w:rPr>
          <w:rFonts w:ascii="Times New Roman"/>
          <w:b w:val="false"/>
          <w:i w:val="false"/>
          <w:color w:val="ff0000"/>
          <w:sz w:val="28"/>
        </w:rPr>
        <w:t xml:space="preserve">      Ескерту. 2-бөлімнің тақырыбы жаңа редакцияда - ҚР Үкіметінің 12.03.2014 </w:t>
      </w:r>
      <w:r>
        <w:rPr>
          <w:rFonts w:ascii="Times New Roman"/>
          <w:b w:val="false"/>
          <w:i w:val="false"/>
          <w:color w:val="ff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Start w:name="z580" w:id="87"/>
    <w:p>
      <w:pPr>
        <w:spacing w:after="0"/>
        <w:ind w:left="0"/>
        <w:jc w:val="both"/>
      </w:pPr>
      <w:r>
        <w:rPr>
          <w:rFonts w:ascii="Times New Roman"/>
          <w:b w:val="false"/>
          <w:i w:val="false"/>
          <w:color w:val="000000"/>
          <w:sz w:val="28"/>
        </w:rPr>
        <w:t>
      290. Жолаушыларды таксиге отырғызу және одан түсiру арнайы жабдықталған такси тұрақтарында немесе автомобильдердiң тоқтауына жол қозғалысы ережелерiнде рұқсат етiлген жол желiсiнiң учаскелерiнде жүргiзiледi.</w:t>
      </w:r>
      <w:r>
        <w:br/>
      </w:r>
      <w:r>
        <w:rPr>
          <w:rFonts w:ascii="Times New Roman"/>
          <w:b w:val="false"/>
          <w:i w:val="false"/>
          <w:color w:val="000000"/>
          <w:sz w:val="28"/>
        </w:rPr>
        <w:t>
      </w:t>
      </w:r>
      <w:r>
        <w:rPr>
          <w:rFonts w:ascii="Times New Roman"/>
          <w:b w:val="false"/>
          <w:i w:val="false"/>
          <w:color w:val="ff0000"/>
          <w:sz w:val="28"/>
        </w:rPr>
        <w:t xml:space="preserve">Ескерту. 290-тармақ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290-1. Жолаушылар мен багажды таксимен тасымалдауды ұйымдастыру кезінде таксимен тасымалдаушы: </w:t>
      </w:r>
      <w:r>
        <w:br/>
      </w:r>
      <w:r>
        <w:rPr>
          <w:rFonts w:ascii="Times New Roman"/>
          <w:b w:val="false"/>
          <w:i w:val="false"/>
          <w:color w:val="000000"/>
          <w:sz w:val="28"/>
        </w:rPr>
        <w:t>
</w:t>
      </w:r>
      <w:r>
        <w:rPr>
          <w:rFonts w:ascii="Times New Roman"/>
          <w:b w:val="false"/>
          <w:i w:val="false"/>
          <w:color w:val="000000"/>
          <w:sz w:val="28"/>
        </w:rPr>
        <w:t>
      1) автокөлiк құралдарының рейс алдындағы техникалық тексеруден өтуiн, сондай-ақ медициналық қызметкердің такси жүргiзушiлерiн рейс алдындағы (ауысым алдындағы) медициналық куәландыруын;</w:t>
      </w:r>
      <w:r>
        <w:br/>
      </w:r>
      <w:r>
        <w:rPr>
          <w:rFonts w:ascii="Times New Roman"/>
          <w:b w:val="false"/>
          <w:i w:val="false"/>
          <w:color w:val="000000"/>
          <w:sz w:val="28"/>
        </w:rPr>
        <w:t>
</w:t>
      </w:r>
      <w:r>
        <w:rPr>
          <w:rFonts w:ascii="Times New Roman"/>
          <w:b w:val="false"/>
          <w:i w:val="false"/>
          <w:color w:val="000000"/>
          <w:sz w:val="28"/>
        </w:rPr>
        <w:t>
      2) ақпараттық-диспетчерлiк қызметтiң немесе ақпараттық-диспетчерлiк қызметтi көрсету жөнiндегi шарттың болуын;</w:t>
      </w:r>
      <w:r>
        <w:br/>
      </w:r>
      <w:r>
        <w:rPr>
          <w:rFonts w:ascii="Times New Roman"/>
          <w:b w:val="false"/>
          <w:i w:val="false"/>
          <w:color w:val="000000"/>
          <w:sz w:val="28"/>
        </w:rPr>
        <w:t>
</w:t>
      </w:r>
      <w:r>
        <w:rPr>
          <w:rFonts w:ascii="Times New Roman"/>
          <w:b w:val="false"/>
          <w:i w:val="false"/>
          <w:color w:val="000000"/>
          <w:sz w:val="28"/>
        </w:rPr>
        <w:t>
      3) таксидің ақауы болған жағдайда, оны уақтылы ауыстыруды;</w:t>
      </w:r>
      <w:r>
        <w:br/>
      </w:r>
      <w:r>
        <w:rPr>
          <w:rFonts w:ascii="Times New Roman"/>
          <w:b w:val="false"/>
          <w:i w:val="false"/>
          <w:color w:val="000000"/>
          <w:sz w:val="28"/>
        </w:rPr>
        <w:t>
</w:t>
      </w:r>
      <w:r>
        <w:rPr>
          <w:rFonts w:ascii="Times New Roman"/>
          <w:b w:val="false"/>
          <w:i w:val="false"/>
          <w:color w:val="000000"/>
          <w:sz w:val="28"/>
        </w:rPr>
        <w:t>
      4) әр отыз таксиге шаққанда арнайы қозғалыс құралдарын пайдаланатын, мүгедектерді тасымалдау үшін бейімделген бір таксиден кем емес;</w:t>
      </w:r>
      <w:r>
        <w:br/>
      </w:r>
      <w:r>
        <w:rPr>
          <w:rFonts w:ascii="Times New Roman"/>
          <w:b w:val="false"/>
          <w:i w:val="false"/>
          <w:color w:val="000000"/>
          <w:sz w:val="28"/>
        </w:rPr>
        <w:t>
</w:t>
      </w:r>
      <w:r>
        <w:rPr>
          <w:rFonts w:ascii="Times New Roman"/>
          <w:b w:val="false"/>
          <w:i w:val="false"/>
          <w:color w:val="000000"/>
          <w:sz w:val="28"/>
        </w:rPr>
        <w:t>
      5) такси жүргізушілерінің еңбек және демалыс режимдерін сақтауды;</w:t>
      </w:r>
      <w:r>
        <w:br/>
      </w:r>
      <w:r>
        <w:rPr>
          <w:rFonts w:ascii="Times New Roman"/>
          <w:b w:val="false"/>
          <w:i w:val="false"/>
          <w:color w:val="000000"/>
          <w:sz w:val="28"/>
        </w:rPr>
        <w:t>
</w:t>
      </w:r>
      <w:r>
        <w:rPr>
          <w:rFonts w:ascii="Times New Roman"/>
          <w:b w:val="false"/>
          <w:i w:val="false"/>
          <w:color w:val="000000"/>
          <w:sz w:val="28"/>
        </w:rPr>
        <w:t>
      6) сапар құжаттамаларын ресімдеуді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Қағида 290-1-тармақпен толықтырылды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290-2.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290-3. Таксидің ақпараттық-диспетчерлік қызметі тапсырыста көрсетiлген уақытқа қарай таксидi ұсыну бойынша тапсырыстардың орындалуына үздiксiз бақылауды, сондай-ақ таксимен тасымалдаудың технологиялық процесiн үйлестiрудi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Қағида 290-3-тармақпен толықтырылды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290-4. Таксидің ақпараттық-диспетчерлік қызметі немесе таксидің ақпараттық-диспетчерлік қызметімен шарт болмаған жағдайда, такси тасымалдаушысының қызмет көрсетуіне рұқсат етiлмейдi.</w:t>
      </w:r>
      <w:r>
        <w:br/>
      </w:r>
      <w:r>
        <w:rPr>
          <w:rFonts w:ascii="Times New Roman"/>
          <w:b w:val="false"/>
          <w:i w:val="false"/>
          <w:color w:val="000000"/>
          <w:sz w:val="28"/>
        </w:rPr>
        <w:t>
      </w:t>
      </w:r>
      <w:r>
        <w:rPr>
          <w:rFonts w:ascii="Times New Roman"/>
          <w:b w:val="false"/>
          <w:i w:val="false"/>
          <w:color w:val="ff0000"/>
          <w:sz w:val="28"/>
        </w:rPr>
        <w:t xml:space="preserve">Ескерту. Қағида 290-4-тармақпен толықтырылды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290-5.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290-6. Такси тасымалдаушысы құратын ақпараттық-диспетчерлік қызметтің негiзгi функциялары:</w:t>
      </w:r>
      <w:r>
        <w:br/>
      </w:r>
      <w:r>
        <w:rPr>
          <w:rFonts w:ascii="Times New Roman"/>
          <w:b w:val="false"/>
          <w:i w:val="false"/>
          <w:color w:val="000000"/>
          <w:sz w:val="28"/>
        </w:rPr>
        <w:t>
</w:t>
      </w:r>
      <w:r>
        <w:rPr>
          <w:rFonts w:ascii="Times New Roman"/>
          <w:b w:val="false"/>
          <w:i w:val="false"/>
          <w:color w:val="000000"/>
          <w:sz w:val="28"/>
        </w:rPr>
        <w:t>
      1) жеке және заңды тұлғалардың такси қызметіне тапсырыстарын қолжетімді байланыс құралдары арқылы қабылдау және тапсырыстарды такси жүргізушілерінің арасында бөлу;</w:t>
      </w:r>
      <w:r>
        <w:br/>
      </w:r>
      <w:r>
        <w:rPr>
          <w:rFonts w:ascii="Times New Roman"/>
          <w:b w:val="false"/>
          <w:i w:val="false"/>
          <w:color w:val="000000"/>
          <w:sz w:val="28"/>
        </w:rPr>
        <w:t>
</w:t>
      </w:r>
      <w:r>
        <w:rPr>
          <w:rFonts w:ascii="Times New Roman"/>
          <w:b w:val="false"/>
          <w:i w:val="false"/>
          <w:color w:val="000000"/>
          <w:sz w:val="28"/>
        </w:rPr>
        <w:t>
      2) таксиге тапсырыс берген жолаушыға жіберілген таксидің нөмірін, тапсырыстың бағасын және келетін уақытын хабарлау;</w:t>
      </w:r>
      <w:r>
        <w:br/>
      </w:r>
      <w:r>
        <w:rPr>
          <w:rFonts w:ascii="Times New Roman"/>
          <w:b w:val="false"/>
          <w:i w:val="false"/>
          <w:color w:val="000000"/>
          <w:sz w:val="28"/>
        </w:rPr>
        <w:t>
</w:t>
      </w:r>
      <w:r>
        <w:rPr>
          <w:rFonts w:ascii="Times New Roman"/>
          <w:b w:val="false"/>
          <w:i w:val="false"/>
          <w:color w:val="000000"/>
          <w:sz w:val="28"/>
        </w:rPr>
        <w:t>
      3) тапсырыс бойынша таксидің кетуін және уақтылы келуін қадағалау;</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Ескерту. Қағида 290-6-тармақпен толықтырылды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290-7. Өзге тұлға құратын таксидің ақпараттық-диспетчерлік қызметі такси тасымалдаушылары тізіліміне енгізілген такси тасымалдаушыларымен ақпараттық-диспетчерлік қызмет бойынша шарт жасасады және такси тасымалдаушылары осы Қағиданың </w:t>
      </w:r>
      <w:r>
        <w:rPr>
          <w:rFonts w:ascii="Times New Roman"/>
          <w:b w:val="false"/>
          <w:i w:val="false"/>
          <w:color w:val="000000"/>
          <w:sz w:val="28"/>
        </w:rPr>
        <w:t>26</w:t>
      </w:r>
      <w:r>
        <w:rPr>
          <w:rFonts w:ascii="Times New Roman"/>
          <w:b w:val="false"/>
          <w:i w:val="false"/>
          <w:color w:val="000000"/>
          <w:sz w:val="28"/>
        </w:rPr>
        <w:t>-</w:t>
      </w:r>
      <w:r>
        <w:rPr>
          <w:rFonts w:ascii="Times New Roman"/>
          <w:b w:val="false"/>
          <w:i w:val="false"/>
          <w:color w:val="000000"/>
          <w:sz w:val="28"/>
        </w:rPr>
        <w:t>30-тармақтарының</w:t>
      </w:r>
      <w:r>
        <w:rPr>
          <w:rFonts w:ascii="Times New Roman"/>
          <w:b w:val="false"/>
          <w:i w:val="false"/>
          <w:color w:val="000000"/>
          <w:sz w:val="28"/>
        </w:rPr>
        <w:t xml:space="preserve"> және 290-1-тармағының 1), 3) және 5) тармақшаларының талаптарын орындаған жағдайда өзінің қызметтерін көрсетеді.</w:t>
      </w:r>
      <w:r>
        <w:br/>
      </w:r>
      <w:r>
        <w:rPr>
          <w:rFonts w:ascii="Times New Roman"/>
          <w:b w:val="false"/>
          <w:i w:val="false"/>
          <w:color w:val="000000"/>
          <w:sz w:val="28"/>
        </w:rPr>
        <w:t>
      </w:t>
      </w:r>
      <w:r>
        <w:rPr>
          <w:rFonts w:ascii="Times New Roman"/>
          <w:b w:val="false"/>
          <w:i w:val="false"/>
          <w:color w:val="ff0000"/>
          <w:sz w:val="28"/>
        </w:rPr>
        <w:t xml:space="preserve">Ескерту. Қағида 290-7-тармақпен толықтырылды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290-8. Тасымалдаушы болып табылмайтын тұлға құрған ақпараттық-диспетчерлік такси қызметі клиенттерінің тапсырысының және оларды такси жүргізушісіне берудің есебін қағаз немесе электрондық нысанда жүргізеді.</w:t>
      </w:r>
      <w:r>
        <w:br/>
      </w:r>
      <w:r>
        <w:rPr>
          <w:rFonts w:ascii="Times New Roman"/>
          <w:b w:val="false"/>
          <w:i w:val="false"/>
          <w:color w:val="000000"/>
          <w:sz w:val="28"/>
        </w:rPr>
        <w:t>
      </w:t>
      </w:r>
      <w:r>
        <w:rPr>
          <w:rFonts w:ascii="Times New Roman"/>
          <w:b w:val="false"/>
          <w:i w:val="false"/>
          <w:color w:val="ff0000"/>
          <w:sz w:val="28"/>
        </w:rPr>
        <w:t xml:space="preserve">Ескерту. Қағида 290-8-тармақпен толықтырылды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291. Жабдықталған такси тұрақтарында жолаушылар кезек тәртiбiмен таксиге отырады. Таксиге кезектен тыс отыру құқығын мүгедектер, зейнеткерлер, жүктi әйелдер, мектеп жасына дейiнгi балалары бар жолаушылар пайдаланады.</w:t>
      </w:r>
      <w:r>
        <w:br/>
      </w:r>
      <w:r>
        <w:rPr>
          <w:rFonts w:ascii="Times New Roman"/>
          <w:b w:val="false"/>
          <w:i w:val="false"/>
          <w:color w:val="000000"/>
          <w:sz w:val="28"/>
        </w:rPr>
        <w:t>
</w:t>
      </w:r>
      <w:r>
        <w:rPr>
          <w:rFonts w:ascii="Times New Roman"/>
          <w:b w:val="false"/>
          <w:i w:val="false"/>
          <w:color w:val="000000"/>
          <w:sz w:val="28"/>
        </w:rPr>
        <w:t>
      292. Жүрiп келе жатқан таксидi, егер:</w:t>
      </w:r>
      <w:r>
        <w:br/>
      </w:r>
      <w:r>
        <w:rPr>
          <w:rFonts w:ascii="Times New Roman"/>
          <w:b w:val="false"/>
          <w:i w:val="false"/>
          <w:color w:val="000000"/>
          <w:sz w:val="28"/>
        </w:rPr>
        <w:t>
</w:t>
      </w:r>
      <w:r>
        <w:rPr>
          <w:rFonts w:ascii="Times New Roman"/>
          <w:b w:val="false"/>
          <w:i w:val="false"/>
          <w:color w:val="000000"/>
          <w:sz w:val="28"/>
        </w:rPr>
        <w:t>
      1) онда бос орындардың жеткiлiктi саны болса;</w:t>
      </w:r>
      <w:r>
        <w:br/>
      </w:r>
      <w:r>
        <w:rPr>
          <w:rFonts w:ascii="Times New Roman"/>
          <w:b w:val="false"/>
          <w:i w:val="false"/>
          <w:color w:val="000000"/>
          <w:sz w:val="28"/>
        </w:rPr>
        <w:t>
</w:t>
      </w:r>
      <w:r>
        <w:rPr>
          <w:rFonts w:ascii="Times New Roman"/>
          <w:b w:val="false"/>
          <w:i w:val="false"/>
          <w:color w:val="000000"/>
          <w:sz w:val="28"/>
        </w:rPr>
        <w:t>
      2) таксидегi жолаушы осылай тоқтауға келiсiм берсе, қол көтерiп тоқтатуға болады.</w:t>
      </w:r>
      <w:r>
        <w:br/>
      </w:r>
      <w:r>
        <w:rPr>
          <w:rFonts w:ascii="Times New Roman"/>
          <w:b w:val="false"/>
          <w:i w:val="false"/>
          <w:color w:val="000000"/>
          <w:sz w:val="28"/>
        </w:rPr>
        <w:t>
</w:t>
      </w:r>
      <w:r>
        <w:rPr>
          <w:rFonts w:ascii="Times New Roman"/>
          <w:b w:val="false"/>
          <w:i w:val="false"/>
          <w:color w:val="000000"/>
          <w:sz w:val="28"/>
        </w:rPr>
        <w:t>
      293. Жолаушы бос таксиге отыру кезiнде жүргiзушiге жүру маршрутын көрсетедi. Егер жолаушы өз бетiмен оңтайлы жүру маршрутын анықтай алмай, тек қана сапардың соңғы пунктiн атайтын болса, онда жүргiзушi жолаушыны барынша қысқа жолмен баратын орнына жеткiзеді.</w:t>
      </w:r>
      <w:r>
        <w:br/>
      </w:r>
      <w:r>
        <w:rPr>
          <w:rFonts w:ascii="Times New Roman"/>
          <w:b w:val="false"/>
          <w:i w:val="false"/>
          <w:color w:val="000000"/>
          <w:sz w:val="28"/>
        </w:rPr>
        <w:t>
</w:t>
      </w:r>
      <w:r>
        <w:rPr>
          <w:rFonts w:ascii="Times New Roman"/>
          <w:b w:val="false"/>
          <w:i w:val="false"/>
          <w:color w:val="000000"/>
          <w:sz w:val="28"/>
        </w:rPr>
        <w:t xml:space="preserve">
      294.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295. Жолаушының таксиге отыруы және одан түсуі толық тоқтағаннан кейiн жүзеге асырылады. Жолда тоқтау кезінде отырғызу және түсіру автокөліктің оң жағынан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295-тармақ жаңа редакцияда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295-1. Жолаушы тасымалдау шартын бұзбай таксиден түсіп кеткен жағдайда жүргізуші таксидің жолаушыны күтіп тұрып қалған алдын ала келісілген бүкіл кезеңіне ақшалай кепілдік талап етеді.</w:t>
      </w:r>
      <w:r>
        <w:br/>
      </w:r>
      <w:r>
        <w:rPr>
          <w:rFonts w:ascii="Times New Roman"/>
          <w:b w:val="false"/>
          <w:i w:val="false"/>
          <w:color w:val="000000"/>
          <w:sz w:val="28"/>
        </w:rPr>
        <w:t>
</w:t>
      </w:r>
      <w:r>
        <w:rPr>
          <w:rFonts w:ascii="Times New Roman"/>
          <w:b w:val="false"/>
          <w:i w:val="false"/>
          <w:color w:val="000000"/>
          <w:sz w:val="28"/>
        </w:rPr>
        <w:t>
      Егер жолаушы оны күтiп тұрған такси-автомобильге алдын ала келiсiлген уақыт iшiнде қайтып келмесе, тасымалдау шарты тоқтатылды деп есептеледi.</w:t>
      </w:r>
      <w:r>
        <w:br/>
      </w:r>
      <w:r>
        <w:rPr>
          <w:rFonts w:ascii="Times New Roman"/>
          <w:b w:val="false"/>
          <w:i w:val="false"/>
          <w:color w:val="000000"/>
          <w:sz w:val="28"/>
        </w:rPr>
        <w:t>
      </w:t>
      </w:r>
      <w:r>
        <w:rPr>
          <w:rFonts w:ascii="Times New Roman"/>
          <w:b w:val="false"/>
          <w:i w:val="false"/>
          <w:color w:val="ff0000"/>
          <w:sz w:val="28"/>
        </w:rPr>
        <w:t xml:space="preserve">Ескерту. Қағида 295-1-тармақпен толықтырылды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87"/>
    <w:bookmarkStart w:name="z588" w:id="88"/>
    <w:p>
      <w:pPr>
        <w:spacing w:after="0"/>
        <w:ind w:left="0"/>
        <w:jc w:val="left"/>
      </w:pPr>
      <w:r>
        <w:rPr>
          <w:rFonts w:ascii="Times New Roman"/>
          <w:b/>
          <w:i w:val="false"/>
          <w:color w:val="000000"/>
        </w:rPr>
        <w:t xml:space="preserve"> 
3. Тапсырыстар бойынша таксидiң жұмысы</w:t>
      </w:r>
    </w:p>
    <w:bookmarkEnd w:id="88"/>
    <w:bookmarkStart w:name="z589" w:id="89"/>
    <w:p>
      <w:pPr>
        <w:spacing w:after="0"/>
        <w:ind w:left="0"/>
        <w:jc w:val="both"/>
      </w:pPr>
      <w:r>
        <w:rPr>
          <w:rFonts w:ascii="Times New Roman"/>
          <w:b w:val="false"/>
          <w:i w:val="false"/>
          <w:color w:val="000000"/>
          <w:sz w:val="28"/>
        </w:rPr>
        <w:t xml:space="preserve">
      296. </w:t>
      </w:r>
      <w:r>
        <w:rPr>
          <w:rFonts w:ascii="Times New Roman"/>
          <w:b w:val="false"/>
          <w:i w:val="false"/>
          <w:color w:val="ff0000"/>
          <w:sz w:val="28"/>
        </w:rPr>
        <w:t xml:space="preserve">Алынып тасталды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297. </w:t>
      </w:r>
      <w:r>
        <w:rPr>
          <w:rFonts w:ascii="Times New Roman"/>
          <w:b w:val="false"/>
          <w:i w:val="false"/>
          <w:color w:val="ff0000"/>
          <w:sz w:val="28"/>
        </w:rPr>
        <w:t xml:space="preserve">Алынып тасталды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298. Шұғыл тапсырыстар қабылданған кезден бастап белгiленген уақыт аралығында орындалуы тиiс.</w:t>
      </w:r>
      <w:r>
        <w:br/>
      </w:r>
      <w:r>
        <w:rPr>
          <w:rFonts w:ascii="Times New Roman"/>
          <w:b w:val="false"/>
          <w:i w:val="false"/>
          <w:color w:val="000000"/>
          <w:sz w:val="28"/>
        </w:rPr>
        <w:t>
</w:t>
      </w:r>
      <w:r>
        <w:rPr>
          <w:rFonts w:ascii="Times New Roman"/>
          <w:b w:val="false"/>
          <w:i w:val="false"/>
          <w:color w:val="000000"/>
          <w:sz w:val="28"/>
        </w:rPr>
        <w:t>
      299. Алдын ала тапсырыс кезiнде такси тасымалдаушысы таксидiң тапсырыста көрсетiлген уақытқа берiлуiн қамтамасыз етедi.</w:t>
      </w:r>
      <w:r>
        <w:br/>
      </w:r>
      <w:r>
        <w:rPr>
          <w:rFonts w:ascii="Times New Roman"/>
          <w:b w:val="false"/>
          <w:i w:val="false"/>
          <w:color w:val="000000"/>
          <w:sz w:val="28"/>
        </w:rPr>
        <w:t>
      </w:t>
      </w:r>
      <w:r>
        <w:rPr>
          <w:rFonts w:ascii="Times New Roman"/>
          <w:b w:val="false"/>
          <w:i w:val="false"/>
          <w:color w:val="ff0000"/>
          <w:sz w:val="28"/>
        </w:rPr>
        <w:t xml:space="preserve">Ескерту. 299-тармақ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89"/>
    <w:bookmarkStart w:name="z593" w:id="90"/>
    <w:p>
      <w:pPr>
        <w:spacing w:after="0"/>
        <w:ind w:left="0"/>
        <w:jc w:val="left"/>
      </w:pPr>
      <w:r>
        <w:rPr>
          <w:rFonts w:ascii="Times New Roman"/>
          <w:b/>
          <w:i w:val="false"/>
          <w:color w:val="000000"/>
        </w:rPr>
        <w:t xml:space="preserve"> 
4. Таксимен жол жүру төлемi</w:t>
      </w:r>
    </w:p>
    <w:bookmarkEnd w:id="90"/>
    <w:bookmarkStart w:name="z594" w:id="91"/>
    <w:p>
      <w:pPr>
        <w:spacing w:after="0"/>
        <w:ind w:left="0"/>
        <w:jc w:val="both"/>
      </w:pPr>
      <w:r>
        <w:rPr>
          <w:rFonts w:ascii="Times New Roman"/>
          <w:b w:val="false"/>
          <w:i w:val="false"/>
          <w:color w:val="000000"/>
          <w:sz w:val="28"/>
        </w:rPr>
        <w:t>
      300. Такси жіберуге тапсырыстың құнын жолаушы сапар аяқталған соң төлейдi. Таксимен жол жүру төлемiн жолаушы таксометр көрсеткіштеріне сәйкес өзi жүрiп өткен қашықтық үшiн қолданылып жүрген тарифке сәйкес немесе кассалық бақылау машинаны қолданумен сапарды ұйымдастыру туралы ауызша шарттың негізінде сапар аяқталған және багаж түсiрiлген соң төлейдi. Аяқталған сапар үшiн төлем туралы түбiртектер мен анықтамалар жолаушылардың талабы бойынша беріледі.</w:t>
      </w:r>
      <w:r>
        <w:br/>
      </w:r>
      <w:r>
        <w:rPr>
          <w:rFonts w:ascii="Times New Roman"/>
          <w:b w:val="false"/>
          <w:i w:val="false"/>
          <w:color w:val="000000"/>
          <w:sz w:val="28"/>
        </w:rPr>
        <w:t>
      </w:t>
      </w:r>
      <w:r>
        <w:rPr>
          <w:rFonts w:ascii="Times New Roman"/>
          <w:b w:val="false"/>
          <w:i w:val="false"/>
          <w:color w:val="ff0000"/>
          <w:sz w:val="28"/>
        </w:rPr>
        <w:t xml:space="preserve">Ескерту. 300-тармақ жаңа редакцияда - ҚР Үкіметінің 28.02.2013 </w:t>
      </w:r>
      <w:r>
        <w:rPr>
          <w:rFonts w:ascii="Times New Roman"/>
          <w:b w:val="false"/>
          <w:i w:val="false"/>
          <w:color w:val="00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301. Егер таксимен тасымалдау процесiнде, оның қозғалысын жалғастыру жүргiзушiге қатыссыз жағдайлар бойынша мүмкiн болмайтын жағдай туындаса, онда тасымалдау шарты мерзiмiнен бұрын бұзылған деп есептеледi және жолаушы жүрiлген қашықтықты төлейді.</w:t>
      </w:r>
    </w:p>
    <w:bookmarkEnd w:id="91"/>
    <w:bookmarkStart w:name="z596" w:id="92"/>
    <w:p>
      <w:pPr>
        <w:spacing w:after="0"/>
        <w:ind w:left="0"/>
        <w:jc w:val="left"/>
      </w:pPr>
      <w:r>
        <w:rPr>
          <w:rFonts w:ascii="Times New Roman"/>
          <w:b/>
          <w:i w:val="false"/>
          <w:color w:val="000000"/>
        </w:rPr>
        <w:t xml:space="preserve"> 
5. Қол жүгiн, ұсақ жануарларды және багажды таксимен тасымалдау</w:t>
      </w:r>
    </w:p>
    <w:bookmarkEnd w:id="92"/>
    <w:bookmarkStart w:name="z597" w:id="93"/>
    <w:p>
      <w:pPr>
        <w:spacing w:after="0"/>
        <w:ind w:left="0"/>
        <w:jc w:val="both"/>
      </w:pPr>
      <w:r>
        <w:rPr>
          <w:rFonts w:ascii="Times New Roman"/>
          <w:b w:val="false"/>
          <w:i w:val="false"/>
          <w:color w:val="000000"/>
          <w:sz w:val="28"/>
        </w:rPr>
        <w:t>
      302. Жалпы салмағы автомобильдiң техникалық құжатында көзделгеннен аспайтын багажды таксидiң багаж бөлiмшесiнде және тек багаж бөлiмшесiнiң қақпағы жабық жағдайда ғана тасымалдауға рұқсат       етiледi.</w:t>
      </w:r>
      <w:r>
        <w:br/>
      </w:r>
      <w:r>
        <w:rPr>
          <w:rFonts w:ascii="Times New Roman"/>
          <w:b w:val="false"/>
          <w:i w:val="false"/>
          <w:color w:val="000000"/>
          <w:sz w:val="28"/>
        </w:rPr>
        <w:t>
</w:t>
      </w:r>
      <w:r>
        <w:rPr>
          <w:rFonts w:ascii="Times New Roman"/>
          <w:b w:val="false"/>
          <w:i w:val="false"/>
          <w:color w:val="000000"/>
          <w:sz w:val="28"/>
        </w:rPr>
        <w:t>
      303. Багажды тиеу мен түсiрудi таксидiң жүргiзушiсi жүзеге асырады.</w:t>
      </w:r>
      <w:r>
        <w:br/>
      </w:r>
      <w:r>
        <w:rPr>
          <w:rFonts w:ascii="Times New Roman"/>
          <w:b w:val="false"/>
          <w:i w:val="false"/>
          <w:color w:val="000000"/>
          <w:sz w:val="28"/>
        </w:rPr>
        <w:t>
</w:t>
      </w:r>
      <w:r>
        <w:rPr>
          <w:rFonts w:ascii="Times New Roman"/>
          <w:b w:val="false"/>
          <w:i w:val="false"/>
          <w:color w:val="000000"/>
          <w:sz w:val="28"/>
        </w:rPr>
        <w:t>
      304. Таксидiң салонында есiк ойықтары арқылы еркiн өтетiн, салонның қаптамасы мен жабдығын бүлдiрмейтiн және ластамайтын, жүргiзушiге автомобильдi басқаруға кедергi болмайтын және артқы жақты көру айнасымен байқауды шектемейтiн түрлi заттар мен бұйымдарды тасымалдауға рұқсат етiледi.</w:t>
      </w:r>
      <w:r>
        <w:br/>
      </w:r>
      <w:r>
        <w:rPr>
          <w:rFonts w:ascii="Times New Roman"/>
          <w:b w:val="false"/>
          <w:i w:val="false"/>
          <w:color w:val="000000"/>
          <w:sz w:val="28"/>
        </w:rPr>
        <w:t>
</w:t>
      </w:r>
      <w:r>
        <w:rPr>
          <w:rFonts w:ascii="Times New Roman"/>
          <w:b w:val="false"/>
          <w:i w:val="false"/>
          <w:color w:val="000000"/>
          <w:sz w:val="28"/>
        </w:rPr>
        <w:t>
      305. Таксиде ұсақ жануарлар мен құстарды себеттермен, торлармен немесе түбi тұтас сумкалармен тасымалдауға рұқсат етiледi.</w:t>
      </w:r>
      <w:r>
        <w:br/>
      </w:r>
      <w:r>
        <w:rPr>
          <w:rFonts w:ascii="Times New Roman"/>
          <w:b w:val="false"/>
          <w:i w:val="false"/>
          <w:color w:val="000000"/>
          <w:sz w:val="28"/>
        </w:rPr>
        <w:t>
      Таксиде иттердi тасымалдауға тек мұндай тасымалға жүргiзушi мен басқа жолаушылар келiсетiн болса ғана рұқсат етiледi.</w:t>
      </w:r>
    </w:p>
    <w:bookmarkEnd w:id="93"/>
    <w:bookmarkStart w:name="z601" w:id="94"/>
    <w:p>
      <w:pPr>
        <w:spacing w:after="0"/>
        <w:ind w:left="0"/>
        <w:jc w:val="left"/>
      </w:pPr>
      <w:r>
        <w:rPr>
          <w:rFonts w:ascii="Times New Roman"/>
          <w:b/>
          <w:i w:val="false"/>
          <w:color w:val="000000"/>
        </w:rPr>
        <w:t xml:space="preserve"> 
6. Такси тұрақтары</w:t>
      </w:r>
    </w:p>
    <w:bookmarkEnd w:id="94"/>
    <w:bookmarkStart w:name="z602" w:id="95"/>
    <w:p>
      <w:pPr>
        <w:spacing w:after="0"/>
        <w:ind w:left="0"/>
        <w:jc w:val="both"/>
      </w:pPr>
      <w:r>
        <w:rPr>
          <w:rFonts w:ascii="Times New Roman"/>
          <w:b w:val="false"/>
          <w:i w:val="false"/>
          <w:color w:val="000000"/>
          <w:sz w:val="28"/>
        </w:rPr>
        <w:t>
      306. Облыстардың, республикалық маңызы бар қалалардың және астананың жергілікті атқарушы органдары әуежайларда, вокзалдарда, сауда үйлері мен базарларда, театрларда, цирктерде, кинотеатрларда, мәдени-демалыс ұйымдарында (мәдениет және демалыс парктері), сондай-ақ алаңдарда, даңғылдарда, көшелерде, орамдарда такси тұрақтарын ұйымдастыруды және жабдықтауды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306-тармақ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307. Такси тұрақтары басқа автомобильдердiң тұрақтарынан жол таңбасының арнайы шектеу сызықтарымен бөлiнедi немесе жергiлiктi атқарушы органдардың жол полициясы органдарымен келiсiмi бойынша белгiленген көгiлдiр түстi "Т" ("Такси") деген айыру белгiсi бар және арнайы белбеумен белгiленедi.</w:t>
      </w:r>
      <w:r>
        <w:br/>
      </w:r>
      <w:r>
        <w:rPr>
          <w:rFonts w:ascii="Times New Roman"/>
          <w:b w:val="false"/>
          <w:i w:val="false"/>
          <w:color w:val="000000"/>
          <w:sz w:val="28"/>
        </w:rPr>
        <w:t>
</w:t>
      </w:r>
      <w:r>
        <w:rPr>
          <w:rFonts w:ascii="Times New Roman"/>
          <w:b w:val="false"/>
          <w:i w:val="false"/>
          <w:color w:val="000000"/>
          <w:sz w:val="28"/>
        </w:rPr>
        <w:t>
      308. Такси тұрақтары тәулiктiң қараңғы мезгiлiнде жарықтандырылады.</w:t>
      </w:r>
      <w:r>
        <w:br/>
      </w:r>
      <w:r>
        <w:rPr>
          <w:rFonts w:ascii="Times New Roman"/>
          <w:b w:val="false"/>
          <w:i w:val="false"/>
          <w:color w:val="000000"/>
          <w:sz w:val="28"/>
        </w:rPr>
        <w:t>
</w:t>
      </w:r>
      <w:r>
        <w:rPr>
          <w:rFonts w:ascii="Times New Roman"/>
          <w:b w:val="false"/>
          <w:i w:val="false"/>
          <w:color w:val="000000"/>
          <w:sz w:val="28"/>
        </w:rPr>
        <w:t>
      309. Такси тұрағына бөтен автомобильдердi қоюға рұқсат етiлмейдi.</w:t>
      </w:r>
    </w:p>
    <w:bookmarkEnd w:id="95"/>
    <w:bookmarkStart w:name="z606" w:id="96"/>
    <w:p>
      <w:pPr>
        <w:spacing w:after="0"/>
        <w:ind w:left="0"/>
        <w:jc w:val="left"/>
      </w:pPr>
      <w:r>
        <w:rPr>
          <w:rFonts w:ascii="Times New Roman"/>
          <w:b/>
          <w:i w:val="false"/>
          <w:color w:val="000000"/>
        </w:rPr>
        <w:t xml:space="preserve"> 
11-тарау. Ұйымдастырылған балалар топтарын тасымалдау</w:t>
      </w:r>
    </w:p>
    <w:bookmarkEnd w:id="96"/>
    <w:bookmarkStart w:name="z607" w:id="97"/>
    <w:p>
      <w:pPr>
        <w:spacing w:after="0"/>
        <w:ind w:left="0"/>
        <w:jc w:val="left"/>
      </w:pPr>
      <w:r>
        <w:rPr>
          <w:rFonts w:ascii="Times New Roman"/>
          <w:b/>
          <w:i w:val="false"/>
          <w:color w:val="000000"/>
        </w:rPr>
        <w:t xml:space="preserve"> 
1. Жалпы ережелер</w:t>
      </w:r>
    </w:p>
    <w:bookmarkEnd w:id="97"/>
    <w:bookmarkStart w:name="z608" w:id="98"/>
    <w:p>
      <w:pPr>
        <w:spacing w:after="0"/>
        <w:ind w:left="0"/>
        <w:jc w:val="both"/>
      </w:pPr>
      <w:r>
        <w:rPr>
          <w:rFonts w:ascii="Times New Roman"/>
          <w:b w:val="false"/>
          <w:i w:val="false"/>
          <w:color w:val="000000"/>
          <w:sz w:val="28"/>
        </w:rPr>
        <w:t>
      310. Осы тараудың ережелерi оқу, демалу, туристiк-экскурсиялық iс-шаралар, спорттық, мәдени-ағартушылық және басқа да iс-шаралар орындарына балаларды жеткiзу үшiн (бұдан әрi – балаларды тасымалдау) бөлiнген автобустармен үлкендерсiз (осы Қағиданың талаптарына сәйкес тағайындалған ерiп жүретiн адамдардан басқасы) сегiз және одан артық балалардың топтарын арнайы тасымалдауды ұйымдастыру мен жүзеге асыруды регламенттейдi.</w:t>
      </w:r>
      <w:r>
        <w:br/>
      </w:r>
      <w:r>
        <w:rPr>
          <w:rFonts w:ascii="Times New Roman"/>
          <w:b w:val="false"/>
          <w:i w:val="false"/>
          <w:color w:val="000000"/>
          <w:sz w:val="28"/>
        </w:rPr>
        <w:t>
</w:t>
      </w:r>
      <w:r>
        <w:rPr>
          <w:rFonts w:ascii="Times New Roman"/>
          <w:b w:val="false"/>
          <w:i w:val="false"/>
          <w:color w:val="000000"/>
          <w:sz w:val="28"/>
        </w:rPr>
        <w:t>
      311. Көлiк лектерiндегi қозғалыспен ұйымдастырылған, бір-екі және одан көп автобустардың топтары жүзеге асыратын балаларды тасымалдау балаларды жаппай тасымалдау болып танылады.</w:t>
      </w:r>
      <w:r>
        <w:br/>
      </w:r>
      <w:r>
        <w:rPr>
          <w:rFonts w:ascii="Times New Roman"/>
          <w:b w:val="false"/>
          <w:i w:val="false"/>
          <w:color w:val="000000"/>
          <w:sz w:val="28"/>
        </w:rPr>
        <w:t>
      </w:t>
      </w:r>
      <w:r>
        <w:rPr>
          <w:rFonts w:ascii="Times New Roman"/>
          <w:b w:val="false"/>
          <w:i w:val="false"/>
          <w:color w:val="ff0000"/>
          <w:sz w:val="28"/>
        </w:rPr>
        <w:t xml:space="preserve">Ескерту. 311-тармақ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312. Балаларды тасымалдау осы Қағиданың талаптарына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
      313. Балаларды тасымалдау бойынша қызмет көрсетуге тапсырыс берушi (бұдан әрi – тапсырыс берушi) балаларды арнайы тасымалдауды ұйымдастыруға жауапты заңды немесе жеке тұлғалар болуы мүмкiн.</w:t>
      </w:r>
      <w:r>
        <w:br/>
      </w:r>
      <w:r>
        <w:rPr>
          <w:rFonts w:ascii="Times New Roman"/>
          <w:b w:val="false"/>
          <w:i w:val="false"/>
          <w:color w:val="000000"/>
          <w:sz w:val="28"/>
        </w:rPr>
        <w:t>
</w:t>
      </w:r>
      <w:r>
        <w:rPr>
          <w:rFonts w:ascii="Times New Roman"/>
          <w:b w:val="false"/>
          <w:i w:val="false"/>
          <w:color w:val="000000"/>
          <w:sz w:val="28"/>
        </w:rPr>
        <w:t>
      314. Тапсырыс берушi сондай-ақ оларға ұқсас қызмет көрсету мүмкiндiгi ұсынылған жағдайда тасымалдаушының функцияларын дербес орындауы мүмкiн.</w:t>
      </w:r>
      <w:r>
        <w:br/>
      </w:r>
      <w:r>
        <w:rPr>
          <w:rFonts w:ascii="Times New Roman"/>
          <w:b w:val="false"/>
          <w:i w:val="false"/>
          <w:color w:val="000000"/>
          <w:sz w:val="28"/>
        </w:rPr>
        <w:t>
</w:t>
      </w:r>
      <w:r>
        <w:rPr>
          <w:rFonts w:ascii="Times New Roman"/>
          <w:b w:val="false"/>
          <w:i w:val="false"/>
          <w:color w:val="000000"/>
          <w:sz w:val="28"/>
        </w:rPr>
        <w:t>
      Бұл жағдайда тапсырыс берушi осы Қағиданың тасымалдаушыларға қатысты талаптарын орындайды.</w:t>
      </w:r>
      <w:r>
        <w:br/>
      </w:r>
      <w:r>
        <w:rPr>
          <w:rFonts w:ascii="Times New Roman"/>
          <w:b w:val="false"/>
          <w:i w:val="false"/>
          <w:color w:val="000000"/>
          <w:sz w:val="28"/>
        </w:rPr>
        <w:t>
</w:t>
      </w:r>
      <w:r>
        <w:rPr>
          <w:rFonts w:ascii="Times New Roman"/>
          <w:b w:val="false"/>
          <w:i w:val="false"/>
          <w:color w:val="000000"/>
          <w:sz w:val="28"/>
        </w:rPr>
        <w:t>
      315. Балалардың ұйымдастырылған топтарын тасымалдауды қамтамасыз ететiн тасымалдаушы Жүргізушілердің еңбек және демалысын ұйымдастыру </w:t>
      </w:r>
      <w:r>
        <w:rPr>
          <w:rFonts w:ascii="Times New Roman"/>
          <w:b w:val="false"/>
          <w:i w:val="false"/>
          <w:color w:val="000000"/>
          <w:sz w:val="28"/>
        </w:rPr>
        <w:t>қағидасының</w:t>
      </w:r>
      <w:r>
        <w:rPr>
          <w:rFonts w:ascii="Times New Roman"/>
          <w:b w:val="false"/>
          <w:i w:val="false"/>
          <w:color w:val="000000"/>
          <w:sz w:val="28"/>
        </w:rPr>
        <w:t xml:space="preserve"> талаптарына сәйкес, сондай-ақ тахографтарды және мынадай жағдайларды ескере отырып:</w:t>
      </w:r>
      <w:r>
        <w:br/>
      </w:r>
      <w:r>
        <w:rPr>
          <w:rFonts w:ascii="Times New Roman"/>
          <w:b w:val="false"/>
          <w:i w:val="false"/>
          <w:color w:val="000000"/>
          <w:sz w:val="28"/>
        </w:rPr>
        <w:t>
      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маршруттар бойынша ұзақтығы 16 сағаттан артық жүргiзушiлердiң және жолаушылардың кем дегенде 8 сағат толыққанды демалу үшiн (қонақ үйлерде, кемпингiлерде және т.б.)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
      316. Автомобиль көлiгiмен балаларды тасымалдау (экскурсиялық және туристiктен басқа)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
      317.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r>
        <w:br/>
      </w:r>
      <w:r>
        <w:rPr>
          <w:rFonts w:ascii="Times New Roman"/>
          <w:b w:val="false"/>
          <w:i w:val="false"/>
          <w:color w:val="000000"/>
          <w:sz w:val="28"/>
        </w:rPr>
        <w:t>
</w:t>
      </w:r>
      <w:r>
        <w:rPr>
          <w:rFonts w:ascii="Times New Roman"/>
          <w:b w:val="false"/>
          <w:i w:val="false"/>
          <w:color w:val="000000"/>
          <w:sz w:val="28"/>
        </w:rPr>
        <w:t>
      318. Мектепке дейiнгi жастағы балаларды жолда 4 сағаттан артық болған кезiнде автомобиль көлiгiмен тасымалдауға тыйым салынады.</w:t>
      </w:r>
      <w:r>
        <w:br/>
      </w:r>
      <w:r>
        <w:rPr>
          <w:rFonts w:ascii="Times New Roman"/>
          <w:b w:val="false"/>
          <w:i w:val="false"/>
          <w:color w:val="000000"/>
          <w:sz w:val="28"/>
        </w:rPr>
        <w:t>
</w:t>
      </w:r>
      <w:r>
        <w:rPr>
          <w:rFonts w:ascii="Times New Roman"/>
          <w:b w:val="false"/>
          <w:i w:val="false"/>
          <w:color w:val="000000"/>
          <w:sz w:val="28"/>
        </w:rPr>
        <w:t>
      319.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
      320. Балалардың ұйымдастырылған топтарын тасымалдауларына жетi жастан кiшi емес балалар рұқсат етiледi.</w:t>
      </w:r>
      <w:r>
        <w:br/>
      </w:r>
      <w:r>
        <w:rPr>
          <w:rFonts w:ascii="Times New Roman"/>
          <w:b w:val="false"/>
          <w:i w:val="false"/>
          <w:color w:val="000000"/>
          <w:sz w:val="28"/>
        </w:rPr>
        <w:t>
      Жетi жасқа толмаған балалар бiлiм беру мекемесi жұмысшыларының, сондай-ақ ата-анасымен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оларды ауыстыратын адамдармен жеке алып жүруi кезiнде ғана жол жүруге рұқсат етiлуi мүмкiн.</w:t>
      </w:r>
      <w:r>
        <w:br/>
      </w:r>
      <w:r>
        <w:rPr>
          <w:rFonts w:ascii="Times New Roman"/>
          <w:b w:val="false"/>
          <w:i w:val="false"/>
          <w:color w:val="000000"/>
          <w:sz w:val="28"/>
        </w:rPr>
        <w:t>
</w:t>
      </w:r>
      <w:r>
        <w:rPr>
          <w:rFonts w:ascii="Times New Roman"/>
          <w:b w:val="false"/>
          <w:i w:val="false"/>
          <w:color w:val="000000"/>
          <w:sz w:val="28"/>
        </w:rPr>
        <w:t>
      321. Балаларды жаппай тасымалдау кезiнде тасымалдаушы Жол полициясы органдарын, маршруттағы қозғалысты қадағалауды күшейту және екi және одан артық автобустардың лектерiне жол полициясының арнайы автокөлiк құралдарының ерiп жүруi туралы мәселенi шешу бойынша шаралар қабылдау үшiн хабардар етедi.</w:t>
      </w:r>
      <w:r>
        <w:br/>
      </w:r>
      <w:r>
        <w:rPr>
          <w:rFonts w:ascii="Times New Roman"/>
          <w:b w:val="false"/>
          <w:i w:val="false"/>
          <w:color w:val="000000"/>
          <w:sz w:val="28"/>
        </w:rPr>
        <w:t>
</w:t>
      </w:r>
      <w:r>
        <w:rPr>
          <w:rFonts w:ascii="Times New Roman"/>
          <w:b w:val="false"/>
          <w:i w:val="false"/>
          <w:color w:val="000000"/>
          <w:sz w:val="28"/>
        </w:rPr>
        <w:t>
      322. Автобустарда жол жүруге мынадай балаларға және ересек ерiп жүрушiлерге рұқсат етiлмейдi:</w:t>
      </w:r>
      <w:r>
        <w:br/>
      </w:r>
      <w:r>
        <w:rPr>
          <w:rFonts w:ascii="Times New Roman"/>
          <w:b w:val="false"/>
          <w:i w:val="false"/>
          <w:color w:val="000000"/>
          <w:sz w:val="28"/>
        </w:rPr>
        <w:t>
</w:t>
      </w:r>
      <w:r>
        <w:rPr>
          <w:rFonts w:ascii="Times New Roman"/>
          <w:b w:val="false"/>
          <w:i w:val="false"/>
          <w:color w:val="000000"/>
          <w:sz w:val="28"/>
        </w:rPr>
        <w:t>
      1) қауiпсiздiк шараларын бұзуға әкеп соғатын, толқыған жай-күйiнде;</w:t>
      </w:r>
      <w:r>
        <w:br/>
      </w:r>
      <w:r>
        <w:rPr>
          <w:rFonts w:ascii="Times New Roman"/>
          <w:b w:val="false"/>
          <w:i w:val="false"/>
          <w:color w:val="000000"/>
          <w:sz w:val="28"/>
        </w:rPr>
        <w:t>
</w:t>
      </w:r>
      <w:r>
        <w:rPr>
          <w:rFonts w:ascii="Times New Roman"/>
          <w:b w:val="false"/>
          <w:i w:val="false"/>
          <w:color w:val="000000"/>
          <w:sz w:val="28"/>
        </w:rPr>
        <w:t>
      2) алкоголь, есiрткi, психотропты және улағыш заттардың әсерi болғанда.</w:t>
      </w:r>
    </w:p>
    <w:bookmarkEnd w:id="98"/>
    <w:bookmarkStart w:name="z624" w:id="99"/>
    <w:p>
      <w:pPr>
        <w:spacing w:after="0"/>
        <w:ind w:left="0"/>
        <w:jc w:val="left"/>
      </w:pPr>
      <w:r>
        <w:rPr>
          <w:rFonts w:ascii="Times New Roman"/>
          <w:b/>
          <w:i w:val="false"/>
          <w:color w:val="000000"/>
        </w:rPr>
        <w:t xml:space="preserve"> 
2. Балалардың тасымалдауына тапсырыс берушiнiң әрекетi</w:t>
      </w:r>
    </w:p>
    <w:bookmarkEnd w:id="99"/>
    <w:bookmarkStart w:name="z625" w:id="100"/>
    <w:p>
      <w:pPr>
        <w:spacing w:after="0"/>
        <w:ind w:left="0"/>
        <w:jc w:val="both"/>
      </w:pPr>
      <w:r>
        <w:rPr>
          <w:rFonts w:ascii="Times New Roman"/>
          <w:b w:val="false"/>
          <w:i w:val="false"/>
          <w:color w:val="000000"/>
          <w:sz w:val="28"/>
        </w:rPr>
        <w:t>
      323.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r>
        <w:br/>
      </w:r>
      <w:r>
        <w:rPr>
          <w:rFonts w:ascii="Times New Roman"/>
          <w:b w:val="false"/>
          <w:i w:val="false"/>
          <w:color w:val="000000"/>
          <w:sz w:val="28"/>
        </w:rPr>
        <w:t>
</w:t>
      </w:r>
      <w:r>
        <w:rPr>
          <w:rFonts w:ascii="Times New Roman"/>
          <w:b w:val="false"/>
          <w:i w:val="false"/>
          <w:color w:val="000000"/>
          <w:sz w:val="28"/>
        </w:rPr>
        <w:t>
      324.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r>
        <w:br/>
      </w:r>
      <w:r>
        <w:rPr>
          <w:rFonts w:ascii="Times New Roman"/>
          <w:b w:val="false"/>
          <w:i w:val="false"/>
          <w:color w:val="000000"/>
          <w:sz w:val="28"/>
        </w:rPr>
        <w:t>
      Тапсырыс берушi меншiктi көлiгiн тапсырылған автобустарға қосымша бөлу жағдайында тасымалдауға арналған көлiк бiрлiгiнiң бөлiнетiн саны көрсетiледi.</w:t>
      </w:r>
      <w:r>
        <w:br/>
      </w:r>
      <w:r>
        <w:rPr>
          <w:rFonts w:ascii="Times New Roman"/>
          <w:b w:val="false"/>
          <w:i w:val="false"/>
          <w:color w:val="000000"/>
          <w:sz w:val="28"/>
        </w:rPr>
        <w:t>
      Өтiнiмге тапсырыс берушi ұйымның бастығы немесе оның орынбасары қол қояды.</w:t>
      </w:r>
      <w:r>
        <w:br/>
      </w:r>
      <w:r>
        <w:rPr>
          <w:rFonts w:ascii="Times New Roman"/>
          <w:b w:val="false"/>
          <w:i w:val="false"/>
          <w:color w:val="000000"/>
          <w:sz w:val="28"/>
        </w:rPr>
        <w:t>
</w:t>
      </w:r>
      <w:r>
        <w:rPr>
          <w:rFonts w:ascii="Times New Roman"/>
          <w:b w:val="false"/>
          <w:i w:val="false"/>
          <w:color w:val="000000"/>
          <w:sz w:val="28"/>
        </w:rPr>
        <w:t>
      325.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бастықтарының, бiрге ерiп жүрушiлердiң мiндеттерi, маршруты, мезгiлдерi, дайындау және жол жүрудi өткiзу тәртiбi, балалардың қауiпсiздiгiн қамтамасыз ету жөнiндегi iс-шаралар регламенттелiнедi.</w:t>
      </w:r>
      <w:r>
        <w:br/>
      </w:r>
      <w:r>
        <w:rPr>
          <w:rFonts w:ascii="Times New Roman"/>
          <w:b w:val="false"/>
          <w:i w:val="false"/>
          <w:color w:val="000000"/>
          <w:sz w:val="28"/>
        </w:rPr>
        <w:t>
</w:t>
      </w:r>
      <w:r>
        <w:rPr>
          <w:rFonts w:ascii="Times New Roman"/>
          <w:b w:val="false"/>
          <w:i w:val="false"/>
          <w:color w:val="000000"/>
          <w:sz w:val="28"/>
        </w:rPr>
        <w:t>
      326. Балаларды жаппай тасымалдауды жүзеге асыруға арналған өтiнiмдер тасымалдаудың басталуына дейiн 3 тәулiктен кешiктiрiлмей берiледi.</w:t>
      </w:r>
      <w:r>
        <w:br/>
      </w:r>
      <w:r>
        <w:rPr>
          <w:rFonts w:ascii="Times New Roman"/>
          <w:b w:val="false"/>
          <w:i w:val="false"/>
          <w:color w:val="000000"/>
          <w:sz w:val="28"/>
        </w:rPr>
        <w:t>
</w:t>
      </w:r>
      <w:r>
        <w:rPr>
          <w:rFonts w:ascii="Times New Roman"/>
          <w:b w:val="false"/>
          <w:i w:val="false"/>
          <w:color w:val="000000"/>
          <w:sz w:val="28"/>
        </w:rPr>
        <w:t>
      327. Балаларды жаппай тасымалдауды орындау алдында тапсырыс берушi 3 тәулiктен кешiктiрмей тасымалдаудың бастапқы белгiленген мерзiмiне дейiн жол полициясының аумақтық бөлiмшелерiне жол қозғалысы қауiпсiздiгiн қамтамасыз етуге және мынадай көрсеткiштердi көрсете отырып, жол полициясының арнайы автомобильдерiмен автобустардың ерiп жүруi туралы мәселелердi шешу үшiн ресми өтiнiм ұсынады:</w:t>
      </w:r>
      <w:r>
        <w:br/>
      </w:r>
      <w:r>
        <w:rPr>
          <w:rFonts w:ascii="Times New Roman"/>
          <w:b w:val="false"/>
          <w:i w:val="false"/>
          <w:color w:val="000000"/>
          <w:sz w:val="28"/>
        </w:rPr>
        <w:t>
</w:t>
      </w:r>
      <w:r>
        <w:rPr>
          <w:rFonts w:ascii="Times New Roman"/>
          <w:b w:val="false"/>
          <w:i w:val="false"/>
          <w:color w:val="000000"/>
          <w:sz w:val="28"/>
        </w:rPr>
        <w:t>
      1) күндері және қозғалыс маршруты;</w:t>
      </w:r>
      <w:r>
        <w:br/>
      </w:r>
      <w:r>
        <w:rPr>
          <w:rFonts w:ascii="Times New Roman"/>
          <w:b w:val="false"/>
          <w:i w:val="false"/>
          <w:color w:val="000000"/>
          <w:sz w:val="28"/>
        </w:rPr>
        <w:t>
</w:t>
      </w:r>
      <w:r>
        <w:rPr>
          <w:rFonts w:ascii="Times New Roman"/>
          <w:b w:val="false"/>
          <w:i w:val="false"/>
          <w:color w:val="000000"/>
          <w:sz w:val="28"/>
        </w:rPr>
        <w:t>
      2) санитарлық </w:t>
      </w:r>
      <w:r>
        <w:rPr>
          <w:rFonts w:ascii="Times New Roman"/>
          <w:b w:val="false"/>
          <w:i w:val="false"/>
          <w:color w:val="000000"/>
          <w:sz w:val="28"/>
        </w:rPr>
        <w:t>заңнаманың</w:t>
      </w:r>
      <w:r>
        <w:rPr>
          <w:rFonts w:ascii="Times New Roman"/>
          <w:b w:val="false"/>
          <w:i w:val="false"/>
          <w:color w:val="000000"/>
          <w:sz w:val="28"/>
        </w:rPr>
        <w:t xml:space="preserve"> талаптарына сәйкес жабдықталған маршруттың бақылау пункттерiнен өту уақытын, аялдама және демалу орындарын анықтау енгiзiлетiн жүргiзушiлердiң еңбек және демалыс режимiнiң талаптарына жауап беретiн қозғалыс кестесi;</w:t>
      </w:r>
      <w:r>
        <w:br/>
      </w:r>
      <w:r>
        <w:rPr>
          <w:rFonts w:ascii="Times New Roman"/>
          <w:b w:val="false"/>
          <w:i w:val="false"/>
          <w:color w:val="000000"/>
          <w:sz w:val="28"/>
        </w:rPr>
        <w:t>
</w:t>
      </w:r>
      <w:r>
        <w:rPr>
          <w:rFonts w:ascii="Times New Roman"/>
          <w:b w:val="false"/>
          <w:i w:val="false"/>
          <w:color w:val="000000"/>
          <w:sz w:val="28"/>
        </w:rPr>
        <w:t>
      3) медициналық көмек көрсету, ауруханалар пункттердiң көрсетiлуiмен қозғалыс жолының схемасы;</w:t>
      </w:r>
      <w:r>
        <w:br/>
      </w:r>
      <w:r>
        <w:rPr>
          <w:rFonts w:ascii="Times New Roman"/>
          <w:b w:val="false"/>
          <w:i w:val="false"/>
          <w:color w:val="000000"/>
          <w:sz w:val="28"/>
        </w:rPr>
        <w:t>
</w:t>
      </w:r>
      <w:r>
        <w:rPr>
          <w:rFonts w:ascii="Times New Roman"/>
          <w:b w:val="false"/>
          <w:i w:val="false"/>
          <w:color w:val="000000"/>
          <w:sz w:val="28"/>
        </w:rPr>
        <w:t>
      4) белгiленген жағдайда медициналық ерiп жүрудi растау;</w:t>
      </w:r>
      <w:r>
        <w:br/>
      </w:r>
      <w:r>
        <w:rPr>
          <w:rFonts w:ascii="Times New Roman"/>
          <w:b w:val="false"/>
          <w:i w:val="false"/>
          <w:color w:val="000000"/>
          <w:sz w:val="28"/>
        </w:rPr>
        <w:t>
</w:t>
      </w:r>
      <w:r>
        <w:rPr>
          <w:rFonts w:ascii="Times New Roman"/>
          <w:b w:val="false"/>
          <w:i w:val="false"/>
          <w:color w:val="000000"/>
          <w:sz w:val="28"/>
        </w:rPr>
        <w:t>
      5) автобустың (автобустардың) маркалары және мемлекеттiк нөмiрлерi, бiлiм беру аумақтық органдарымен бекiтiлген балалардың және оларға ерiп жүретiн адамдардың тiзiмiн қоса бере отырып, балалардың тасымалдауын орындайтын жүргiзушiлердiң аты-жөндерi.</w:t>
      </w:r>
      <w:r>
        <w:br/>
      </w:r>
      <w:r>
        <w:rPr>
          <w:rFonts w:ascii="Times New Roman"/>
          <w:b w:val="false"/>
          <w:i w:val="false"/>
          <w:color w:val="000000"/>
          <w:sz w:val="28"/>
        </w:rPr>
        <w:t>
</w:t>
      </w:r>
      <w:r>
        <w:rPr>
          <w:rFonts w:ascii="Times New Roman"/>
          <w:b w:val="false"/>
          <w:i w:val="false"/>
          <w:color w:val="000000"/>
          <w:sz w:val="28"/>
        </w:rPr>
        <w:t>
      328. Балаларды жаппай тасымалдауды орындау алдында қосымша тапсырыс берушi:</w:t>
      </w:r>
      <w:r>
        <w:br/>
      </w:r>
      <w:r>
        <w:rPr>
          <w:rFonts w:ascii="Times New Roman"/>
          <w:b w:val="false"/>
          <w:i w:val="false"/>
          <w:color w:val="000000"/>
          <w:sz w:val="28"/>
        </w:rPr>
        <w:t>
</w:t>
      </w:r>
      <w:r>
        <w:rPr>
          <w:rFonts w:ascii="Times New Roman"/>
          <w:b w:val="false"/>
          <w:i w:val="false"/>
          <w:color w:val="000000"/>
          <w:sz w:val="28"/>
        </w:rPr>
        <w:t>
      1) автомобиль көлiгiмен балаларды тасымалдау кезiнде қауiпсiздiк шаралары, ауырған және зақымданған кезде алғашқы дәрiгерлiк көмек көрсету әдiстерi бойынша арнайы нұсқаулықпен – топтардың және ерiп жүрушiлердiң жетекшiлерiн дайындауды ұйымдастырады;</w:t>
      </w:r>
      <w:r>
        <w:br/>
      </w:r>
      <w:r>
        <w:rPr>
          <w:rFonts w:ascii="Times New Roman"/>
          <w:b w:val="false"/>
          <w:i w:val="false"/>
          <w:color w:val="000000"/>
          <w:sz w:val="28"/>
        </w:rPr>
        <w:t>
</w:t>
      </w:r>
      <w:r>
        <w:rPr>
          <w:rFonts w:ascii="Times New Roman"/>
          <w:b w:val="false"/>
          <w:i w:val="false"/>
          <w:color w:val="000000"/>
          <w:sz w:val="28"/>
        </w:rPr>
        <w:t>
      2) мүмкiндiк бойынша топтардың және ерiп жүрушiлердiң жетекшiлерiн ұялы телефонмен қамтамасыз ету шараларын қабылдайды, тапсырыс берушiнiң әкiмшiлiк өкiлдерiмен байланыс, жол жүру және жол жүруде туындаған ойда болмаған мәселелердi келiсу барысы туралы баяндамалар мерзiмдерiнiң тәртiбiн белгiлейдi;</w:t>
      </w:r>
      <w:r>
        <w:br/>
      </w:r>
      <w:r>
        <w:rPr>
          <w:rFonts w:ascii="Times New Roman"/>
          <w:b w:val="false"/>
          <w:i w:val="false"/>
          <w:color w:val="000000"/>
          <w:sz w:val="28"/>
        </w:rPr>
        <w:t>
</w:t>
      </w:r>
      <w:r>
        <w:rPr>
          <w:rFonts w:ascii="Times New Roman"/>
          <w:b w:val="false"/>
          <w:i w:val="false"/>
          <w:color w:val="000000"/>
          <w:sz w:val="28"/>
        </w:rPr>
        <w:t>
      3) топтардың және ерiп жүрушiлердiң жетекшiлерiн маршрут жүретiн аудандардың "жедел көмек көрсету", құтқару қызметтерiнiң, жол полициялары және полиция бөлiмдерiнiң телефон нөмiрлерiмен қамтамасыз етедi және балаларға және олардың қауiпсiздiгiн қамтамасыз ету үшiн көмек көрсету қажет болған жағдайда оларға жүгiну тәртiбiн анықтау;</w:t>
      </w:r>
      <w:r>
        <w:br/>
      </w:r>
      <w:r>
        <w:rPr>
          <w:rFonts w:ascii="Times New Roman"/>
          <w:b w:val="false"/>
          <w:i w:val="false"/>
          <w:color w:val="000000"/>
          <w:sz w:val="28"/>
        </w:rPr>
        <w:t>
</w:t>
      </w:r>
      <w:r>
        <w:rPr>
          <w:rFonts w:ascii="Times New Roman"/>
          <w:b w:val="false"/>
          <w:i w:val="false"/>
          <w:color w:val="000000"/>
          <w:sz w:val="28"/>
        </w:rPr>
        <w:t>
      4) балаларды қоса алғанда, барлық жол жүру қатысушыларының ұялы телефондарының нөмiрлерi тiзiмiн құрайды және осы тiзiммен барлық ересек ерiп жүрушiлердi қамтамасыз етедi;</w:t>
      </w:r>
      <w:r>
        <w:br/>
      </w:r>
      <w:r>
        <w:rPr>
          <w:rFonts w:ascii="Times New Roman"/>
          <w:b w:val="false"/>
          <w:i w:val="false"/>
          <w:color w:val="000000"/>
          <w:sz w:val="28"/>
        </w:rPr>
        <w:t>
</w:t>
      </w:r>
      <w:r>
        <w:rPr>
          <w:rFonts w:ascii="Times New Roman"/>
          <w:b w:val="false"/>
          <w:i w:val="false"/>
          <w:color w:val="000000"/>
          <w:sz w:val="28"/>
        </w:rPr>
        <w:t>
      5) жол жүруге тiлек бiлдiрушi балалардың iрiктеуiн және олардың ата-аналарынан жазбаша түрде келiсiмiн алуын қамтамасыз етедi;</w:t>
      </w:r>
      <w:r>
        <w:br/>
      </w:r>
      <w:r>
        <w:rPr>
          <w:rFonts w:ascii="Times New Roman"/>
          <w:b w:val="false"/>
          <w:i w:val="false"/>
          <w:color w:val="000000"/>
          <w:sz w:val="28"/>
        </w:rPr>
        <w:t>
</w:t>
      </w:r>
      <w:r>
        <w:rPr>
          <w:rFonts w:ascii="Times New Roman"/>
          <w:b w:val="false"/>
          <w:i w:val="false"/>
          <w:color w:val="000000"/>
          <w:sz w:val="28"/>
        </w:rPr>
        <w:t>
      6) жол жүруге жiберiлгендер санынан денсаулық жағдайы бойынша жақпайтын балаларды табу және алып тастау бойынша балалардың медициналық тексеруiн ұйымдастырады;</w:t>
      </w:r>
      <w:r>
        <w:br/>
      </w:r>
      <w:r>
        <w:rPr>
          <w:rFonts w:ascii="Times New Roman"/>
          <w:b w:val="false"/>
          <w:i w:val="false"/>
          <w:color w:val="000000"/>
          <w:sz w:val="28"/>
        </w:rPr>
        <w:t>
</w:t>
      </w:r>
      <w:r>
        <w:rPr>
          <w:rFonts w:ascii="Times New Roman"/>
          <w:b w:val="false"/>
          <w:i w:val="false"/>
          <w:color w:val="000000"/>
          <w:sz w:val="28"/>
        </w:rPr>
        <w:t>
      7) "Қазақстан Республикасы Жол қозғалысының ережелерін, Көлік құралдарын пайдалануға жіберу жөніндегі негізгі ережелер мен жол қозғалысының қауіпсіздігін қамтамасыз ету бойынша лауазымды адамдар мен жол қозғалысына қатысушылардың міндеттерін және Арнайы түстік-графикалық схемалар бойынша арнайы түстік және дыбыстық белгілермен жабдықталуға және боялуға жататын жедел және арнайы қызметтердің, көліктің тізбесін бекіту туралы" Қазақстан Республикасы Үкiметiнiң 1997 жылғы 25 қарашадағы № 1650 </w:t>
      </w:r>
      <w:r>
        <w:rPr>
          <w:rFonts w:ascii="Times New Roman"/>
          <w:b w:val="false"/>
          <w:i w:val="false"/>
          <w:color w:val="000000"/>
          <w:sz w:val="28"/>
        </w:rPr>
        <w:t>қаулысымен</w:t>
      </w:r>
      <w:r>
        <w:rPr>
          <w:rFonts w:ascii="Times New Roman"/>
          <w:b w:val="false"/>
          <w:i w:val="false"/>
          <w:color w:val="000000"/>
          <w:sz w:val="28"/>
        </w:rPr>
        <w:t xml:space="preserve"> бекiтiлген жол қозғалысы ережесiнiң "4. </w:t>
      </w:r>
      <w:r>
        <w:rPr>
          <w:rFonts w:ascii="Times New Roman"/>
          <w:b w:val="false"/>
          <w:i w:val="false"/>
          <w:color w:val="000000"/>
          <w:sz w:val="28"/>
        </w:rPr>
        <w:t>Жаяу жүргiншiлердiң мiндеттерi</w:t>
      </w:r>
      <w:r>
        <w:rPr>
          <w:rFonts w:ascii="Times New Roman"/>
          <w:b w:val="false"/>
          <w:i w:val="false"/>
          <w:color w:val="000000"/>
          <w:sz w:val="28"/>
        </w:rPr>
        <w:t>" және "5. </w:t>
      </w:r>
      <w:r>
        <w:rPr>
          <w:rFonts w:ascii="Times New Roman"/>
          <w:b w:val="false"/>
          <w:i w:val="false"/>
          <w:color w:val="000000"/>
          <w:sz w:val="28"/>
        </w:rPr>
        <w:t>Жолаушылардың мiндеттерi</w:t>
      </w:r>
      <w:r>
        <w:rPr>
          <w:rFonts w:ascii="Times New Roman"/>
          <w:b w:val="false"/>
          <w:i w:val="false"/>
          <w:color w:val="000000"/>
          <w:sz w:val="28"/>
        </w:rPr>
        <w:t>" деген тарауларын, сондай-ақ қауiпсiздiк және автокөлiкпен жол жүру кезiндегi ереженiң шараларын балаларға оқытуды қамтамасыз ету;</w:t>
      </w:r>
      <w:r>
        <w:br/>
      </w:r>
      <w:r>
        <w:rPr>
          <w:rFonts w:ascii="Times New Roman"/>
          <w:b w:val="false"/>
          <w:i w:val="false"/>
          <w:color w:val="000000"/>
          <w:sz w:val="28"/>
        </w:rPr>
        <w:t>
</w:t>
      </w:r>
      <w:r>
        <w:rPr>
          <w:rFonts w:ascii="Times New Roman"/>
          <w:b w:val="false"/>
          <w:i w:val="false"/>
          <w:color w:val="000000"/>
          <w:sz w:val="28"/>
        </w:rPr>
        <w:t>
      8) жол жүруге дайындық кезiнде балалар және олардың ата-аналары тиiстi климаттық және жол киiмi жағдайларына, аяқ киiмiне, жеке гигиена құралдарына назар аударады;</w:t>
      </w:r>
      <w:r>
        <w:br/>
      </w:r>
      <w:r>
        <w:rPr>
          <w:rFonts w:ascii="Times New Roman"/>
          <w:b w:val="false"/>
          <w:i w:val="false"/>
          <w:color w:val="000000"/>
          <w:sz w:val="28"/>
        </w:rPr>
        <w:t>
</w:t>
      </w:r>
      <w:r>
        <w:rPr>
          <w:rFonts w:ascii="Times New Roman"/>
          <w:b w:val="false"/>
          <w:i w:val="false"/>
          <w:color w:val="000000"/>
          <w:sz w:val="28"/>
        </w:rPr>
        <w:t>
      9) балалардың тобына созылмалы ауруы бар балалар енгiзiлген жағдайда ескерiп, жол жүру уақытында дәрiгер белгiлеген қажеттi дәрiлердiң, дәрiлiк құралдардың және тану материалдарының қажеттi жиынтығымен дәрi қобдишасының әрбiр автобуста бар болуын қамтамасыз етедi;</w:t>
      </w:r>
      <w:r>
        <w:br/>
      </w:r>
      <w:r>
        <w:rPr>
          <w:rFonts w:ascii="Times New Roman"/>
          <w:b w:val="false"/>
          <w:i w:val="false"/>
          <w:color w:val="000000"/>
          <w:sz w:val="28"/>
        </w:rPr>
        <w:t>
</w:t>
      </w:r>
      <w:r>
        <w:rPr>
          <w:rFonts w:ascii="Times New Roman"/>
          <w:b w:val="false"/>
          <w:i w:val="false"/>
          <w:color w:val="000000"/>
          <w:sz w:val="28"/>
        </w:rPr>
        <w:t>
      10) мүдделi адамдардың қатысуымен жол жүрудiң ұзақтығы үш сағаттан артық кезiнде балаларды сынбайтын ыдыстармен және тамақ өнiмдерiнiң жиынтығымен (жолда тамақтық сапаларын кепiлдi сақтайтын, тамақтық улануды болдырмайтын құрғақ жарналармен)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
      11) ұзақтығы бiр күннен артық жол жүру кезiнде қоғамдық тамақтану мекемелерiнде (асханаларда, кафелерде) ыстық тамақты күн сайын үш мезгiл қабылдауды, сондай-ақ мамандандырылған мекемелерде (қонақ үйлерде, кемпингiлерде және т.б.) қонуды қамтамасыз етедi;</w:t>
      </w:r>
      <w:r>
        <w:br/>
      </w:r>
      <w:r>
        <w:rPr>
          <w:rFonts w:ascii="Times New Roman"/>
          <w:b w:val="false"/>
          <w:i w:val="false"/>
          <w:color w:val="000000"/>
          <w:sz w:val="28"/>
        </w:rPr>
        <w:t>
</w:t>
      </w:r>
      <w:r>
        <w:rPr>
          <w:rFonts w:ascii="Times New Roman"/>
          <w:b w:val="false"/>
          <w:i w:val="false"/>
          <w:color w:val="000000"/>
          <w:sz w:val="28"/>
        </w:rPr>
        <w:t>
      12) қалааралық тасымалдау кезiнде маршруттан ауытқуын болдырмайтын және қозғалыс басы 6.00-ден ерте емес және соңғысы немесе қону аялдамасы 22.00-ден кешiктiрмей көздейтiн тасымалдаушымен бiрлесiп тасымалдау кестесiн жасайды;</w:t>
      </w:r>
      <w:r>
        <w:br/>
      </w:r>
      <w:r>
        <w:rPr>
          <w:rFonts w:ascii="Times New Roman"/>
          <w:b w:val="false"/>
          <w:i w:val="false"/>
          <w:color w:val="000000"/>
          <w:sz w:val="28"/>
        </w:rPr>
        <w:t>
</w:t>
      </w:r>
      <w:r>
        <w:rPr>
          <w:rFonts w:ascii="Times New Roman"/>
          <w:b w:val="false"/>
          <w:i w:val="false"/>
          <w:color w:val="000000"/>
          <w:sz w:val="28"/>
        </w:rPr>
        <w:t>
      13) маршрутты немесе қозғалыс кестесін өзгерту мүмкiндiгiн, ал қажет болған жағдайда және метеорологиялық және жолдардың жағдайлары нашарлаған кезде, балалардың тасымалдауын алып тастау үшiн егер бұл жағдайлар тасымалдау қауiпсiздiгiне қатер туғызатын болса маршрутты қысқартуды көздейдi (көз көрерлiк, тұман, қар басу, жаңбыр, тайғақ, сондай-ақ дауыл және басқа апат жағдайлары кезiнде);</w:t>
      </w:r>
      <w:r>
        <w:br/>
      </w:r>
      <w:r>
        <w:rPr>
          <w:rFonts w:ascii="Times New Roman"/>
          <w:b w:val="false"/>
          <w:i w:val="false"/>
          <w:color w:val="000000"/>
          <w:sz w:val="28"/>
        </w:rPr>
        <w:t>
</w:t>
      </w:r>
      <w:r>
        <w:rPr>
          <w:rFonts w:ascii="Times New Roman"/>
          <w:b w:val="false"/>
          <w:i w:val="false"/>
          <w:color w:val="000000"/>
          <w:sz w:val="28"/>
        </w:rPr>
        <w:t>
      14) жол жүрудiң алдында балаларға маршрутты, аралық және соңғы пункттердiң атауын, тамақтану, демалу, түнеу үшiн аралық аялдамалардың шамамен алған уақытын хабарлайды, қауiпсiздiк шаралары және мiнез-құлық ережелерi, өздерiнiң ұялы телефондарының нөмiрлерi және топтан қалып қойған кезде iс-қимыл тәртiбi туралы хабарлайды.</w:t>
      </w:r>
    </w:p>
    <w:bookmarkEnd w:id="100"/>
    <w:bookmarkStart w:name="z650" w:id="101"/>
    <w:p>
      <w:pPr>
        <w:spacing w:after="0"/>
        <w:ind w:left="0"/>
        <w:jc w:val="left"/>
      </w:pPr>
      <w:r>
        <w:rPr>
          <w:rFonts w:ascii="Times New Roman"/>
          <w:b/>
          <w:i w:val="false"/>
          <w:color w:val="000000"/>
        </w:rPr>
        <w:t xml:space="preserve"> 
3. Балаларды тасымалдауды жүзеге асыруға автобустарды дайындау</w:t>
      </w:r>
    </w:p>
    <w:bookmarkEnd w:id="101"/>
    <w:bookmarkStart w:name="z651" w:id="102"/>
    <w:p>
      <w:pPr>
        <w:spacing w:after="0"/>
        <w:ind w:left="0"/>
        <w:jc w:val="both"/>
      </w:pPr>
      <w:r>
        <w:rPr>
          <w:rFonts w:ascii="Times New Roman"/>
          <w:b w:val="false"/>
          <w:i w:val="false"/>
          <w:color w:val="000000"/>
          <w:sz w:val="28"/>
        </w:rPr>
        <w:t>
      329.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белгiленген </w:t>
      </w:r>
      <w:r>
        <w:rPr>
          <w:rFonts w:ascii="Times New Roman"/>
          <w:b w:val="false"/>
          <w:i w:val="false"/>
          <w:color w:val="000000"/>
          <w:sz w:val="28"/>
        </w:rPr>
        <w:t>талаптарға</w:t>
      </w:r>
      <w:r>
        <w:rPr>
          <w:rFonts w:ascii="Times New Roman"/>
          <w:b w:val="false"/>
          <w:i w:val="false"/>
          <w:color w:val="000000"/>
          <w:sz w:val="28"/>
        </w:rPr>
        <w:t xml:space="preserve"> жауап беруi тиiс.</w:t>
      </w:r>
      <w:r>
        <w:br/>
      </w:r>
      <w:r>
        <w:rPr>
          <w:rFonts w:ascii="Times New Roman"/>
          <w:b w:val="false"/>
          <w:i w:val="false"/>
          <w:color w:val="000000"/>
          <w:sz w:val="28"/>
        </w:rPr>
        <w:t>
</w:t>
      </w:r>
      <w:r>
        <w:rPr>
          <w:rFonts w:ascii="Times New Roman"/>
          <w:b w:val="false"/>
          <w:i w:val="false"/>
          <w:color w:val="000000"/>
          <w:sz w:val="28"/>
        </w:rPr>
        <w:t>
      330.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w:t>
      </w: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w:t>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w:t>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w:t>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w:t>
      </w:r>
      <w:r>
        <w:rPr>
          <w:rFonts w:ascii="Times New Roman"/>
          <w:b w:val="false"/>
          <w:i w:val="false"/>
          <w:color w:val="000000"/>
          <w:sz w:val="28"/>
        </w:rPr>
        <w:t>
      5) екi жылжуға қарсы тiректермен;</w:t>
      </w:r>
      <w:r>
        <w:br/>
      </w:r>
      <w:r>
        <w:rPr>
          <w:rFonts w:ascii="Times New Roman"/>
          <w:b w:val="false"/>
          <w:i w:val="false"/>
          <w:color w:val="000000"/>
          <w:sz w:val="28"/>
        </w:rPr>
        <w:t>
</w:t>
      </w:r>
      <w:r>
        <w:rPr>
          <w:rFonts w:ascii="Times New Roman"/>
          <w:b w:val="false"/>
          <w:i w:val="false"/>
          <w:color w:val="000000"/>
          <w:sz w:val="28"/>
        </w:rPr>
        <w:t>
      6) авариялық тоқтау белгiсiмен;</w:t>
      </w:r>
      <w:r>
        <w:br/>
      </w:r>
      <w:r>
        <w:rPr>
          <w:rFonts w:ascii="Times New Roman"/>
          <w:b w:val="false"/>
          <w:i w:val="false"/>
          <w:color w:val="000000"/>
          <w:sz w:val="28"/>
        </w:rPr>
        <w:t>
</w:t>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w:t>
      </w:r>
      <w:r>
        <w:rPr>
          <w:rFonts w:ascii="Times New Roman"/>
          <w:b w:val="false"/>
          <w:i w:val="false"/>
          <w:color w:val="000000"/>
          <w:sz w:val="28"/>
        </w:rPr>
        <w:t>
      8) санитариялық-эпидемиологиялық қорытындысы болуы тиiс.</w:t>
      </w:r>
      <w:r>
        <w:br/>
      </w:r>
      <w:r>
        <w:rPr>
          <w:rFonts w:ascii="Times New Roman"/>
          <w:b w:val="false"/>
          <w:i w:val="false"/>
          <w:color w:val="000000"/>
          <w:sz w:val="28"/>
        </w:rPr>
        <w:t>
      </w:t>
      </w:r>
      <w:r>
        <w:rPr>
          <w:rFonts w:ascii="Times New Roman"/>
          <w:b w:val="false"/>
          <w:i w:val="false"/>
          <w:color w:val="ff0000"/>
          <w:sz w:val="28"/>
        </w:rPr>
        <w:t xml:space="preserve">Ескерту. 330-тармаққа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331.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
      332. Балаларды тасымалдауды бастамастан бұрын осы талаптарға сәйкес болуын тасымалдаушы пайдаланатын көлiк құралдарының техникалық жай-күйi үшiн жауапкершiлiк жүктелген лауазымды адам тексеруi тиiс (бас инженер, техникалық бақылау бөлiмiнiң бастығы, өзге де жауапты адамдар).</w:t>
      </w:r>
      <w:r>
        <w:br/>
      </w:r>
      <w:r>
        <w:rPr>
          <w:rFonts w:ascii="Times New Roman"/>
          <w:b w:val="false"/>
          <w:i w:val="false"/>
          <w:color w:val="000000"/>
          <w:sz w:val="28"/>
        </w:rPr>
        <w:t>
      Соның iшiнде, автобустан авариялық шығулардың және оларды қимылға келтiретiн құрылғылардың, есiктердi басқару сымдарының, төбедегi желдетпе люктердiң қақпақтарын ашу тетiктерiнiң, салонды желдету және жылыту жүйелерiнiң, есiктер жұмысының сигнал берулерi мен аялдаманы талап ету сигналының, дыбыс сигналының дұрыстығы; орындықтардың, тұтқалардың, iлме басқыштардың, желдеткiштердiң жай-күй мен бекiтiлуi, өрт сөндiргiштердiң бар болуы және бекiтiлуi, дәрiгерлiк дәрi қобдишасының жабдықталуы тексерiлуi тиiс.</w:t>
      </w:r>
      <w:r>
        <w:br/>
      </w:r>
      <w:r>
        <w:rPr>
          <w:rFonts w:ascii="Times New Roman"/>
          <w:b w:val="false"/>
          <w:i w:val="false"/>
          <w:color w:val="000000"/>
          <w:sz w:val="28"/>
        </w:rPr>
        <w:t>
      Террорлық актiлердiң алдын алу мақсатында бөтен заттардың бар болуына автобустарды мұқият тексеру жүргiзiледi.</w:t>
      </w:r>
      <w:r>
        <w:br/>
      </w:r>
      <w:r>
        <w:rPr>
          <w:rFonts w:ascii="Times New Roman"/>
          <w:b w:val="false"/>
          <w:i w:val="false"/>
          <w:color w:val="000000"/>
          <w:sz w:val="28"/>
        </w:rPr>
        <w:t>
      Тексерудi жүзеге асыратын лауазымды адам автобустың техникалық жарамдылығы және балаларды тасымалдауға дайындығы жөнiнде жолпарақта немесе өзге ресми құжатта белгi қояды.</w:t>
      </w:r>
      <w:r>
        <w:br/>
      </w:r>
      <w:r>
        <w:rPr>
          <w:rFonts w:ascii="Times New Roman"/>
          <w:b w:val="false"/>
          <w:i w:val="false"/>
          <w:color w:val="000000"/>
          <w:sz w:val="28"/>
        </w:rPr>
        <w:t>
</w:t>
      </w:r>
      <w:r>
        <w:rPr>
          <w:rFonts w:ascii="Times New Roman"/>
          <w:b w:val="false"/>
          <w:i w:val="false"/>
          <w:color w:val="000000"/>
          <w:sz w:val="28"/>
        </w:rPr>
        <w:t>
      333. Балаларды жаппай тасымалдау үшiн екi және одан көп автобустар бөлiнген жағдайда тексеру жол полициясы қызметкерлерiнiң қатысуымен жүзеге асырылады.</w:t>
      </w:r>
      <w:r>
        <w:br/>
      </w:r>
      <w:r>
        <w:rPr>
          <w:rFonts w:ascii="Times New Roman"/>
          <w:b w:val="false"/>
          <w:i w:val="false"/>
          <w:color w:val="000000"/>
          <w:sz w:val="28"/>
        </w:rPr>
        <w:t>
      Тiкелей рейс алдында автобустардың техникалық жай-күйiн бақылау және оның нәтижелерiн тiркеу белгiленген тәртiппен қатаң сәйкестiкте жүзеге асырылады.</w:t>
      </w:r>
      <w:r>
        <w:br/>
      </w:r>
      <w:r>
        <w:rPr>
          <w:rFonts w:ascii="Times New Roman"/>
          <w:b w:val="false"/>
          <w:i w:val="false"/>
          <w:color w:val="000000"/>
          <w:sz w:val="28"/>
        </w:rPr>
        <w:t>
</w:t>
      </w:r>
      <w:r>
        <w:rPr>
          <w:rFonts w:ascii="Times New Roman"/>
          <w:b w:val="false"/>
          <w:i w:val="false"/>
          <w:color w:val="000000"/>
          <w:sz w:val="28"/>
        </w:rPr>
        <w:t>
      334.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p>
    <w:bookmarkEnd w:id="102"/>
    <w:bookmarkStart w:name="z665" w:id="103"/>
    <w:p>
      <w:pPr>
        <w:spacing w:after="0"/>
        <w:ind w:left="0"/>
        <w:jc w:val="left"/>
      </w:pPr>
      <w:r>
        <w:rPr>
          <w:rFonts w:ascii="Times New Roman"/>
          <w:b/>
          <w:i w:val="false"/>
          <w:color w:val="000000"/>
        </w:rPr>
        <w:t xml:space="preserve"> 
4. Балаларды тасымалдауды ұйымдастыру</w:t>
      </w:r>
    </w:p>
    <w:bookmarkEnd w:id="103"/>
    <w:bookmarkStart w:name="z666" w:id="104"/>
    <w:p>
      <w:pPr>
        <w:spacing w:after="0"/>
        <w:ind w:left="0"/>
        <w:jc w:val="both"/>
      </w:pPr>
      <w:r>
        <w:rPr>
          <w:rFonts w:ascii="Times New Roman"/>
          <w:b w:val="false"/>
          <w:i w:val="false"/>
          <w:color w:val="000000"/>
          <w:sz w:val="28"/>
        </w:rPr>
        <w:t>
      335. Егер балалар тасымалдау кезiнде бiрнеше тасымалдаушыға тиесiлi автобустар пайдаланылатын болса, онда қозғалыс қауiпсiздiгi және көлiк құралдарын пайдалану үшiн жауапты адамдар тасымалдаушылардың тасымалдауды ұйымдастыру мен жүзеге асырудың барлық кезеңдерiндегi өзара iс-қимыл тәртiбiн белгiлейдi.</w:t>
      </w:r>
      <w:r>
        <w:br/>
      </w:r>
      <w:r>
        <w:rPr>
          <w:rFonts w:ascii="Times New Roman"/>
          <w:b w:val="false"/>
          <w:i w:val="false"/>
          <w:color w:val="000000"/>
          <w:sz w:val="28"/>
        </w:rPr>
        <w:t>
</w:t>
      </w:r>
      <w:r>
        <w:rPr>
          <w:rFonts w:ascii="Times New Roman"/>
          <w:b w:val="false"/>
          <w:i w:val="false"/>
          <w:color w:val="000000"/>
          <w:sz w:val="28"/>
        </w:rPr>
        <w:t>
      336. Балалардың топтарын 22.00-ден бастап 06.00 сағатқа дейiн автобустармен тасымалдау, сондай-ақ көрiнiм жеткiлiксiз жағдайда (тұман, қар жауған, жаңбыр және басқалар)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
      337. Тәулiктiң жарық мезгiлiнде балаларды автобуспен тасымалдау фаралардың жақын қосылған жарығымен жүзеге асырылады.</w:t>
      </w:r>
      <w:r>
        <w:br/>
      </w:r>
      <w:r>
        <w:rPr>
          <w:rFonts w:ascii="Times New Roman"/>
          <w:b w:val="false"/>
          <w:i w:val="false"/>
          <w:color w:val="000000"/>
          <w:sz w:val="28"/>
        </w:rPr>
        <w:t>
</w:t>
      </w:r>
      <w:r>
        <w:rPr>
          <w:rFonts w:ascii="Times New Roman"/>
          <w:b w:val="false"/>
          <w:i w:val="false"/>
          <w:color w:val="000000"/>
          <w:sz w:val="28"/>
        </w:rPr>
        <w:t>
      338.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339.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 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
      340.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r>
        <w:br/>
      </w:r>
      <w:r>
        <w:rPr>
          <w:rFonts w:ascii="Times New Roman"/>
          <w:b w:val="false"/>
          <w:i w:val="false"/>
          <w:color w:val="000000"/>
          <w:sz w:val="28"/>
        </w:rPr>
        <w:t>
</w:t>
      </w:r>
      <w:r>
        <w:rPr>
          <w:rFonts w:ascii="Times New Roman"/>
          <w:b w:val="false"/>
          <w:i w:val="false"/>
          <w:color w:val="000000"/>
          <w:sz w:val="28"/>
        </w:rPr>
        <w:t>
      341.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
      342. Балаларды тапсырыспен тасымалдауды ұйымдастыру кезiнде елдi мекендердi жалғастыратын маршруттар бойынша тасымалдаушы:</w:t>
      </w:r>
      <w:r>
        <w:br/>
      </w:r>
      <w:r>
        <w:rPr>
          <w:rFonts w:ascii="Times New Roman"/>
          <w:b w:val="false"/>
          <w:i w:val="false"/>
          <w:color w:val="000000"/>
          <w:sz w:val="28"/>
        </w:rPr>
        <w:t>
      автомобиль жолдарының, балаларды отырғызу және түсiру пункттерiнiң жағдайын комиссиялық тексеру үшiн облыстың жергiлiктi атқарушы органдарына жүгiнедi;</w:t>
      </w:r>
      <w:r>
        <w:br/>
      </w:r>
      <w:r>
        <w:rPr>
          <w:rFonts w:ascii="Times New Roman"/>
          <w:b w:val="false"/>
          <w:i w:val="false"/>
          <w:color w:val="000000"/>
          <w:sz w:val="28"/>
        </w:rPr>
        <w:t>
      балалардың тасымалдауын жүзеге асыратын автобустардың өту уақытын көрсете отырып, арнайы аялдау орындарын маршруттарда белгiлейдi.</w:t>
      </w:r>
      <w:r>
        <w:br/>
      </w:r>
      <w:r>
        <w:rPr>
          <w:rFonts w:ascii="Times New Roman"/>
          <w:b w:val="false"/>
          <w:i w:val="false"/>
          <w:color w:val="000000"/>
          <w:sz w:val="28"/>
        </w:rPr>
        <w:t>
</w:t>
      </w:r>
      <w:r>
        <w:rPr>
          <w:rFonts w:ascii="Times New Roman"/>
          <w:b w:val="false"/>
          <w:i w:val="false"/>
          <w:color w:val="000000"/>
          <w:sz w:val="28"/>
        </w:rPr>
        <w:t>
      343. Балаларды темiржол өткелдерi арқылы өтетiн тапсырыспен тасымалдауды ұйымдастыру оларды кешендi тексерудi және қарамағында темiр жол өткелдерi бар ұйымдардың бастықтарымен маршрут қозғалысын келiсудi қамтуы тиiс.</w:t>
      </w:r>
      <w:r>
        <w:br/>
      </w:r>
      <w:r>
        <w:rPr>
          <w:rFonts w:ascii="Times New Roman"/>
          <w:b w:val="false"/>
          <w:i w:val="false"/>
          <w:color w:val="000000"/>
          <w:sz w:val="28"/>
        </w:rPr>
        <w:t>
</w:t>
      </w:r>
      <w:r>
        <w:rPr>
          <w:rFonts w:ascii="Times New Roman"/>
          <w:b w:val="false"/>
          <w:i w:val="false"/>
          <w:color w:val="000000"/>
          <w:sz w:val="28"/>
        </w:rPr>
        <w:t>
      344. Реттелмеген темiржол өткелдерi арқылы балалардың тапсырыстық тасымалдауды ұйымдастыруға тыйым салынады.</w:t>
      </w:r>
      <w:r>
        <w:br/>
      </w:r>
      <w:r>
        <w:rPr>
          <w:rFonts w:ascii="Times New Roman"/>
          <w:b w:val="false"/>
          <w:i w:val="false"/>
          <w:color w:val="000000"/>
          <w:sz w:val="28"/>
        </w:rPr>
        <w:t>
</w:t>
      </w:r>
      <w:r>
        <w:rPr>
          <w:rFonts w:ascii="Times New Roman"/>
          <w:b w:val="false"/>
          <w:i w:val="false"/>
          <w:color w:val="000000"/>
          <w:sz w:val="28"/>
        </w:rPr>
        <w:t>
      345. Балаларды жаппай тасымалдауды жүзеге асыру кезiнде тасымалдаушы тапсырыс берушiден патрульдiк автомобильдi лектерге iлесiп жүруге бөлу туралы жол полициясы органдарының мiндеттi белгiлеу бар жазбаша өтiнiмдi ұсынады. Аталған белгiсiнсiз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жол полициясы органдарын хабардар етедi.</w:t>
      </w:r>
      <w:r>
        <w:br/>
      </w:r>
      <w:r>
        <w:rPr>
          <w:rFonts w:ascii="Times New Roman"/>
          <w:b w:val="false"/>
          <w:i w:val="false"/>
          <w:color w:val="000000"/>
          <w:sz w:val="28"/>
        </w:rPr>
        <w:t>
</w:t>
      </w:r>
      <w:r>
        <w:rPr>
          <w:rFonts w:ascii="Times New Roman"/>
          <w:b w:val="false"/>
          <w:i w:val="false"/>
          <w:color w:val="000000"/>
          <w:sz w:val="28"/>
        </w:rPr>
        <w:t>
      346.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 қашықтықта орналасуы тиiс.</w:t>
      </w:r>
      <w:r>
        <w:br/>
      </w:r>
      <w:r>
        <w:rPr>
          <w:rFonts w:ascii="Times New Roman"/>
          <w:b w:val="false"/>
          <w:i w:val="false"/>
          <w:color w:val="000000"/>
          <w:sz w:val="28"/>
        </w:rPr>
        <w:t>
</w:t>
      </w:r>
      <w:r>
        <w:rPr>
          <w:rFonts w:ascii="Times New Roman"/>
          <w:b w:val="false"/>
          <w:i w:val="false"/>
          <w:color w:val="000000"/>
          <w:sz w:val="28"/>
        </w:rPr>
        <w:t>
      347. Балаларды жаппай тасымалдау үшiн автобустарды бөлу кезiнде тасымалдаушы лектердiң үлкенiн тағайындауға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болуы тиiс) тиiс.</w:t>
      </w:r>
      <w:r>
        <w:br/>
      </w:r>
      <w:r>
        <w:rPr>
          <w:rFonts w:ascii="Times New Roman"/>
          <w:b w:val="false"/>
          <w:i w:val="false"/>
          <w:color w:val="000000"/>
          <w:sz w:val="28"/>
        </w:rPr>
        <w:t>
</w:t>
      </w:r>
      <w:r>
        <w:rPr>
          <w:rFonts w:ascii="Times New Roman"/>
          <w:b w:val="false"/>
          <w:i w:val="false"/>
          <w:color w:val="000000"/>
          <w:sz w:val="28"/>
        </w:rPr>
        <w:t>
      348. Балаларды тасымалдау маршрутының рұқсат етiлген ұзақтығы жүргiзушiнiң жұмыс ауысымы ұзақтығының нормативтерiн сақтауын, қозғалыстың қауiпсiз жылдамдық режимiн сақтауын негiзге ала отырып, сондай-ақ тәулiктiң күндiзгi уақытында балаларды тасымалдауды жүзеге асыру талаптарын ескере отырып белгiленедi.</w:t>
      </w:r>
      <w:r>
        <w:br/>
      </w:r>
      <w:r>
        <w:rPr>
          <w:rFonts w:ascii="Times New Roman"/>
          <w:b w:val="false"/>
          <w:i w:val="false"/>
          <w:color w:val="000000"/>
          <w:sz w:val="28"/>
        </w:rPr>
        <w:t>
</w:t>
      </w:r>
      <w:r>
        <w:rPr>
          <w:rFonts w:ascii="Times New Roman"/>
          <w:b w:val="false"/>
          <w:i w:val="false"/>
          <w:color w:val="000000"/>
          <w:sz w:val="28"/>
        </w:rPr>
        <w:t>
      349. Автобустың салонында багажды орналастыруға рұқсат етiлмейдi. Автобуста багаж бөлiмдерi болмаған кезде багажды тасымалдау жүк немесе басқа қосымша көлiк құралдарының көмегiмен қамтамасыз етiледi.</w:t>
      </w:r>
    </w:p>
    <w:bookmarkEnd w:id="104"/>
    <w:bookmarkStart w:name="z681" w:id="105"/>
    <w:p>
      <w:pPr>
        <w:spacing w:after="0"/>
        <w:ind w:left="0"/>
        <w:jc w:val="left"/>
      </w:pPr>
      <w:r>
        <w:rPr>
          <w:rFonts w:ascii="Times New Roman"/>
          <w:b/>
          <w:i w:val="false"/>
          <w:color w:val="000000"/>
        </w:rPr>
        <w:t xml:space="preserve"> 
5.Балаларды алып жүруге және балалармен сабақ өткiзуге</w:t>
      </w:r>
      <w:r>
        <w:br/>
      </w:r>
      <w:r>
        <w:rPr>
          <w:rFonts w:ascii="Times New Roman"/>
          <w:b/>
          <w:i w:val="false"/>
          <w:color w:val="000000"/>
        </w:rPr>
        <w:t>
жауапты адамды дайындау</w:t>
      </w:r>
    </w:p>
    <w:bookmarkEnd w:id="105"/>
    <w:bookmarkStart w:name="z682" w:id="106"/>
    <w:p>
      <w:pPr>
        <w:spacing w:after="0"/>
        <w:ind w:left="0"/>
        <w:jc w:val="both"/>
      </w:pPr>
      <w:r>
        <w:rPr>
          <w:rFonts w:ascii="Times New Roman"/>
          <w:b w:val="false"/>
          <w:i w:val="false"/>
          <w:color w:val="000000"/>
          <w:sz w:val="28"/>
        </w:rPr>
        <w:t>      350.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351. Бiр мекенжайға екi және одан көп автобустар бөлiнген жағдайда тапсырыс берушi әрбiр автобусқа ерiп жүрушiлерден басқа бүкiл балаларды тасымалдауды ұйымдастыруға жауаптыны белгiлейдi.</w:t>
      </w:r>
      <w:r>
        <w:br/>
      </w:r>
      <w:r>
        <w:rPr>
          <w:rFonts w:ascii="Times New Roman"/>
          <w:b w:val="false"/>
          <w:i w:val="false"/>
          <w:color w:val="000000"/>
          <w:sz w:val="28"/>
        </w:rPr>
        <w:t>
</w:t>
      </w:r>
      <w:r>
        <w:rPr>
          <w:rFonts w:ascii="Times New Roman"/>
          <w:b w:val="false"/>
          <w:i w:val="false"/>
          <w:color w:val="000000"/>
          <w:sz w:val="28"/>
        </w:rPr>
        <w:t>
      352. Бір-екі және одан көп автобустан тұратын лектермен балаларды қалааралық тасымалдау кезінде тапсырыс берушi лектермен медициналық қызметкердiң бірге жүруiн қамтамасыз етедi.</w:t>
      </w:r>
      <w:r>
        <w:br/>
      </w:r>
      <w:r>
        <w:rPr>
          <w:rFonts w:ascii="Times New Roman"/>
          <w:b w:val="false"/>
          <w:i w:val="false"/>
          <w:color w:val="000000"/>
          <w:sz w:val="28"/>
        </w:rPr>
        <w:t>
      </w:t>
      </w:r>
      <w:r>
        <w:rPr>
          <w:rFonts w:ascii="Times New Roman"/>
          <w:b w:val="false"/>
          <w:i w:val="false"/>
          <w:color w:val="ff0000"/>
          <w:sz w:val="28"/>
        </w:rPr>
        <w:t xml:space="preserve">Ескерту. 352-тармақ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353.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
      354. Нұсқаманы жол қозғалысы қауiпсiздiгiн қамтамасыз етуге немесе тасымалдаушыға тиесiлi көлiк құралдарын пайдалануға жауапты адам жүргiзедi.</w:t>
      </w:r>
      <w:r>
        <w:br/>
      </w:r>
      <w:r>
        <w:rPr>
          <w:rFonts w:ascii="Times New Roman"/>
          <w:b w:val="false"/>
          <w:i w:val="false"/>
          <w:color w:val="000000"/>
          <w:sz w:val="28"/>
        </w:rPr>
        <w:t>
      Нұсқаманың өткiзiлуi туралы белгi және нұсқама алған тұлғаның қолы нұсқаманы есепке алу туралы арнайы журналға қойылады. Iлесiп жүрушiлер нұсқаманы өтпесе, автобустар тапсырыс берушiге ұсынылмайды.</w:t>
      </w:r>
      <w:r>
        <w:br/>
      </w:r>
      <w:r>
        <w:rPr>
          <w:rFonts w:ascii="Times New Roman"/>
          <w:b w:val="false"/>
          <w:i w:val="false"/>
          <w:color w:val="000000"/>
          <w:sz w:val="28"/>
        </w:rPr>
        <w:t>
</w:t>
      </w:r>
      <w:r>
        <w:rPr>
          <w:rFonts w:ascii="Times New Roman"/>
          <w:b w:val="false"/>
          <w:i w:val="false"/>
          <w:color w:val="000000"/>
          <w:sz w:val="28"/>
        </w:rPr>
        <w:t>
      355. Нұсқаманы өту кезiнде мынадай тәртiп егжей-тегжейлi жазылады:</w:t>
      </w:r>
      <w:r>
        <w:br/>
      </w:r>
      <w:r>
        <w:rPr>
          <w:rFonts w:ascii="Times New Roman"/>
          <w:b w:val="false"/>
          <w:i w:val="false"/>
          <w:color w:val="000000"/>
          <w:sz w:val="28"/>
        </w:rPr>
        <w:t>
</w:t>
      </w:r>
      <w:r>
        <w:rPr>
          <w:rFonts w:ascii="Times New Roman"/>
          <w:b w:val="false"/>
          <w:i w:val="false"/>
          <w:color w:val="000000"/>
          <w:sz w:val="28"/>
        </w:rPr>
        <w:t>
      1) автобустардың отырғызу орындарына берiлуi, балаларды отырғызу және түсiру ережелерi;</w:t>
      </w:r>
      <w:r>
        <w:br/>
      </w:r>
      <w:r>
        <w:rPr>
          <w:rFonts w:ascii="Times New Roman"/>
          <w:b w:val="false"/>
          <w:i w:val="false"/>
          <w:color w:val="000000"/>
          <w:sz w:val="28"/>
        </w:rPr>
        <w:t>
</w:t>
      </w:r>
      <w:r>
        <w:rPr>
          <w:rFonts w:ascii="Times New Roman"/>
          <w:b w:val="false"/>
          <w:i w:val="false"/>
          <w:color w:val="000000"/>
          <w:sz w:val="28"/>
        </w:rPr>
        <w:t xml:space="preserve">
      2) автобуста қол жүгiн орналастыру және багажды тасымалдау; </w:t>
      </w:r>
      <w:r>
        <w:br/>
      </w:r>
      <w:r>
        <w:rPr>
          <w:rFonts w:ascii="Times New Roman"/>
          <w:b w:val="false"/>
          <w:i w:val="false"/>
          <w:color w:val="000000"/>
          <w:sz w:val="28"/>
        </w:rPr>
        <w:t>
</w:t>
      </w:r>
      <w:r>
        <w:rPr>
          <w:rFonts w:ascii="Times New Roman"/>
          <w:b w:val="false"/>
          <w:i w:val="false"/>
          <w:color w:val="000000"/>
          <w:sz w:val="28"/>
        </w:rPr>
        <w:t>
      3) автобус салонында болғанда, балалардың жиналу, отырғызу және түсiру орындарында өздерiн ұстауы;</w:t>
      </w:r>
      <w:r>
        <w:br/>
      </w:r>
      <w:r>
        <w:rPr>
          <w:rFonts w:ascii="Times New Roman"/>
          <w:b w:val="false"/>
          <w:i w:val="false"/>
          <w:color w:val="000000"/>
          <w:sz w:val="28"/>
        </w:rPr>
        <w:t>
</w:t>
      </w:r>
      <w:r>
        <w:rPr>
          <w:rFonts w:ascii="Times New Roman"/>
          <w:b w:val="false"/>
          <w:i w:val="false"/>
          <w:color w:val="000000"/>
          <w:sz w:val="28"/>
        </w:rPr>
        <w:t>
      4) iлесiп жүрушiлердiң жүргiзушiмен өзара iс-қимылы;</w:t>
      </w:r>
      <w:r>
        <w:br/>
      </w:r>
      <w:r>
        <w:rPr>
          <w:rFonts w:ascii="Times New Roman"/>
          <w:b w:val="false"/>
          <w:i w:val="false"/>
          <w:color w:val="000000"/>
          <w:sz w:val="28"/>
        </w:rPr>
        <w:t>
</w:t>
      </w:r>
      <w:r>
        <w:rPr>
          <w:rFonts w:ascii="Times New Roman"/>
          <w:b w:val="false"/>
          <w:i w:val="false"/>
          <w:color w:val="000000"/>
          <w:sz w:val="28"/>
        </w:rPr>
        <w:t>
      5) салондағы жабдықтарды: желдеткiш люктердi, аялдауды талап ету сигналдарын, желдеткiштердi пайдалану;</w:t>
      </w:r>
      <w:r>
        <w:br/>
      </w:r>
      <w:r>
        <w:rPr>
          <w:rFonts w:ascii="Times New Roman"/>
          <w:b w:val="false"/>
          <w:i w:val="false"/>
          <w:color w:val="000000"/>
          <w:sz w:val="28"/>
        </w:rPr>
        <w:t>
</w:t>
      </w:r>
      <w:r>
        <w:rPr>
          <w:rFonts w:ascii="Times New Roman"/>
          <w:b w:val="false"/>
          <w:i w:val="false"/>
          <w:color w:val="000000"/>
          <w:sz w:val="28"/>
        </w:rPr>
        <w:t>
      6) автобустың аялдауы кезiнде балаларды бақылау.</w:t>
      </w:r>
      <w:r>
        <w:br/>
      </w:r>
      <w:r>
        <w:rPr>
          <w:rFonts w:ascii="Times New Roman"/>
          <w:b w:val="false"/>
          <w:i w:val="false"/>
          <w:color w:val="000000"/>
          <w:sz w:val="28"/>
        </w:rPr>
        <w:t>
</w:t>
      </w:r>
      <w:r>
        <w:rPr>
          <w:rFonts w:ascii="Times New Roman"/>
          <w:b w:val="false"/>
          <w:i w:val="false"/>
          <w:color w:val="000000"/>
          <w:sz w:val="28"/>
        </w:rPr>
        <w:t>
      356. Нұсқаманы өткiзу кезiнде төтенше жағдайлармен байланысты мәселелер қосымша көрiнiс табады (мәжбүрлi аялдау, автобустың сынуы, ЖКО, терроршылардың автобусты басып алуы), соның iшiнде:</w:t>
      </w:r>
      <w:r>
        <w:br/>
      </w:r>
      <w:r>
        <w:rPr>
          <w:rFonts w:ascii="Times New Roman"/>
          <w:b w:val="false"/>
          <w:i w:val="false"/>
          <w:color w:val="000000"/>
          <w:sz w:val="28"/>
        </w:rPr>
        <w:t>
</w:t>
      </w:r>
      <w:r>
        <w:rPr>
          <w:rFonts w:ascii="Times New Roman"/>
          <w:b w:val="false"/>
          <w:i w:val="false"/>
          <w:color w:val="000000"/>
          <w:sz w:val="28"/>
        </w:rPr>
        <w:t>
      1) жолаушыларды эвакуациялау тәртiбi;</w:t>
      </w:r>
      <w:r>
        <w:br/>
      </w:r>
      <w:r>
        <w:rPr>
          <w:rFonts w:ascii="Times New Roman"/>
          <w:b w:val="false"/>
          <w:i w:val="false"/>
          <w:color w:val="000000"/>
          <w:sz w:val="28"/>
        </w:rPr>
        <w:t>
</w:t>
      </w:r>
      <w:r>
        <w:rPr>
          <w:rFonts w:ascii="Times New Roman"/>
          <w:b w:val="false"/>
          <w:i w:val="false"/>
          <w:color w:val="000000"/>
          <w:sz w:val="28"/>
        </w:rPr>
        <w:t>
      2) автобустан апаттық шығуларды пайдалану және құрылғыларды қолдану, оларды iске келтiру тәртiбi;</w:t>
      </w:r>
      <w:r>
        <w:br/>
      </w:r>
      <w:r>
        <w:rPr>
          <w:rFonts w:ascii="Times New Roman"/>
          <w:b w:val="false"/>
          <w:i w:val="false"/>
          <w:color w:val="000000"/>
          <w:sz w:val="28"/>
        </w:rPr>
        <w:t>
</w:t>
      </w:r>
      <w:r>
        <w:rPr>
          <w:rFonts w:ascii="Times New Roman"/>
          <w:b w:val="false"/>
          <w:i w:val="false"/>
          <w:color w:val="000000"/>
          <w:sz w:val="28"/>
        </w:rPr>
        <w:t>
      3) өрт сөндiргiштердi, алғашқы көмек көрсету дәрi қобдишасын пайдалану ережелерi.</w:t>
      </w:r>
      <w:r>
        <w:br/>
      </w:r>
      <w:r>
        <w:rPr>
          <w:rFonts w:ascii="Times New Roman"/>
          <w:b w:val="false"/>
          <w:i w:val="false"/>
          <w:color w:val="000000"/>
          <w:sz w:val="28"/>
        </w:rPr>
        <w:t>
</w:t>
      </w:r>
      <w:r>
        <w:rPr>
          <w:rFonts w:ascii="Times New Roman"/>
          <w:b w:val="false"/>
          <w:i w:val="false"/>
          <w:color w:val="000000"/>
          <w:sz w:val="28"/>
        </w:rPr>
        <w:t>
      357. Балаларды жаппай тасымалдау кезiнде тапсырыс берушi iлесiп жүрушiлерге алғашқы медициналық көмек көрсету мәселелерi бойынша нұсқаманы медициналық қызметкердiң жүргiзуiн қамтамасыз етедi.</w:t>
      </w:r>
      <w:r>
        <w:br/>
      </w:r>
      <w:r>
        <w:rPr>
          <w:rFonts w:ascii="Times New Roman"/>
          <w:b w:val="false"/>
          <w:i w:val="false"/>
          <w:color w:val="000000"/>
          <w:sz w:val="28"/>
        </w:rPr>
        <w:t>
</w:t>
      </w:r>
      <w:r>
        <w:rPr>
          <w:rFonts w:ascii="Times New Roman"/>
          <w:b w:val="false"/>
          <w:i w:val="false"/>
          <w:color w:val="000000"/>
          <w:sz w:val="28"/>
        </w:rPr>
        <w:t>
      358. Балалардың тұрақты тасымалдауын жүзеге асыру кезiнде тапсырыс берушi мынадай мәселелер кiретiн, арнайы бағдарлама бойынша балалармен тұрақты сабақтар өткiзудi ұйымдастырады:</w:t>
      </w:r>
      <w:r>
        <w:br/>
      </w:r>
      <w:r>
        <w:rPr>
          <w:rFonts w:ascii="Times New Roman"/>
          <w:b w:val="false"/>
          <w:i w:val="false"/>
          <w:color w:val="000000"/>
          <w:sz w:val="28"/>
        </w:rPr>
        <w:t>
</w:t>
      </w:r>
      <w:r>
        <w:rPr>
          <w:rFonts w:ascii="Times New Roman"/>
          <w:b w:val="false"/>
          <w:i w:val="false"/>
          <w:color w:val="000000"/>
          <w:sz w:val="28"/>
        </w:rPr>
        <w:t>
      1) жиналу орындарында және автобусты күту уақытында қауiпсiздiк тәртiбiнiң ережелерi туралы;</w:t>
      </w:r>
      <w:r>
        <w:br/>
      </w:r>
      <w:r>
        <w:rPr>
          <w:rFonts w:ascii="Times New Roman"/>
          <w:b w:val="false"/>
          <w:i w:val="false"/>
          <w:color w:val="000000"/>
          <w:sz w:val="28"/>
        </w:rPr>
        <w:t>
</w:t>
      </w:r>
      <w:r>
        <w:rPr>
          <w:rFonts w:ascii="Times New Roman"/>
          <w:b w:val="false"/>
          <w:i w:val="false"/>
          <w:color w:val="000000"/>
          <w:sz w:val="28"/>
        </w:rPr>
        <w:t>
      2) отырғызу және автобустан түсiру тәртiбi туралы;</w:t>
      </w:r>
      <w:r>
        <w:br/>
      </w:r>
      <w:r>
        <w:rPr>
          <w:rFonts w:ascii="Times New Roman"/>
          <w:b w:val="false"/>
          <w:i w:val="false"/>
          <w:color w:val="000000"/>
          <w:sz w:val="28"/>
        </w:rPr>
        <w:t>
</w:t>
      </w:r>
      <w:r>
        <w:rPr>
          <w:rFonts w:ascii="Times New Roman"/>
          <w:b w:val="false"/>
          <w:i w:val="false"/>
          <w:color w:val="000000"/>
          <w:sz w:val="28"/>
        </w:rPr>
        <w:t>
      3) автобустың қозғалу уақытындағы және аялдауы кезiндегi тәртiп ережелерi туралы;</w:t>
      </w:r>
      <w:r>
        <w:br/>
      </w:r>
      <w:r>
        <w:rPr>
          <w:rFonts w:ascii="Times New Roman"/>
          <w:b w:val="false"/>
          <w:i w:val="false"/>
          <w:color w:val="000000"/>
          <w:sz w:val="28"/>
        </w:rPr>
        <w:t>
</w:t>
      </w:r>
      <w:r>
        <w:rPr>
          <w:rFonts w:ascii="Times New Roman"/>
          <w:b w:val="false"/>
          <w:i w:val="false"/>
          <w:color w:val="000000"/>
          <w:sz w:val="28"/>
        </w:rPr>
        <w:t>
      4) тасымалдау кезiнде қауiптi немесе төтенше жағдайлар туындағандағы тәртiп туралы;</w:t>
      </w:r>
      <w:r>
        <w:br/>
      </w:r>
      <w:r>
        <w:rPr>
          <w:rFonts w:ascii="Times New Roman"/>
          <w:b w:val="false"/>
          <w:i w:val="false"/>
          <w:color w:val="000000"/>
          <w:sz w:val="28"/>
        </w:rPr>
        <w:t>
</w:t>
      </w:r>
      <w:r>
        <w:rPr>
          <w:rFonts w:ascii="Times New Roman"/>
          <w:b w:val="false"/>
          <w:i w:val="false"/>
          <w:color w:val="000000"/>
          <w:sz w:val="28"/>
        </w:rPr>
        <w:t>
      5) зардап шеккендерге алғашқы көмек көрсету тәсiлдерi туралы (ересек балалармен сабақ өткiзу кезiнде).</w:t>
      </w:r>
      <w:r>
        <w:br/>
      </w:r>
      <w:r>
        <w:rPr>
          <w:rFonts w:ascii="Times New Roman"/>
          <w:b w:val="false"/>
          <w:i w:val="false"/>
          <w:color w:val="000000"/>
          <w:sz w:val="28"/>
        </w:rPr>
        <w:t>
      Сабақты өткiзу кезiнде жол қозғалысы процесiнде және тасымалдау уақытында туындайтын iс жүзiндегi жағдайларды талқылау үшiн көрнектi құралдарды пайдалану көзделуi тиiс.</w:t>
      </w:r>
    </w:p>
    <w:bookmarkEnd w:id="106"/>
    <w:bookmarkStart w:name="z704" w:id="107"/>
    <w:p>
      <w:pPr>
        <w:spacing w:after="0"/>
        <w:ind w:left="0"/>
        <w:jc w:val="left"/>
      </w:pPr>
      <w:r>
        <w:rPr>
          <w:rFonts w:ascii="Times New Roman"/>
          <w:b/>
          <w:i w:val="false"/>
          <w:color w:val="000000"/>
        </w:rPr>
        <w:t xml:space="preserve"> 
6. Балалардың тасымалдауын жүзеге асыратын жүргiзушiлерге,</w:t>
      </w:r>
      <w:r>
        <w:br/>
      </w:r>
      <w:r>
        <w:rPr>
          <w:rFonts w:ascii="Times New Roman"/>
          <w:b/>
          <w:i w:val="false"/>
          <w:color w:val="000000"/>
        </w:rPr>
        <w:t>
олардың еңбектерiн ұйымдастыруға қойылатын талаптар.</w:t>
      </w:r>
      <w:r>
        <w:br/>
      </w:r>
      <w:r>
        <w:rPr>
          <w:rFonts w:ascii="Times New Roman"/>
          <w:b/>
          <w:i w:val="false"/>
          <w:color w:val="000000"/>
        </w:rPr>
        <w:t xml:space="preserve">
Жүргiзушiлердi рейске дайындау және рұқсат беру </w:t>
      </w:r>
    </w:p>
    <w:bookmarkEnd w:id="107"/>
    <w:bookmarkStart w:name="z705" w:id="108"/>
    <w:p>
      <w:pPr>
        <w:spacing w:after="0"/>
        <w:ind w:left="0"/>
        <w:jc w:val="both"/>
      </w:pPr>
      <w:r>
        <w:rPr>
          <w:rFonts w:ascii="Times New Roman"/>
          <w:b w:val="false"/>
          <w:i w:val="false"/>
          <w:color w:val="000000"/>
          <w:sz w:val="28"/>
        </w:rPr>
        <w:t>
      359.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
      3) соңғы жылдары еңбек тәртiбiн және қозғалысы ережесiн өрескел бұзбаған.</w:t>
      </w:r>
      <w:r>
        <w:br/>
      </w:r>
      <w:r>
        <w:rPr>
          <w:rFonts w:ascii="Times New Roman"/>
          <w:b w:val="false"/>
          <w:i w:val="false"/>
          <w:color w:val="000000"/>
          <w:sz w:val="28"/>
        </w:rPr>
        <w:t>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r>
        <w:br/>
      </w:r>
      <w:r>
        <w:rPr>
          <w:rFonts w:ascii="Times New Roman"/>
          <w:b w:val="false"/>
          <w:i w:val="false"/>
          <w:color w:val="000000"/>
          <w:sz w:val="28"/>
        </w:rPr>
        <w:t>
</w:t>
      </w:r>
      <w:r>
        <w:rPr>
          <w:rFonts w:ascii="Times New Roman"/>
          <w:b w:val="false"/>
          <w:i w:val="false"/>
          <w:color w:val="000000"/>
          <w:sz w:val="28"/>
        </w:rPr>
        <w:t>
      360. Балаларды тасымалдауды жүзеге асыратын ұйымдарда балаларды тасымалдауға рұқсат етiлуi тиiс өзiндiк кәсiби сипаттамалары бойынша жүргiзушiлердiң тiзiмi құрылуы тиiс, көрсетiлген тiзiм жыл сайын жаңартылады және тиiстi бұйрықпен бекiтiледi.</w:t>
      </w:r>
      <w:r>
        <w:br/>
      </w:r>
      <w:r>
        <w:rPr>
          <w:rFonts w:ascii="Times New Roman"/>
          <w:b w:val="false"/>
          <w:i w:val="false"/>
          <w:color w:val="000000"/>
          <w:sz w:val="28"/>
        </w:rPr>
        <w:t>
</w:t>
      </w:r>
      <w:r>
        <w:rPr>
          <w:rFonts w:ascii="Times New Roman"/>
          <w:b w:val="false"/>
          <w:i w:val="false"/>
          <w:color w:val="000000"/>
          <w:sz w:val="28"/>
        </w:rPr>
        <w:t>
      361. Тасымалдаушы рейс алдындағы медициналық куәландырудан өтпеген жүргiзушiні жол жүруге жібермейді.</w:t>
      </w:r>
      <w:r>
        <w:br/>
      </w:r>
      <w:r>
        <w:rPr>
          <w:rFonts w:ascii="Times New Roman"/>
          <w:b w:val="false"/>
          <w:i w:val="false"/>
          <w:color w:val="000000"/>
          <w:sz w:val="28"/>
        </w:rPr>
        <w:t>
      </w:t>
      </w:r>
      <w:r>
        <w:rPr>
          <w:rFonts w:ascii="Times New Roman"/>
          <w:b w:val="false"/>
          <w:i w:val="false"/>
          <w:color w:val="ff0000"/>
          <w:sz w:val="28"/>
        </w:rPr>
        <w:t xml:space="preserve">Ескерту. 361-тармақ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362. Балаларды кез келген тасымалдаумен айналысатын жүргiзушiлердiң жұмыс ауысымының ұзақтығы 12 сағаттан аспауы тиiс.</w:t>
      </w:r>
      <w:r>
        <w:br/>
      </w:r>
      <w:r>
        <w:rPr>
          <w:rFonts w:ascii="Times New Roman"/>
          <w:b w:val="false"/>
          <w:i w:val="false"/>
          <w:color w:val="000000"/>
          <w:sz w:val="28"/>
        </w:rPr>
        <w:t>
      Балалар тасымалын жүзеге асыру алдындағы жүргiзушiнiң ауысым арасындағы демалу ұзақтығы демалу алдындағы жұмыс күнiнiң (ауысым) жұмыс уақытынан кемiнде екi есе ұзақтау болуы тиiс.</w:t>
      </w:r>
      <w:r>
        <w:br/>
      </w:r>
      <w:r>
        <w:rPr>
          <w:rFonts w:ascii="Times New Roman"/>
          <w:b w:val="false"/>
          <w:i w:val="false"/>
          <w:color w:val="000000"/>
          <w:sz w:val="28"/>
        </w:rPr>
        <w:t>
      Егер қозғалыс режимi жүргiзушiнiң 12 сағаттан асатын жұмыс уақытының ұзақтығын көздесе, рейске екi жүргiзушi жiберiледi. Бұл ретте автобус жүргiзушiнiң демалуына арналған ұйықтайтын орынмен жабдықталуы тиiс.</w:t>
      </w:r>
      <w:r>
        <w:br/>
      </w:r>
      <w:r>
        <w:rPr>
          <w:rFonts w:ascii="Times New Roman"/>
          <w:b w:val="false"/>
          <w:i w:val="false"/>
          <w:color w:val="000000"/>
          <w:sz w:val="28"/>
        </w:rPr>
        <w:t>
</w:t>
      </w:r>
      <w:r>
        <w:rPr>
          <w:rFonts w:ascii="Times New Roman"/>
          <w:b w:val="false"/>
          <w:i w:val="false"/>
          <w:color w:val="000000"/>
          <w:sz w:val="28"/>
        </w:rPr>
        <w:t>
      363. Балаларды тұрақты және маусымдық тасымалдау алдында, сондай-ақ бiр реттiк тасымалдауды жүзеге асыру алдында жол жүру қауiпсiздiгiне немесе көлiк құралдарын пайдалануға жауапты лауазымды адамдар (тасымалдау жөнiндегi директордың орынбасары, қозғалыс қауiпсiздiгi жөнiндегi директордың орынбасары, автолектiң бастығы, өзге де жауапты адамдар), жүргiзушiлермен маршруттағы қозғалыс және жұмыс тәртiбi, шарттары және ерекшелiктерi туралы арнайы нұсқама жүргiзедi. Тұрақты тасымалдауды жүзеге асыру процесiнде, егер оларды бiр және сол ғана маршрут бойынша бiр және сол жүргiзушi жүргiзсе (соның iшiнде және жалпы қолданыстағы автобустардың қозғалыс кестесiне қосымша бөлiнетiн арнайы мектеп рейстерiн жүзеге асыру кезiнде), жол-көлiк оқиғаларының болғаны, жол-климаттық жағдайлардың және маршрутта қозғалыс режимдерiнiң өзгеруi және басқалар туралы ақпарат алған жағдайда, айына бiр рет арнайы нұсқама жүргiзiледi.</w:t>
      </w:r>
      <w:r>
        <w:br/>
      </w:r>
      <w:r>
        <w:rPr>
          <w:rFonts w:ascii="Times New Roman"/>
          <w:b w:val="false"/>
          <w:i w:val="false"/>
          <w:color w:val="000000"/>
          <w:sz w:val="28"/>
        </w:rPr>
        <w:t>
</w:t>
      </w:r>
      <w:r>
        <w:rPr>
          <w:rFonts w:ascii="Times New Roman"/>
          <w:b w:val="false"/>
          <w:i w:val="false"/>
          <w:color w:val="000000"/>
          <w:sz w:val="28"/>
        </w:rPr>
        <w:t>
      364. Арнайы нұсқамаға мынадай деректер кiруi тиiс:</w:t>
      </w:r>
      <w:r>
        <w:br/>
      </w:r>
      <w:r>
        <w:rPr>
          <w:rFonts w:ascii="Times New Roman"/>
          <w:b w:val="false"/>
          <w:i w:val="false"/>
          <w:color w:val="000000"/>
          <w:sz w:val="28"/>
        </w:rPr>
        <w:t>
      1) осы ұсынымдарға сәйкес балаларды автобустармен тасымалдау тәртiбi туралы;</w:t>
      </w:r>
      <w:r>
        <w:br/>
      </w:r>
      <w:r>
        <w:rPr>
          <w:rFonts w:ascii="Times New Roman"/>
          <w:b w:val="false"/>
          <w:i w:val="false"/>
          <w:color w:val="000000"/>
          <w:sz w:val="28"/>
        </w:rPr>
        <w:t>
</w:t>
      </w:r>
      <w:r>
        <w:rPr>
          <w:rFonts w:ascii="Times New Roman"/>
          <w:b w:val="false"/>
          <w:i w:val="false"/>
          <w:color w:val="000000"/>
          <w:sz w:val="28"/>
        </w:rPr>
        <w:t>
      2) маршруттағы жол жағдайының жай-күйi, қозғалыстың ерекшелiктерi және жылдамдық режимдерi туралы;</w:t>
      </w:r>
      <w:r>
        <w:br/>
      </w:r>
      <w:r>
        <w:rPr>
          <w:rFonts w:ascii="Times New Roman"/>
          <w:b w:val="false"/>
          <w:i w:val="false"/>
          <w:color w:val="000000"/>
          <w:sz w:val="28"/>
        </w:rPr>
        <w:t>
</w:t>
      </w:r>
      <w:r>
        <w:rPr>
          <w:rFonts w:ascii="Times New Roman"/>
          <w:b w:val="false"/>
          <w:i w:val="false"/>
          <w:color w:val="000000"/>
          <w:sz w:val="28"/>
        </w:rPr>
        <w:t>
      3) маршруттағы жол-көлiк оқиғаларының қауiптi учаскелерi және шоғырлану орындары, маршрутта орналасқан қауiптiлiгi жоғары орындардан жүрiп өту тәртiбi туралы (темiржол өткелдерi, жолөткелдерi, көпiрлер және т.б.), соның iшiнде жүргiзушiге берiлген маршруттың сұлбасын пайдалана отырып, нақты жағымсыз жол-климаттық жағдайларда қауiпсiздiгi жоғары сипатталған қозғалыс учаскелерi туралы;</w:t>
      </w:r>
      <w:r>
        <w:br/>
      </w:r>
      <w:r>
        <w:rPr>
          <w:rFonts w:ascii="Times New Roman"/>
          <w:b w:val="false"/>
          <w:i w:val="false"/>
          <w:color w:val="000000"/>
          <w:sz w:val="28"/>
        </w:rPr>
        <w:t>
</w:t>
      </w:r>
      <w:r>
        <w:rPr>
          <w:rFonts w:ascii="Times New Roman"/>
          <w:b w:val="false"/>
          <w:i w:val="false"/>
          <w:color w:val="000000"/>
          <w:sz w:val="28"/>
        </w:rPr>
        <w:t>
      4) лектiң үлкенiмен өзара iс-қимыл тәртiбi және лектегi қозғалыс тәртiбi туралы (жаппай тасымалдау кезiнде);</w:t>
      </w:r>
      <w:r>
        <w:br/>
      </w:r>
      <w:r>
        <w:rPr>
          <w:rFonts w:ascii="Times New Roman"/>
          <w:b w:val="false"/>
          <w:i w:val="false"/>
          <w:color w:val="000000"/>
          <w:sz w:val="28"/>
        </w:rPr>
        <w:t>
</w:t>
      </w:r>
      <w:r>
        <w:rPr>
          <w:rFonts w:ascii="Times New Roman"/>
          <w:b w:val="false"/>
          <w:i w:val="false"/>
          <w:color w:val="000000"/>
          <w:sz w:val="28"/>
        </w:rPr>
        <w:t>
      5) балаларды тасымалдауды орындау кезiнде автобус бойынша жүргiзушiлердiң және ерiп жүрушiлердiң өзара әрекеттесуi және жауапкершiлiк аясын бөлу тәртiбi туралы;</w:t>
      </w:r>
      <w:r>
        <w:br/>
      </w:r>
      <w:r>
        <w:rPr>
          <w:rFonts w:ascii="Times New Roman"/>
          <w:b w:val="false"/>
          <w:i w:val="false"/>
          <w:color w:val="000000"/>
          <w:sz w:val="28"/>
        </w:rPr>
        <w:t>
</w:t>
      </w:r>
      <w:r>
        <w:rPr>
          <w:rFonts w:ascii="Times New Roman"/>
          <w:b w:val="false"/>
          <w:i w:val="false"/>
          <w:color w:val="000000"/>
          <w:sz w:val="28"/>
        </w:rPr>
        <w:t>
      6) туристерге және экскурсанттарға қызмет көрсету ережелерi туралы (туристiк-экскурсиялық тасымалдау кезiнде);</w:t>
      </w:r>
      <w:r>
        <w:br/>
      </w:r>
      <w:r>
        <w:rPr>
          <w:rFonts w:ascii="Times New Roman"/>
          <w:b w:val="false"/>
          <w:i w:val="false"/>
          <w:color w:val="000000"/>
          <w:sz w:val="28"/>
        </w:rPr>
        <w:t>
</w:t>
      </w:r>
      <w:r>
        <w:rPr>
          <w:rFonts w:ascii="Times New Roman"/>
          <w:b w:val="false"/>
          <w:i w:val="false"/>
          <w:color w:val="000000"/>
          <w:sz w:val="28"/>
        </w:rPr>
        <w:t>
      7) қауiптi жол жағдайлары туындаған кездегi, маршрутта жол-климаттық жағдайлар кенеттен нашарлаған кездегi, автобустың техникалық бұзылуы туындаған кездегi, жолда жүргiзушiнiң және жолаушылардың денсаулық жағдайы нашарлаған кездегi, қылмыстық элементтер автобусты басып алуға әрекет жасаған немесе басып алған кездегi iс-әрекеттер;</w:t>
      </w:r>
      <w:r>
        <w:br/>
      </w:r>
      <w:r>
        <w:rPr>
          <w:rFonts w:ascii="Times New Roman"/>
          <w:b w:val="false"/>
          <w:i w:val="false"/>
          <w:color w:val="000000"/>
          <w:sz w:val="28"/>
        </w:rPr>
        <w:t>
</w:t>
      </w:r>
      <w:r>
        <w:rPr>
          <w:rFonts w:ascii="Times New Roman"/>
          <w:b w:val="false"/>
          <w:i w:val="false"/>
          <w:color w:val="000000"/>
          <w:sz w:val="28"/>
        </w:rPr>
        <w:t>
      8) ЖКО қаупi немесе туындаған кезiнде жүргiзушiнiң iс-әрекетi туралы (соның iшiнде автобустан жолаушыларды шұғыл эвакуациялау тәртiбi, зардап шеккендерге бiрiншi көмек көрсету);</w:t>
      </w:r>
      <w:r>
        <w:br/>
      </w:r>
      <w:r>
        <w:rPr>
          <w:rFonts w:ascii="Times New Roman"/>
          <w:b w:val="false"/>
          <w:i w:val="false"/>
          <w:color w:val="000000"/>
          <w:sz w:val="28"/>
        </w:rPr>
        <w:t>
</w:t>
      </w:r>
      <w:r>
        <w:rPr>
          <w:rFonts w:ascii="Times New Roman"/>
          <w:b w:val="false"/>
          <w:i w:val="false"/>
          <w:color w:val="000000"/>
          <w:sz w:val="28"/>
        </w:rPr>
        <w:t>
      9) желiдегi жұмыс кезiнде қауiпсiздiк техникасы мен өрт қауiпсiздiгi ережелерiн сақтау және автобуста өрт туындаған кездегi iс-әрекеттер туралы;</w:t>
      </w:r>
      <w:r>
        <w:br/>
      </w:r>
      <w:r>
        <w:rPr>
          <w:rFonts w:ascii="Times New Roman"/>
          <w:b w:val="false"/>
          <w:i w:val="false"/>
          <w:color w:val="000000"/>
          <w:sz w:val="28"/>
        </w:rPr>
        <w:t>
</w:t>
      </w:r>
      <w:r>
        <w:rPr>
          <w:rFonts w:ascii="Times New Roman"/>
          <w:b w:val="false"/>
          <w:i w:val="false"/>
          <w:color w:val="000000"/>
          <w:sz w:val="28"/>
        </w:rPr>
        <w:t>
      10) жол қозғалыс ережелерiн бұзғаны, жолаушылардың өмiрi және денсаулығы үшiн жүргiзушiнiң жауапкершiлiгi туралы.</w:t>
      </w:r>
      <w:r>
        <w:br/>
      </w:r>
      <w:r>
        <w:rPr>
          <w:rFonts w:ascii="Times New Roman"/>
          <w:b w:val="false"/>
          <w:i w:val="false"/>
          <w:color w:val="000000"/>
          <w:sz w:val="28"/>
        </w:rPr>
        <w:t>
      Арнайы нұсқаманы жүргiзгенi және нұсқаманы өткен жүргiзушiнiң қолы туралы белгi нұсқаманы есепке алу журналында тiркеледi. Жүргiзушi бiр жолғы тасымалдауды жүзеге асырған кезде жүргiзушiнiң нұсқаманы өткенi туралы белгi арнайы журналдан басқа жол жүру парағында да жасалады.</w:t>
      </w:r>
      <w:r>
        <w:br/>
      </w:r>
      <w:r>
        <w:rPr>
          <w:rFonts w:ascii="Times New Roman"/>
          <w:b w:val="false"/>
          <w:i w:val="false"/>
          <w:color w:val="000000"/>
          <w:sz w:val="28"/>
        </w:rPr>
        <w:t>
</w:t>
      </w:r>
      <w:r>
        <w:rPr>
          <w:rFonts w:ascii="Times New Roman"/>
          <w:b w:val="false"/>
          <w:i w:val="false"/>
          <w:color w:val="000000"/>
          <w:sz w:val="28"/>
        </w:rPr>
        <w:t>
      365. Балаларды тасымалдау кезiнде автобустың жүргiзушiсiне мыналарға тыйым салынады:</w:t>
      </w:r>
      <w:r>
        <w:br/>
      </w:r>
      <w:r>
        <w:rPr>
          <w:rFonts w:ascii="Times New Roman"/>
          <w:b w:val="false"/>
          <w:i w:val="false"/>
          <w:color w:val="000000"/>
          <w:sz w:val="28"/>
        </w:rPr>
        <w:t>
</w:t>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
      2) жүру маршрутын өзгертуге;</w:t>
      </w:r>
      <w:r>
        <w:br/>
      </w:r>
      <w:r>
        <w:rPr>
          <w:rFonts w:ascii="Times New Roman"/>
          <w:b w:val="false"/>
          <w:i w:val="false"/>
          <w:color w:val="000000"/>
          <w:sz w:val="28"/>
        </w:rPr>
        <w:t>
</w:t>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108"/>
    <w:bookmarkStart w:name="z731" w:id="109"/>
    <w:p>
      <w:pPr>
        <w:spacing w:after="0"/>
        <w:ind w:left="0"/>
        <w:jc w:val="left"/>
      </w:pPr>
      <w:r>
        <w:rPr>
          <w:rFonts w:ascii="Times New Roman"/>
          <w:b/>
          <w:i w:val="false"/>
          <w:color w:val="000000"/>
        </w:rPr>
        <w:t xml:space="preserve"> 
7. Аялдама және отырғызу орнына автобустарды беру</w:t>
      </w:r>
    </w:p>
    <w:bookmarkEnd w:id="109"/>
    <w:bookmarkStart w:name="z732" w:id="110"/>
    <w:p>
      <w:pPr>
        <w:spacing w:after="0"/>
        <w:ind w:left="0"/>
        <w:jc w:val="both"/>
      </w:pPr>
      <w:r>
        <w:rPr>
          <w:rFonts w:ascii="Times New Roman"/>
          <w:b w:val="false"/>
          <w:i w:val="false"/>
          <w:color w:val="000000"/>
          <w:sz w:val="28"/>
        </w:rPr>
        <w:t>
      366. Жиналу орнына келген бойдан жүргiзушi тапсырыс берушiнiң осы Қағиданың 329 және 330-тармақтарында көрсетiлген тасымалдау шарттарын нақты қамтамасыз етуiн тексередi. Егер автобус бойынша ерiп жүрушiлер жоқ болса немесе ерiп жүрушiлер мен балалардың нақты саны автобустағы отырғызу орны санынан асып кетсе, балаларды тасымалдау жүзеге асырылмайды.</w:t>
      </w:r>
      <w:r>
        <w:br/>
      </w:r>
      <w:r>
        <w:rPr>
          <w:rFonts w:ascii="Times New Roman"/>
          <w:b w:val="false"/>
          <w:i w:val="false"/>
          <w:color w:val="000000"/>
          <w:sz w:val="28"/>
        </w:rPr>
        <w:t>
</w:t>
      </w:r>
      <w:r>
        <w:rPr>
          <w:rFonts w:ascii="Times New Roman"/>
          <w:b w:val="false"/>
          <w:i w:val="false"/>
          <w:color w:val="000000"/>
          <w:sz w:val="28"/>
        </w:rPr>
        <w:t>
      367. Бiр мекенжайға екi және одан артық автобустар бөлiнген жағдайда лектердiң аға жетекшiсi автобустардың олардың тұрақтауы үшiн бөлiнген алаңшада орналасуын қамтамасыз етеді.</w:t>
      </w:r>
      <w:r>
        <w:br/>
      </w:r>
      <w:r>
        <w:rPr>
          <w:rFonts w:ascii="Times New Roman"/>
          <w:b w:val="false"/>
          <w:i w:val="false"/>
          <w:color w:val="000000"/>
          <w:sz w:val="28"/>
        </w:rPr>
        <w:t>
      Автобустардың тұрақтау орындарында және отырғызу (түсiру) орындарында автобустарды беру кезiнде балаларды тасымалдауға қатысы жоқ көлiк құралдары, сондай-ақ шығарып салушылар (күтiп алушылар) және бөтен адамдар болмайды.</w:t>
      </w:r>
      <w:r>
        <w:br/>
      </w:r>
      <w:r>
        <w:rPr>
          <w:rFonts w:ascii="Times New Roman"/>
          <w:b w:val="false"/>
          <w:i w:val="false"/>
          <w:color w:val="000000"/>
          <w:sz w:val="28"/>
        </w:rPr>
        <w:t>
</w:t>
      </w:r>
      <w:r>
        <w:rPr>
          <w:rFonts w:ascii="Times New Roman"/>
          <w:b w:val="false"/>
          <w:i w:val="false"/>
          <w:color w:val="000000"/>
          <w:sz w:val="28"/>
        </w:rPr>
        <w:t>
      368. Тұрақтау және отырғызу (түсiру) орындарында тұрған автобустар қол тежегiшiмен тоқтатылған, ауыстыруы қосылған және қозғалтқышы iстемей тұруы тиiс.</w:t>
      </w:r>
      <w:r>
        <w:br/>
      </w:r>
      <w:r>
        <w:rPr>
          <w:rFonts w:ascii="Times New Roman"/>
          <w:b w:val="false"/>
          <w:i w:val="false"/>
          <w:color w:val="000000"/>
          <w:sz w:val="28"/>
        </w:rPr>
        <w:t>
</w:t>
      </w:r>
      <w:r>
        <w:rPr>
          <w:rFonts w:ascii="Times New Roman"/>
          <w:b w:val="false"/>
          <w:i w:val="false"/>
          <w:color w:val="000000"/>
          <w:sz w:val="28"/>
        </w:rPr>
        <w:t>
      369. Автобустар тұрақтау орындарында тұрған кезде жүргiзушiлерге олардан алыстап кетуге тыйым салынады.</w:t>
      </w:r>
      <w:r>
        <w:br/>
      </w:r>
      <w:r>
        <w:rPr>
          <w:rFonts w:ascii="Times New Roman"/>
          <w:b w:val="false"/>
          <w:i w:val="false"/>
          <w:color w:val="000000"/>
          <w:sz w:val="28"/>
        </w:rPr>
        <w:t>
</w:t>
      </w:r>
      <w:r>
        <w:rPr>
          <w:rFonts w:ascii="Times New Roman"/>
          <w:b w:val="false"/>
          <w:i w:val="false"/>
          <w:color w:val="000000"/>
          <w:sz w:val="28"/>
        </w:rPr>
        <w:t>
      370.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осы Қағида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r>
        <w:br/>
      </w:r>
      <w:r>
        <w:rPr>
          <w:rFonts w:ascii="Times New Roman"/>
          <w:b w:val="false"/>
          <w:i w:val="false"/>
          <w:color w:val="000000"/>
          <w:sz w:val="28"/>
        </w:rPr>
        <w:t>
</w:t>
      </w:r>
      <w:r>
        <w:rPr>
          <w:rFonts w:ascii="Times New Roman"/>
          <w:b w:val="false"/>
          <w:i w:val="false"/>
          <w:color w:val="000000"/>
          <w:sz w:val="28"/>
        </w:rPr>
        <w:t>
      371.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
      372. Ерiп жүрушiлер балаларды автобусқа отырғызуға дейiн:</w:t>
      </w:r>
      <w:r>
        <w:br/>
      </w:r>
      <w:r>
        <w:rPr>
          <w:rFonts w:ascii="Times New Roman"/>
          <w:b w:val="false"/>
          <w:i w:val="false"/>
          <w:color w:val="000000"/>
          <w:sz w:val="28"/>
        </w:rPr>
        <w:t>
      1) балалардың қауiпсiз орынға жиналуын қамтамасыз етуi тиiс. Жиналу орны отырғызу орнынан 15 метрден аз емес қашықтықта орналасуы;</w:t>
      </w:r>
      <w:r>
        <w:br/>
      </w:r>
      <w:r>
        <w:rPr>
          <w:rFonts w:ascii="Times New Roman"/>
          <w:b w:val="false"/>
          <w:i w:val="false"/>
          <w:color w:val="000000"/>
          <w:sz w:val="28"/>
        </w:rPr>
        <w:t>
</w:t>
      </w:r>
      <w:r>
        <w:rPr>
          <w:rFonts w:ascii="Times New Roman"/>
          <w:b w:val="false"/>
          <w:i w:val="false"/>
          <w:color w:val="000000"/>
          <w:sz w:val="28"/>
        </w:rPr>
        <w:t>
      2) келген балаларды қолда бар тiзiм бойынша салыстыруы және iс-жүзiнде келген балаларды тiзiмде белгiлеуi;</w:t>
      </w:r>
      <w:r>
        <w:br/>
      </w:r>
      <w:r>
        <w:rPr>
          <w:rFonts w:ascii="Times New Roman"/>
          <w:b w:val="false"/>
          <w:i w:val="false"/>
          <w:color w:val="000000"/>
          <w:sz w:val="28"/>
        </w:rPr>
        <w:t>
</w:t>
      </w:r>
      <w:r>
        <w:rPr>
          <w:rFonts w:ascii="Times New Roman"/>
          <w:b w:val="false"/>
          <w:i w:val="false"/>
          <w:color w:val="000000"/>
          <w:sz w:val="28"/>
        </w:rPr>
        <w:t>
      3) балалардың қол жүгi мен багажының өлшемi, буып-түйiлуi және құрамы автобустарды пайдалану ережелерiнiң және автобустармен жолаушыларды және жүктердi тасымалдау ережелерiнiң талаптарына сәйкес келуiн тексеруi;</w:t>
      </w:r>
      <w:r>
        <w:br/>
      </w:r>
      <w:r>
        <w:rPr>
          <w:rFonts w:ascii="Times New Roman"/>
          <w:b w:val="false"/>
          <w:i w:val="false"/>
          <w:color w:val="000000"/>
          <w:sz w:val="28"/>
        </w:rPr>
        <w:t>
</w:t>
      </w:r>
      <w:r>
        <w:rPr>
          <w:rFonts w:ascii="Times New Roman"/>
          <w:b w:val="false"/>
          <w:i w:val="false"/>
          <w:color w:val="000000"/>
          <w:sz w:val="28"/>
        </w:rPr>
        <w:t>
      4) багаждың автобустың багаж бөлiгiне немесе балалардың багажын тасымалдауға арналған арнайы көлiк құралына тиелуiн ұйымдастыруы;</w:t>
      </w:r>
      <w:r>
        <w:br/>
      </w:r>
      <w:r>
        <w:rPr>
          <w:rFonts w:ascii="Times New Roman"/>
          <w:b w:val="false"/>
          <w:i w:val="false"/>
          <w:color w:val="000000"/>
          <w:sz w:val="28"/>
        </w:rPr>
        <w:t>
</w:t>
      </w:r>
      <w:r>
        <w:rPr>
          <w:rFonts w:ascii="Times New Roman"/>
          <w:b w:val="false"/>
          <w:i w:val="false"/>
          <w:color w:val="000000"/>
          <w:sz w:val="28"/>
        </w:rPr>
        <w:t>
      5) автобусқа отырғызу және автобустан түсiру тәртiбi туралы, сондай-ақ автобустың қозғалуы және аялдауы (тоқтауы) уақытындағы тәртiп ережелерi туралы, хал-жағдайы нашарлаған жағдайдағы, сапар барысында қауiптi және төтенше жағдай пайда болған кездегi тәртiп ережелерi туралы мәселелердi мiндеттi түрде қоса отырып балаларға нұсқама жүргiзудi (бiр жолғы және маусымдық тасымалдау кезiнде) өткізіледі.</w:t>
      </w:r>
      <w:r>
        <w:br/>
      </w:r>
      <w:r>
        <w:rPr>
          <w:rFonts w:ascii="Times New Roman"/>
          <w:b w:val="false"/>
          <w:i w:val="false"/>
          <w:color w:val="000000"/>
          <w:sz w:val="28"/>
        </w:rPr>
        <w:t>
</w:t>
      </w:r>
      <w:r>
        <w:rPr>
          <w:rFonts w:ascii="Times New Roman"/>
          <w:b w:val="false"/>
          <w:i w:val="false"/>
          <w:color w:val="000000"/>
          <w:sz w:val="28"/>
        </w:rPr>
        <w:t>
      373. Отырғызу платформасында (аялдамада) балалар бiр жерде топпен орналасады және мына мінез-құлық нормаларын сақтайды:</w:t>
      </w:r>
      <w:r>
        <w:br/>
      </w:r>
      <w:r>
        <w:rPr>
          <w:rFonts w:ascii="Times New Roman"/>
          <w:b w:val="false"/>
          <w:i w:val="false"/>
          <w:color w:val="000000"/>
          <w:sz w:val="28"/>
        </w:rPr>
        <w:t>
</w:t>
      </w:r>
      <w:r>
        <w:rPr>
          <w:rFonts w:ascii="Times New Roman"/>
          <w:b w:val="false"/>
          <w:i w:val="false"/>
          <w:color w:val="000000"/>
          <w:sz w:val="28"/>
        </w:rPr>
        <w:t>
      1) топ басшысының, ересек ерiп жүрушiнiң рұқсатынсыз кетуге, жаяу жолдың, жолдың жағасы, отырғызу платформасы бойынша жан-жаққа тарап кетуге;</w:t>
      </w:r>
      <w:r>
        <w:br/>
      </w:r>
      <w:r>
        <w:rPr>
          <w:rFonts w:ascii="Times New Roman"/>
          <w:b w:val="false"/>
          <w:i w:val="false"/>
          <w:color w:val="000000"/>
          <w:sz w:val="28"/>
        </w:rPr>
        <w:t>
</w:t>
      </w:r>
      <w:r>
        <w:rPr>
          <w:rFonts w:ascii="Times New Roman"/>
          <w:b w:val="false"/>
          <w:i w:val="false"/>
          <w:color w:val="000000"/>
          <w:sz w:val="28"/>
        </w:rPr>
        <w:t>
      2) отырғызу платформасында (аялдамада) тұрған басқа адамдарға кедергi және ыңғайсыздық жасауға;</w:t>
      </w:r>
      <w:r>
        <w:br/>
      </w:r>
      <w:r>
        <w:rPr>
          <w:rFonts w:ascii="Times New Roman"/>
          <w:b w:val="false"/>
          <w:i w:val="false"/>
          <w:color w:val="000000"/>
          <w:sz w:val="28"/>
        </w:rPr>
        <w:t>
</w:t>
      </w:r>
      <w:r>
        <w:rPr>
          <w:rFonts w:ascii="Times New Roman"/>
          <w:b w:val="false"/>
          <w:i w:val="false"/>
          <w:color w:val="000000"/>
          <w:sz w:val="28"/>
        </w:rPr>
        <w:t>
      3) жүгiруге, бiрiн-бiрi итеруге, қимыл ойындарын, соның iшiнде доптармен және басқа да заттармен ойнауға тыйым салынады;</w:t>
      </w:r>
      <w:r>
        <w:br/>
      </w:r>
      <w:r>
        <w:rPr>
          <w:rFonts w:ascii="Times New Roman"/>
          <w:b w:val="false"/>
          <w:i w:val="false"/>
          <w:color w:val="000000"/>
          <w:sz w:val="28"/>
        </w:rPr>
        <w:t>
</w:t>
      </w:r>
      <w:r>
        <w:rPr>
          <w:rFonts w:ascii="Times New Roman"/>
          <w:b w:val="false"/>
          <w:i w:val="false"/>
          <w:color w:val="000000"/>
          <w:sz w:val="28"/>
        </w:rPr>
        <w:t>
      4) жақындап келе жатқан көлiк құралы толық аялдағанға дейiн отырғызу платформасының, жаяу жолдың, жолдың жағасының шетiне жақын келуге;</w:t>
      </w:r>
      <w:r>
        <w:br/>
      </w:r>
      <w:r>
        <w:rPr>
          <w:rFonts w:ascii="Times New Roman"/>
          <w:b w:val="false"/>
          <w:i w:val="false"/>
          <w:color w:val="000000"/>
          <w:sz w:val="28"/>
        </w:rPr>
        <w:t>
</w:t>
      </w:r>
      <w:r>
        <w:rPr>
          <w:rFonts w:ascii="Times New Roman"/>
          <w:b w:val="false"/>
          <w:i w:val="false"/>
          <w:color w:val="000000"/>
          <w:sz w:val="28"/>
        </w:rPr>
        <w:t>
      5) үрленген және басқа жеңiл ойыншықтарды, доптарды және өзге де жеңiл заттарды қолда алып жүруге (ұстауға), қағаз ақшаларды санауға, құжаттарды және желдiң әсерiнен жолға ұшып кетуi мүмкiн және балалардың кенеттен жолдың жүру бөлiгiне шығып кетуiне әкеп соқтыруы мүмкiн басқа жеңiл заттарды алып шығаруға және қарауға.</w:t>
      </w:r>
      <w:r>
        <w:br/>
      </w:r>
      <w:r>
        <w:rPr>
          <w:rFonts w:ascii="Times New Roman"/>
          <w:b w:val="false"/>
          <w:i w:val="false"/>
          <w:color w:val="000000"/>
          <w:sz w:val="28"/>
        </w:rPr>
        <w:t>
</w:t>
      </w:r>
      <w:r>
        <w:rPr>
          <w:rFonts w:ascii="Times New Roman"/>
          <w:b w:val="false"/>
          <w:i w:val="false"/>
          <w:color w:val="000000"/>
          <w:sz w:val="28"/>
        </w:rPr>
        <w:t>
      374. Колонаның аға жетекшiсi отырғызу алаңшасына автобустардың берiлуiн ұйымдастырады. Автобустар отырғызу (түсiру) орнына бiр-бiрлеп берiледi. Автобустың жүргiзушiсi отырғызу (түсiру) орындарына қозғалысты тек қана осы орыннан жолаушыларды отырғызу (түсiру) аяқталған кезектi автобусты жөнелткеннен кейiн ғана бастауы тиiс. Отырғызу (түсiру) орнына келгеннен соң, жүргiзушi жол қозғалысы ережесiнiң 7.3-тармағының талаптарын орындауы тиiс.</w:t>
      </w:r>
      <w:r>
        <w:br/>
      </w:r>
      <w:r>
        <w:rPr>
          <w:rFonts w:ascii="Times New Roman"/>
          <w:b w:val="false"/>
          <w:i w:val="false"/>
          <w:color w:val="000000"/>
          <w:sz w:val="28"/>
        </w:rPr>
        <w:t>
</w:t>
      </w:r>
      <w:r>
        <w:rPr>
          <w:rFonts w:ascii="Times New Roman"/>
          <w:b w:val="false"/>
          <w:i w:val="false"/>
          <w:color w:val="000000"/>
          <w:sz w:val="28"/>
        </w:rPr>
        <w:t>
      375. Жүргiзушiге балаларды отырғызу (түсiру) уақытында автобустың кабинасынан шығуға болмайды.</w:t>
      </w:r>
      <w:r>
        <w:br/>
      </w:r>
      <w:r>
        <w:rPr>
          <w:rFonts w:ascii="Times New Roman"/>
          <w:b w:val="false"/>
          <w:i w:val="false"/>
          <w:color w:val="000000"/>
          <w:sz w:val="28"/>
        </w:rPr>
        <w:t>
</w:t>
      </w:r>
      <w:r>
        <w:rPr>
          <w:rFonts w:ascii="Times New Roman"/>
          <w:b w:val="false"/>
          <w:i w:val="false"/>
          <w:color w:val="000000"/>
          <w:sz w:val="28"/>
        </w:rPr>
        <w:t>
      376.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r>
        <w:br/>
      </w:r>
      <w:r>
        <w:rPr>
          <w:rFonts w:ascii="Times New Roman"/>
          <w:b w:val="false"/>
          <w:i w:val="false"/>
          <w:color w:val="000000"/>
          <w:sz w:val="28"/>
        </w:rPr>
        <w:t>
      Көлiк құралы жақындаған кезде ерiп жүрушiлер балалардың оның алдынан жүгiрiп шығуына, жүру бөлiгiнiң шетiнде топтануына жол бермейдi.</w:t>
      </w:r>
      <w:r>
        <w:br/>
      </w:r>
      <w:r>
        <w:rPr>
          <w:rFonts w:ascii="Times New Roman"/>
          <w:b w:val="false"/>
          <w:i w:val="false"/>
          <w:color w:val="000000"/>
          <w:sz w:val="28"/>
        </w:rPr>
        <w:t>
</w:t>
      </w:r>
      <w:r>
        <w:rPr>
          <w:rFonts w:ascii="Times New Roman"/>
          <w:b w:val="false"/>
          <w:i w:val="false"/>
          <w:color w:val="000000"/>
          <w:sz w:val="28"/>
        </w:rPr>
        <w:t>
      377.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Отырғызған кезде жеке заттар баланың бiр қолына сыйуы тиiс, басқа қолымен ол баспалдақпен салонға көтерiлген кезде тұтқадан ұстауы тиiс.</w:t>
      </w:r>
      <w:r>
        <w:br/>
      </w:r>
      <w:r>
        <w:rPr>
          <w:rFonts w:ascii="Times New Roman"/>
          <w:b w:val="false"/>
          <w:i w:val="false"/>
          <w:color w:val="000000"/>
          <w:sz w:val="28"/>
        </w:rPr>
        <w:t>
</w:t>
      </w:r>
      <w:r>
        <w:rPr>
          <w:rFonts w:ascii="Times New Roman"/>
          <w:b w:val="false"/>
          <w:i w:val="false"/>
          <w:color w:val="000000"/>
          <w:sz w:val="28"/>
        </w:rPr>
        <w:t>
      378. Отырғызған кезде ерiп жүрушiлер балалардың:</w:t>
      </w:r>
      <w:r>
        <w:br/>
      </w:r>
      <w:r>
        <w:rPr>
          <w:rFonts w:ascii="Times New Roman"/>
          <w:b w:val="false"/>
          <w:i w:val="false"/>
          <w:color w:val="000000"/>
          <w:sz w:val="28"/>
        </w:rPr>
        <w:t>
</w:t>
      </w:r>
      <w:r>
        <w:rPr>
          <w:rFonts w:ascii="Times New Roman"/>
          <w:b w:val="false"/>
          <w:i w:val="false"/>
          <w:color w:val="000000"/>
          <w:sz w:val="28"/>
        </w:rPr>
        <w:t>
      1) жолдың жүру бөлiгiне шығуына;</w:t>
      </w:r>
      <w:r>
        <w:br/>
      </w:r>
      <w:r>
        <w:rPr>
          <w:rFonts w:ascii="Times New Roman"/>
          <w:b w:val="false"/>
          <w:i w:val="false"/>
          <w:color w:val="000000"/>
          <w:sz w:val="28"/>
        </w:rPr>
        <w:t>
</w:t>
      </w:r>
      <w:r>
        <w:rPr>
          <w:rFonts w:ascii="Times New Roman"/>
          <w:b w:val="false"/>
          <w:i w:val="false"/>
          <w:color w:val="000000"/>
          <w:sz w:val="28"/>
        </w:rPr>
        <w:t>
      2) итерiсуiне, төбелесуiне;</w:t>
      </w:r>
      <w:r>
        <w:br/>
      </w:r>
      <w:r>
        <w:rPr>
          <w:rFonts w:ascii="Times New Roman"/>
          <w:b w:val="false"/>
          <w:i w:val="false"/>
          <w:color w:val="000000"/>
          <w:sz w:val="28"/>
        </w:rPr>
        <w:t>
</w:t>
      </w:r>
      <w:r>
        <w:rPr>
          <w:rFonts w:ascii="Times New Roman"/>
          <w:b w:val="false"/>
          <w:i w:val="false"/>
          <w:color w:val="000000"/>
          <w:sz w:val="28"/>
        </w:rPr>
        <w:t>
      3) салонға иықтарындағы рюкзактармен және сумкалармен кiруiне (тепе-теңдiктi жоғалту, өзге жолаушылардың беттерi мен көздерiн жарақаттану қаупiн болдырмау үшiн оларды отырғызудың алдында шешу қажет);</w:t>
      </w:r>
      <w:r>
        <w:br/>
      </w:r>
      <w:r>
        <w:rPr>
          <w:rFonts w:ascii="Times New Roman"/>
          <w:b w:val="false"/>
          <w:i w:val="false"/>
          <w:color w:val="000000"/>
          <w:sz w:val="28"/>
        </w:rPr>
        <w:t>
</w:t>
      </w:r>
      <w:r>
        <w:rPr>
          <w:rFonts w:ascii="Times New Roman"/>
          <w:b w:val="false"/>
          <w:i w:val="false"/>
          <w:color w:val="000000"/>
          <w:sz w:val="28"/>
        </w:rPr>
        <w:t>
      4) өту жолдары мен шығатын есiктердi жеке заттармен бөгеуге;</w:t>
      </w:r>
      <w:r>
        <w:br/>
      </w:r>
      <w:r>
        <w:rPr>
          <w:rFonts w:ascii="Times New Roman"/>
          <w:b w:val="false"/>
          <w:i w:val="false"/>
          <w:color w:val="000000"/>
          <w:sz w:val="28"/>
        </w:rPr>
        <w:t>
</w:t>
      </w:r>
      <w:r>
        <w:rPr>
          <w:rFonts w:ascii="Times New Roman"/>
          <w:b w:val="false"/>
          <w:i w:val="false"/>
          <w:color w:val="000000"/>
          <w:sz w:val="28"/>
        </w:rPr>
        <w:t>
      5) жоғарғы сөрелерге ауыр және орнықсыз заттарды қоюға жол бермейдi.</w:t>
      </w:r>
      <w:r>
        <w:br/>
      </w:r>
      <w:r>
        <w:rPr>
          <w:rFonts w:ascii="Times New Roman"/>
          <w:b w:val="false"/>
          <w:i w:val="false"/>
          <w:color w:val="000000"/>
          <w:sz w:val="28"/>
        </w:rPr>
        <w:t>
</w:t>
      </w:r>
      <w:r>
        <w:rPr>
          <w:rFonts w:ascii="Times New Roman"/>
          <w:b w:val="false"/>
          <w:i w:val="false"/>
          <w:color w:val="000000"/>
          <w:sz w:val="28"/>
        </w:rPr>
        <w:t>
      379. Ерiп жүрушi автобусқа кезекпен кiретiн балаларды қолжүгiнiң қауiпсiз орналасуына көңiл бөле отырып отырғызады.</w:t>
      </w:r>
      <w:r>
        <w:br/>
      </w:r>
      <w:r>
        <w:rPr>
          <w:rFonts w:ascii="Times New Roman"/>
          <w:b w:val="false"/>
          <w:i w:val="false"/>
          <w:color w:val="000000"/>
          <w:sz w:val="28"/>
        </w:rPr>
        <w:t>
</w:t>
      </w:r>
      <w:r>
        <w:rPr>
          <w:rFonts w:ascii="Times New Roman"/>
          <w:b w:val="false"/>
          <w:i w:val="false"/>
          <w:color w:val="000000"/>
          <w:sz w:val="28"/>
        </w:rPr>
        <w:t>
      380. Қол жүгi автобуста жолаушылардың қауiпсiздiгiне қауiп-қатер төндiрмейтiндей және жүргiзушiнiң қарау ауқымын шектемейтiндей болып орналастырылады.</w:t>
      </w:r>
      <w:r>
        <w:br/>
      </w:r>
      <w:r>
        <w:rPr>
          <w:rFonts w:ascii="Times New Roman"/>
          <w:b w:val="false"/>
          <w:i w:val="false"/>
          <w:color w:val="000000"/>
          <w:sz w:val="28"/>
        </w:rPr>
        <w:t>
      Қол жүгi автобустың салонында орналастырылған кезде мынадай талаптар сақталады:</w:t>
      </w:r>
      <w:r>
        <w:br/>
      </w:r>
      <w:r>
        <w:rPr>
          <w:rFonts w:ascii="Times New Roman"/>
          <w:b w:val="false"/>
          <w:i w:val="false"/>
          <w:color w:val="000000"/>
          <w:sz w:val="28"/>
        </w:rPr>
        <w:t>
      1) егер автобуста сөрелер болса, онда оларда тек жеңiл (салмағы 1 кг аспайтын), сынбайтын, үшкiр дөңестерi жоқ және ұзындығы 60 см аспайтын бұйымдар мен заттар ғана орналастырылады;</w:t>
      </w:r>
      <w:r>
        <w:br/>
      </w:r>
      <w:r>
        <w:rPr>
          <w:rFonts w:ascii="Times New Roman"/>
          <w:b w:val="false"/>
          <w:i w:val="false"/>
          <w:color w:val="000000"/>
          <w:sz w:val="28"/>
        </w:rPr>
        <w:t>
      2) заттар сөрелерде автобустың қозғалысы, күрт бұрылғанда, тежегенде және т.с.с. кезiнде олардың құлауын болдырмайтындай етiп орналастырылуы (бекiтiлуi) тиiс.</w:t>
      </w:r>
      <w:r>
        <w:br/>
      </w:r>
      <w:r>
        <w:rPr>
          <w:rFonts w:ascii="Times New Roman"/>
          <w:b w:val="false"/>
          <w:i w:val="false"/>
          <w:color w:val="000000"/>
          <w:sz w:val="28"/>
        </w:rPr>
        <w:t>
</w:t>
      </w:r>
      <w:r>
        <w:rPr>
          <w:rFonts w:ascii="Times New Roman"/>
          <w:b w:val="false"/>
          <w:i w:val="false"/>
          <w:color w:val="000000"/>
          <w:sz w:val="28"/>
        </w:rPr>
        <w:t>
      381. Барлық балаларды және қол жүгiн автобуста орналастырғаннан кейiн ерiп жүрушiлер осы Қағиданың талаптарына сәйкес:</w:t>
      </w:r>
      <w:r>
        <w:br/>
      </w:r>
      <w:r>
        <w:rPr>
          <w:rFonts w:ascii="Times New Roman"/>
          <w:b w:val="false"/>
          <w:i w:val="false"/>
          <w:color w:val="000000"/>
          <w:sz w:val="28"/>
        </w:rPr>
        <w:t>
</w:t>
      </w:r>
      <w:r>
        <w:rPr>
          <w:rFonts w:ascii="Times New Roman"/>
          <w:b w:val="false"/>
          <w:i w:val="false"/>
          <w:color w:val="000000"/>
          <w:sz w:val="28"/>
        </w:rPr>
        <w:t>
      1) балаларды санап шығуы;</w:t>
      </w:r>
      <w:r>
        <w:br/>
      </w:r>
      <w:r>
        <w:rPr>
          <w:rFonts w:ascii="Times New Roman"/>
          <w:b w:val="false"/>
          <w:i w:val="false"/>
          <w:color w:val="000000"/>
          <w:sz w:val="28"/>
        </w:rPr>
        <w:t>
</w:t>
      </w:r>
      <w:r>
        <w:rPr>
          <w:rFonts w:ascii="Times New Roman"/>
          <w:b w:val="false"/>
          <w:i w:val="false"/>
          <w:color w:val="000000"/>
          <w:sz w:val="28"/>
        </w:rPr>
        <w:t>
      2) олардың барлығы отыруға арналған орындарда орналасқанын және жеке заттарын қауiпсiздiк шараларын сақтай отырып орналастырғандығын тексеруi;</w:t>
      </w:r>
      <w:r>
        <w:br/>
      </w:r>
      <w:r>
        <w:rPr>
          <w:rFonts w:ascii="Times New Roman"/>
          <w:b w:val="false"/>
          <w:i w:val="false"/>
          <w:color w:val="000000"/>
          <w:sz w:val="28"/>
        </w:rPr>
        <w:t>
</w:t>
      </w:r>
      <w:r>
        <w:rPr>
          <w:rFonts w:ascii="Times New Roman"/>
          <w:b w:val="false"/>
          <w:i w:val="false"/>
          <w:color w:val="000000"/>
          <w:sz w:val="28"/>
        </w:rPr>
        <w:t>
      3) жүргiзушiден медициналық дәрi қобдишасының, өрт сөндiргiштiң орналасқан жерiн және оларды, авариялық люктердi қолдану тәртiбi мен оларды ашу әдiсiн, есiктердi авариялық ашу батырмаларын және оларды пайдалану тәртiбiн, көлiк құралының ерекшелiктерiмен анықталатын өзге де қауiпсiздiк шараларын нақтылауы, және де балаларға нұсқау беруi;</w:t>
      </w:r>
      <w:r>
        <w:br/>
      </w:r>
      <w:r>
        <w:rPr>
          <w:rFonts w:ascii="Times New Roman"/>
          <w:b w:val="false"/>
          <w:i w:val="false"/>
          <w:color w:val="000000"/>
          <w:sz w:val="28"/>
        </w:rPr>
        <w:t>
</w:t>
      </w:r>
      <w:r>
        <w:rPr>
          <w:rFonts w:ascii="Times New Roman"/>
          <w:b w:val="false"/>
          <w:i w:val="false"/>
          <w:color w:val="000000"/>
          <w:sz w:val="28"/>
        </w:rPr>
        <w:t>
      4) жүргiзушiнi отырғызу аяқталғаны туралы хабардар етуi және автобуста оларға арналған орындарды алуы тиiс.</w:t>
      </w:r>
      <w:r>
        <w:br/>
      </w:r>
      <w:r>
        <w:rPr>
          <w:rFonts w:ascii="Times New Roman"/>
          <w:b w:val="false"/>
          <w:i w:val="false"/>
          <w:color w:val="000000"/>
          <w:sz w:val="28"/>
        </w:rPr>
        <w:t>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110"/>
    <w:bookmarkStart w:name="z766" w:id="111"/>
    <w:p>
      <w:pPr>
        <w:spacing w:after="0"/>
        <w:ind w:left="0"/>
        <w:jc w:val="left"/>
      </w:pPr>
      <w:r>
        <w:rPr>
          <w:rFonts w:ascii="Times New Roman"/>
          <w:b/>
          <w:i w:val="false"/>
          <w:color w:val="000000"/>
        </w:rPr>
        <w:t xml:space="preserve"> 
8. Автобустардың маршруттағы қозғалыс және аялдау (тұрақтау) тәртiбi</w:t>
      </w:r>
    </w:p>
    <w:bookmarkEnd w:id="111"/>
    <w:bookmarkStart w:name="z767" w:id="112"/>
    <w:p>
      <w:pPr>
        <w:spacing w:after="0"/>
        <w:ind w:left="0"/>
        <w:jc w:val="both"/>
      </w:pPr>
      <w:r>
        <w:rPr>
          <w:rFonts w:ascii="Times New Roman"/>
          <w:b w:val="false"/>
          <w:i w:val="false"/>
          <w:color w:val="000000"/>
          <w:sz w:val="28"/>
        </w:rPr>
        <w:t>
      382. Балаларды тәулiктiң қараңғы мезгiлiнде тасымалдаған жағдайда фаралардың жақын немесе алыс жарығымен қоса тұманға қарсы фаралар пайдаланылуы мүмкiн.</w:t>
      </w:r>
      <w:r>
        <w:br/>
      </w:r>
      <w:r>
        <w:rPr>
          <w:rFonts w:ascii="Times New Roman"/>
          <w:b w:val="false"/>
          <w:i w:val="false"/>
          <w:color w:val="000000"/>
          <w:sz w:val="28"/>
        </w:rPr>
        <w:t>
</w:t>
      </w:r>
      <w:r>
        <w:rPr>
          <w:rFonts w:ascii="Times New Roman"/>
          <w:b w:val="false"/>
          <w:i w:val="false"/>
          <w:color w:val="000000"/>
          <w:sz w:val="28"/>
        </w:rPr>
        <w:t>
      383. Лекпен қозғалған кезде автобустар олардың арасында қауiпсiз интервалды сақтай отырып, қатаң белгiленген тәртiпте қозғалуы тиiс (Жол жүру ережесiнiң 9.10-тармағына сәйкес).</w:t>
      </w:r>
      <w:r>
        <w:br/>
      </w:r>
      <w:r>
        <w:rPr>
          <w:rFonts w:ascii="Times New Roman"/>
          <w:b w:val="false"/>
          <w:i w:val="false"/>
          <w:color w:val="000000"/>
          <w:sz w:val="28"/>
        </w:rPr>
        <w:t>
</w:t>
      </w:r>
      <w:r>
        <w:rPr>
          <w:rFonts w:ascii="Times New Roman"/>
          <w:b w:val="false"/>
          <w:i w:val="false"/>
          <w:color w:val="000000"/>
          <w:sz w:val="28"/>
        </w:rPr>
        <w:t>
      384. Лектiң аға жетекшiсi әрбiр жүргiзушiнiң Жол жүру ережесiнiң және осы Қағиданың талаптарын сақтай отырып, лектiң қозғалуын қамтамасыз етуге тиiс. Балаларды екi автобуспен тасымалдаған кезде лектiң аға жетекшiсi бiрiншi автобуста, балаларды үш және одан көп автобустармен тасымалдаған кезде – соңғы автобуста орналасады.</w:t>
      </w:r>
      <w:r>
        <w:br/>
      </w:r>
      <w:r>
        <w:rPr>
          <w:rFonts w:ascii="Times New Roman"/>
          <w:b w:val="false"/>
          <w:i w:val="false"/>
          <w:color w:val="000000"/>
          <w:sz w:val="28"/>
        </w:rPr>
        <w:t>
</w:t>
      </w:r>
      <w:r>
        <w:rPr>
          <w:rFonts w:ascii="Times New Roman"/>
          <w:b w:val="false"/>
          <w:i w:val="false"/>
          <w:color w:val="000000"/>
          <w:sz w:val="28"/>
        </w:rPr>
        <w:t>
      385. Балаларды тасымалдаған кезде қозғалыс жылдамдығын жүргiзушi жол, метеорология және өзге де жағдайларға байланысты таңдайды (Жол жүру ережесiнiң 10.1-тармағына сәйкес), бұл ретте автобус қозғалысының жылдамдығы барлық жағдайда 60 км/сағ аспауы тиiс.</w:t>
      </w:r>
      <w:r>
        <w:br/>
      </w:r>
      <w:r>
        <w:rPr>
          <w:rFonts w:ascii="Times New Roman"/>
          <w:b w:val="false"/>
          <w:i w:val="false"/>
          <w:color w:val="000000"/>
          <w:sz w:val="28"/>
        </w:rPr>
        <w:t>
      Балаларды лекпен тасымалдайтын автобустардың қозғалысы кезiнде қозғалыс жылдамдығын лекке ерiп жүретiн жол полициясының қызметкерi таңдайды, бiрақ барлық жағдайда ол 40 км/сағ аспауы тиiс.</w:t>
      </w:r>
      <w:r>
        <w:br/>
      </w:r>
      <w:r>
        <w:rPr>
          <w:rFonts w:ascii="Times New Roman"/>
          <w:b w:val="false"/>
          <w:i w:val="false"/>
          <w:color w:val="000000"/>
          <w:sz w:val="28"/>
        </w:rPr>
        <w:t>
      Автобусты басқару кезiнде жүргiзушi күрт тежеуге жол бермей автобус жүрiсiнiң бiрқалыптылығына ерекше көңiл бөлуi тиiс.</w:t>
      </w:r>
      <w:r>
        <w:br/>
      </w:r>
      <w:r>
        <w:rPr>
          <w:rFonts w:ascii="Times New Roman"/>
          <w:b w:val="false"/>
          <w:i w:val="false"/>
          <w:color w:val="000000"/>
          <w:sz w:val="28"/>
        </w:rPr>
        <w:t>
      Автобустар легiнiң темiр жол өткелiнен өту қауiпсiздiгiн оған ерiп жүретiн жол полициясы қызметкерлерi қамтамасыз етедi.</w:t>
      </w:r>
      <w:r>
        <w:br/>
      </w:r>
      <w:r>
        <w:rPr>
          <w:rFonts w:ascii="Times New Roman"/>
          <w:b w:val="false"/>
          <w:i w:val="false"/>
          <w:color w:val="000000"/>
          <w:sz w:val="28"/>
        </w:rPr>
        <w:t>
</w:t>
      </w:r>
      <w:r>
        <w:rPr>
          <w:rFonts w:ascii="Times New Roman"/>
          <w:b w:val="false"/>
          <w:i w:val="false"/>
          <w:color w:val="000000"/>
          <w:sz w:val="28"/>
        </w:rPr>
        <w:t>
      386. Балаларды тасымалдаған кезде жүргiзушiге:</w:t>
      </w:r>
      <w:r>
        <w:br/>
      </w:r>
      <w:r>
        <w:rPr>
          <w:rFonts w:ascii="Times New Roman"/>
          <w:b w:val="false"/>
          <w:i w:val="false"/>
          <w:color w:val="000000"/>
          <w:sz w:val="28"/>
        </w:rPr>
        <w:t>
</w:t>
      </w:r>
      <w:r>
        <w:rPr>
          <w:rFonts w:ascii="Times New Roman"/>
          <w:b w:val="false"/>
          <w:i w:val="false"/>
          <w:color w:val="000000"/>
          <w:sz w:val="28"/>
        </w:rPr>
        <w:t>
      1) автобус қозғалысының белгiленген маршрутынан ауытқуға және белгiленген жылдамдық режимдерiн бұзуға;</w:t>
      </w:r>
      <w:r>
        <w:br/>
      </w:r>
      <w:r>
        <w:rPr>
          <w:rFonts w:ascii="Times New Roman"/>
          <w:b w:val="false"/>
          <w:i w:val="false"/>
          <w:color w:val="000000"/>
          <w:sz w:val="28"/>
        </w:rPr>
        <w:t>
</w:t>
      </w:r>
      <w:r>
        <w:rPr>
          <w:rFonts w:ascii="Times New Roman"/>
          <w:b w:val="false"/>
          <w:i w:val="false"/>
          <w:color w:val="000000"/>
          <w:sz w:val="28"/>
        </w:rPr>
        <w:t>
      2) қозғалыс барысында автобусты басқарудан алаңдауға (сөйлесуге, тамақ iшуге, кабинада қатты музыка қосуға);</w:t>
      </w:r>
      <w:r>
        <w:br/>
      </w:r>
      <w:r>
        <w:rPr>
          <w:rFonts w:ascii="Times New Roman"/>
          <w:b w:val="false"/>
          <w:i w:val="false"/>
          <w:color w:val="000000"/>
          <w:sz w:val="28"/>
        </w:rPr>
        <w:t>
</w:t>
      </w:r>
      <w:r>
        <w:rPr>
          <w:rFonts w:ascii="Times New Roman"/>
          <w:b w:val="false"/>
          <w:i w:val="false"/>
          <w:color w:val="000000"/>
          <w:sz w:val="28"/>
        </w:rPr>
        <w:t>
      3) тасуға тыйым салынған нәрселердi, заттарды және материалдарды автобуста алып жүруге;</w:t>
      </w:r>
      <w:r>
        <w:br/>
      </w:r>
      <w:r>
        <w:rPr>
          <w:rFonts w:ascii="Times New Roman"/>
          <w:b w:val="false"/>
          <w:i w:val="false"/>
          <w:color w:val="000000"/>
          <w:sz w:val="28"/>
        </w:rPr>
        <w:t>
</w:t>
      </w:r>
      <w:r>
        <w:rPr>
          <w:rFonts w:ascii="Times New Roman"/>
          <w:b w:val="false"/>
          <w:i w:val="false"/>
          <w:color w:val="000000"/>
          <w:sz w:val="28"/>
        </w:rPr>
        <w:t>
      4) топырақ жолдарға шығып кетуге және олармен жүруге (балаларды ауылшаруашылық жұмыстарына және демалыс орындарына, сондай-ақ жолды жөндеу және қайта жаңғырту жұмыстарын жүргiзу кезiнде тасымалдаған жағдайдан басқа) тыйым салынады.</w:t>
      </w:r>
      <w:r>
        <w:br/>
      </w:r>
      <w:r>
        <w:rPr>
          <w:rFonts w:ascii="Times New Roman"/>
          <w:b w:val="false"/>
          <w:i w:val="false"/>
          <w:color w:val="000000"/>
          <w:sz w:val="28"/>
        </w:rPr>
        <w:t>
</w:t>
      </w:r>
      <w:r>
        <w:rPr>
          <w:rFonts w:ascii="Times New Roman"/>
          <w:b w:val="false"/>
          <w:i w:val="false"/>
          <w:color w:val="000000"/>
          <w:sz w:val="28"/>
        </w:rPr>
        <w:t>
      387. Автобустың қозғалысы барысында ерiп жүрушiлер автобустың әрбiр есiгiнiң жанында орналасуы тиiс. Егер автобуста бiр ерiп жүрушi болса, ол автобустың алдыңғы есiгiнiң жанында орналасуы тиiс.</w:t>
      </w:r>
      <w:r>
        <w:br/>
      </w:r>
      <w:r>
        <w:rPr>
          <w:rFonts w:ascii="Times New Roman"/>
          <w:b w:val="false"/>
          <w:i w:val="false"/>
          <w:color w:val="000000"/>
          <w:sz w:val="28"/>
        </w:rPr>
        <w:t>
      Медицина қызметкерлерi және балалар тасымалын ұйымдастыруға жауаптылар (жаппай тасымалдау кезiнде) соңғы автобуста орналасады.</w:t>
      </w:r>
      <w:r>
        <w:br/>
      </w:r>
      <w:r>
        <w:rPr>
          <w:rFonts w:ascii="Times New Roman"/>
          <w:b w:val="false"/>
          <w:i w:val="false"/>
          <w:color w:val="000000"/>
          <w:sz w:val="28"/>
        </w:rPr>
        <w:t>
</w:t>
      </w:r>
      <w:r>
        <w:rPr>
          <w:rFonts w:ascii="Times New Roman"/>
          <w:b w:val="false"/>
          <w:i w:val="false"/>
          <w:color w:val="000000"/>
          <w:sz w:val="28"/>
        </w:rPr>
        <w:t>
      388.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
      1) салонда тұруына және жүруiне;</w:t>
      </w:r>
      <w:r>
        <w:br/>
      </w:r>
      <w:r>
        <w:rPr>
          <w:rFonts w:ascii="Times New Roman"/>
          <w:b w:val="false"/>
          <w:i w:val="false"/>
          <w:color w:val="000000"/>
          <w:sz w:val="28"/>
        </w:rPr>
        <w:t>
</w:t>
      </w:r>
      <w:r>
        <w:rPr>
          <w:rFonts w:ascii="Times New Roman"/>
          <w:b w:val="false"/>
          <w:i w:val="false"/>
          <w:color w:val="000000"/>
          <w:sz w:val="28"/>
        </w:rPr>
        <w:t>
      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
      3) жоғарғы сөрелерге ауыр және орнықсыз заттарды қоюына;</w:t>
      </w:r>
      <w:r>
        <w:br/>
      </w:r>
      <w:r>
        <w:rPr>
          <w:rFonts w:ascii="Times New Roman"/>
          <w:b w:val="false"/>
          <w:i w:val="false"/>
          <w:color w:val="000000"/>
          <w:sz w:val="28"/>
        </w:rPr>
        <w:t>
</w:t>
      </w:r>
      <w:r>
        <w:rPr>
          <w:rFonts w:ascii="Times New Roman"/>
          <w:b w:val="false"/>
          <w:i w:val="false"/>
          <w:color w:val="000000"/>
          <w:sz w:val="28"/>
        </w:rPr>
        <w:t>
      4) қол жүгiн өту жолдарына және кiреберiстегi (шыға берiстегi) алаңдарда орналастыруына;</w:t>
      </w:r>
      <w:r>
        <w:br/>
      </w:r>
      <w:r>
        <w:rPr>
          <w:rFonts w:ascii="Times New Roman"/>
          <w:b w:val="false"/>
          <w:i w:val="false"/>
          <w:color w:val="000000"/>
          <w:sz w:val="28"/>
        </w:rPr>
        <w:t>
</w:t>
      </w:r>
      <w:r>
        <w:rPr>
          <w:rFonts w:ascii="Times New Roman"/>
          <w:b w:val="false"/>
          <w:i w:val="false"/>
          <w:color w:val="000000"/>
          <w:sz w:val="28"/>
        </w:rPr>
        <w:t>
      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
      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
      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
      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
      9) есiктердi ашуына;</w:t>
      </w:r>
      <w:r>
        <w:br/>
      </w:r>
      <w:r>
        <w:rPr>
          <w:rFonts w:ascii="Times New Roman"/>
          <w:b w:val="false"/>
          <w:i w:val="false"/>
          <w:color w:val="000000"/>
          <w:sz w:val="28"/>
        </w:rPr>
        <w:t>
</w:t>
      </w:r>
      <w:r>
        <w:rPr>
          <w:rFonts w:ascii="Times New Roman"/>
          <w:b w:val="false"/>
          <w:i w:val="false"/>
          <w:color w:val="000000"/>
          <w:sz w:val="28"/>
        </w:rPr>
        <w:t>
      10) төбелесуiне, итерiсуiне, қимыл ойындарын ойнауға;</w:t>
      </w:r>
      <w:r>
        <w:br/>
      </w:r>
      <w:r>
        <w:rPr>
          <w:rFonts w:ascii="Times New Roman"/>
          <w:b w:val="false"/>
          <w:i w:val="false"/>
          <w:color w:val="000000"/>
          <w:sz w:val="28"/>
        </w:rPr>
        <w:t>
      11) шылым шегуге, сiрiңке, оттық жағуға;</w:t>
      </w:r>
      <w:r>
        <w:br/>
      </w:r>
      <w:r>
        <w:rPr>
          <w:rFonts w:ascii="Times New Roman"/>
          <w:b w:val="false"/>
          <w:i w:val="false"/>
          <w:color w:val="000000"/>
          <w:sz w:val="28"/>
        </w:rPr>
        <w:t>
      12) спирттiк iшiмдiктердi iшуiне, есiрткi, психотропты және улы заттарды қабылдауына жол бермейдi.</w:t>
      </w:r>
      <w:r>
        <w:br/>
      </w:r>
      <w:r>
        <w:rPr>
          <w:rFonts w:ascii="Times New Roman"/>
          <w:b w:val="false"/>
          <w:i w:val="false"/>
          <w:color w:val="000000"/>
          <w:sz w:val="28"/>
        </w:rPr>
        <w:t>
</w:t>
      </w:r>
      <w:r>
        <w:rPr>
          <w:rFonts w:ascii="Times New Roman"/>
          <w:b w:val="false"/>
          <w:i w:val="false"/>
          <w:color w:val="000000"/>
          <w:sz w:val="28"/>
        </w:rPr>
        <w:t>
      389. Ерiп жүрушiлер мыналарды қамтамасыз етедi:</w:t>
      </w:r>
      <w:r>
        <w:br/>
      </w:r>
      <w:r>
        <w:rPr>
          <w:rFonts w:ascii="Times New Roman"/>
          <w:b w:val="false"/>
          <w:i w:val="false"/>
          <w:color w:val="000000"/>
          <w:sz w:val="28"/>
        </w:rPr>
        <w:t>
      1) барлық оқушылардың қозғалыс, аялдау, тамақтану, түнеу кезiнде жеке гигиена ережелерiн сақтау;</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 әрбiр топта дәрiгерге дейiнгi көмек көрсетуге қажеттi дәрiгерлiк және тану құралдарының жиынтығымен жабдықталған медициналық дәрi қобдишасы болуын;</w:t>
      </w:r>
      <w:r>
        <w:br/>
      </w:r>
      <w:r>
        <w:rPr>
          <w:rFonts w:ascii="Times New Roman"/>
          <w:b w:val="false"/>
          <w:i w:val="false"/>
          <w:color w:val="000000"/>
          <w:sz w:val="28"/>
        </w:rPr>
        <w:t>
</w:t>
      </w:r>
      <w:r>
        <w:rPr>
          <w:rFonts w:ascii="Times New Roman"/>
          <w:b w:val="false"/>
          <w:i w:val="false"/>
          <w:color w:val="000000"/>
          <w:sz w:val="28"/>
        </w:rPr>
        <w:t>
      4) балалардың хал-жағдайын әрдайым қадағалауын, қажет болған жағдайда ауырғандар мен жарақаттанғандарға дәрiгерге дейiнгi көмек көрсетуiн;</w:t>
      </w:r>
      <w:r>
        <w:br/>
      </w:r>
      <w:r>
        <w:rPr>
          <w:rFonts w:ascii="Times New Roman"/>
          <w:b w:val="false"/>
          <w:i w:val="false"/>
          <w:color w:val="000000"/>
          <w:sz w:val="28"/>
        </w:rPr>
        <w:t>
</w:t>
      </w:r>
      <w:r>
        <w:rPr>
          <w:rFonts w:ascii="Times New Roman"/>
          <w:b w:val="false"/>
          <w:i w:val="false"/>
          <w:color w:val="000000"/>
          <w:sz w:val="28"/>
        </w:rPr>
        <w:t>
      5) сапардың ұзақтығы бiр тәулiктен асқан кезде аялдамаларда мамандандырылған қоғамдық тамақтану мекемелерiнде (асханаларда, дәмханаларда және т.б.) балалардың толыққанды үш мезгiл ыстық тағаммен тамақтануын;</w:t>
      </w:r>
      <w:r>
        <w:br/>
      </w:r>
      <w:r>
        <w:rPr>
          <w:rFonts w:ascii="Times New Roman"/>
          <w:b w:val="false"/>
          <w:i w:val="false"/>
          <w:color w:val="000000"/>
          <w:sz w:val="28"/>
        </w:rPr>
        <w:t>
</w:t>
      </w:r>
      <w:r>
        <w:rPr>
          <w:rFonts w:ascii="Times New Roman"/>
          <w:b w:val="false"/>
          <w:i w:val="false"/>
          <w:color w:val="000000"/>
          <w:sz w:val="28"/>
        </w:rPr>
        <w:t>
      6) түнеу пункттеріне келген кезде мамандандырылған мекемелерде (қонақ үйлерде, кемпингтерде және т.б.) балаларға берiлген орындарды тексереді;</w:t>
      </w:r>
      <w:r>
        <w:br/>
      </w:r>
      <w:r>
        <w:rPr>
          <w:rFonts w:ascii="Times New Roman"/>
          <w:b w:val="false"/>
          <w:i w:val="false"/>
          <w:color w:val="000000"/>
          <w:sz w:val="28"/>
        </w:rPr>
        <w:t>
</w:t>
      </w:r>
      <w:r>
        <w:rPr>
          <w:rFonts w:ascii="Times New Roman"/>
          <w:b w:val="false"/>
          <w:i w:val="false"/>
          <w:color w:val="000000"/>
          <w:sz w:val="28"/>
        </w:rPr>
        <w:t>
      7) оқушылардың сегiз сағаттан кем емес күн сайынғы толыққанды түнгi демалуын (ұйықтауын).</w:t>
      </w:r>
      <w:r>
        <w:br/>
      </w:r>
      <w:r>
        <w:rPr>
          <w:rFonts w:ascii="Times New Roman"/>
          <w:b w:val="false"/>
          <w:i w:val="false"/>
          <w:color w:val="000000"/>
          <w:sz w:val="28"/>
        </w:rPr>
        <w:t>
      </w:t>
      </w:r>
      <w:r>
        <w:rPr>
          <w:rFonts w:ascii="Times New Roman"/>
          <w:b w:val="false"/>
          <w:i w:val="false"/>
          <w:color w:val="ff0000"/>
          <w:sz w:val="28"/>
        </w:rPr>
        <w:t xml:space="preserve">Ескерту. 389-тармаққа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390. Бүкiл маршрут бойы балалар автобусқа алғашқы отырғызу кезiнде оларға бөлiнген орындарды алады. Автобустың қозғалыс барысында және аялдамадан (тұрақтан) кейiн ерiп жүрушiнiң рұқсатынсыз орыннан орынға отырғызуға тыйым салынады.</w:t>
      </w:r>
      <w:r>
        <w:br/>
      </w:r>
      <w:r>
        <w:rPr>
          <w:rFonts w:ascii="Times New Roman"/>
          <w:b w:val="false"/>
          <w:i w:val="false"/>
          <w:color w:val="000000"/>
          <w:sz w:val="28"/>
        </w:rPr>
        <w:t>
</w:t>
      </w:r>
      <w:r>
        <w:rPr>
          <w:rFonts w:ascii="Times New Roman"/>
          <w:b w:val="false"/>
          <w:i w:val="false"/>
          <w:color w:val="000000"/>
          <w:sz w:val="28"/>
        </w:rPr>
        <w:t>
      391. Автобус салонындағы терезелер (желдеткiштер) жабық болады. Салонды желдету қажет болған жағдайда және тек ерiп жүрушiнiң рұқсатымен ғана төбедегi желдету люктерi ашылады.</w:t>
      </w:r>
      <w:r>
        <w:br/>
      </w:r>
      <w:r>
        <w:rPr>
          <w:rFonts w:ascii="Times New Roman"/>
          <w:b w:val="false"/>
          <w:i w:val="false"/>
          <w:color w:val="000000"/>
          <w:sz w:val="28"/>
        </w:rPr>
        <w:t>
</w:t>
      </w:r>
      <w:r>
        <w:rPr>
          <w:rFonts w:ascii="Times New Roman"/>
          <w:b w:val="false"/>
          <w:i w:val="false"/>
          <w:color w:val="000000"/>
          <w:sz w:val="28"/>
        </w:rPr>
        <w:t>
      392. Қалааралық және қала маңы балалар тасымалдауын (соның iшiнде туристiк-экскурсиялық) жүзеге асыратын автобустардың кестесінде (кестесiнде) әрбiр 1,5-2 сағат жүрген сайын ұзақтығы 10 минут және әрбiр 4 сағат жүрген сайын ұзақтығы 30 минут тұрақтаулар көзделуi тиiс (соңғысын жүргiзушiнiң түскi асымен сәйкес келтiруге рұқсат берiледi).</w:t>
      </w:r>
      <w:r>
        <w:br/>
      </w:r>
      <w:r>
        <w:rPr>
          <w:rFonts w:ascii="Times New Roman"/>
          <w:b w:val="false"/>
          <w:i w:val="false"/>
          <w:color w:val="000000"/>
          <w:sz w:val="28"/>
        </w:rPr>
        <w:t>
</w:t>
      </w:r>
      <w:r>
        <w:rPr>
          <w:rFonts w:ascii="Times New Roman"/>
          <w:b w:val="false"/>
          <w:i w:val="false"/>
          <w:color w:val="000000"/>
          <w:sz w:val="28"/>
        </w:rPr>
        <w:t>
      393. Тасымалданатын балалардың қалыпты жағдайы мен денсаулығын қамтамасыз етуге байланысты қажеттiлiк болған кезде автобустың жүргiзушiсi ерiп жүрушiнiң нұсқауымен жол жүру барысында жоспарланбаған аялдамалар жасайды.</w:t>
      </w:r>
      <w:r>
        <w:br/>
      </w:r>
      <w:r>
        <w:rPr>
          <w:rFonts w:ascii="Times New Roman"/>
          <w:b w:val="false"/>
          <w:i w:val="false"/>
          <w:color w:val="000000"/>
          <w:sz w:val="28"/>
        </w:rPr>
        <w:t>
      Аялдама және тұрақ орындарын таңдағанда жүргiзушi Жол жүру ережесiнiң 12.1-12.7-тармақтарының талаптарын басшылыққа алуы тиiс. Автобустың аялдауы (тұрақтауы) кезiнде балаларды отырғызу және түсiру орындары, мүмкiндiгiнше, қарқынды қозғалысы бар жол учаскелерiнде орналаспауы тиiс. Аталған талапты орындау мүмкiн болмаған жағдайда балаларды автобусқа отырғызу және одан түсiру кезiнде авариялық сигнал беру iске қосылады.</w:t>
      </w:r>
      <w:r>
        <w:br/>
      </w:r>
      <w:r>
        <w:rPr>
          <w:rFonts w:ascii="Times New Roman"/>
          <w:b w:val="false"/>
          <w:i w:val="false"/>
          <w:color w:val="000000"/>
          <w:sz w:val="28"/>
        </w:rPr>
        <w:t>
      Тәулiктiң қараңғы мезгiлiнде, сондай-ақ жеткiлiксiз көру жағдайында аялдама (тұрақтау) жасаған кезде Жол жүру ережесiнiң 19.3-тармағына сәйкес сыртқы жарық құралдарын пайдаланған жөн.</w:t>
      </w:r>
      <w:r>
        <w:br/>
      </w:r>
      <w:r>
        <w:rPr>
          <w:rFonts w:ascii="Times New Roman"/>
          <w:b w:val="false"/>
          <w:i w:val="false"/>
          <w:color w:val="000000"/>
          <w:sz w:val="28"/>
        </w:rPr>
        <w:t>
</w:t>
      </w:r>
      <w:r>
        <w:rPr>
          <w:rFonts w:ascii="Times New Roman"/>
          <w:b w:val="false"/>
          <w:i w:val="false"/>
          <w:color w:val="000000"/>
          <w:sz w:val="28"/>
        </w:rPr>
        <w:t>
      394. Ерiп жүрушiлер қауiпсiздiк шараларын сақтау қажеттiгi, топтың артында қалып қоюына жол берiлмейтiндiгi және егер бала қалып қойған жағдайда iс-қимыл тәртiбi туралы балаларға ескерте отырып, әрбiр аялдаманың алдында тұрақтау уақытын хабарлайды.</w:t>
      </w:r>
      <w:r>
        <w:br/>
      </w:r>
      <w:r>
        <w:rPr>
          <w:rFonts w:ascii="Times New Roman"/>
          <w:b w:val="false"/>
          <w:i w:val="false"/>
          <w:color w:val="000000"/>
          <w:sz w:val="28"/>
        </w:rPr>
        <w:t>
</w:t>
      </w:r>
      <w:r>
        <w:rPr>
          <w:rFonts w:ascii="Times New Roman"/>
          <w:b w:val="false"/>
          <w:i w:val="false"/>
          <w:color w:val="000000"/>
          <w:sz w:val="28"/>
        </w:rPr>
        <w:t>
      395. Тұрақтау (аялдау) кезiнде балаларды автобустан шығару алдыңғы есiктер арқылы жүзеге асырылады. Автобустан бiрiншi болып ерiп жүрушiлер шығады. Тұрақтау (аялдау) кезiнде ерiп жүрушiлер: бiреуi – автобустың алдыңғы бөлiгiнде, екiншiсi – автобустың артында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Балалар автобусқа оралғаннан кейiн ерiп жүрушiлер балалардың өз орындарында орналасқандығына көз жеткiзедi, содан кейiн ғана жүргiзушiге сапарды жалғастыру мүмкiндiгi туралы хабарлайды.</w:t>
      </w:r>
      <w:r>
        <w:br/>
      </w:r>
      <w:r>
        <w:rPr>
          <w:rFonts w:ascii="Times New Roman"/>
          <w:b w:val="false"/>
          <w:i w:val="false"/>
          <w:color w:val="000000"/>
          <w:sz w:val="28"/>
        </w:rPr>
        <w:t>
</w:t>
      </w:r>
      <w:r>
        <w:rPr>
          <w:rFonts w:ascii="Times New Roman"/>
          <w:b w:val="false"/>
          <w:i w:val="false"/>
          <w:color w:val="000000"/>
          <w:sz w:val="28"/>
        </w:rPr>
        <w:t>
      396. Маршрут бойынша автобустың қозғалысы мына жағдайларда тоқтатылады:</w:t>
      </w:r>
      <w:r>
        <w:br/>
      </w:r>
      <w:r>
        <w:rPr>
          <w:rFonts w:ascii="Times New Roman"/>
          <w:b w:val="false"/>
          <w:i w:val="false"/>
          <w:color w:val="000000"/>
          <w:sz w:val="28"/>
        </w:rPr>
        <w:t>
</w:t>
      </w:r>
      <w:r>
        <w:rPr>
          <w:rFonts w:ascii="Times New Roman"/>
          <w:b w:val="false"/>
          <w:i w:val="false"/>
          <w:color w:val="000000"/>
          <w:sz w:val="28"/>
        </w:rPr>
        <w:t>
      1) автобуста Жол жүру ережесiне сәйкес қозғалыс немесе оларды пайдалану тыйым салынған техникалық ақаулар пайда болғанда;</w:t>
      </w:r>
      <w:r>
        <w:br/>
      </w:r>
      <w:r>
        <w:rPr>
          <w:rFonts w:ascii="Times New Roman"/>
          <w:b w:val="false"/>
          <w:i w:val="false"/>
          <w:color w:val="000000"/>
          <w:sz w:val="28"/>
        </w:rPr>
        <w:t>
</w:t>
      </w:r>
      <w:r>
        <w:rPr>
          <w:rFonts w:ascii="Times New Roman"/>
          <w:b w:val="false"/>
          <w:i w:val="false"/>
          <w:color w:val="000000"/>
          <w:sz w:val="28"/>
        </w:rPr>
        <w:t>
      2) жол-метеорологиялық жағдайлар өзгергенде және қолданыстағы нормативтiк құжаттарға сәйкес автобустар қозғалысына тыйым салынған тасымалдаудың қауiпсiздiгiне қауiп төндiретiн өзге де жағдайларда (көк тайғақ, тұман, жолдардың бұзылуы, жүретiн жолдың маңында авариялар болу және т.б.);</w:t>
      </w:r>
      <w:r>
        <w:br/>
      </w:r>
      <w:r>
        <w:rPr>
          <w:rFonts w:ascii="Times New Roman"/>
          <w:b w:val="false"/>
          <w:i w:val="false"/>
          <w:color w:val="000000"/>
          <w:sz w:val="28"/>
        </w:rPr>
        <w:t>
</w:t>
      </w:r>
      <w:r>
        <w:rPr>
          <w:rFonts w:ascii="Times New Roman"/>
          <w:b w:val="false"/>
          <w:i w:val="false"/>
          <w:color w:val="000000"/>
          <w:sz w:val="28"/>
        </w:rPr>
        <w:t>
      3) жол жүргенде бала жарақат алғанда, кенеттен ауырғанда, қан кеткенде, талғанда және т.б.;</w:t>
      </w:r>
      <w:r>
        <w:br/>
      </w:r>
      <w:r>
        <w:rPr>
          <w:rFonts w:ascii="Times New Roman"/>
          <w:b w:val="false"/>
          <w:i w:val="false"/>
          <w:color w:val="000000"/>
          <w:sz w:val="28"/>
        </w:rPr>
        <w:t>
</w:t>
      </w:r>
      <w:r>
        <w:rPr>
          <w:rFonts w:ascii="Times New Roman"/>
          <w:b w:val="false"/>
          <w:i w:val="false"/>
          <w:color w:val="000000"/>
          <w:sz w:val="28"/>
        </w:rPr>
        <w:t>
      4) жүргiзушiнiң хал-жағдайы нашарлағанда.</w:t>
      </w:r>
      <w:r>
        <w:br/>
      </w:r>
      <w:r>
        <w:rPr>
          <w:rFonts w:ascii="Times New Roman"/>
          <w:b w:val="false"/>
          <w:i w:val="false"/>
          <w:color w:val="000000"/>
          <w:sz w:val="28"/>
        </w:rPr>
        <w:t>
</w:t>
      </w:r>
      <w:r>
        <w:rPr>
          <w:rFonts w:ascii="Times New Roman"/>
          <w:b w:val="false"/>
          <w:i w:val="false"/>
          <w:color w:val="000000"/>
          <w:sz w:val="28"/>
        </w:rPr>
        <w:t>
      397. Техникалық ақауға байланысты автобусты мәжбүрлi тоқтатқан кезде жүргiзушi:</w:t>
      </w:r>
      <w:r>
        <w:br/>
      </w:r>
      <w:r>
        <w:rPr>
          <w:rFonts w:ascii="Times New Roman"/>
          <w:b w:val="false"/>
          <w:i w:val="false"/>
          <w:color w:val="000000"/>
          <w:sz w:val="28"/>
        </w:rPr>
        <w:t>
      өзге көлiк құралдарына кедергi жасамайтындай етiп автобусты тоқтатуға, авариялық сигнал берудi қосуға және елдi мекенде автобустан 15 метрден және елдi мекеннiң сыртында – 30 метрден кем емес қашықтықта автобустың артында авариялық аялдау белгiсiн қоюға;</w:t>
      </w:r>
      <w:r>
        <w:br/>
      </w:r>
      <w:r>
        <w:rPr>
          <w:rFonts w:ascii="Times New Roman"/>
          <w:b w:val="false"/>
          <w:i w:val="false"/>
          <w:color w:val="000000"/>
          <w:sz w:val="28"/>
        </w:rPr>
        <w:t>
      осы Ереженiң барлық талаптарын сақтай отырып, қозғалысты одан әрi жалғастыруға мүмкiндiгi туғанға дейiн балаларды автобустан шығаруға, ерiп жүрушiлердiң бақылауында оларды қауiпсiз жерге апаруға тиiс.</w:t>
      </w:r>
      <w:r>
        <w:br/>
      </w:r>
      <w:r>
        <w:rPr>
          <w:rFonts w:ascii="Times New Roman"/>
          <w:b w:val="false"/>
          <w:i w:val="false"/>
          <w:color w:val="000000"/>
          <w:sz w:val="28"/>
        </w:rPr>
        <w:t>
</w:t>
      </w:r>
      <w:r>
        <w:rPr>
          <w:rFonts w:ascii="Times New Roman"/>
          <w:b w:val="false"/>
          <w:i w:val="false"/>
          <w:color w:val="000000"/>
          <w:sz w:val="28"/>
        </w:rPr>
        <w:t>
      398. Бала құсқан кезде ерiп жүрушi жүргiзушiге автобусты тоқтату жөнiнде белгi беру, мүмкiндiгiнше себебiн анықтап (тербелу немесе тамақтан улану), алғашқы дәрiгерге дейiнгi көмек көрсету қажет. Тамақтан уланғанда – асқазанды шаю, тербелгенде – жалбыз қосқан дәрі беру, салонның алдыңғы бөлiгiндегi орындыққа отырғызу, құсықты жинау үшiн полиэтилен пакетпен қамтамасыз ету қажет. Егер баланың хал-жағдайы жақсармаса, науқасқа дәрiгерлiк көмек көрсету үшiн дәрiгерлiк мекеме бар ең жақын аялдама пунктiне жеткiзу керек.</w:t>
      </w:r>
      <w:r>
        <w:br/>
      </w:r>
      <w:r>
        <w:rPr>
          <w:rFonts w:ascii="Times New Roman"/>
          <w:b w:val="false"/>
          <w:i w:val="false"/>
          <w:color w:val="000000"/>
          <w:sz w:val="28"/>
        </w:rPr>
        <w:t>
</w:t>
      </w:r>
      <w:r>
        <w:rPr>
          <w:rFonts w:ascii="Times New Roman"/>
          <w:b w:val="false"/>
          <w:i w:val="false"/>
          <w:color w:val="000000"/>
          <w:sz w:val="28"/>
        </w:rPr>
        <w:t>
      399. Жол жүргенде бала жарақат алғанда, кенеттен ауырғанда, қан кеткенде, талғанда және т.б. жағдайда автобустың жүргiзушiсі, топ жетекшiсi және ерiп жүрушiлер балаға бiлiктi дәрiгерлiк көмек көрсету үшiн оны жақын орналасқан дәрiгерлiк пунктiге (мекемеге, ауруханаға) дереу жеткiзу шараларын қабылдау қажет.</w:t>
      </w:r>
      <w:r>
        <w:br/>
      </w:r>
      <w:r>
        <w:rPr>
          <w:rFonts w:ascii="Times New Roman"/>
          <w:b w:val="false"/>
          <w:i w:val="false"/>
          <w:color w:val="000000"/>
          <w:sz w:val="28"/>
        </w:rPr>
        <w:t>
</w:t>
      </w:r>
      <w:r>
        <w:rPr>
          <w:rFonts w:ascii="Times New Roman"/>
          <w:b w:val="false"/>
          <w:i w:val="false"/>
          <w:color w:val="000000"/>
          <w:sz w:val="28"/>
        </w:rPr>
        <w:t>
      400. Жолда қозғалысты мәжбүрлi тоқтатудың барлық жағдайларында тасымалдаушыға қозғалысты мәжбүрлi тоқтату туралы ақпарат берiледi, ол тасымалдауды одан әрi жүзеге асыру бойынша оған байланысты барлық шаралар қабылдауға (автобусты ауыстыру немесе жөндеу, жүргiзушiнi ауыстыру), ал жол-метеорологиялық жағдайлар бойынша қозғалысты тоқтатқан жағдайда – жолаушылар үшiн күтудiң қолайлы және қауiпсiз жағдайларын қамтамасыз етуге тиiс.</w:t>
      </w:r>
      <w:r>
        <w:br/>
      </w:r>
      <w:r>
        <w:rPr>
          <w:rFonts w:ascii="Times New Roman"/>
          <w:b w:val="false"/>
          <w:i w:val="false"/>
          <w:color w:val="000000"/>
          <w:sz w:val="28"/>
        </w:rPr>
        <w:t>
</w:t>
      </w:r>
      <w:r>
        <w:rPr>
          <w:rFonts w:ascii="Times New Roman"/>
          <w:b w:val="false"/>
          <w:i w:val="false"/>
          <w:color w:val="000000"/>
          <w:sz w:val="28"/>
        </w:rPr>
        <w:t>
      401. Жол-көлiк оқиғасы болған жағдайда жүргiзушi және ерiп жүрушiлер көлiк құралынан балаларды олардың жеке заттарын шығармай жедел эвакуациялау қажет.</w:t>
      </w:r>
      <w:r>
        <w:br/>
      </w:r>
      <w:r>
        <w:rPr>
          <w:rFonts w:ascii="Times New Roman"/>
          <w:b w:val="false"/>
          <w:i w:val="false"/>
          <w:color w:val="000000"/>
          <w:sz w:val="28"/>
        </w:rPr>
        <w:t>
</w:t>
      </w:r>
      <w:r>
        <w:rPr>
          <w:rFonts w:ascii="Times New Roman"/>
          <w:b w:val="false"/>
          <w:i w:val="false"/>
          <w:color w:val="000000"/>
          <w:sz w:val="28"/>
        </w:rPr>
        <w:t>
      402. Көлiк құралында өрт пайда болған жағдайда ерiп жүрушiлер:</w:t>
      </w:r>
      <w:r>
        <w:br/>
      </w:r>
      <w:r>
        <w:rPr>
          <w:rFonts w:ascii="Times New Roman"/>
          <w:b w:val="false"/>
          <w:i w:val="false"/>
          <w:color w:val="000000"/>
          <w:sz w:val="28"/>
        </w:rPr>
        <w:t>
</w:t>
      </w:r>
      <w:r>
        <w:rPr>
          <w:rFonts w:ascii="Times New Roman"/>
          <w:b w:val="false"/>
          <w:i w:val="false"/>
          <w:color w:val="000000"/>
          <w:sz w:val="28"/>
        </w:rPr>
        <w:t xml:space="preserve">
      1) өрт жөнiнде жүргiзушiге белгi беруге; </w:t>
      </w:r>
      <w:r>
        <w:br/>
      </w:r>
      <w:r>
        <w:rPr>
          <w:rFonts w:ascii="Times New Roman"/>
          <w:b w:val="false"/>
          <w:i w:val="false"/>
          <w:color w:val="000000"/>
          <w:sz w:val="28"/>
        </w:rPr>
        <w:t>
</w:t>
      </w:r>
      <w:r>
        <w:rPr>
          <w:rFonts w:ascii="Times New Roman"/>
          <w:b w:val="false"/>
          <w:i w:val="false"/>
          <w:color w:val="000000"/>
          <w:sz w:val="28"/>
        </w:rPr>
        <w:t>
      2) көлiк құралы тоқтағанға дейiн балаларды өрт көзiнен мүмкiндiгiнше алысырақ апаруға және оны салонда бар өрт сөндiргiшпен және қол астындағы заттармен сөндiруге кiрiсуге;</w:t>
      </w:r>
      <w:r>
        <w:br/>
      </w:r>
      <w:r>
        <w:rPr>
          <w:rFonts w:ascii="Times New Roman"/>
          <w:b w:val="false"/>
          <w:i w:val="false"/>
          <w:color w:val="000000"/>
          <w:sz w:val="28"/>
        </w:rPr>
        <w:t>
</w:t>
      </w:r>
      <w:r>
        <w:rPr>
          <w:rFonts w:ascii="Times New Roman"/>
          <w:b w:val="false"/>
          <w:i w:val="false"/>
          <w:color w:val="000000"/>
          <w:sz w:val="28"/>
        </w:rPr>
        <w:t>
      3) тоқтағаннан кейiн балаларды және барлық жолаушыларды көлiк құралы жарылған кезде жарақаттарды болғызбайтын қауiпсiз қашықтыққа жеке заттарсыз жедел шығаруға тиiс.</w:t>
      </w:r>
      <w:r>
        <w:br/>
      </w:r>
      <w:r>
        <w:rPr>
          <w:rFonts w:ascii="Times New Roman"/>
          <w:b w:val="false"/>
          <w:i w:val="false"/>
          <w:color w:val="000000"/>
          <w:sz w:val="28"/>
        </w:rPr>
        <w:t>
</w:t>
      </w:r>
      <w:r>
        <w:rPr>
          <w:rFonts w:ascii="Times New Roman"/>
          <w:b w:val="false"/>
          <w:i w:val="false"/>
          <w:color w:val="000000"/>
          <w:sz w:val="28"/>
        </w:rPr>
        <w:t>
      403. Жол-көлiк оқиғасы және өрт кезiнде балаларды көлiк құралынан эвакуациялағаннан кейiн ерiп жүрушiлер және жүргiзушi:</w:t>
      </w:r>
      <w:r>
        <w:br/>
      </w:r>
      <w:r>
        <w:rPr>
          <w:rFonts w:ascii="Times New Roman"/>
          <w:b w:val="false"/>
          <w:i w:val="false"/>
          <w:color w:val="000000"/>
          <w:sz w:val="28"/>
        </w:rPr>
        <w:t>
</w:t>
      </w:r>
      <w:r>
        <w:rPr>
          <w:rFonts w:ascii="Times New Roman"/>
          <w:b w:val="false"/>
          <w:i w:val="false"/>
          <w:color w:val="000000"/>
          <w:sz w:val="28"/>
        </w:rPr>
        <w:t>
      1) зардап шеккендерге алғашқы дәрiгерлiк көмек көрсетуге және оларды жақын орналасқан дәрiгерлiк мекемеге жеткiзуге;</w:t>
      </w:r>
      <w:r>
        <w:br/>
      </w:r>
      <w:r>
        <w:rPr>
          <w:rFonts w:ascii="Times New Roman"/>
          <w:b w:val="false"/>
          <w:i w:val="false"/>
          <w:color w:val="000000"/>
          <w:sz w:val="28"/>
        </w:rPr>
        <w:t>
</w:t>
      </w:r>
      <w:r>
        <w:rPr>
          <w:rFonts w:ascii="Times New Roman"/>
          <w:b w:val="false"/>
          <w:i w:val="false"/>
          <w:color w:val="000000"/>
          <w:sz w:val="28"/>
        </w:rPr>
        <w:t>
      2) жол-көлiк оқиғасы немесе өрт орнына жол полициясы және егер қажет болса "жедел көмек" қызметкерлерiн, құтқарушыларды, өртке қарсы қызметтiң мамандарын шақыру шараларын қабылдауға;</w:t>
      </w:r>
      <w:r>
        <w:br/>
      </w:r>
      <w:r>
        <w:rPr>
          <w:rFonts w:ascii="Times New Roman"/>
          <w:b w:val="false"/>
          <w:i w:val="false"/>
          <w:color w:val="000000"/>
          <w:sz w:val="28"/>
        </w:rPr>
        <w:t>
</w:t>
      </w:r>
      <w:r>
        <w:rPr>
          <w:rFonts w:ascii="Times New Roman"/>
          <w:b w:val="false"/>
          <w:i w:val="false"/>
          <w:color w:val="000000"/>
          <w:sz w:val="28"/>
        </w:rPr>
        <w:t>
      3) зардап шекпеген балаларды олардың қауiпсiздiгiне қауiп төнбейтiн орынға жинап, оларды тыныштандыруға, қажет болған жағдайда денсаулығы әлсiреген, жүрек-тамыр және асқынуы стреске әкеп соғуы мүмкiн өзге де аурулары бар балалардың дәрiгер белгiленген дәрiлердi қабылдауын қамтамасыз етуге;</w:t>
      </w:r>
      <w:r>
        <w:br/>
      </w:r>
      <w:r>
        <w:rPr>
          <w:rFonts w:ascii="Times New Roman"/>
          <w:b w:val="false"/>
          <w:i w:val="false"/>
          <w:color w:val="000000"/>
          <w:sz w:val="28"/>
        </w:rPr>
        <w:t>
</w:t>
      </w:r>
      <w:r>
        <w:rPr>
          <w:rFonts w:ascii="Times New Roman"/>
          <w:b w:val="false"/>
          <w:i w:val="false"/>
          <w:color w:val="000000"/>
          <w:sz w:val="28"/>
        </w:rPr>
        <w:t>
      4) өрттi сөндiрудi аяқтағаннан кейiн, сондай-ақ жол-көлiк оқиғасы орнында қауiп болмаған кезде жол полициясы қызметкерлерiнiң келiсiмi бойынша топ жетекшiлерiнiң және ересек ерiп жүрушiлердiң күшiмен мүмкiндiгiнше балаларды тартпай жеке заттарды жинап, оларды балаларға беруге;</w:t>
      </w:r>
      <w:r>
        <w:br/>
      </w:r>
      <w:r>
        <w:rPr>
          <w:rFonts w:ascii="Times New Roman"/>
          <w:b w:val="false"/>
          <w:i w:val="false"/>
          <w:color w:val="000000"/>
          <w:sz w:val="28"/>
        </w:rPr>
        <w:t>
</w:t>
      </w:r>
      <w:r>
        <w:rPr>
          <w:rFonts w:ascii="Times New Roman"/>
          <w:b w:val="false"/>
          <w:i w:val="false"/>
          <w:color w:val="000000"/>
          <w:sz w:val="28"/>
        </w:rPr>
        <w:t>
      5) балаларды онан әрi тасымалдау мүмкiндiктерiн және маршрутын анықтауға;</w:t>
      </w:r>
      <w:r>
        <w:br/>
      </w:r>
      <w:r>
        <w:rPr>
          <w:rFonts w:ascii="Times New Roman"/>
          <w:b w:val="false"/>
          <w:i w:val="false"/>
          <w:color w:val="000000"/>
          <w:sz w:val="28"/>
        </w:rPr>
        <w:t>
</w:t>
      </w:r>
      <w:r>
        <w:rPr>
          <w:rFonts w:ascii="Times New Roman"/>
          <w:b w:val="false"/>
          <w:i w:val="false"/>
          <w:color w:val="000000"/>
          <w:sz w:val="28"/>
        </w:rPr>
        <w:t>
      6) қажет болғанда орынға келiп жеткен жол полициясының қызметкерлерiне балаларды тасымалдауды ұйымдастыруға көмек көрсету туралы өтiнiш жасауға;</w:t>
      </w:r>
      <w:r>
        <w:br/>
      </w:r>
      <w:r>
        <w:rPr>
          <w:rFonts w:ascii="Times New Roman"/>
          <w:b w:val="false"/>
          <w:i w:val="false"/>
          <w:color w:val="000000"/>
          <w:sz w:val="28"/>
        </w:rPr>
        <w:t>
</w:t>
      </w:r>
      <w:r>
        <w:rPr>
          <w:rFonts w:ascii="Times New Roman"/>
          <w:b w:val="false"/>
          <w:i w:val="false"/>
          <w:color w:val="000000"/>
          <w:sz w:val="28"/>
        </w:rPr>
        <w:t>
      7) телефон арқылы оқиға және балалардың хал-жағдайы туралы тапсырыс берушiнiң әкiмшiлiгiне хабарлауға, оның көмегiмен медициналық мекемелерге жiберiлген балалардың заңды өкiлдерiне олардың орналасқан жерi және хал-жағдайы туралы, сондай-ақ зардап шекпеген балалардың заңды өкiлдерiне олардың орналасқан жерi және топтың онан әрi жүру маршруты туралы жедел хабарлауын қамтамасыз етуге тиiс.</w:t>
      </w:r>
    </w:p>
    <w:bookmarkEnd w:id="112"/>
    <w:bookmarkStart w:name="z823" w:id="113"/>
    <w:p>
      <w:pPr>
        <w:spacing w:after="0"/>
        <w:ind w:left="0"/>
        <w:jc w:val="left"/>
      </w:pPr>
      <w:r>
        <w:rPr>
          <w:rFonts w:ascii="Times New Roman"/>
          <w:b/>
          <w:i w:val="false"/>
          <w:color w:val="000000"/>
        </w:rPr>
        <w:t xml:space="preserve"> 
9. Маршруттың соңғы пунктiне келу және балаларды түсiру</w:t>
      </w:r>
    </w:p>
    <w:bookmarkEnd w:id="113"/>
    <w:bookmarkStart w:name="z824" w:id="114"/>
    <w:p>
      <w:pPr>
        <w:spacing w:after="0"/>
        <w:ind w:left="0"/>
        <w:jc w:val="both"/>
      </w:pPr>
      <w:r>
        <w:rPr>
          <w:rFonts w:ascii="Times New Roman"/>
          <w:b w:val="false"/>
          <w:i w:val="false"/>
          <w:color w:val="000000"/>
          <w:sz w:val="28"/>
        </w:rPr>
        <w:t>
      404. Маршруттың соңғы пунктiне келгенде автобустар тұрақтау үшiн бөлiнген орындарға қойылады, ол жерден түсiру орнына бiр-бiрден келедi.</w:t>
      </w:r>
      <w:r>
        <w:br/>
      </w:r>
      <w:r>
        <w:rPr>
          <w:rFonts w:ascii="Times New Roman"/>
          <w:b w:val="false"/>
          <w:i w:val="false"/>
          <w:color w:val="000000"/>
          <w:sz w:val="28"/>
        </w:rPr>
        <w:t>
</w:t>
      </w:r>
      <w:r>
        <w:rPr>
          <w:rFonts w:ascii="Times New Roman"/>
          <w:b w:val="false"/>
          <w:i w:val="false"/>
          <w:color w:val="000000"/>
          <w:sz w:val="28"/>
        </w:rPr>
        <w:t>
      405. Түсiрген кезде ерiп жүрушiлер балалардың:</w:t>
      </w:r>
      <w:r>
        <w:br/>
      </w:r>
      <w:r>
        <w:rPr>
          <w:rFonts w:ascii="Times New Roman"/>
          <w:b w:val="false"/>
          <w:i w:val="false"/>
          <w:color w:val="000000"/>
          <w:sz w:val="28"/>
        </w:rPr>
        <w:t>
</w:t>
      </w:r>
      <w:r>
        <w:rPr>
          <w:rFonts w:ascii="Times New Roman"/>
          <w:b w:val="false"/>
          <w:i w:val="false"/>
          <w:color w:val="000000"/>
          <w:sz w:val="28"/>
        </w:rPr>
        <w:t>
      1) есiкке қарай қозғалғанда төбелесуiне, итерiсуiне;</w:t>
      </w:r>
      <w:r>
        <w:br/>
      </w:r>
      <w:r>
        <w:rPr>
          <w:rFonts w:ascii="Times New Roman"/>
          <w:b w:val="false"/>
          <w:i w:val="false"/>
          <w:color w:val="000000"/>
          <w:sz w:val="28"/>
        </w:rPr>
        <w:t>
</w:t>
      </w:r>
      <w:r>
        <w:rPr>
          <w:rFonts w:ascii="Times New Roman"/>
          <w:b w:val="false"/>
          <w:i w:val="false"/>
          <w:color w:val="000000"/>
          <w:sz w:val="28"/>
        </w:rPr>
        <w:t>
      2) баспалдақтардан секiруiне;</w:t>
      </w:r>
      <w:r>
        <w:br/>
      </w:r>
      <w:r>
        <w:rPr>
          <w:rFonts w:ascii="Times New Roman"/>
          <w:b w:val="false"/>
          <w:i w:val="false"/>
          <w:color w:val="000000"/>
          <w:sz w:val="28"/>
        </w:rPr>
        <w:t>
</w:t>
      </w:r>
      <w:r>
        <w:rPr>
          <w:rFonts w:ascii="Times New Roman"/>
          <w:b w:val="false"/>
          <w:i w:val="false"/>
          <w:color w:val="000000"/>
          <w:sz w:val="28"/>
        </w:rPr>
        <w:t>
      3) көлiк құралын жолдың жүргiншi бөлiгiнен айналып өтуiне, оған шығуына;</w:t>
      </w:r>
      <w:r>
        <w:br/>
      </w:r>
      <w:r>
        <w:rPr>
          <w:rFonts w:ascii="Times New Roman"/>
          <w:b w:val="false"/>
          <w:i w:val="false"/>
          <w:color w:val="000000"/>
          <w:sz w:val="28"/>
        </w:rPr>
        <w:t>
</w:t>
      </w:r>
      <w:r>
        <w:rPr>
          <w:rFonts w:ascii="Times New Roman"/>
          <w:b w:val="false"/>
          <w:i w:val="false"/>
          <w:color w:val="000000"/>
          <w:sz w:val="28"/>
        </w:rPr>
        <w:t>
      4) жүргiншi бөлiктiң маңында қимыл ойындар ойнауына жол бермейдi.</w:t>
      </w:r>
      <w:r>
        <w:br/>
      </w:r>
      <w:r>
        <w:rPr>
          <w:rFonts w:ascii="Times New Roman"/>
          <w:b w:val="false"/>
          <w:i w:val="false"/>
          <w:color w:val="000000"/>
          <w:sz w:val="28"/>
        </w:rPr>
        <w:t>
      Автобустан шыққанда әрбiр бала жеке заттарын (сөмкелерiн, пакеттерiн және т.б.)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r>
        <w:br/>
      </w:r>
      <w:r>
        <w:rPr>
          <w:rFonts w:ascii="Times New Roman"/>
          <w:b w:val="false"/>
          <w:i w:val="false"/>
          <w:color w:val="000000"/>
          <w:sz w:val="28"/>
        </w:rPr>
        <w:t>
</w:t>
      </w:r>
      <w:r>
        <w:rPr>
          <w:rFonts w:ascii="Times New Roman"/>
          <w:b w:val="false"/>
          <w:i w:val="false"/>
          <w:color w:val="000000"/>
          <w:sz w:val="28"/>
        </w:rPr>
        <w:t>
      406. Түсiргеннен кейiн ерiп жүрушiлер:</w:t>
      </w:r>
      <w:r>
        <w:br/>
      </w:r>
      <w:r>
        <w:rPr>
          <w:rFonts w:ascii="Times New Roman"/>
          <w:b w:val="false"/>
          <w:i w:val="false"/>
          <w:color w:val="000000"/>
          <w:sz w:val="28"/>
        </w:rPr>
        <w:t>
</w:t>
      </w:r>
      <w:r>
        <w:rPr>
          <w:rFonts w:ascii="Times New Roman"/>
          <w:b w:val="false"/>
          <w:i w:val="false"/>
          <w:color w:val="000000"/>
          <w:sz w:val="28"/>
        </w:rPr>
        <w:t>
      1) жеткiзу орнына келген балаларды санап шығуға;</w:t>
      </w:r>
      <w:r>
        <w:br/>
      </w:r>
      <w:r>
        <w:rPr>
          <w:rFonts w:ascii="Times New Roman"/>
          <w:b w:val="false"/>
          <w:i w:val="false"/>
          <w:color w:val="000000"/>
          <w:sz w:val="28"/>
        </w:rPr>
        <w:t>
</w:t>
      </w:r>
      <w:r>
        <w:rPr>
          <w:rFonts w:ascii="Times New Roman"/>
          <w:b w:val="false"/>
          <w:i w:val="false"/>
          <w:color w:val="000000"/>
          <w:sz w:val="28"/>
        </w:rPr>
        <w:t>
      2) ұйымдасқан түрде оларды түсiру орнынан және автобустардың тұрақтау алаңшаларынан ерiп жүру;</w:t>
      </w:r>
      <w:r>
        <w:br/>
      </w:r>
      <w:r>
        <w:rPr>
          <w:rFonts w:ascii="Times New Roman"/>
          <w:b w:val="false"/>
          <w:i w:val="false"/>
          <w:color w:val="000000"/>
          <w:sz w:val="28"/>
        </w:rPr>
        <w:t>
</w:t>
      </w:r>
      <w:r>
        <w:rPr>
          <w:rFonts w:ascii="Times New Roman"/>
          <w:b w:val="false"/>
          <w:i w:val="false"/>
          <w:color w:val="000000"/>
          <w:sz w:val="28"/>
        </w:rPr>
        <w:t>
      3) түсiру орнынан жаяу жүрген кезде олардың Жол жүру ережесiмен жаяу жүргiншiлерге қойылатын талаптардың сақталуын қамтамасыз етедi.</w:t>
      </w:r>
      <w:r>
        <w:br/>
      </w:r>
      <w:r>
        <w:rPr>
          <w:rFonts w:ascii="Times New Roman"/>
          <w:b w:val="false"/>
          <w:i w:val="false"/>
          <w:color w:val="000000"/>
          <w:sz w:val="28"/>
        </w:rPr>
        <w:t>
</w:t>
      </w:r>
      <w:r>
        <w:rPr>
          <w:rFonts w:ascii="Times New Roman"/>
          <w:b w:val="false"/>
          <w:i w:val="false"/>
          <w:color w:val="000000"/>
          <w:sz w:val="28"/>
        </w:rPr>
        <w:t>
      407. Балалардың қалааралық және қала маңы тасымалдауын орындаған кезде автобустың жүргiзушiсi (немесе лектiң аға жетекшiсi) маршруттың соңғы пунктiне келген бойдан ол туралы тасымалдаушыға хабарлауға тиiс.</w:t>
      </w:r>
      <w:r>
        <w:br/>
      </w:r>
      <w:r>
        <w:rPr>
          <w:rFonts w:ascii="Times New Roman"/>
          <w:b w:val="false"/>
          <w:i w:val="false"/>
          <w:color w:val="000000"/>
          <w:sz w:val="28"/>
        </w:rPr>
        <w:t>
      Маршруттың соңғы пунктiне келу үшiн жүру кестесі белгiлеген уақыттан кейiн бiр сағат iшiнде мұндай хабарлама болмаған жағдайда тасымалдаушы автобустың (автобустардың) орналасқан жерiн анықтау бойынша шаралар қабылдайды.</w:t>
      </w:r>
      <w:r>
        <w:br/>
      </w:r>
      <w:r>
        <w:rPr>
          <w:rFonts w:ascii="Times New Roman"/>
          <w:b w:val="false"/>
          <w:i w:val="false"/>
          <w:color w:val="000000"/>
          <w:sz w:val="28"/>
        </w:rPr>
        <w:t>
</w:t>
      </w:r>
      <w:r>
        <w:rPr>
          <w:rFonts w:ascii="Times New Roman"/>
          <w:b w:val="false"/>
          <w:i w:val="false"/>
          <w:color w:val="000000"/>
          <w:sz w:val="28"/>
        </w:rPr>
        <w:t>
      408. Жол қозғалысын ұйымдастыру бойынша, автомобиль жолдарының, көшелердiң, темiр жол өткелдерiнiң, паромдық өткелдердiң, олардың жайластыру жөнiнде жол қозғалысының қауiпсiздiгiне қауiп төндiретiн қандайда бiр ескертулер (кемшiлiктер) болған кезде жүргiзушi тасымалдаушының диспетчерiне хабарлайды.</w:t>
      </w:r>
    </w:p>
    <w:bookmarkEnd w:id="114"/>
    <w:bookmarkStart w:name="z836" w:id="115"/>
    <w:p>
      <w:pPr>
        <w:spacing w:after="0"/>
        <w:ind w:left="0"/>
        <w:jc w:val="left"/>
      </w:pPr>
      <w:r>
        <w:rPr>
          <w:rFonts w:ascii="Times New Roman"/>
          <w:b/>
          <w:i w:val="false"/>
          <w:color w:val="000000"/>
        </w:rPr>
        <w:t xml:space="preserve"> 
10. Балаларды маршруттық көлiкпен тасымалдау</w:t>
      </w:r>
    </w:p>
    <w:bookmarkEnd w:id="115"/>
    <w:bookmarkStart w:name="z837" w:id="116"/>
    <w:p>
      <w:pPr>
        <w:spacing w:after="0"/>
        <w:ind w:left="0"/>
        <w:jc w:val="both"/>
      </w:pPr>
      <w:r>
        <w:rPr>
          <w:rFonts w:ascii="Times New Roman"/>
          <w:b w:val="false"/>
          <w:i w:val="false"/>
          <w:color w:val="000000"/>
          <w:sz w:val="28"/>
        </w:rPr>
        <w:t>
      409. Маршруттық автокөлiкпен ұйымдастырылған балалар топтарының сапары кезiнде жоғарыда атап көрсетiлген қауiпсiздiк шараларымен қатар ерiп жүрушiлер бiрқатар қосымша талаптардың сақталуын қамтамасыз етедi:</w:t>
      </w:r>
      <w:r>
        <w:br/>
      </w:r>
      <w:r>
        <w:rPr>
          <w:rFonts w:ascii="Times New Roman"/>
          <w:b w:val="false"/>
          <w:i w:val="false"/>
          <w:color w:val="000000"/>
          <w:sz w:val="28"/>
        </w:rPr>
        <w:t>
</w:t>
      </w:r>
      <w:r>
        <w:rPr>
          <w:rFonts w:ascii="Times New Roman"/>
          <w:b w:val="false"/>
          <w:i w:val="false"/>
          <w:color w:val="000000"/>
          <w:sz w:val="28"/>
        </w:rPr>
        <w:t>
      1) адамдарды тасымалдауға арналған тек арнайы маршруттық автобустарды, троллейбустарды, шағын автобустарды (маршруттық таксилердi) пайдаланады, адамдарды тасымалдауға рұқсат қағаздарды жоқ маршруттыққа кiрмейтiн жолай немесе жүргiзушiлерi мұндай тасымалдауға рұқсат алмаған көлiк құралдарын пайдаланбау;</w:t>
      </w:r>
      <w:r>
        <w:br/>
      </w:r>
      <w:r>
        <w:rPr>
          <w:rFonts w:ascii="Times New Roman"/>
          <w:b w:val="false"/>
          <w:i w:val="false"/>
          <w:color w:val="000000"/>
          <w:sz w:val="28"/>
        </w:rPr>
        <w:t>
</w:t>
      </w:r>
      <w:r>
        <w:rPr>
          <w:rFonts w:ascii="Times New Roman"/>
          <w:b w:val="false"/>
          <w:i w:val="false"/>
          <w:color w:val="000000"/>
          <w:sz w:val="28"/>
        </w:rPr>
        <w:t>
      2) сапардың алдында балаларға оның маршрутын хабарлау, топ жүретiн көлiк құралдары маршруттарының нөмiрлерiн, егер жүру кезiнде қайта отырғызу жоспарланған болса аялдамалардың (автобус станцияларының) және соңғы пунктiнiң атауларын көрсету;</w:t>
      </w:r>
      <w:r>
        <w:br/>
      </w:r>
      <w:r>
        <w:rPr>
          <w:rFonts w:ascii="Times New Roman"/>
          <w:b w:val="false"/>
          <w:i w:val="false"/>
          <w:color w:val="000000"/>
          <w:sz w:val="28"/>
        </w:rPr>
        <w:t>
</w:t>
      </w:r>
      <w:r>
        <w:rPr>
          <w:rFonts w:ascii="Times New Roman"/>
          <w:b w:val="false"/>
          <w:i w:val="false"/>
          <w:color w:val="000000"/>
          <w:sz w:val="28"/>
        </w:rPr>
        <w:t>
      3) балалармен ұялы телефондарының нөмiрлерiмен алмасу және негiзгi топтан қалып қойған оқушылардың iс-қимыл тәртiбiн белгiлеу;</w:t>
      </w:r>
      <w:r>
        <w:br/>
      </w:r>
      <w:r>
        <w:rPr>
          <w:rFonts w:ascii="Times New Roman"/>
          <w:b w:val="false"/>
          <w:i w:val="false"/>
          <w:color w:val="000000"/>
          <w:sz w:val="28"/>
        </w:rPr>
        <w:t>
</w:t>
      </w:r>
      <w:r>
        <w:rPr>
          <w:rFonts w:ascii="Times New Roman"/>
          <w:b w:val="false"/>
          <w:i w:val="false"/>
          <w:color w:val="000000"/>
          <w:sz w:val="28"/>
        </w:rPr>
        <w:t>
      4) Жол жүру ережесiмен белгiленген жаяу жүргiншiлер мен жолаушылардың мiндеттерi, аялдамаларда (автобус станцияларында) автокөлiк құралдарын күту, отырғызу, өту және түсiру кезiнде қауiпсiздiк шаралары туралы ескерту;</w:t>
      </w:r>
      <w:r>
        <w:br/>
      </w:r>
      <w:r>
        <w:rPr>
          <w:rFonts w:ascii="Times New Roman"/>
          <w:b w:val="false"/>
          <w:i w:val="false"/>
          <w:color w:val="000000"/>
          <w:sz w:val="28"/>
        </w:rPr>
        <w:t>
</w:t>
      </w:r>
      <w:r>
        <w:rPr>
          <w:rFonts w:ascii="Times New Roman"/>
          <w:b w:val="false"/>
          <w:i w:val="false"/>
          <w:color w:val="000000"/>
          <w:sz w:val="28"/>
        </w:rPr>
        <w:t>
      5) маршруттық автокөлiкке отырғызу алдында балалар одан түсетiн жолаушыларға кедергi жасамауын қамтамасыз ету;</w:t>
      </w:r>
      <w:r>
        <w:br/>
      </w:r>
      <w:r>
        <w:rPr>
          <w:rFonts w:ascii="Times New Roman"/>
          <w:b w:val="false"/>
          <w:i w:val="false"/>
          <w:color w:val="000000"/>
          <w:sz w:val="28"/>
        </w:rPr>
        <w:t>
</w:t>
      </w:r>
      <w:r>
        <w:rPr>
          <w:rFonts w:ascii="Times New Roman"/>
          <w:b w:val="false"/>
          <w:i w:val="false"/>
          <w:color w:val="000000"/>
          <w:sz w:val="28"/>
        </w:rPr>
        <w:t>
      6) маршруттық көлiк құралына отырғызу кезiнде балалардың салонда қауiпсiз орналасуын, олардың қауiпсiздiк шаралары мен тәртiп ережелерiн сақтауын қамтамасыз ету;</w:t>
      </w:r>
      <w:r>
        <w:br/>
      </w:r>
      <w:r>
        <w:rPr>
          <w:rFonts w:ascii="Times New Roman"/>
          <w:b w:val="false"/>
          <w:i w:val="false"/>
          <w:color w:val="000000"/>
          <w:sz w:val="28"/>
        </w:rPr>
        <w:t>
</w:t>
      </w:r>
      <w:r>
        <w:rPr>
          <w:rFonts w:ascii="Times New Roman"/>
          <w:b w:val="false"/>
          <w:i w:val="false"/>
          <w:color w:val="000000"/>
          <w:sz w:val="28"/>
        </w:rPr>
        <w:t>
      7) қалааралық маршруттық автобусқа багажы бар балаларды отырғызу алдында салонды бөгеуi мүмкiн ортақ және жеке iрi көлемдi, басқа да заттарды багаж бөлiмшесiне өткiзудi ұйымдастырады;</w:t>
      </w:r>
      <w:r>
        <w:br/>
      </w:r>
      <w:r>
        <w:rPr>
          <w:rFonts w:ascii="Times New Roman"/>
          <w:b w:val="false"/>
          <w:i w:val="false"/>
          <w:color w:val="000000"/>
          <w:sz w:val="28"/>
        </w:rPr>
        <w:t>
      8) балалар салоннан шыға алатын, сондай-ақ топты түсiру қажет аялдамаларға (автобус станцияларына) жақындағаны жөнiнде балаларға алдын ала ескерту;</w:t>
      </w:r>
      <w:r>
        <w:br/>
      </w:r>
      <w:r>
        <w:rPr>
          <w:rFonts w:ascii="Times New Roman"/>
          <w:b w:val="false"/>
          <w:i w:val="false"/>
          <w:color w:val="000000"/>
          <w:sz w:val="28"/>
        </w:rPr>
        <w:t>
</w:t>
      </w:r>
      <w:r>
        <w:rPr>
          <w:rFonts w:ascii="Times New Roman"/>
          <w:b w:val="false"/>
          <w:i w:val="false"/>
          <w:color w:val="000000"/>
          <w:sz w:val="28"/>
        </w:rPr>
        <w:t>
      9) балалар салоннан шыққан аялдамалардан кейiн, сондай-ақ қайта отырғызу үшiн автокөлiк құралынан шыққаннан кейiн балалардың ешқайсысы қалып қоймағанына көз жеткiзе отырып, топтың құрамын тексеру.</w:t>
      </w:r>
    </w:p>
    <w:bookmarkEnd w:id="116"/>
    <w:bookmarkStart w:name="z846" w:id="117"/>
    <w:p>
      <w:pPr>
        <w:spacing w:after="0"/>
        <w:ind w:left="0"/>
        <w:jc w:val="left"/>
      </w:pPr>
      <w:r>
        <w:rPr>
          <w:rFonts w:ascii="Times New Roman"/>
          <w:b/>
          <w:i w:val="false"/>
          <w:color w:val="000000"/>
        </w:rPr>
        <w:t xml:space="preserve"> 
Осы Қағиданың сақталуын бақылау</w:t>
      </w:r>
    </w:p>
    <w:bookmarkEnd w:id="117"/>
    <w:bookmarkStart w:name="z847" w:id="118"/>
    <w:p>
      <w:pPr>
        <w:spacing w:after="0"/>
        <w:ind w:left="0"/>
        <w:jc w:val="both"/>
      </w:pPr>
      <w:r>
        <w:rPr>
          <w:rFonts w:ascii="Times New Roman"/>
          <w:b w:val="false"/>
          <w:i w:val="false"/>
          <w:color w:val="000000"/>
          <w:sz w:val="28"/>
        </w:rPr>
        <w:t>
      410. Осы Қағиданың сақталуын мемлекеттiк бақылау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118"/>
    <w:bookmarkStart w:name="z848" w:id="119"/>
    <w:p>
      <w:pPr>
        <w:spacing w:after="0"/>
        <w:ind w:left="0"/>
        <w:jc w:val="both"/>
      </w:pPr>
      <w:r>
        <w:rPr>
          <w:rFonts w:ascii="Times New Roman"/>
          <w:b w:val="false"/>
          <w:i w:val="false"/>
          <w:color w:val="000000"/>
          <w:sz w:val="28"/>
        </w:rPr>
        <w:t xml:space="preserve">
Автомобиль көлiгiмен </w:t>
      </w:r>
      <w:r>
        <w:br/>
      </w:r>
      <w:r>
        <w:rPr>
          <w:rFonts w:ascii="Times New Roman"/>
          <w:b w:val="false"/>
          <w:i w:val="false"/>
          <w:color w:val="000000"/>
          <w:sz w:val="28"/>
        </w:rPr>
        <w:t>
жолаушылар мен багажды</w:t>
      </w:r>
      <w:r>
        <w:br/>
      </w:r>
      <w:r>
        <w:rPr>
          <w:rFonts w:ascii="Times New Roman"/>
          <w:b w:val="false"/>
          <w:i w:val="false"/>
          <w:color w:val="000000"/>
          <w:sz w:val="28"/>
        </w:rPr>
        <w:t>
тасымалдау қағидасына</w:t>
      </w:r>
      <w:r>
        <w:br/>
      </w:r>
      <w:r>
        <w:rPr>
          <w:rFonts w:ascii="Times New Roman"/>
          <w:b w:val="false"/>
          <w:i w:val="false"/>
          <w:color w:val="000000"/>
          <w:sz w:val="28"/>
        </w:rPr>
        <w:t xml:space="preserve">
1-қосымша     </w:t>
      </w:r>
    </w:p>
    <w:bookmarkEnd w:id="119"/>
    <w:p>
      <w:pPr>
        <w:spacing w:after="0"/>
        <w:ind w:left="0"/>
        <w:jc w:val="left"/>
      </w:pPr>
      <w:r>
        <w:rPr>
          <w:rFonts w:ascii="Times New Roman"/>
          <w:b/>
          <w:i w:val="false"/>
          <w:color w:val="000000"/>
        </w:rPr>
        <w:t xml:space="preserve"> Жол жүру құжаттарының (билеттерiнiң) және багаж түбiртектерiнiң</w:t>
      </w:r>
      <w:r>
        <w:br/>
      </w:r>
      <w:r>
        <w:rPr>
          <w:rFonts w:ascii="Times New Roman"/>
          <w:b/>
          <w:i w:val="false"/>
          <w:color w:val="000000"/>
        </w:rPr>
        <w:t>
нысандары</w:t>
      </w:r>
    </w:p>
    <w:p>
      <w:pPr>
        <w:spacing w:after="0"/>
        <w:ind w:left="0"/>
        <w:jc w:val="both"/>
      </w:pPr>
      <w:r>
        <w:rPr>
          <w:rFonts w:ascii="Times New Roman"/>
          <w:b w:val="false"/>
          <w:i w:val="false"/>
          <w:color w:val="ff0000"/>
          <w:sz w:val="28"/>
        </w:rPr>
        <w:t xml:space="preserve">      Ескерту. 1-қосымша жаңа редакцияда - ҚР Үкіметінің 28.02.2013 </w:t>
      </w:r>
      <w:r>
        <w:rPr>
          <w:rFonts w:ascii="Times New Roman"/>
          <w:b w:val="false"/>
          <w:i w:val="false"/>
          <w:color w:val="ff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850" w:id="120"/>
    <w:p>
      <w:pPr>
        <w:spacing w:after="0"/>
        <w:ind w:left="0"/>
        <w:jc w:val="both"/>
      </w:pPr>
      <w:r>
        <w:rPr>
          <w:rFonts w:ascii="Times New Roman"/>
          <w:b w:val="false"/>
          <w:i w:val="false"/>
          <w:color w:val="000000"/>
          <w:sz w:val="28"/>
        </w:rPr>
        <w:t>      1. Қалалық қатынаста жол жүруге арналған жол жүру құжаттарының (билеттерiнiң) нысандары:</w:t>
      </w:r>
      <w:r>
        <w:br/>
      </w:r>
      <w:r>
        <w:rPr>
          <w:rFonts w:ascii="Times New Roman"/>
          <w:b w:val="false"/>
          <w:i w:val="false"/>
          <w:color w:val="000000"/>
          <w:sz w:val="28"/>
        </w:rPr>
        <w:t>
      1) жолаушылардың жол жүруіне арналған бiр реттiк бақылау билетi – билеттiң жазулары көк түспен ресімделеді:</w:t>
      </w:r>
    </w:p>
    <w:bookmarkEnd w:id="120"/>
    <w:p>
      <w:pPr>
        <w:spacing w:after="0"/>
        <w:ind w:left="0"/>
        <w:jc w:val="both"/>
      </w:pPr>
      <w:r>
        <w:rPr>
          <w:rFonts w:ascii="Times New Roman"/>
          <w:b w:val="false"/>
          <w:i w:val="false"/>
          <w:color w:val="000000"/>
          <w:sz w:val="28"/>
        </w:rPr>
        <w:t>      кемінде 35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733"/>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r>
              <w:br/>
            </w:r>
            <w:r>
              <w:rPr>
                <w:rFonts w:ascii="Times New Roman"/>
                <w:b w:val="false"/>
                <w:i w:val="false"/>
                <w:color w:val="000000"/>
                <w:sz w:val="20"/>
              </w:rPr>
              <w:t>
(шағын автобус)</w:t>
            </w:r>
          </w:p>
          <w:p>
            <w:pPr>
              <w:spacing w:after="20"/>
              <w:ind w:left="20"/>
              <w:jc w:val="both"/>
            </w:pPr>
            <w:r>
              <w:rPr>
                <w:rFonts w:ascii="Times New Roman"/>
                <w:b w:val="false"/>
                <w:i w:val="false"/>
                <w:color w:val="000000"/>
                <w:sz w:val="20"/>
              </w:rPr>
              <w:t>_________ қаласы</w:t>
            </w:r>
            <w:r>
              <w:br/>
            </w:r>
            <w:r>
              <w:rPr>
                <w:rFonts w:ascii="Times New Roman"/>
                <w:b w:val="false"/>
                <w:i w:val="false"/>
                <w:color w:val="000000"/>
                <w:sz w:val="20"/>
              </w:rPr>
              <w:t>
Жолаушылардың қалалық қатынаста жол жүруіне арналған</w:t>
            </w:r>
          </w:p>
          <w:p>
            <w:pPr>
              <w:spacing w:after="20"/>
              <w:ind w:left="20"/>
              <w:jc w:val="both"/>
            </w:pPr>
            <w:r>
              <w:rPr>
                <w:rFonts w:ascii="Times New Roman"/>
                <w:b w:val="false"/>
                <w:i w:val="false"/>
                <w:color w:val="000000"/>
                <w:sz w:val="20"/>
              </w:rPr>
              <w:t>Сериясы ___________</w:t>
            </w:r>
            <w:r>
              <w:br/>
            </w:r>
            <w:r>
              <w:rPr>
                <w:rFonts w:ascii="Times New Roman"/>
                <w:b w:val="false"/>
                <w:i w:val="false"/>
                <w:color w:val="000000"/>
                <w:sz w:val="20"/>
              </w:rPr>
              <w:t>
№ 0000000</w:t>
            </w:r>
          </w:p>
          <w:p>
            <w:pPr>
              <w:spacing w:after="20"/>
              <w:ind w:left="20"/>
              <w:jc w:val="both"/>
            </w:pPr>
            <w:r>
              <w:rPr>
                <w:rFonts w:ascii="Times New Roman"/>
                <w:b w:val="false"/>
                <w:i w:val="false"/>
                <w:color w:val="000000"/>
                <w:sz w:val="20"/>
              </w:rPr>
              <w:t>00 теңге</w:t>
            </w:r>
          </w:p>
          <w:p>
            <w:pPr>
              <w:spacing w:after="20"/>
              <w:ind w:left="20"/>
              <w:jc w:val="both"/>
            </w:pPr>
            <w:r>
              <w:rPr>
                <w:rFonts w:ascii="Times New Roman"/>
                <w:b w:val="false"/>
                <w:i w:val="false"/>
                <w:color w:val="000000"/>
                <w:sz w:val="20"/>
              </w:rPr>
              <w:t>20__ жыл</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60 мм</w:t>
            </w:r>
          </w:p>
        </w:tc>
      </w:tr>
    </w:tbl>
    <w:bookmarkStart w:name="z851" w:id="121"/>
    <w:p>
      <w:pPr>
        <w:spacing w:after="0"/>
        <w:ind w:left="0"/>
        <w:jc w:val="both"/>
      </w:pPr>
      <w:r>
        <w:rPr>
          <w:rFonts w:ascii="Times New Roman"/>
          <w:b w:val="false"/>
          <w:i w:val="false"/>
          <w:color w:val="000000"/>
          <w:sz w:val="28"/>
        </w:rPr>
        <w:t>
      2) балалардың жол жүруіне арналған бiр реттiк бақылау билетi – билеттiң жазулары қызыл түспен ресімделеді:</w:t>
      </w:r>
    </w:p>
    <w:bookmarkEnd w:id="121"/>
    <w:p>
      <w:pPr>
        <w:spacing w:after="0"/>
        <w:ind w:left="0"/>
        <w:jc w:val="both"/>
      </w:pPr>
      <w:r>
        <w:rPr>
          <w:rFonts w:ascii="Times New Roman"/>
          <w:b w:val="false"/>
          <w:i w:val="false"/>
          <w:color w:val="000000"/>
          <w:sz w:val="28"/>
        </w:rPr>
        <w:t>      кемінде 35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3493"/>
      </w:tblGrid>
      <w:tr>
        <w:trPr>
          <w:trHeight w:val="304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r>
              <w:br/>
            </w:r>
            <w:r>
              <w:rPr>
                <w:rFonts w:ascii="Times New Roman"/>
                <w:b w:val="false"/>
                <w:i w:val="false"/>
                <w:color w:val="000000"/>
                <w:sz w:val="20"/>
              </w:rPr>
              <w:t>
(шағын автобус)</w:t>
            </w:r>
          </w:p>
          <w:p>
            <w:pPr>
              <w:spacing w:after="20"/>
              <w:ind w:left="20"/>
              <w:jc w:val="both"/>
            </w:pPr>
            <w:r>
              <w:rPr>
                <w:rFonts w:ascii="Times New Roman"/>
                <w:b w:val="false"/>
                <w:i w:val="false"/>
                <w:color w:val="000000"/>
                <w:sz w:val="20"/>
              </w:rPr>
              <w:t>_________ қаласы</w:t>
            </w:r>
            <w:r>
              <w:br/>
            </w:r>
            <w:r>
              <w:rPr>
                <w:rFonts w:ascii="Times New Roman"/>
                <w:b w:val="false"/>
                <w:i w:val="false"/>
                <w:color w:val="000000"/>
                <w:sz w:val="20"/>
              </w:rPr>
              <w:t>
Жолаушылардың қалалық қатынаста жол жүруіне арналған</w:t>
            </w:r>
            <w:r>
              <w:br/>
            </w:r>
            <w:r>
              <w:rPr>
                <w:rFonts w:ascii="Times New Roman"/>
                <w:b w:val="false"/>
                <w:i w:val="false"/>
                <w:color w:val="000000"/>
                <w:sz w:val="20"/>
              </w:rPr>
              <w:t>
балалар билеті</w:t>
            </w:r>
          </w:p>
          <w:p>
            <w:pPr>
              <w:spacing w:after="20"/>
              <w:ind w:left="20"/>
              <w:jc w:val="both"/>
            </w:pPr>
            <w:r>
              <w:rPr>
                <w:rFonts w:ascii="Times New Roman"/>
                <w:b w:val="false"/>
                <w:i w:val="false"/>
                <w:color w:val="000000"/>
                <w:sz w:val="20"/>
              </w:rPr>
              <w:t>Сериясы ___________</w:t>
            </w:r>
            <w:r>
              <w:br/>
            </w:r>
            <w:r>
              <w:rPr>
                <w:rFonts w:ascii="Times New Roman"/>
                <w:b w:val="false"/>
                <w:i w:val="false"/>
                <w:color w:val="000000"/>
                <w:sz w:val="20"/>
              </w:rPr>
              <w:t>
№ 0000000</w:t>
            </w:r>
          </w:p>
          <w:p>
            <w:pPr>
              <w:spacing w:after="20"/>
              <w:ind w:left="20"/>
              <w:jc w:val="both"/>
            </w:pPr>
            <w:r>
              <w:rPr>
                <w:rFonts w:ascii="Times New Roman"/>
                <w:b w:val="false"/>
                <w:i w:val="false"/>
                <w:color w:val="000000"/>
                <w:sz w:val="20"/>
              </w:rPr>
              <w:t>00 теңге</w:t>
            </w:r>
          </w:p>
          <w:p>
            <w:pPr>
              <w:spacing w:after="20"/>
              <w:ind w:left="20"/>
              <w:jc w:val="both"/>
            </w:pPr>
            <w:r>
              <w:rPr>
                <w:rFonts w:ascii="Times New Roman"/>
                <w:b w:val="false"/>
                <w:i w:val="false"/>
                <w:color w:val="000000"/>
                <w:sz w:val="20"/>
              </w:rPr>
              <w:t>20__ жыл</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60 мм</w:t>
            </w:r>
          </w:p>
        </w:tc>
      </w:tr>
    </w:tbl>
    <w:bookmarkStart w:name="z852" w:id="122"/>
    <w:p>
      <w:pPr>
        <w:spacing w:after="0"/>
        <w:ind w:left="0"/>
        <w:jc w:val="both"/>
      </w:pPr>
      <w:r>
        <w:rPr>
          <w:rFonts w:ascii="Times New Roman"/>
          <w:b w:val="false"/>
          <w:i w:val="false"/>
          <w:color w:val="000000"/>
          <w:sz w:val="28"/>
        </w:rPr>
        <w:t>
      3) белгiленген нормадан тыс қол жүгiн және багажды алып жүруге арналған билет – билеттiң жазулары жасыл түспен ресімделеді:</w:t>
      </w:r>
    </w:p>
    <w:bookmarkEnd w:id="122"/>
    <w:p>
      <w:pPr>
        <w:spacing w:after="0"/>
        <w:ind w:left="0"/>
        <w:jc w:val="both"/>
      </w:pPr>
      <w:r>
        <w:rPr>
          <w:rFonts w:ascii="Times New Roman"/>
          <w:b w:val="false"/>
          <w:i w:val="false"/>
          <w:color w:val="000000"/>
          <w:sz w:val="28"/>
        </w:rPr>
        <w:t>      кемiнде 35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3493"/>
      </w:tblGrid>
      <w:tr>
        <w:trPr>
          <w:trHeight w:val="304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r>
              <w:br/>
            </w:r>
            <w:r>
              <w:rPr>
                <w:rFonts w:ascii="Times New Roman"/>
                <w:b w:val="false"/>
                <w:i w:val="false"/>
                <w:color w:val="000000"/>
                <w:sz w:val="20"/>
              </w:rPr>
              <w:t>
(шағын автобус)</w:t>
            </w:r>
          </w:p>
          <w:p>
            <w:pPr>
              <w:spacing w:after="20"/>
              <w:ind w:left="20"/>
              <w:jc w:val="both"/>
            </w:pPr>
            <w:r>
              <w:rPr>
                <w:rFonts w:ascii="Times New Roman"/>
                <w:b w:val="false"/>
                <w:i w:val="false"/>
                <w:color w:val="000000"/>
                <w:sz w:val="20"/>
              </w:rPr>
              <w:t>________ қаласы</w:t>
            </w:r>
            <w:r>
              <w:br/>
            </w:r>
            <w:r>
              <w:rPr>
                <w:rFonts w:ascii="Times New Roman"/>
                <w:b w:val="false"/>
                <w:i w:val="false"/>
                <w:color w:val="000000"/>
                <w:sz w:val="20"/>
              </w:rPr>
              <w:t>
Қалалық қатынаста багаж алып жүруге арналған</w:t>
            </w:r>
          </w:p>
          <w:p>
            <w:pPr>
              <w:spacing w:after="20"/>
              <w:ind w:left="20"/>
              <w:jc w:val="both"/>
            </w:pPr>
            <w:r>
              <w:rPr>
                <w:rFonts w:ascii="Times New Roman"/>
                <w:b w:val="false"/>
                <w:i w:val="false"/>
                <w:color w:val="000000"/>
                <w:sz w:val="20"/>
              </w:rPr>
              <w:t>Сериясы __________</w:t>
            </w:r>
            <w:r>
              <w:br/>
            </w:r>
            <w:r>
              <w:rPr>
                <w:rFonts w:ascii="Times New Roman"/>
                <w:b w:val="false"/>
                <w:i w:val="false"/>
                <w:color w:val="000000"/>
                <w:sz w:val="20"/>
              </w:rPr>
              <w:t>
№ 0000000</w:t>
            </w:r>
          </w:p>
          <w:p>
            <w:pPr>
              <w:spacing w:after="20"/>
              <w:ind w:left="20"/>
              <w:jc w:val="both"/>
            </w:pPr>
            <w:r>
              <w:rPr>
                <w:rFonts w:ascii="Times New Roman"/>
                <w:b w:val="false"/>
                <w:i w:val="false"/>
                <w:color w:val="000000"/>
                <w:sz w:val="20"/>
              </w:rPr>
              <w:t>00 теңге</w:t>
            </w:r>
          </w:p>
          <w:p>
            <w:pPr>
              <w:spacing w:after="20"/>
              <w:ind w:left="20"/>
              <w:jc w:val="both"/>
            </w:pPr>
            <w:r>
              <w:rPr>
                <w:rFonts w:ascii="Times New Roman"/>
                <w:b w:val="false"/>
                <w:i w:val="false"/>
                <w:color w:val="000000"/>
                <w:sz w:val="20"/>
              </w:rPr>
              <w:t>20__ жыл</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60 мм</w:t>
            </w:r>
          </w:p>
        </w:tc>
      </w:tr>
    </w:tbl>
    <w:bookmarkStart w:name="z853" w:id="123"/>
    <w:p>
      <w:pPr>
        <w:spacing w:after="0"/>
        <w:ind w:left="0"/>
        <w:jc w:val="both"/>
      </w:pPr>
      <w:r>
        <w:rPr>
          <w:rFonts w:ascii="Times New Roman"/>
          <w:b w:val="false"/>
          <w:i w:val="false"/>
          <w:color w:val="000000"/>
          <w:sz w:val="28"/>
        </w:rPr>
        <w:t xml:space="preserve">
      4) жолаушылардың жол жүруіне арналған ұзақ пайдаланылатын жол жүру билетi (көлемi А7) - ресімделуі мен қорғаныс дәрежесiн жергiлiктi атқарушы органдар белгiлейдi: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3"/>
      </w:tblGrid>
      <w:tr>
        <w:trPr>
          <w:trHeight w:val="270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 қаласы             Сериясы ______</w:t>
            </w:r>
            <w:r>
              <w:br/>
            </w:r>
            <w:r>
              <w:rPr>
                <w:rFonts w:ascii="Times New Roman"/>
                <w:b w:val="false"/>
                <w:i w:val="false"/>
                <w:color w:val="000000"/>
                <w:sz w:val="20"/>
              </w:rPr>
              <w:t>
№ 0000000</w:t>
            </w:r>
          </w:p>
          <w:p>
            <w:pPr>
              <w:spacing w:after="20"/>
              <w:ind w:left="20"/>
              <w:jc w:val="both"/>
            </w:pPr>
            <w:r>
              <w:rPr>
                <w:rFonts w:ascii="Times New Roman"/>
                <w:b w:val="false"/>
                <w:i w:val="false"/>
                <w:color w:val="000000"/>
                <w:sz w:val="20"/>
              </w:rPr>
              <w:t>Ұзақ пайдаланылатын жол жүру билетi</w:t>
            </w:r>
            <w:r>
              <w:br/>
            </w:r>
            <w:r>
              <w:rPr>
                <w:rFonts w:ascii="Times New Roman"/>
                <w:b w:val="false"/>
                <w:i w:val="false"/>
                <w:color w:val="000000"/>
                <w:sz w:val="20"/>
              </w:rPr>
              <w:t>
_______________ жарамды</w:t>
            </w:r>
          </w:p>
          <w:p>
            <w:pPr>
              <w:spacing w:after="20"/>
              <w:ind w:left="20"/>
              <w:jc w:val="both"/>
            </w:pPr>
            <w:r>
              <w:rPr>
                <w:rFonts w:ascii="Times New Roman"/>
                <w:b w:val="false"/>
                <w:i w:val="false"/>
                <w:color w:val="000000"/>
                <w:sz w:val="20"/>
              </w:rPr>
              <w:t>0000 теңге</w:t>
            </w:r>
          </w:p>
          <w:p>
            <w:pPr>
              <w:spacing w:after="20"/>
              <w:ind w:left="20"/>
              <w:jc w:val="both"/>
            </w:pPr>
            <w:r>
              <w:rPr>
                <w:rFonts w:ascii="Times New Roman"/>
                <w:b w:val="false"/>
                <w:i w:val="false"/>
                <w:color w:val="000000"/>
                <w:sz w:val="20"/>
              </w:rPr>
              <w:t>___________ негiзiнде</w:t>
            </w:r>
            <w:r>
              <w:br/>
            </w:r>
            <w:r>
              <w:rPr>
                <w:rFonts w:ascii="Times New Roman"/>
                <w:b w:val="false"/>
                <w:i w:val="false"/>
                <w:color w:val="000000"/>
                <w:sz w:val="20"/>
              </w:rPr>
              <w:t>
_____________ берiлдi</w:t>
            </w:r>
          </w:p>
        </w:tc>
      </w:tr>
    </w:tbl>
    <w:bookmarkStart w:name="z854" w:id="124"/>
    <w:p>
      <w:pPr>
        <w:spacing w:after="0"/>
        <w:ind w:left="0"/>
        <w:jc w:val="both"/>
      </w:pPr>
      <w:r>
        <w:rPr>
          <w:rFonts w:ascii="Times New Roman"/>
          <w:b w:val="false"/>
          <w:i w:val="false"/>
          <w:color w:val="000000"/>
          <w:sz w:val="28"/>
        </w:rPr>
        <w:t>
      2. Жолаушылардың қала маңындағы қатынаста жол жүруіне арналған жол жүру құжаттарының (билеттерiнiң) нысаны:</w:t>
      </w:r>
      <w:r>
        <w:br/>
      </w:r>
      <w:r>
        <w:rPr>
          <w:rFonts w:ascii="Times New Roman"/>
          <w:b w:val="false"/>
          <w:i w:val="false"/>
          <w:color w:val="000000"/>
          <w:sz w:val="28"/>
        </w:rPr>
        <w:t>
</w:t>
      </w:r>
      <w:r>
        <w:rPr>
          <w:rFonts w:ascii="Times New Roman"/>
          <w:b w:val="false"/>
          <w:i w:val="false"/>
          <w:color w:val="000000"/>
          <w:sz w:val="28"/>
        </w:rPr>
        <w:t>
      1) жолаушылардың жол жүруiне арналған билет – ашық түстi ұсақ торкөздi арнайы билет қағазында қара түстi жазулармен ресiмделедi (пішімін және торкөз түсiн автовокзалдар, автостанциялар, жолаушыларға қызмет көрсету пункттері белгiлейдi):</w:t>
      </w:r>
    </w:p>
    <w:bookmarkEnd w:id="124"/>
    <w:p>
      <w:pPr>
        <w:spacing w:after="0"/>
        <w:ind w:left="0"/>
        <w:jc w:val="both"/>
      </w:pPr>
      <w:r>
        <w:rPr>
          <w:rFonts w:ascii="Times New Roman"/>
          <w:b w:val="false"/>
          <w:i w:val="false"/>
          <w:color w:val="000000"/>
          <w:sz w:val="28"/>
        </w:rPr>
        <w:t>      кемінде 45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5553"/>
      </w:tblGrid>
      <w:tr>
        <w:trPr>
          <w:trHeight w:val="4065"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r>
              <w:br/>
            </w:r>
            <w:r>
              <w:rPr>
                <w:rFonts w:ascii="Times New Roman"/>
                <w:b w:val="false"/>
                <w:i w:val="false"/>
                <w:color w:val="000000"/>
                <w:sz w:val="20"/>
              </w:rPr>
              <w:t>
(шағын автобус)</w:t>
            </w:r>
            <w:r>
              <w:br/>
            </w:r>
            <w:r>
              <w:rPr>
                <w:rFonts w:ascii="Times New Roman"/>
                <w:b w:val="false"/>
                <w:i w:val="false"/>
                <w:color w:val="000000"/>
                <w:sz w:val="20"/>
              </w:rPr>
              <w:t>
Жолаушылардың қала маңындағы қатынаста жол жүруіне арналған</w:t>
            </w:r>
            <w:r>
              <w:br/>
            </w:r>
            <w:r>
              <w:rPr>
                <w:rFonts w:ascii="Times New Roman"/>
                <w:b w:val="false"/>
                <w:i w:val="false"/>
                <w:color w:val="000000"/>
                <w:sz w:val="20"/>
              </w:rPr>
              <w:t>
билет</w:t>
            </w:r>
          </w:p>
          <w:p>
            <w:pPr>
              <w:spacing w:after="20"/>
              <w:ind w:left="20"/>
              <w:jc w:val="both"/>
            </w:pPr>
            <w:r>
              <w:rPr>
                <w:rFonts w:ascii="Times New Roman"/>
                <w:b w:val="false"/>
                <w:i w:val="false"/>
                <w:color w:val="000000"/>
                <w:sz w:val="20"/>
              </w:rPr>
              <w:t>Сериясы _______________</w:t>
            </w:r>
            <w:r>
              <w:br/>
            </w:r>
            <w:r>
              <w:rPr>
                <w:rFonts w:ascii="Times New Roman"/>
                <w:b w:val="false"/>
                <w:i w:val="false"/>
                <w:color w:val="000000"/>
                <w:sz w:val="20"/>
              </w:rPr>
              <w:t>
№ 0000000</w:t>
            </w:r>
          </w:p>
          <w:p>
            <w:pPr>
              <w:spacing w:after="20"/>
              <w:ind w:left="20"/>
              <w:jc w:val="both"/>
            </w:pPr>
            <w:r>
              <w:rPr>
                <w:rFonts w:ascii="Times New Roman"/>
                <w:b w:val="false"/>
                <w:i w:val="false"/>
                <w:color w:val="000000"/>
                <w:sz w:val="20"/>
              </w:rPr>
              <w:t>сапар күні ________________</w:t>
            </w:r>
            <w:r>
              <w:br/>
            </w:r>
            <w:r>
              <w:rPr>
                <w:rFonts w:ascii="Times New Roman"/>
                <w:b w:val="false"/>
                <w:i w:val="false"/>
                <w:color w:val="000000"/>
                <w:sz w:val="20"/>
              </w:rPr>
              <w:t>
сапар уақыты ______________</w:t>
            </w:r>
            <w:r>
              <w:br/>
            </w:r>
            <w:r>
              <w:rPr>
                <w:rFonts w:ascii="Times New Roman"/>
                <w:b w:val="false"/>
                <w:i w:val="false"/>
                <w:color w:val="000000"/>
                <w:sz w:val="20"/>
              </w:rPr>
              <w:t>
жөнелту пункті ____________</w:t>
            </w:r>
            <w:r>
              <w:br/>
            </w:r>
            <w:r>
              <w:rPr>
                <w:rFonts w:ascii="Times New Roman"/>
                <w:b w:val="false"/>
                <w:i w:val="false"/>
                <w:color w:val="000000"/>
                <w:sz w:val="20"/>
              </w:rPr>
              <w:t>
межелі пункті _____________</w:t>
            </w:r>
          </w:p>
          <w:p>
            <w:pPr>
              <w:spacing w:after="20"/>
              <w:ind w:left="20"/>
              <w:jc w:val="both"/>
            </w:pPr>
            <w:r>
              <w:rPr>
                <w:rFonts w:ascii="Times New Roman"/>
                <w:b w:val="false"/>
                <w:i w:val="false"/>
                <w:color w:val="000000"/>
                <w:sz w:val="20"/>
              </w:rPr>
              <w:t>Жол жүру құны</w:t>
            </w:r>
            <w:r>
              <w:br/>
            </w:r>
            <w:r>
              <w:rPr>
                <w:rFonts w:ascii="Times New Roman"/>
                <w:b w:val="false"/>
                <w:i w:val="false"/>
                <w:color w:val="000000"/>
                <w:sz w:val="20"/>
              </w:rPr>
              <w:t>
00,00 теңге</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40 мм</w:t>
            </w:r>
          </w:p>
        </w:tc>
      </w:tr>
    </w:tbl>
    <w:bookmarkStart w:name="z856" w:id="125"/>
    <w:p>
      <w:pPr>
        <w:spacing w:after="0"/>
        <w:ind w:left="0"/>
        <w:jc w:val="both"/>
      </w:pPr>
      <w:r>
        <w:rPr>
          <w:rFonts w:ascii="Times New Roman"/>
          <w:b w:val="false"/>
          <w:i w:val="false"/>
          <w:color w:val="000000"/>
          <w:sz w:val="28"/>
        </w:rPr>
        <w:t>
      2) кондуктор (жүргiзушi) маршруттың аралық пунктiнде отырғызу кезiнде беретiн тарифтер кестесіне сәйкес сомаға қосымша түбiршектерi бар жолаушылардың жол жүруіне арналған билет – билеттiң жазулары қара түспен ресімделеді:</w:t>
      </w:r>
    </w:p>
    <w:bookmarkEnd w:id="125"/>
    <w:p>
      <w:pPr>
        <w:spacing w:after="0"/>
        <w:ind w:left="0"/>
        <w:jc w:val="both"/>
      </w:pPr>
      <w:r>
        <w:rPr>
          <w:rFonts w:ascii="Times New Roman"/>
          <w:b w:val="false"/>
          <w:i w:val="false"/>
          <w:color w:val="000000"/>
          <w:sz w:val="28"/>
        </w:rPr>
        <w:t>      кемінде 35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87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r>
              <w:br/>
            </w:r>
            <w:r>
              <w:rPr>
                <w:rFonts w:ascii="Times New Roman"/>
                <w:b w:val="false"/>
                <w:i w:val="false"/>
                <w:color w:val="000000"/>
                <w:sz w:val="20"/>
              </w:rPr>
              <w:t>
(шағын автобус)</w:t>
            </w:r>
            <w:r>
              <w:br/>
            </w:r>
            <w:r>
              <w:rPr>
                <w:rFonts w:ascii="Times New Roman"/>
                <w:b w:val="false"/>
                <w:i w:val="false"/>
                <w:color w:val="000000"/>
                <w:sz w:val="20"/>
              </w:rPr>
              <w:t>
Жолаушылардың қала маңындағы қатынаста жол жүруіне арналған</w:t>
            </w:r>
            <w:r>
              <w:br/>
            </w:r>
            <w:r>
              <w:rPr>
                <w:rFonts w:ascii="Times New Roman"/>
                <w:b w:val="false"/>
                <w:i w:val="false"/>
                <w:color w:val="000000"/>
                <w:sz w:val="20"/>
              </w:rPr>
              <w:t>
билет</w:t>
            </w:r>
          </w:p>
          <w:p>
            <w:pPr>
              <w:spacing w:after="20"/>
              <w:ind w:left="20"/>
              <w:jc w:val="both"/>
            </w:pPr>
            <w:r>
              <w:rPr>
                <w:rFonts w:ascii="Times New Roman"/>
                <w:b w:val="false"/>
                <w:i w:val="false"/>
                <w:color w:val="000000"/>
                <w:sz w:val="20"/>
              </w:rPr>
              <w:t>Сериясы ____________</w:t>
            </w:r>
            <w:r>
              <w:br/>
            </w:r>
            <w:r>
              <w:rPr>
                <w:rFonts w:ascii="Times New Roman"/>
                <w:b w:val="false"/>
                <w:i w:val="false"/>
                <w:color w:val="000000"/>
                <w:sz w:val="20"/>
              </w:rPr>
              <w:t>
№ 0000000</w:t>
            </w:r>
          </w:p>
          <w:p>
            <w:pPr>
              <w:spacing w:after="20"/>
              <w:ind w:left="20"/>
              <w:jc w:val="both"/>
            </w:pPr>
            <w:r>
              <w:rPr>
                <w:rFonts w:ascii="Times New Roman"/>
                <w:b w:val="false"/>
                <w:i w:val="false"/>
                <w:color w:val="000000"/>
                <w:sz w:val="20"/>
              </w:rPr>
              <w:t>Тарифтер кестесіне сәйкес қосымша түбіршектер болғанда жарамды</w:t>
            </w:r>
          </w:p>
          <w:p>
            <w:pPr>
              <w:spacing w:after="20"/>
              <w:ind w:left="20"/>
              <w:jc w:val="both"/>
            </w:pPr>
            <w:r>
              <w:rPr>
                <w:rFonts w:ascii="Times New Roman"/>
                <w:b w:val="false"/>
                <w:i w:val="false"/>
                <w:color w:val="000000"/>
                <w:sz w:val="20"/>
              </w:rPr>
              <w:t>20__ жыл</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60 мм</w:t>
            </w:r>
          </w:p>
        </w:tc>
      </w:tr>
    </w:tbl>
    <w:p>
      <w:pPr>
        <w:spacing w:after="0"/>
        <w:ind w:left="0"/>
        <w:jc w:val="both"/>
      </w:pPr>
      <w:r>
        <w:rPr>
          <w:rFonts w:ascii="Times New Roman"/>
          <w:b w:val="false"/>
          <w:i w:val="false"/>
          <w:color w:val="000000"/>
          <w:sz w:val="28"/>
        </w:rPr>
        <w:t>      кемінде 35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733"/>
      </w:tblGrid>
      <w:tr>
        <w:trPr>
          <w:trHeight w:val="372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r>
              <w:br/>
            </w:r>
            <w:r>
              <w:rPr>
                <w:rFonts w:ascii="Times New Roman"/>
                <w:b w:val="false"/>
                <w:i w:val="false"/>
                <w:color w:val="000000"/>
                <w:sz w:val="20"/>
              </w:rPr>
              <w:t>
(шағын автобус)</w:t>
            </w:r>
            <w:r>
              <w:br/>
            </w:r>
            <w:r>
              <w:rPr>
                <w:rFonts w:ascii="Times New Roman"/>
                <w:b w:val="false"/>
                <w:i w:val="false"/>
                <w:color w:val="000000"/>
                <w:sz w:val="20"/>
              </w:rPr>
              <w:t>
Жолаушылардың қала маңындағы қатынаста жол жүруіне арналған билетке</w:t>
            </w:r>
            <w:r>
              <w:br/>
            </w:r>
            <w:r>
              <w:rPr>
                <w:rFonts w:ascii="Times New Roman"/>
                <w:b w:val="false"/>
                <w:i w:val="false"/>
                <w:color w:val="000000"/>
                <w:sz w:val="20"/>
              </w:rPr>
              <w:t>
қосымша түбіршек</w:t>
            </w:r>
          </w:p>
          <w:p>
            <w:pPr>
              <w:spacing w:after="20"/>
              <w:ind w:left="20"/>
              <w:jc w:val="both"/>
            </w:pPr>
            <w:r>
              <w:rPr>
                <w:rFonts w:ascii="Times New Roman"/>
                <w:b w:val="false"/>
                <w:i w:val="false"/>
                <w:color w:val="000000"/>
                <w:sz w:val="20"/>
              </w:rPr>
              <w:t>Сериясы ____________</w:t>
            </w:r>
            <w:r>
              <w:br/>
            </w:r>
            <w:r>
              <w:rPr>
                <w:rFonts w:ascii="Times New Roman"/>
                <w:b w:val="false"/>
                <w:i w:val="false"/>
                <w:color w:val="000000"/>
                <w:sz w:val="20"/>
              </w:rPr>
              <w:t>
№ 0000000</w:t>
            </w:r>
          </w:p>
          <w:p>
            <w:pPr>
              <w:spacing w:after="20"/>
              <w:ind w:left="20"/>
              <w:jc w:val="both"/>
            </w:pPr>
            <w:r>
              <w:rPr>
                <w:rFonts w:ascii="Times New Roman"/>
                <w:b w:val="false"/>
                <w:i w:val="false"/>
                <w:color w:val="000000"/>
                <w:sz w:val="20"/>
              </w:rPr>
              <w:t>00 теңге</w:t>
            </w:r>
          </w:p>
          <w:p>
            <w:pPr>
              <w:spacing w:after="20"/>
              <w:ind w:left="20"/>
              <w:jc w:val="both"/>
            </w:pPr>
            <w:r>
              <w:rPr>
                <w:rFonts w:ascii="Times New Roman"/>
                <w:b w:val="false"/>
                <w:i w:val="false"/>
                <w:color w:val="000000"/>
                <w:sz w:val="20"/>
              </w:rPr>
              <w:t>20__ жыл</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60 мм</w:t>
            </w:r>
          </w:p>
        </w:tc>
      </w:tr>
    </w:tbl>
    <w:bookmarkStart w:name="z857" w:id="126"/>
    <w:p>
      <w:pPr>
        <w:spacing w:after="0"/>
        <w:ind w:left="0"/>
        <w:jc w:val="both"/>
      </w:pPr>
      <w:r>
        <w:rPr>
          <w:rFonts w:ascii="Times New Roman"/>
          <w:b w:val="false"/>
          <w:i w:val="false"/>
          <w:color w:val="000000"/>
          <w:sz w:val="28"/>
        </w:rPr>
        <w:t>
      Жолаушылардың қала маңындағы қатынаста жол жүруіне арналған билеттерге қосымша түбiршектер 1, 5, 10, 50 теңге сомасына ресiмделедi.</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 Жолаушылардың қалааралық облысiшiлiк және қалааралық облысаралық қатынастарда жол жүруіне арналған жол жүру құжаттарының (билеттерiнiң) нысаны:</w:t>
      </w:r>
      <w:r>
        <w:br/>
      </w:r>
      <w:r>
        <w:rPr>
          <w:rFonts w:ascii="Times New Roman"/>
          <w:b w:val="false"/>
          <w:i w:val="false"/>
          <w:color w:val="000000"/>
          <w:sz w:val="28"/>
        </w:rPr>
        <w:t>
</w:t>
      </w:r>
      <w:r>
        <w:rPr>
          <w:rFonts w:ascii="Times New Roman"/>
          <w:b w:val="false"/>
          <w:i w:val="false"/>
          <w:color w:val="000000"/>
          <w:sz w:val="28"/>
        </w:rPr>
        <w:t>
      1) жолаушылардың жол жүруiне арналған билет – ашық түстi ұсақ торкөздi арнайы билет қағазында қара түстi жазулармен ресiмделедi (торкөздің пішімін және түсiн автовокзалдар, автостанциялар, жолаушыларға қызмет көрсету пункттері белгiлейдi):</w:t>
      </w:r>
    </w:p>
    <w:bookmarkEnd w:id="126"/>
    <w:p>
      <w:pPr>
        <w:spacing w:after="0"/>
        <w:ind w:left="0"/>
        <w:jc w:val="both"/>
      </w:pPr>
      <w:r>
        <w:rPr>
          <w:rFonts w:ascii="Times New Roman"/>
          <w:b w:val="false"/>
          <w:i w:val="false"/>
          <w:color w:val="000000"/>
          <w:sz w:val="28"/>
        </w:rPr>
        <w:t xml:space="preserve">      кемінде 45 мм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6033"/>
      </w:tblGrid>
      <w:tr>
        <w:trPr>
          <w:trHeight w:val="196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r>
              <w:br/>
            </w:r>
            <w:r>
              <w:rPr>
                <w:rFonts w:ascii="Times New Roman"/>
                <w:b w:val="false"/>
                <w:i w:val="false"/>
                <w:color w:val="000000"/>
                <w:sz w:val="20"/>
              </w:rPr>
              <w:t>
(шағын автобус)</w:t>
            </w:r>
            <w:r>
              <w:br/>
            </w:r>
            <w:r>
              <w:rPr>
                <w:rFonts w:ascii="Times New Roman"/>
                <w:b w:val="false"/>
                <w:i w:val="false"/>
                <w:color w:val="000000"/>
                <w:sz w:val="20"/>
              </w:rPr>
              <w:t>
Жолаушылардың қалааралық қатынаста жол жүруіне арналған</w:t>
            </w:r>
            <w:r>
              <w:br/>
            </w:r>
            <w:r>
              <w:rPr>
                <w:rFonts w:ascii="Times New Roman"/>
                <w:b w:val="false"/>
                <w:i w:val="false"/>
                <w:color w:val="000000"/>
                <w:sz w:val="20"/>
              </w:rPr>
              <w:t>
билет</w:t>
            </w:r>
          </w:p>
          <w:p>
            <w:pPr>
              <w:spacing w:after="20"/>
              <w:ind w:left="20"/>
              <w:jc w:val="both"/>
            </w:pPr>
            <w:r>
              <w:rPr>
                <w:rFonts w:ascii="Times New Roman"/>
                <w:b w:val="false"/>
                <w:i w:val="false"/>
                <w:color w:val="000000"/>
                <w:sz w:val="20"/>
              </w:rPr>
              <w:t>Сериясы _________</w:t>
            </w:r>
            <w:r>
              <w:br/>
            </w:r>
            <w:r>
              <w:rPr>
                <w:rFonts w:ascii="Times New Roman"/>
                <w:b w:val="false"/>
                <w:i w:val="false"/>
                <w:color w:val="000000"/>
                <w:sz w:val="20"/>
              </w:rPr>
              <w:t>
№ 0000000</w:t>
            </w:r>
          </w:p>
          <w:p>
            <w:pPr>
              <w:spacing w:after="20"/>
              <w:ind w:left="20"/>
              <w:jc w:val="both"/>
            </w:pPr>
            <w:r>
              <w:rPr>
                <w:rFonts w:ascii="Times New Roman"/>
                <w:b w:val="false"/>
                <w:i w:val="false"/>
                <w:color w:val="000000"/>
                <w:sz w:val="20"/>
              </w:rPr>
              <w:t>сапар күні ___.___.___ ж.</w:t>
            </w:r>
            <w:r>
              <w:br/>
            </w:r>
            <w:r>
              <w:rPr>
                <w:rFonts w:ascii="Times New Roman"/>
                <w:b w:val="false"/>
                <w:i w:val="false"/>
                <w:color w:val="000000"/>
                <w:sz w:val="20"/>
              </w:rPr>
              <w:t>
жөнелту уақыты ___ с. ____ м.</w:t>
            </w:r>
            <w:r>
              <w:br/>
            </w:r>
            <w:r>
              <w:rPr>
                <w:rFonts w:ascii="Times New Roman"/>
                <w:b w:val="false"/>
                <w:i w:val="false"/>
                <w:color w:val="000000"/>
                <w:sz w:val="20"/>
              </w:rPr>
              <w:t>
жөнелту пункті ______________</w:t>
            </w:r>
            <w:r>
              <w:br/>
            </w:r>
            <w:r>
              <w:rPr>
                <w:rFonts w:ascii="Times New Roman"/>
                <w:b w:val="false"/>
                <w:i w:val="false"/>
                <w:color w:val="000000"/>
                <w:sz w:val="20"/>
              </w:rPr>
              <w:t>
межелі пункті _______________</w:t>
            </w:r>
            <w:r>
              <w:br/>
            </w:r>
            <w:r>
              <w:rPr>
                <w:rFonts w:ascii="Times New Roman"/>
                <w:b w:val="false"/>
                <w:i w:val="false"/>
                <w:color w:val="000000"/>
                <w:sz w:val="20"/>
              </w:rPr>
              <w:t>
Рейс нөмірі _________________</w:t>
            </w:r>
            <w:r>
              <w:br/>
            </w:r>
            <w:r>
              <w:rPr>
                <w:rFonts w:ascii="Times New Roman"/>
                <w:b w:val="false"/>
                <w:i w:val="false"/>
                <w:color w:val="000000"/>
                <w:sz w:val="20"/>
              </w:rPr>
              <w:t>
Орын нөмірі _________________</w:t>
            </w:r>
          </w:p>
          <w:p>
            <w:pPr>
              <w:spacing w:after="20"/>
              <w:ind w:left="20"/>
              <w:jc w:val="both"/>
            </w:pPr>
            <w:r>
              <w:rPr>
                <w:rFonts w:ascii="Times New Roman"/>
                <w:b w:val="false"/>
                <w:i w:val="false"/>
                <w:color w:val="000000"/>
                <w:sz w:val="20"/>
              </w:rPr>
              <w:t>Жол жүру құны</w:t>
            </w:r>
            <w:r>
              <w:br/>
            </w:r>
            <w:r>
              <w:rPr>
                <w:rFonts w:ascii="Times New Roman"/>
                <w:b w:val="false"/>
                <w:i w:val="false"/>
                <w:color w:val="000000"/>
                <w:sz w:val="20"/>
              </w:rPr>
              <w:t>
00,00 теңге</w:t>
            </w:r>
          </w:p>
          <w:p>
            <w:pPr>
              <w:spacing w:after="20"/>
              <w:ind w:left="20"/>
              <w:jc w:val="both"/>
            </w:pPr>
            <w:r>
              <w:rPr>
                <w:rFonts w:ascii="Times New Roman"/>
                <w:b w:val="false"/>
                <w:i w:val="false"/>
                <w:color w:val="000000"/>
                <w:sz w:val="20"/>
              </w:rPr>
              <w:t>Комиссия алымы 00,00 теңге</w:t>
            </w:r>
            <w:r>
              <w:br/>
            </w:r>
            <w:r>
              <w:rPr>
                <w:rFonts w:ascii="Times New Roman"/>
                <w:b w:val="false"/>
                <w:i w:val="false"/>
                <w:color w:val="000000"/>
                <w:sz w:val="20"/>
              </w:rPr>
              <w:t>
Сақтандыру алымы 00,00 теңге</w:t>
            </w:r>
            <w:r>
              <w:br/>
            </w:r>
            <w:r>
              <w:rPr>
                <w:rFonts w:ascii="Times New Roman"/>
                <w:b w:val="false"/>
                <w:i w:val="false"/>
                <w:color w:val="000000"/>
                <w:sz w:val="20"/>
              </w:rPr>
              <w:t>
ЖИЫНТЫҒЫ 00,00 теңге</w:t>
            </w:r>
            <w:r>
              <w:br/>
            </w:r>
            <w:r>
              <w:rPr>
                <w:rFonts w:ascii="Times New Roman"/>
                <w:b w:val="false"/>
                <w:i w:val="false"/>
                <w:color w:val="000000"/>
                <w:sz w:val="20"/>
              </w:rPr>
              <w:t>
Билеттің берілген күні __.__.__ ж.</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90 мм</w:t>
            </w:r>
          </w:p>
        </w:tc>
      </w:tr>
    </w:tbl>
    <w:bookmarkStart w:name="z958" w:id="127"/>
    <w:p>
      <w:pPr>
        <w:spacing w:after="0"/>
        <w:ind w:left="0"/>
        <w:jc w:val="both"/>
      </w:pPr>
      <w:r>
        <w:rPr>
          <w:rFonts w:ascii="Times New Roman"/>
          <w:b w:val="false"/>
          <w:i w:val="false"/>
          <w:color w:val="000000"/>
          <w:sz w:val="28"/>
        </w:rPr>
        <w:t>
      2) кондуктор (жүргiзушi) маршруттың аралық пунктiнде отырғызу кезiнде беретін жолаушылардың жол жүруіне арналған билет – жазулары қара түспен ресімделеді: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tblGrid>
      <w:tr>
        <w:trPr>
          <w:trHeight w:val="315"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ТҮБІРШЕГІ</w:t>
            </w:r>
          </w:p>
          <w:p>
            <w:pPr>
              <w:spacing w:after="20"/>
              <w:ind w:left="20"/>
              <w:jc w:val="both"/>
            </w:pPr>
            <w:r>
              <w:rPr>
                <w:rFonts w:ascii="Times New Roman"/>
                <w:b w:val="false"/>
                <w:i w:val="false"/>
                <w:color w:val="000000"/>
                <w:sz w:val="20"/>
              </w:rPr>
              <w:t>ТОЛЫҚ</w:t>
            </w:r>
            <w:r>
              <w:br/>
            </w:r>
            <w:r>
              <w:rPr>
                <w:rFonts w:ascii="Times New Roman"/>
                <w:b w:val="false"/>
                <w:i w:val="false"/>
                <w:color w:val="000000"/>
                <w:sz w:val="20"/>
              </w:rPr>
              <w:t>
БАЛАЛАРҒА АРНАЛҒАН</w:t>
            </w:r>
            <w:r>
              <w:br/>
            </w:r>
            <w:r>
              <w:rPr>
                <w:rFonts w:ascii="Times New Roman"/>
                <w:b w:val="false"/>
                <w:i w:val="false"/>
                <w:color w:val="000000"/>
                <w:sz w:val="20"/>
              </w:rPr>
              <w:t>
(қажет емесiн сызып тастау)</w:t>
            </w:r>
          </w:p>
          <w:p>
            <w:pPr>
              <w:spacing w:after="20"/>
              <w:ind w:left="20"/>
              <w:jc w:val="both"/>
            </w:pPr>
            <w:r>
              <w:rPr>
                <w:rFonts w:ascii="Times New Roman"/>
                <w:b w:val="false"/>
                <w:i w:val="false"/>
                <w:color w:val="000000"/>
                <w:sz w:val="20"/>
              </w:rPr>
              <w:t>сапар күнi ___________________</w:t>
            </w:r>
            <w:r>
              <w:br/>
            </w:r>
            <w:r>
              <w:rPr>
                <w:rFonts w:ascii="Times New Roman"/>
                <w:b w:val="false"/>
                <w:i w:val="false"/>
                <w:color w:val="000000"/>
                <w:sz w:val="20"/>
              </w:rPr>
              <w:t>
жөнелту уақыты __ сағ. __ мин.</w:t>
            </w:r>
            <w:r>
              <w:br/>
            </w:r>
            <w:r>
              <w:rPr>
                <w:rFonts w:ascii="Times New Roman"/>
                <w:b w:val="false"/>
                <w:i w:val="false"/>
                <w:color w:val="000000"/>
                <w:sz w:val="20"/>
              </w:rPr>
              <w:t>
__________________________ дан</w:t>
            </w:r>
            <w:r>
              <w:br/>
            </w:r>
            <w:r>
              <w:rPr>
                <w:rFonts w:ascii="Times New Roman"/>
                <w:b w:val="false"/>
                <w:i w:val="false"/>
                <w:color w:val="000000"/>
                <w:sz w:val="20"/>
              </w:rPr>
              <w:t>
________________________ дейiн</w:t>
            </w:r>
            <w:r>
              <w:br/>
            </w:r>
            <w:r>
              <w:rPr>
                <w:rFonts w:ascii="Times New Roman"/>
                <w:b w:val="false"/>
                <w:i w:val="false"/>
                <w:color w:val="000000"/>
                <w:sz w:val="20"/>
              </w:rPr>
              <w:t>
Рейс нөмiрi __________________</w:t>
            </w:r>
            <w:r>
              <w:br/>
            </w:r>
            <w:r>
              <w:rPr>
                <w:rFonts w:ascii="Times New Roman"/>
                <w:b w:val="false"/>
                <w:i w:val="false"/>
                <w:color w:val="000000"/>
                <w:sz w:val="20"/>
              </w:rPr>
              <w:t>
Орын нөмiрi __________________</w:t>
            </w:r>
            <w:r>
              <w:br/>
            </w:r>
            <w:r>
              <w:rPr>
                <w:rFonts w:ascii="Times New Roman"/>
                <w:b w:val="false"/>
                <w:i w:val="false"/>
                <w:color w:val="000000"/>
                <w:sz w:val="20"/>
              </w:rPr>
              <w:t>
Жол жүру құны __________ теңге</w:t>
            </w:r>
            <w:r>
              <w:br/>
            </w:r>
            <w:r>
              <w:rPr>
                <w:rFonts w:ascii="Times New Roman"/>
                <w:b w:val="false"/>
                <w:i w:val="false"/>
                <w:color w:val="000000"/>
                <w:sz w:val="20"/>
              </w:rPr>
              <w:t>
Сериясы ____________ N 0000000</w:t>
            </w:r>
            <w:r>
              <w:br/>
            </w:r>
            <w:r>
              <w:rPr>
                <w:rFonts w:ascii="Times New Roman"/>
                <w:b w:val="false"/>
                <w:i w:val="false"/>
                <w:color w:val="000000"/>
                <w:sz w:val="20"/>
              </w:rPr>
              <w:t>
Билеттiң берiлген күнi _______</w:t>
            </w:r>
          </w:p>
        </w:tc>
      </w:tr>
    </w:tbl>
    <w:p>
      <w:pPr>
        <w:spacing w:after="0"/>
        <w:ind w:left="0"/>
        <w:jc w:val="both"/>
      </w:pPr>
      <w:r>
        <w:rPr>
          <w:rFonts w:ascii="Times New Roman"/>
          <w:b w:val="false"/>
          <w:i/>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93"/>
        <w:gridCol w:w="993"/>
        <w:gridCol w:w="993"/>
        <w:gridCol w:w="993"/>
        <w:gridCol w:w="993"/>
        <w:gridCol w:w="993"/>
        <w:gridCol w:w="993"/>
        <w:gridCol w:w="117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gridCol w:w="3693"/>
      </w:tblGrid>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қалааралық қатынаста жол жүруіне арналған билет</w:t>
            </w:r>
          </w:p>
          <w:p>
            <w:pPr>
              <w:spacing w:after="20"/>
              <w:ind w:left="20"/>
              <w:jc w:val="both"/>
            </w:pPr>
            <w:r>
              <w:rPr>
                <w:rFonts w:ascii="Times New Roman"/>
                <w:b w:val="false"/>
                <w:i w:val="false"/>
                <w:color w:val="000000"/>
                <w:sz w:val="20"/>
              </w:rPr>
              <w:t>ТОЛЫҚ</w:t>
            </w:r>
            <w:r>
              <w:br/>
            </w:r>
            <w:r>
              <w:rPr>
                <w:rFonts w:ascii="Times New Roman"/>
                <w:b w:val="false"/>
                <w:i w:val="false"/>
                <w:color w:val="000000"/>
                <w:sz w:val="20"/>
              </w:rPr>
              <w:t>
БАЛАЛАРҒА АРНАЛҒАН</w:t>
            </w:r>
            <w:r>
              <w:br/>
            </w:r>
            <w:r>
              <w:rPr>
                <w:rFonts w:ascii="Times New Roman"/>
                <w:b w:val="false"/>
                <w:i w:val="false"/>
                <w:color w:val="000000"/>
                <w:sz w:val="20"/>
              </w:rPr>
              <w:t>
(қажет емесiн сызып тастау)</w:t>
            </w:r>
          </w:p>
          <w:p>
            <w:pPr>
              <w:spacing w:after="20"/>
              <w:ind w:left="20"/>
              <w:jc w:val="both"/>
            </w:pPr>
            <w:r>
              <w:rPr>
                <w:rFonts w:ascii="Times New Roman"/>
                <w:b w:val="false"/>
                <w:i w:val="false"/>
                <w:color w:val="000000"/>
                <w:sz w:val="20"/>
              </w:rPr>
              <w:t>сапар күнi _______________________</w:t>
            </w:r>
            <w:r>
              <w:br/>
            </w:r>
            <w:r>
              <w:rPr>
                <w:rFonts w:ascii="Times New Roman"/>
                <w:b w:val="false"/>
                <w:i w:val="false"/>
                <w:color w:val="000000"/>
                <w:sz w:val="20"/>
              </w:rPr>
              <w:t>
жөнелту уақыты ____ сағ. ____ мин.</w:t>
            </w:r>
            <w:r>
              <w:br/>
            </w:r>
            <w:r>
              <w:rPr>
                <w:rFonts w:ascii="Times New Roman"/>
                <w:b w:val="false"/>
                <w:i w:val="false"/>
                <w:color w:val="000000"/>
                <w:sz w:val="20"/>
              </w:rPr>
              <w:t>
______________________________ дан</w:t>
            </w:r>
            <w:r>
              <w:br/>
            </w:r>
            <w:r>
              <w:rPr>
                <w:rFonts w:ascii="Times New Roman"/>
                <w:b w:val="false"/>
                <w:i w:val="false"/>
                <w:color w:val="000000"/>
                <w:sz w:val="20"/>
              </w:rPr>
              <w:t>
____________________________ дейiн</w:t>
            </w:r>
            <w:r>
              <w:br/>
            </w:r>
            <w:r>
              <w:rPr>
                <w:rFonts w:ascii="Times New Roman"/>
                <w:b w:val="false"/>
                <w:i w:val="false"/>
                <w:color w:val="000000"/>
                <w:sz w:val="20"/>
              </w:rPr>
              <w:t>
Рейс нөмiрi ______________________</w:t>
            </w:r>
            <w:r>
              <w:br/>
            </w:r>
            <w:r>
              <w:rPr>
                <w:rFonts w:ascii="Times New Roman"/>
                <w:b w:val="false"/>
                <w:i w:val="false"/>
                <w:color w:val="000000"/>
                <w:sz w:val="20"/>
              </w:rPr>
              <w:t>
Орын нөмiрi ______________________</w:t>
            </w:r>
            <w:r>
              <w:br/>
            </w:r>
            <w:r>
              <w:rPr>
                <w:rFonts w:ascii="Times New Roman"/>
                <w:b w:val="false"/>
                <w:i w:val="false"/>
                <w:color w:val="000000"/>
                <w:sz w:val="20"/>
              </w:rPr>
              <w:t>
Жол жүру құны ______________ теңге</w:t>
            </w:r>
            <w:r>
              <w:br/>
            </w:r>
            <w:r>
              <w:rPr>
                <w:rFonts w:ascii="Times New Roman"/>
                <w:b w:val="false"/>
                <w:i w:val="false"/>
                <w:color w:val="000000"/>
                <w:sz w:val="20"/>
              </w:rPr>
              <w:t>
Сериясы ________________ N 0000000</w:t>
            </w:r>
            <w:r>
              <w:br/>
            </w:r>
            <w:r>
              <w:rPr>
                <w:rFonts w:ascii="Times New Roman"/>
                <w:b w:val="false"/>
                <w:i w:val="false"/>
                <w:color w:val="000000"/>
                <w:sz w:val="20"/>
              </w:rPr>
              <w:t>
Билеттiң берiлген күнi ___________</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r>
              <w:br/>
            </w:r>
            <w:r>
              <w:rPr>
                <w:rFonts w:ascii="Times New Roman"/>
                <w:b w:val="false"/>
                <w:i w:val="false"/>
                <w:color w:val="000000"/>
                <w:sz w:val="20"/>
              </w:rPr>
              <w:t>
(шағын автобус)</w:t>
            </w:r>
          </w:p>
        </w:tc>
      </w:tr>
    </w:tbl>
    <w:bookmarkStart w:name="z959" w:id="128"/>
    <w:p>
      <w:pPr>
        <w:spacing w:after="0"/>
        <w:ind w:left="0"/>
        <w:jc w:val="both"/>
      </w:pPr>
      <w:r>
        <w:rPr>
          <w:rFonts w:ascii="Times New Roman"/>
          <w:b w:val="false"/>
          <w:i w:val="false"/>
          <w:color w:val="000000"/>
          <w:sz w:val="28"/>
        </w:rPr>
        <w:t>
      Жол жүру құнын кондуктор (жүргiзушi) жолаушы үшiн тарифтер кестесіне сәйкес сомаға кеседi.</w:t>
      </w:r>
      <w:r>
        <w:br/>
      </w:r>
      <w:r>
        <w:rPr>
          <w:rFonts w:ascii="Times New Roman"/>
          <w:b w:val="false"/>
          <w:i w:val="false"/>
          <w:color w:val="000000"/>
          <w:sz w:val="28"/>
        </w:rPr>
        <w:t>
</w:t>
      </w:r>
      <w:r>
        <w:rPr>
          <w:rFonts w:ascii="Times New Roman"/>
          <w:b w:val="false"/>
          <w:i w:val="false"/>
          <w:color w:val="000000"/>
          <w:sz w:val="28"/>
        </w:rPr>
        <w:t>
      3) Қала маңы, қалааралық облысiшiлiк, қалааралық облысаралық және халықаралық қатынастардағы багаж түбiртектерiнiң нысаны - ашық түстi ұсақ торкөздi арнайы билет қағазында қара түстi жазулармен ресiмделедi (көлемiн және торкөз түсiн автовокзалдар мен автостанциялар белгiлейдi):</w:t>
      </w:r>
    </w:p>
    <w:bookmarkEnd w:id="128"/>
    <w:p>
      <w:pPr>
        <w:spacing w:after="0"/>
        <w:ind w:left="0"/>
        <w:jc w:val="both"/>
      </w:pPr>
      <w:r>
        <w:rPr>
          <w:rFonts w:ascii="Times New Roman"/>
          <w:b w:val="false"/>
          <w:i w:val="false"/>
          <w:color w:val="000000"/>
          <w:sz w:val="28"/>
        </w:rPr>
        <w:t>      кемінде 45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4433"/>
      </w:tblGrid>
      <w:tr>
        <w:trPr>
          <w:trHeight w:val="340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r>
              <w:br/>
            </w:r>
            <w:r>
              <w:rPr>
                <w:rFonts w:ascii="Times New Roman"/>
                <w:b w:val="false"/>
                <w:i w:val="false"/>
                <w:color w:val="000000"/>
                <w:sz w:val="20"/>
              </w:rPr>
              <w:t>
(шағын автобус)</w:t>
            </w:r>
            <w:r>
              <w:br/>
            </w:r>
            <w:r>
              <w:rPr>
                <w:rFonts w:ascii="Times New Roman"/>
                <w:b w:val="false"/>
                <w:i w:val="false"/>
                <w:color w:val="000000"/>
                <w:sz w:val="20"/>
              </w:rPr>
              <w:t>
Багаж түбіртегі</w:t>
            </w:r>
          </w:p>
          <w:p>
            <w:pPr>
              <w:spacing w:after="20"/>
              <w:ind w:left="20"/>
              <w:jc w:val="both"/>
            </w:pPr>
            <w:r>
              <w:rPr>
                <w:rFonts w:ascii="Times New Roman"/>
                <w:b w:val="false"/>
                <w:i w:val="false"/>
                <w:color w:val="000000"/>
                <w:sz w:val="20"/>
              </w:rPr>
              <w:t>Сериясы _______________</w:t>
            </w:r>
            <w:r>
              <w:br/>
            </w:r>
            <w:r>
              <w:rPr>
                <w:rFonts w:ascii="Times New Roman"/>
                <w:b w:val="false"/>
                <w:i w:val="false"/>
                <w:color w:val="000000"/>
                <w:sz w:val="20"/>
              </w:rPr>
              <w:t>
№ 0000000</w:t>
            </w:r>
          </w:p>
          <w:p>
            <w:pPr>
              <w:spacing w:after="20"/>
              <w:ind w:left="20"/>
              <w:jc w:val="both"/>
            </w:pPr>
            <w:r>
              <w:rPr>
                <w:rFonts w:ascii="Times New Roman"/>
                <w:b w:val="false"/>
                <w:i w:val="false"/>
                <w:color w:val="000000"/>
                <w:sz w:val="20"/>
              </w:rPr>
              <w:t>сапар күні ___.___.___ ж.</w:t>
            </w:r>
            <w:r>
              <w:br/>
            </w:r>
            <w:r>
              <w:rPr>
                <w:rFonts w:ascii="Times New Roman"/>
                <w:b w:val="false"/>
                <w:i w:val="false"/>
                <w:color w:val="000000"/>
                <w:sz w:val="20"/>
              </w:rPr>
              <w:t>
сапар уақыты ___ сағ. ____ мин.</w:t>
            </w:r>
            <w:r>
              <w:br/>
            </w:r>
            <w:r>
              <w:rPr>
                <w:rFonts w:ascii="Times New Roman"/>
                <w:b w:val="false"/>
                <w:i w:val="false"/>
                <w:color w:val="000000"/>
                <w:sz w:val="20"/>
              </w:rPr>
              <w:t>
жөнелту пункті ________________</w:t>
            </w:r>
            <w:r>
              <w:br/>
            </w:r>
            <w:r>
              <w:rPr>
                <w:rFonts w:ascii="Times New Roman"/>
                <w:b w:val="false"/>
                <w:i w:val="false"/>
                <w:color w:val="000000"/>
                <w:sz w:val="20"/>
              </w:rPr>
              <w:t>
межелі пункті _________________</w:t>
            </w:r>
            <w:r>
              <w:br/>
            </w:r>
            <w:r>
              <w:rPr>
                <w:rFonts w:ascii="Times New Roman"/>
                <w:b w:val="false"/>
                <w:i w:val="false"/>
                <w:color w:val="000000"/>
                <w:sz w:val="20"/>
              </w:rPr>
              <w:t>
Багаж орындарының саны ________</w:t>
            </w:r>
            <w:r>
              <w:br/>
            </w:r>
            <w:r>
              <w:rPr>
                <w:rFonts w:ascii="Times New Roman"/>
                <w:b w:val="false"/>
                <w:i w:val="false"/>
                <w:color w:val="000000"/>
                <w:sz w:val="20"/>
              </w:rPr>
              <w:t>
Багаждың құндылығы ____________</w:t>
            </w:r>
            <w:r>
              <w:br/>
            </w:r>
            <w:r>
              <w:rPr>
                <w:rFonts w:ascii="Times New Roman"/>
                <w:b w:val="false"/>
                <w:i w:val="false"/>
                <w:color w:val="000000"/>
                <w:sz w:val="20"/>
              </w:rPr>
              <w:t>
Құны 00,00 теңге</w:t>
            </w:r>
            <w:r>
              <w:br/>
            </w:r>
            <w:r>
              <w:rPr>
                <w:rFonts w:ascii="Times New Roman"/>
                <w:b w:val="false"/>
                <w:i w:val="false"/>
                <w:color w:val="000000"/>
                <w:sz w:val="20"/>
              </w:rPr>
              <w:t>
Комиссия алымы 00,00 теңге</w:t>
            </w:r>
            <w:r>
              <w:br/>
            </w:r>
            <w:r>
              <w:rPr>
                <w:rFonts w:ascii="Times New Roman"/>
                <w:b w:val="false"/>
                <w:i w:val="false"/>
                <w:color w:val="000000"/>
                <w:sz w:val="20"/>
              </w:rPr>
              <w:t>
Бағалау алымы 00,00 теңге</w:t>
            </w:r>
            <w:r>
              <w:br/>
            </w:r>
            <w:r>
              <w:rPr>
                <w:rFonts w:ascii="Times New Roman"/>
                <w:b w:val="false"/>
                <w:i w:val="false"/>
                <w:color w:val="000000"/>
                <w:sz w:val="20"/>
              </w:rPr>
              <w:t>
ЖИЫНТЫҒЫ 00,00 теңге</w:t>
            </w:r>
            <w:r>
              <w:br/>
            </w:r>
            <w:r>
              <w:rPr>
                <w:rFonts w:ascii="Times New Roman"/>
                <w:b w:val="false"/>
                <w:i w:val="false"/>
                <w:color w:val="000000"/>
                <w:sz w:val="20"/>
              </w:rPr>
              <w:t>
Багаж орындарының нөмірлері _________</w:t>
            </w:r>
            <w:r>
              <w:br/>
            </w:r>
            <w:r>
              <w:rPr>
                <w:rFonts w:ascii="Times New Roman"/>
                <w:b w:val="false"/>
                <w:i w:val="false"/>
                <w:color w:val="000000"/>
                <w:sz w:val="20"/>
              </w:rPr>
              <w:t>
           (тиеу кезінде толтырылады)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90 мм</w:t>
            </w:r>
          </w:p>
        </w:tc>
      </w:tr>
    </w:tbl>
    <w:p>
      <w:pPr>
        <w:spacing w:after="0"/>
        <w:ind w:left="0"/>
        <w:jc w:val="both"/>
      </w:pPr>
      <w:r>
        <w:rPr>
          <w:rFonts w:ascii="Times New Roman"/>
          <w:b w:val="false"/>
          <w:i w:val="false"/>
          <w:color w:val="ff0000"/>
          <w:sz w:val="28"/>
        </w:rPr>
        <w:t xml:space="preserve">      Ескерту. 3-тармаққа өзгеріс енгізілді - ҚР Үкіметінің 12.03.2014 </w:t>
      </w:r>
      <w:r>
        <w:rPr>
          <w:rFonts w:ascii="Times New Roman"/>
          <w:b w:val="false"/>
          <w:i w:val="false"/>
          <w:color w:val="ff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Start w:name="z961" w:id="129"/>
    <w:p>
      <w:pPr>
        <w:spacing w:after="0"/>
        <w:ind w:left="0"/>
        <w:jc w:val="both"/>
      </w:pPr>
      <w:r>
        <w:rPr>
          <w:rFonts w:ascii="Times New Roman"/>
          <w:b w:val="false"/>
          <w:i w:val="false"/>
          <w:color w:val="000000"/>
          <w:sz w:val="28"/>
        </w:rPr>
        <w:t>
      4. Жолаушылардың халықаралық қатынастарда жол жүруіне арналған жол жүру құжаттарының (билеттерiнiң) нысаны:</w:t>
      </w:r>
      <w:r>
        <w:br/>
      </w:r>
      <w:r>
        <w:rPr>
          <w:rFonts w:ascii="Times New Roman"/>
          <w:b w:val="false"/>
          <w:i w:val="false"/>
          <w:color w:val="000000"/>
          <w:sz w:val="28"/>
        </w:rPr>
        <w:t>
</w:t>
      </w:r>
      <w:r>
        <w:rPr>
          <w:rFonts w:ascii="Times New Roman"/>
          <w:b w:val="false"/>
          <w:i w:val="false"/>
          <w:color w:val="000000"/>
          <w:sz w:val="28"/>
        </w:rPr>
        <w:t>
      1) жолаушылардың жол жүруіне арналған билет – ашық түстi ұсақ торкөздi арнайы билет қағазында қара түстi жазулармен ресiмделедi (көлемiн және торкөз түсiн автовокзалдар мен автостанциялар белгiлейдi):</w:t>
      </w:r>
    </w:p>
    <w:bookmarkEnd w:id="129"/>
    <w:p>
      <w:pPr>
        <w:spacing w:after="0"/>
        <w:ind w:left="0"/>
        <w:jc w:val="both"/>
      </w:pPr>
      <w:r>
        <w:rPr>
          <w:rFonts w:ascii="Times New Roman"/>
          <w:b w:val="false"/>
          <w:i w:val="false"/>
          <w:color w:val="000000"/>
          <w:sz w:val="28"/>
        </w:rPr>
        <w:t>      кемінде 45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4073"/>
      </w:tblGrid>
      <w:tr>
        <w:trPr>
          <w:trHeight w:val="232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r>
              <w:br/>
            </w:r>
            <w:r>
              <w:rPr>
                <w:rFonts w:ascii="Times New Roman"/>
                <w:b w:val="false"/>
                <w:i w:val="false"/>
                <w:color w:val="000000"/>
                <w:sz w:val="20"/>
              </w:rPr>
              <w:t>
(шағын автобус)</w:t>
            </w:r>
            <w:r>
              <w:br/>
            </w:r>
            <w:r>
              <w:rPr>
                <w:rFonts w:ascii="Times New Roman"/>
                <w:b w:val="false"/>
                <w:i w:val="false"/>
                <w:color w:val="000000"/>
                <w:sz w:val="20"/>
              </w:rPr>
              <w:t>
Жолаушылардың қалааралық қатынаста жол жүруіне арналған</w:t>
            </w:r>
            <w:r>
              <w:br/>
            </w:r>
            <w:r>
              <w:rPr>
                <w:rFonts w:ascii="Times New Roman"/>
                <w:b w:val="false"/>
                <w:i w:val="false"/>
                <w:color w:val="000000"/>
                <w:sz w:val="20"/>
              </w:rPr>
              <w:t>
билет</w:t>
            </w:r>
          </w:p>
          <w:p>
            <w:pPr>
              <w:spacing w:after="20"/>
              <w:ind w:left="20"/>
              <w:jc w:val="both"/>
            </w:pPr>
            <w:r>
              <w:rPr>
                <w:rFonts w:ascii="Times New Roman"/>
                <w:b w:val="false"/>
                <w:i w:val="false"/>
                <w:color w:val="000000"/>
                <w:sz w:val="20"/>
              </w:rPr>
              <w:t>Сериясы ______________</w:t>
            </w:r>
            <w:r>
              <w:br/>
            </w:r>
            <w:r>
              <w:rPr>
                <w:rFonts w:ascii="Times New Roman"/>
                <w:b w:val="false"/>
                <w:i w:val="false"/>
                <w:color w:val="000000"/>
                <w:sz w:val="20"/>
              </w:rPr>
              <w:t>
№ 0000000</w:t>
            </w:r>
          </w:p>
          <w:p>
            <w:pPr>
              <w:spacing w:after="20"/>
              <w:ind w:left="20"/>
              <w:jc w:val="both"/>
            </w:pPr>
            <w:r>
              <w:rPr>
                <w:rFonts w:ascii="Times New Roman"/>
                <w:b w:val="false"/>
                <w:i w:val="false"/>
                <w:color w:val="000000"/>
                <w:sz w:val="20"/>
              </w:rPr>
              <w:t>Тегі ________________________</w:t>
            </w:r>
            <w:r>
              <w:br/>
            </w:r>
            <w:r>
              <w:rPr>
                <w:rFonts w:ascii="Times New Roman"/>
                <w:b w:val="false"/>
                <w:i w:val="false"/>
                <w:color w:val="000000"/>
                <w:sz w:val="20"/>
              </w:rPr>
              <w:t>
Аты _________________________</w:t>
            </w:r>
            <w:r>
              <w:br/>
            </w:r>
            <w:r>
              <w:rPr>
                <w:rFonts w:ascii="Times New Roman"/>
                <w:b w:val="false"/>
                <w:i w:val="false"/>
                <w:color w:val="000000"/>
                <w:sz w:val="20"/>
              </w:rPr>
              <w:t>
Әкесінің аты ________________</w:t>
            </w:r>
            <w:r>
              <w:br/>
            </w:r>
            <w:r>
              <w:rPr>
                <w:rFonts w:ascii="Times New Roman"/>
                <w:b w:val="false"/>
                <w:i w:val="false"/>
                <w:color w:val="000000"/>
                <w:sz w:val="20"/>
              </w:rPr>
              <w:t>
сапар күні ___.___. ____ ж.</w:t>
            </w:r>
            <w:r>
              <w:br/>
            </w:r>
            <w:r>
              <w:rPr>
                <w:rFonts w:ascii="Times New Roman"/>
                <w:b w:val="false"/>
                <w:i w:val="false"/>
                <w:color w:val="000000"/>
                <w:sz w:val="20"/>
              </w:rPr>
              <w:t>
жөнелту уақыты ___ с. ____ м.</w:t>
            </w:r>
            <w:r>
              <w:br/>
            </w:r>
            <w:r>
              <w:rPr>
                <w:rFonts w:ascii="Times New Roman"/>
                <w:b w:val="false"/>
                <w:i w:val="false"/>
                <w:color w:val="000000"/>
                <w:sz w:val="20"/>
              </w:rPr>
              <w:t>
жөнелту пункті ______________</w:t>
            </w:r>
            <w:r>
              <w:br/>
            </w:r>
            <w:r>
              <w:rPr>
                <w:rFonts w:ascii="Times New Roman"/>
                <w:b w:val="false"/>
                <w:i w:val="false"/>
                <w:color w:val="000000"/>
                <w:sz w:val="20"/>
              </w:rPr>
              <w:t>
межелі пункті _______________</w:t>
            </w:r>
            <w:r>
              <w:br/>
            </w:r>
            <w:r>
              <w:rPr>
                <w:rFonts w:ascii="Times New Roman"/>
                <w:b w:val="false"/>
                <w:i w:val="false"/>
                <w:color w:val="000000"/>
                <w:sz w:val="20"/>
              </w:rPr>
              <w:t>
Рейс нөмірі _________________</w:t>
            </w:r>
            <w:r>
              <w:br/>
            </w:r>
            <w:r>
              <w:rPr>
                <w:rFonts w:ascii="Times New Roman"/>
                <w:b w:val="false"/>
                <w:i w:val="false"/>
                <w:color w:val="000000"/>
                <w:sz w:val="20"/>
              </w:rPr>
              <w:t>
Орын нөмірі _________________</w:t>
            </w:r>
            <w:r>
              <w:br/>
            </w:r>
            <w:r>
              <w:rPr>
                <w:rFonts w:ascii="Times New Roman"/>
                <w:b w:val="false"/>
                <w:i w:val="false"/>
                <w:color w:val="000000"/>
                <w:sz w:val="20"/>
              </w:rPr>
              <w:t>
Жол жүру құны 00,00 теңге</w:t>
            </w:r>
            <w:r>
              <w:br/>
            </w:r>
            <w:r>
              <w:rPr>
                <w:rFonts w:ascii="Times New Roman"/>
                <w:b w:val="false"/>
                <w:i w:val="false"/>
                <w:color w:val="000000"/>
                <w:sz w:val="20"/>
              </w:rPr>
              <w:t>
Комиссия алымы 00,00 теңге</w:t>
            </w:r>
            <w:r>
              <w:br/>
            </w:r>
            <w:r>
              <w:rPr>
                <w:rFonts w:ascii="Times New Roman"/>
                <w:b w:val="false"/>
                <w:i w:val="false"/>
                <w:color w:val="000000"/>
                <w:sz w:val="20"/>
              </w:rPr>
              <w:t>
Сақтандыру алымы 00,00 теңге</w:t>
            </w:r>
            <w:r>
              <w:br/>
            </w:r>
            <w:r>
              <w:rPr>
                <w:rFonts w:ascii="Times New Roman"/>
                <w:b w:val="false"/>
                <w:i w:val="false"/>
                <w:color w:val="000000"/>
                <w:sz w:val="20"/>
              </w:rPr>
              <w:t>
ЖИЫНТЫҒЫ 00,00 теңге</w:t>
            </w:r>
            <w:r>
              <w:br/>
            </w:r>
            <w:r>
              <w:rPr>
                <w:rFonts w:ascii="Times New Roman"/>
                <w:b w:val="false"/>
                <w:i w:val="false"/>
                <w:color w:val="000000"/>
                <w:sz w:val="20"/>
              </w:rPr>
              <w:t>
Билеттің берілген күні __.__.__ ж.</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90 мм</w:t>
            </w:r>
          </w:p>
        </w:tc>
      </w:tr>
    </w:tbl>
    <w:bookmarkStart w:name="z964" w:id="130"/>
    <w:p>
      <w:pPr>
        <w:spacing w:after="0"/>
        <w:ind w:left="0"/>
        <w:jc w:val="both"/>
      </w:pPr>
      <w:r>
        <w:rPr>
          <w:rFonts w:ascii="Times New Roman"/>
          <w:b w:val="false"/>
          <w:i w:val="false"/>
          <w:color w:val="000000"/>
          <w:sz w:val="28"/>
        </w:rPr>
        <w:t>
      2) Кондуктор (жүргiзушi) маршруттың аралық пунктiнде отырғызу кезiнде беретін жолаушылардың жол жүруіне арналған билет - жазулары қара түспен ресімделеді: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tblGrid>
      <w:tr>
        <w:trPr>
          <w:trHeight w:val="315"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ТҮБІРШЕГІ</w:t>
            </w:r>
          </w:p>
          <w:p>
            <w:pPr>
              <w:spacing w:after="20"/>
              <w:ind w:left="20"/>
              <w:jc w:val="both"/>
            </w:pPr>
            <w:r>
              <w:rPr>
                <w:rFonts w:ascii="Times New Roman"/>
                <w:b w:val="false"/>
                <w:i w:val="false"/>
                <w:color w:val="000000"/>
                <w:sz w:val="20"/>
              </w:rPr>
              <w:t>ТОЛЫҚ</w:t>
            </w:r>
            <w:r>
              <w:br/>
            </w:r>
            <w:r>
              <w:rPr>
                <w:rFonts w:ascii="Times New Roman"/>
                <w:b w:val="false"/>
                <w:i w:val="false"/>
                <w:color w:val="000000"/>
                <w:sz w:val="20"/>
              </w:rPr>
              <w:t>
БАЛАЛАРҒА АРНАЛҒАН</w:t>
            </w:r>
            <w:r>
              <w:br/>
            </w:r>
            <w:r>
              <w:rPr>
                <w:rFonts w:ascii="Times New Roman"/>
                <w:b w:val="false"/>
                <w:i w:val="false"/>
                <w:color w:val="000000"/>
                <w:sz w:val="20"/>
              </w:rPr>
              <w:t>
(қажет емесiн сызып тастау)</w:t>
            </w:r>
          </w:p>
          <w:p>
            <w:pPr>
              <w:spacing w:after="20"/>
              <w:ind w:left="20"/>
              <w:jc w:val="both"/>
            </w:pPr>
            <w:r>
              <w:rPr>
                <w:rFonts w:ascii="Times New Roman"/>
                <w:b w:val="false"/>
                <w:i w:val="false"/>
                <w:color w:val="000000"/>
                <w:sz w:val="20"/>
              </w:rPr>
              <w:t>Тегі _________________________</w:t>
            </w:r>
            <w:r>
              <w:br/>
            </w:r>
            <w:r>
              <w:rPr>
                <w:rFonts w:ascii="Times New Roman"/>
                <w:b w:val="false"/>
                <w:i w:val="false"/>
                <w:color w:val="000000"/>
                <w:sz w:val="20"/>
              </w:rPr>
              <w:t>
Аты __________________________</w:t>
            </w:r>
            <w:r>
              <w:br/>
            </w:r>
            <w:r>
              <w:rPr>
                <w:rFonts w:ascii="Times New Roman"/>
                <w:b w:val="false"/>
                <w:i w:val="false"/>
                <w:color w:val="000000"/>
                <w:sz w:val="20"/>
              </w:rPr>
              <w:t>
Әкесінің аты _________________</w:t>
            </w:r>
            <w:r>
              <w:br/>
            </w:r>
            <w:r>
              <w:rPr>
                <w:rFonts w:ascii="Times New Roman"/>
                <w:b w:val="false"/>
                <w:i w:val="false"/>
                <w:color w:val="000000"/>
                <w:sz w:val="20"/>
              </w:rPr>
              <w:t>
сапар күнi ___________________</w:t>
            </w:r>
            <w:r>
              <w:br/>
            </w:r>
            <w:r>
              <w:rPr>
                <w:rFonts w:ascii="Times New Roman"/>
                <w:b w:val="false"/>
                <w:i w:val="false"/>
                <w:color w:val="000000"/>
                <w:sz w:val="20"/>
              </w:rPr>
              <w:t>
жөнелту уақыты __ сағ. __ мин.</w:t>
            </w:r>
            <w:r>
              <w:br/>
            </w:r>
            <w:r>
              <w:rPr>
                <w:rFonts w:ascii="Times New Roman"/>
                <w:b w:val="false"/>
                <w:i w:val="false"/>
                <w:color w:val="000000"/>
                <w:sz w:val="20"/>
              </w:rPr>
              <w:t>
__________________________ дан</w:t>
            </w:r>
            <w:r>
              <w:br/>
            </w:r>
            <w:r>
              <w:rPr>
                <w:rFonts w:ascii="Times New Roman"/>
                <w:b w:val="false"/>
                <w:i w:val="false"/>
                <w:color w:val="000000"/>
                <w:sz w:val="20"/>
              </w:rPr>
              <w:t>
________________________ дейiн</w:t>
            </w:r>
            <w:r>
              <w:br/>
            </w:r>
            <w:r>
              <w:rPr>
                <w:rFonts w:ascii="Times New Roman"/>
                <w:b w:val="false"/>
                <w:i w:val="false"/>
                <w:color w:val="000000"/>
                <w:sz w:val="20"/>
              </w:rPr>
              <w:t>
Рейс нөмiрi __________________</w:t>
            </w:r>
            <w:r>
              <w:br/>
            </w:r>
            <w:r>
              <w:rPr>
                <w:rFonts w:ascii="Times New Roman"/>
                <w:b w:val="false"/>
                <w:i w:val="false"/>
                <w:color w:val="000000"/>
                <w:sz w:val="20"/>
              </w:rPr>
              <w:t>
Орын нөмiрi __________________</w:t>
            </w:r>
            <w:r>
              <w:br/>
            </w:r>
            <w:r>
              <w:rPr>
                <w:rFonts w:ascii="Times New Roman"/>
                <w:b w:val="false"/>
                <w:i w:val="false"/>
                <w:color w:val="000000"/>
                <w:sz w:val="20"/>
              </w:rPr>
              <w:t>
Жол жүру құны __________ теңге</w:t>
            </w:r>
            <w:r>
              <w:br/>
            </w:r>
            <w:r>
              <w:rPr>
                <w:rFonts w:ascii="Times New Roman"/>
                <w:b w:val="false"/>
                <w:i w:val="false"/>
                <w:color w:val="000000"/>
                <w:sz w:val="20"/>
              </w:rPr>
              <w:t>
Сериясы ____________ N 0000000</w:t>
            </w:r>
            <w:r>
              <w:br/>
            </w:r>
            <w:r>
              <w:rPr>
                <w:rFonts w:ascii="Times New Roman"/>
                <w:b w:val="false"/>
                <w:i w:val="false"/>
                <w:color w:val="000000"/>
                <w:sz w:val="20"/>
              </w:rPr>
              <w:t>
Билеттiң берiлген күнi _______</w:t>
            </w:r>
          </w:p>
        </w:tc>
      </w:tr>
    </w:tbl>
    <w:p>
      <w:pPr>
        <w:spacing w:after="0"/>
        <w:ind w:left="0"/>
        <w:jc w:val="both"/>
      </w:pPr>
      <w:r>
        <w:rPr>
          <w:rFonts w:ascii="Times New Roman"/>
          <w:b w:val="false"/>
          <w:i/>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6"/>
        <w:gridCol w:w="1026"/>
        <w:gridCol w:w="1026"/>
        <w:gridCol w:w="1097"/>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gridCol w:w="4393"/>
      </w:tblGrid>
      <w:tr>
        <w:trPr>
          <w:trHeight w:val="5085"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қалааралық қатынаста жол жүруіне арналған</w:t>
            </w:r>
            <w:r>
              <w:br/>
            </w:r>
            <w:r>
              <w:rPr>
                <w:rFonts w:ascii="Times New Roman"/>
                <w:b w:val="false"/>
                <w:i w:val="false"/>
                <w:color w:val="000000"/>
                <w:sz w:val="20"/>
              </w:rPr>
              <w:t>
билет</w:t>
            </w:r>
          </w:p>
          <w:p>
            <w:pPr>
              <w:spacing w:after="20"/>
              <w:ind w:left="20"/>
              <w:jc w:val="both"/>
            </w:pPr>
            <w:r>
              <w:rPr>
                <w:rFonts w:ascii="Times New Roman"/>
                <w:b w:val="false"/>
                <w:i w:val="false"/>
                <w:color w:val="000000"/>
                <w:sz w:val="20"/>
              </w:rPr>
              <w:t>ТОЛЫҚ</w:t>
            </w:r>
            <w:r>
              <w:br/>
            </w:r>
            <w:r>
              <w:rPr>
                <w:rFonts w:ascii="Times New Roman"/>
                <w:b w:val="false"/>
                <w:i w:val="false"/>
                <w:color w:val="000000"/>
                <w:sz w:val="20"/>
              </w:rPr>
              <w:t>
БАЛАЛАР</w:t>
            </w:r>
            <w:r>
              <w:br/>
            </w:r>
            <w:r>
              <w:rPr>
                <w:rFonts w:ascii="Times New Roman"/>
                <w:b w:val="false"/>
                <w:i w:val="false"/>
                <w:color w:val="000000"/>
                <w:sz w:val="20"/>
              </w:rPr>
              <w:t>
(қажет емесiн сызып тастау)</w:t>
            </w:r>
          </w:p>
          <w:p>
            <w:pPr>
              <w:spacing w:after="20"/>
              <w:ind w:left="20"/>
              <w:jc w:val="both"/>
            </w:pPr>
            <w:r>
              <w:rPr>
                <w:rFonts w:ascii="Times New Roman"/>
                <w:b w:val="false"/>
                <w:i w:val="false"/>
                <w:color w:val="000000"/>
                <w:sz w:val="20"/>
              </w:rPr>
              <w:t>Тегі __________________________</w:t>
            </w:r>
            <w:r>
              <w:br/>
            </w:r>
            <w:r>
              <w:rPr>
                <w:rFonts w:ascii="Times New Roman"/>
                <w:b w:val="false"/>
                <w:i w:val="false"/>
                <w:color w:val="000000"/>
                <w:sz w:val="20"/>
              </w:rPr>
              <w:t>
Аты ___________________________</w:t>
            </w:r>
            <w:r>
              <w:br/>
            </w:r>
            <w:r>
              <w:rPr>
                <w:rFonts w:ascii="Times New Roman"/>
                <w:b w:val="false"/>
                <w:i w:val="false"/>
                <w:color w:val="000000"/>
                <w:sz w:val="20"/>
              </w:rPr>
              <w:t>
Әкесінің аты __________________</w:t>
            </w:r>
            <w:r>
              <w:br/>
            </w:r>
            <w:r>
              <w:rPr>
                <w:rFonts w:ascii="Times New Roman"/>
                <w:b w:val="false"/>
                <w:i w:val="false"/>
                <w:color w:val="000000"/>
                <w:sz w:val="20"/>
              </w:rPr>
              <w:t>
сапар күнi ____________________</w:t>
            </w:r>
            <w:r>
              <w:br/>
            </w:r>
            <w:r>
              <w:rPr>
                <w:rFonts w:ascii="Times New Roman"/>
                <w:b w:val="false"/>
                <w:i w:val="false"/>
                <w:color w:val="000000"/>
                <w:sz w:val="20"/>
              </w:rPr>
              <w:t>
жөнелту уақыты __ сағ. ___ мин.</w:t>
            </w:r>
            <w:r>
              <w:br/>
            </w:r>
            <w:r>
              <w:rPr>
                <w:rFonts w:ascii="Times New Roman"/>
                <w:b w:val="false"/>
                <w:i w:val="false"/>
                <w:color w:val="000000"/>
                <w:sz w:val="20"/>
              </w:rPr>
              <w:t>
___________________________ дан</w:t>
            </w:r>
            <w:r>
              <w:br/>
            </w:r>
            <w:r>
              <w:rPr>
                <w:rFonts w:ascii="Times New Roman"/>
                <w:b w:val="false"/>
                <w:i w:val="false"/>
                <w:color w:val="000000"/>
                <w:sz w:val="20"/>
              </w:rPr>
              <w:t>
_________________________ дейiн</w:t>
            </w:r>
            <w:r>
              <w:br/>
            </w:r>
            <w:r>
              <w:rPr>
                <w:rFonts w:ascii="Times New Roman"/>
                <w:b w:val="false"/>
                <w:i w:val="false"/>
                <w:color w:val="000000"/>
                <w:sz w:val="20"/>
              </w:rPr>
              <w:t>
Рейс нөмiрi ___________________</w:t>
            </w:r>
            <w:r>
              <w:br/>
            </w:r>
            <w:r>
              <w:rPr>
                <w:rFonts w:ascii="Times New Roman"/>
                <w:b w:val="false"/>
                <w:i w:val="false"/>
                <w:color w:val="000000"/>
                <w:sz w:val="20"/>
              </w:rPr>
              <w:t>
Орын нөмiрi ___________________</w:t>
            </w:r>
            <w:r>
              <w:br/>
            </w:r>
            <w:r>
              <w:rPr>
                <w:rFonts w:ascii="Times New Roman"/>
                <w:b w:val="false"/>
                <w:i w:val="false"/>
                <w:color w:val="000000"/>
                <w:sz w:val="20"/>
              </w:rPr>
              <w:t>
Жол жүру құны ___________ теңге</w:t>
            </w:r>
            <w:r>
              <w:br/>
            </w:r>
            <w:r>
              <w:rPr>
                <w:rFonts w:ascii="Times New Roman"/>
                <w:b w:val="false"/>
                <w:i w:val="false"/>
                <w:color w:val="000000"/>
                <w:sz w:val="20"/>
              </w:rPr>
              <w:t>
Сериясы _____________ N 0000000</w:t>
            </w:r>
            <w:r>
              <w:br/>
            </w:r>
            <w:r>
              <w:rPr>
                <w:rFonts w:ascii="Times New Roman"/>
                <w:b w:val="false"/>
                <w:i w:val="false"/>
                <w:color w:val="000000"/>
                <w:sz w:val="20"/>
              </w:rPr>
              <w:t>
Билеттiң берiлген күнi ________</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r>
              <w:br/>
            </w:r>
            <w:r>
              <w:rPr>
                <w:rFonts w:ascii="Times New Roman"/>
                <w:b w:val="false"/>
                <w:i w:val="false"/>
                <w:color w:val="000000"/>
                <w:sz w:val="20"/>
              </w:rPr>
              <w:t>
(шағын автобус)</w:t>
            </w:r>
          </w:p>
        </w:tc>
      </w:tr>
    </w:tbl>
    <w:bookmarkStart w:name="z965" w:id="131"/>
    <w:p>
      <w:pPr>
        <w:spacing w:after="0"/>
        <w:ind w:left="0"/>
        <w:jc w:val="both"/>
      </w:pPr>
      <w:r>
        <w:rPr>
          <w:rFonts w:ascii="Times New Roman"/>
          <w:b w:val="false"/>
          <w:i w:val="false"/>
          <w:color w:val="000000"/>
          <w:sz w:val="28"/>
        </w:rPr>
        <w:t>
      Жол жүру құнын кондуктор (жүргiзушi) жолаушы үшiн тарифтер кестесіне сәйкес сомаға кеседi.</w:t>
      </w:r>
      <w:r>
        <w:br/>
      </w:r>
      <w:r>
        <w:rPr>
          <w:rFonts w:ascii="Times New Roman"/>
          <w:b w:val="false"/>
          <w:i w:val="false"/>
          <w:color w:val="000000"/>
          <w:sz w:val="28"/>
        </w:rPr>
        <w:t>
</w:t>
      </w:r>
      <w:r>
        <w:rPr>
          <w:rFonts w:ascii="Times New Roman"/>
          <w:b w:val="false"/>
          <w:i w:val="false"/>
          <w:color w:val="000000"/>
          <w:sz w:val="28"/>
        </w:rPr>
        <w:t>
      3) Қала маңы, қалааралық облысiшiлiк, қалааралық облысаралық және халықаралық қатынастардағы багаж түбiртектерiнiң нысаны - ашық түстi ұсақ торкөздi арнайы билет қағазында қара түстi жазулармен ресiмделедi (көлемiн және торкөз түсiн автовокзалдар мен автостанциялар белгiлейдi):</w:t>
      </w:r>
    </w:p>
    <w:bookmarkEnd w:id="131"/>
    <w:p>
      <w:pPr>
        <w:spacing w:after="0"/>
        <w:ind w:left="0"/>
        <w:jc w:val="both"/>
      </w:pPr>
      <w:r>
        <w:rPr>
          <w:rFonts w:ascii="Times New Roman"/>
          <w:b w:val="false"/>
          <w:i w:val="false"/>
          <w:color w:val="000000"/>
          <w:sz w:val="28"/>
        </w:rPr>
        <w:t xml:space="preserve">     кемінде 45 мм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4153"/>
      </w:tblGrid>
      <w:tr>
        <w:trPr>
          <w:trHeight w:val="340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r>
              <w:br/>
            </w:r>
            <w:r>
              <w:rPr>
                <w:rFonts w:ascii="Times New Roman"/>
                <w:b w:val="false"/>
                <w:i w:val="false"/>
                <w:color w:val="000000"/>
                <w:sz w:val="20"/>
              </w:rPr>
              <w:t>
(шағын автобус)</w:t>
            </w:r>
          </w:p>
          <w:p>
            <w:pPr>
              <w:spacing w:after="20"/>
              <w:ind w:left="20"/>
              <w:jc w:val="both"/>
            </w:pPr>
            <w:r>
              <w:rPr>
                <w:rFonts w:ascii="Times New Roman"/>
                <w:b w:val="false"/>
                <w:i w:val="false"/>
                <w:color w:val="000000"/>
                <w:sz w:val="20"/>
              </w:rPr>
              <w:t>Багаж түбіртегі</w:t>
            </w:r>
            <w:r>
              <w:br/>
            </w:r>
            <w:r>
              <w:rPr>
                <w:rFonts w:ascii="Times New Roman"/>
                <w:b w:val="false"/>
                <w:i w:val="false"/>
                <w:color w:val="000000"/>
                <w:sz w:val="20"/>
              </w:rPr>
              <w:t>
Сериясы ______________________</w:t>
            </w:r>
            <w:r>
              <w:br/>
            </w:r>
            <w:r>
              <w:rPr>
                <w:rFonts w:ascii="Times New Roman"/>
                <w:b w:val="false"/>
                <w:i w:val="false"/>
                <w:color w:val="000000"/>
                <w:sz w:val="20"/>
              </w:rPr>
              <w:t>
№ 0000000</w:t>
            </w:r>
          </w:p>
          <w:p>
            <w:pPr>
              <w:spacing w:after="20"/>
              <w:ind w:left="20"/>
              <w:jc w:val="both"/>
            </w:pPr>
            <w:r>
              <w:rPr>
                <w:rFonts w:ascii="Times New Roman"/>
                <w:b w:val="false"/>
                <w:i w:val="false"/>
                <w:color w:val="000000"/>
                <w:sz w:val="20"/>
              </w:rPr>
              <w:t>Тегі _________________________</w:t>
            </w:r>
            <w:r>
              <w:br/>
            </w:r>
            <w:r>
              <w:rPr>
                <w:rFonts w:ascii="Times New Roman"/>
                <w:b w:val="false"/>
                <w:i w:val="false"/>
                <w:color w:val="000000"/>
                <w:sz w:val="20"/>
              </w:rPr>
              <w:t>
Аты __________________________</w:t>
            </w:r>
            <w:r>
              <w:br/>
            </w:r>
            <w:r>
              <w:rPr>
                <w:rFonts w:ascii="Times New Roman"/>
                <w:b w:val="false"/>
                <w:i w:val="false"/>
                <w:color w:val="000000"/>
                <w:sz w:val="20"/>
              </w:rPr>
              <w:t>
Әкесінің аты _________________</w:t>
            </w:r>
            <w:r>
              <w:br/>
            </w:r>
            <w:r>
              <w:rPr>
                <w:rFonts w:ascii="Times New Roman"/>
                <w:b w:val="false"/>
                <w:i w:val="false"/>
                <w:color w:val="000000"/>
                <w:sz w:val="20"/>
              </w:rPr>
              <w:t>
сапар күні ___.___.___ ж.</w:t>
            </w:r>
            <w:r>
              <w:br/>
            </w:r>
            <w:r>
              <w:rPr>
                <w:rFonts w:ascii="Times New Roman"/>
                <w:b w:val="false"/>
                <w:i w:val="false"/>
                <w:color w:val="000000"/>
                <w:sz w:val="20"/>
              </w:rPr>
              <w:t>
сапар уақыты ___ сағ. ___ мин.</w:t>
            </w:r>
            <w:r>
              <w:br/>
            </w:r>
            <w:r>
              <w:rPr>
                <w:rFonts w:ascii="Times New Roman"/>
                <w:b w:val="false"/>
                <w:i w:val="false"/>
                <w:color w:val="000000"/>
                <w:sz w:val="20"/>
              </w:rPr>
              <w:t>
жөнелту пункті _______________</w:t>
            </w:r>
            <w:r>
              <w:br/>
            </w:r>
            <w:r>
              <w:rPr>
                <w:rFonts w:ascii="Times New Roman"/>
                <w:b w:val="false"/>
                <w:i w:val="false"/>
                <w:color w:val="000000"/>
                <w:sz w:val="20"/>
              </w:rPr>
              <w:t>
межелі пункті ________________</w:t>
            </w:r>
            <w:r>
              <w:br/>
            </w:r>
            <w:r>
              <w:rPr>
                <w:rFonts w:ascii="Times New Roman"/>
                <w:b w:val="false"/>
                <w:i w:val="false"/>
                <w:color w:val="000000"/>
                <w:sz w:val="20"/>
              </w:rPr>
              <w:t>
Багаж орындарының саны _______</w:t>
            </w:r>
            <w:r>
              <w:br/>
            </w:r>
            <w:r>
              <w:rPr>
                <w:rFonts w:ascii="Times New Roman"/>
                <w:b w:val="false"/>
                <w:i w:val="false"/>
                <w:color w:val="000000"/>
                <w:sz w:val="20"/>
              </w:rPr>
              <w:t>
Багаждың құндылығы ___________</w:t>
            </w:r>
            <w:r>
              <w:br/>
            </w:r>
            <w:r>
              <w:rPr>
                <w:rFonts w:ascii="Times New Roman"/>
                <w:b w:val="false"/>
                <w:i w:val="false"/>
                <w:color w:val="000000"/>
                <w:sz w:val="20"/>
              </w:rPr>
              <w:t>
Құны 00,00 теңге</w:t>
            </w:r>
            <w:r>
              <w:br/>
            </w:r>
            <w:r>
              <w:rPr>
                <w:rFonts w:ascii="Times New Roman"/>
                <w:b w:val="false"/>
                <w:i w:val="false"/>
                <w:color w:val="000000"/>
                <w:sz w:val="20"/>
              </w:rPr>
              <w:t>
Комиссия алымы 00,00 теңге</w:t>
            </w:r>
            <w:r>
              <w:br/>
            </w:r>
            <w:r>
              <w:rPr>
                <w:rFonts w:ascii="Times New Roman"/>
                <w:b w:val="false"/>
                <w:i w:val="false"/>
                <w:color w:val="000000"/>
                <w:sz w:val="20"/>
              </w:rPr>
              <w:t>
Бағалау алымы 00,00 теңге</w:t>
            </w:r>
            <w:r>
              <w:br/>
            </w:r>
            <w:r>
              <w:rPr>
                <w:rFonts w:ascii="Times New Roman"/>
                <w:b w:val="false"/>
                <w:i w:val="false"/>
                <w:color w:val="000000"/>
                <w:sz w:val="20"/>
              </w:rPr>
              <w:t>
ЖИЫНТЫҒЫ 00,00 теңге</w:t>
            </w:r>
            <w:r>
              <w:br/>
            </w:r>
            <w:r>
              <w:rPr>
                <w:rFonts w:ascii="Times New Roman"/>
                <w:b w:val="false"/>
                <w:i w:val="false"/>
                <w:color w:val="000000"/>
                <w:sz w:val="20"/>
              </w:rPr>
              <w:t>
Багаж орындарының нөмірлері _________</w:t>
            </w:r>
            <w:r>
              <w:br/>
            </w:r>
            <w:r>
              <w:rPr>
                <w:rFonts w:ascii="Times New Roman"/>
                <w:b w:val="false"/>
                <w:i w:val="false"/>
                <w:color w:val="000000"/>
                <w:sz w:val="20"/>
              </w:rPr>
              <w:t>
           (тиеу кезінде толтырылады)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90 мм</w:t>
            </w:r>
          </w:p>
        </w:tc>
      </w:tr>
    </w:tbl>
    <w:bookmarkStart w:name="z954" w:id="132"/>
    <w:p>
      <w:pPr>
        <w:spacing w:after="0"/>
        <w:ind w:left="0"/>
        <w:jc w:val="both"/>
      </w:pPr>
      <w:r>
        <w:rPr>
          <w:rFonts w:ascii="Times New Roman"/>
          <w:b w:val="false"/>
          <w:i w:val="false"/>
          <w:color w:val="ff0000"/>
          <w:sz w:val="28"/>
        </w:rPr>
        <w:t xml:space="preserve">      Ескерту. 4-тармаққа өзгеріс енгізілді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 Байланыс құралдарын пайдалана отырып, сатып алынған билеттер үшін ашық түсті ұсақ торкөзді арнайы билет қағазын, жазу бояуларын, сондай-ақ өлшемдерін пайдалануға қатысты талаптар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Қосымша 5-тармақпен толықтырылды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132"/>
    <w:bookmarkStart w:name="z860" w:id="133"/>
    <w:p>
      <w:pPr>
        <w:spacing w:after="0"/>
        <w:ind w:left="0"/>
        <w:jc w:val="both"/>
      </w:pPr>
      <w:r>
        <w:rPr>
          <w:rFonts w:ascii="Times New Roman"/>
          <w:b w:val="false"/>
          <w:i w:val="false"/>
          <w:color w:val="000000"/>
          <w:sz w:val="28"/>
        </w:rPr>
        <w:t xml:space="preserve">
Автомобиль көлiгiмен  </w:t>
      </w:r>
      <w:r>
        <w:br/>
      </w:r>
      <w:r>
        <w:rPr>
          <w:rFonts w:ascii="Times New Roman"/>
          <w:b w:val="false"/>
          <w:i w:val="false"/>
          <w:color w:val="000000"/>
          <w:sz w:val="28"/>
        </w:rPr>
        <w:t xml:space="preserve">
жолаушылар мен багажды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2-қосымша       </w:t>
      </w:r>
    </w:p>
    <w:bookmarkEnd w:id="133"/>
    <w:p>
      <w:pPr>
        <w:spacing w:after="0"/>
        <w:ind w:left="0"/>
        <w:jc w:val="left"/>
      </w:pPr>
      <w:r>
        <w:rPr>
          <w:rFonts w:ascii="Times New Roman"/>
          <w:b/>
          <w:i w:val="false"/>
          <w:color w:val="000000"/>
        </w:rPr>
        <w:t xml:space="preserve"> Борт журналы</w:t>
      </w:r>
    </w:p>
    <w:p>
      <w:pPr>
        <w:spacing w:after="0"/>
        <w:ind w:left="0"/>
        <w:jc w:val="both"/>
      </w:pPr>
      <w:r>
        <w:rPr>
          <w:rFonts w:ascii="Times New Roman"/>
          <w:b w:val="false"/>
          <w:i w:val="false"/>
          <w:color w:val="ff0000"/>
          <w:sz w:val="28"/>
        </w:rPr>
        <w:t xml:space="preserve">      Ескерту. 2-қосымша жаңа редакцияда - ҚР Үкіметінің 12.03.2014 </w:t>
      </w:r>
      <w:r>
        <w:rPr>
          <w:rFonts w:ascii="Times New Roman"/>
          <w:b w:val="false"/>
          <w:i w:val="false"/>
          <w:color w:val="ff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p>
      <w:pPr>
        <w:spacing w:after="0"/>
        <w:ind w:left="0"/>
        <w:jc w:val="both"/>
      </w:pPr>
      <w:r>
        <w:rPr>
          <w:rFonts w:ascii="Times New Roman"/>
          <w:b w:val="false"/>
          <w:i w:val="false"/>
          <w:color w:val="000000"/>
          <w:sz w:val="28"/>
        </w:rPr>
        <w:t>      Автокөлiк құралын тiркеу № ______________________</w:t>
      </w:r>
      <w:r>
        <w:br/>
      </w:r>
      <w:r>
        <w:rPr>
          <w:rFonts w:ascii="Times New Roman"/>
          <w:b w:val="false"/>
          <w:i w:val="false"/>
          <w:color w:val="000000"/>
          <w:sz w:val="28"/>
        </w:rPr>
        <w:t>
      Жолаушылар орындарының саны _____________________</w:t>
      </w:r>
      <w:r>
        <w:br/>
      </w:r>
      <w:r>
        <w:rPr>
          <w:rFonts w:ascii="Times New Roman"/>
          <w:b w:val="false"/>
          <w:i w:val="false"/>
          <w:color w:val="000000"/>
          <w:sz w:val="28"/>
        </w:rPr>
        <w:t>
      Тасымалдаушының аты және тегi</w:t>
      </w:r>
      <w:r>
        <w:br/>
      </w:r>
      <w:r>
        <w:rPr>
          <w:rFonts w:ascii="Times New Roman"/>
          <w:b w:val="false"/>
          <w:i w:val="false"/>
          <w:color w:val="000000"/>
          <w:sz w:val="28"/>
        </w:rPr>
        <w:t>
      немесе тасымалдаушының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445"/>
        <w:gridCol w:w="1701"/>
        <w:gridCol w:w="1114"/>
        <w:gridCol w:w="1395"/>
        <w:gridCol w:w="1318"/>
        <w:gridCol w:w="1676"/>
        <w:gridCol w:w="2799"/>
        <w:gridCol w:w="1651"/>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Жүргiзушiнiң Т.А.Ә.</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бойынша сапар парағының немесе қызмет көрсету шартының №</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маршруты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 рейс алдындағы (ауысым алдындағы) техникалық тексеруден өтуi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Жүргiзушiнiң рейс алдындағы (ауысым алдындағы) медициналық куәландырудан өтуi</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бойынша қозғалыс жағдайлары</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тексерудi кiм және қайда жүргiздi</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АКҚ-ның шығуына рұқсат бердiм (механиктiң қолы)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тексерудi кiм және қайда жүргiздi</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Жүргiзушiнiң шығуына рұқсат бердiм (медициналық қызметкердiң қолы)</w:t>
            </w:r>
          </w:p>
        </w:tc>
        <w:tc>
          <w:tcPr>
            <w:tcW w:w="0" w:type="auto"/>
            <w:vMerge/>
            <w:tcBorders>
              <w:top w:val="nil"/>
              <w:left w:val="single" w:color="cfcfcf" w:sz="5"/>
              <w:bottom w:val="single" w:color="cfcfcf" w:sz="5"/>
              <w:right w:val="single" w:color="cfcfcf" w:sz="5"/>
            </w:tcBorders>
          </w:tcPr>
          <w:p/>
        </w:tc>
      </w:tr>
    </w:tbl>
    <w:bookmarkStart w:name="z861" w:id="134"/>
    <w:p>
      <w:pPr>
        <w:spacing w:after="0"/>
        <w:ind w:left="0"/>
        <w:jc w:val="both"/>
      </w:pPr>
      <w:r>
        <w:rPr>
          <w:rFonts w:ascii="Times New Roman"/>
          <w:b w:val="false"/>
          <w:i w:val="false"/>
          <w:color w:val="000000"/>
          <w:sz w:val="28"/>
        </w:rPr>
        <w:t xml:space="preserve">
Автомобиль көлiгiмен </w:t>
      </w:r>
      <w:r>
        <w:br/>
      </w:r>
      <w:r>
        <w:rPr>
          <w:rFonts w:ascii="Times New Roman"/>
          <w:b w:val="false"/>
          <w:i w:val="false"/>
          <w:color w:val="000000"/>
          <w:sz w:val="28"/>
        </w:rPr>
        <w:t xml:space="preserve">
жолаушылар мен багажды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3-қосымша        </w:t>
      </w:r>
    </w:p>
    <w:bookmarkEnd w:id="134"/>
    <w:p>
      <w:pPr>
        <w:spacing w:after="0"/>
        <w:ind w:left="0"/>
        <w:jc w:val="left"/>
      </w:pPr>
      <w:r>
        <w:rPr>
          <w:rFonts w:ascii="Times New Roman"/>
          <w:b/>
          <w:i w:val="false"/>
          <w:color w:val="000000"/>
        </w:rPr>
        <w:t xml:space="preserve"> № _______ Жол парағы</w:t>
      </w:r>
    </w:p>
    <w:p>
      <w:pPr>
        <w:spacing w:after="0"/>
        <w:ind w:left="0"/>
        <w:jc w:val="both"/>
      </w:pPr>
      <w:r>
        <w:rPr>
          <w:rFonts w:ascii="Times New Roman"/>
          <w:b w:val="false"/>
          <w:i w:val="false"/>
          <w:color w:val="ff0000"/>
          <w:sz w:val="28"/>
        </w:rPr>
        <w:t xml:space="preserve">      Ескерту. 3-қосымша жаңа редакцияда - ҚР Үкіметінің 12.03.2014 </w:t>
      </w:r>
      <w:r>
        <w:rPr>
          <w:rFonts w:ascii="Times New Roman"/>
          <w:b w:val="false"/>
          <w:i w:val="false"/>
          <w:color w:val="ff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p>
      <w:pPr>
        <w:spacing w:after="0"/>
        <w:ind w:left="0"/>
        <w:jc w:val="both"/>
      </w:pPr>
      <w:r>
        <w:rPr>
          <w:rFonts w:ascii="Times New Roman"/>
          <w:b w:val="false"/>
          <w:i w:val="false"/>
          <w:color w:val="000000"/>
          <w:sz w:val="28"/>
        </w:rPr>
        <w:t>20___ жылғы _____________ айына</w:t>
      </w:r>
    </w:p>
    <w:p>
      <w:pPr>
        <w:spacing w:after="0"/>
        <w:ind w:left="0"/>
        <w:jc w:val="both"/>
      </w:pPr>
      <w:r>
        <w:rPr>
          <w:rFonts w:ascii="Times New Roman"/>
          <w:b w:val="false"/>
          <w:i w:val="false"/>
          <w:color w:val="000000"/>
          <w:sz w:val="28"/>
        </w:rPr>
        <w:t>Жүргiзушi _________________</w:t>
      </w:r>
      <w:r>
        <w:br/>
      </w:r>
      <w:r>
        <w:rPr>
          <w:rFonts w:ascii="Times New Roman"/>
          <w:b w:val="false"/>
          <w:i w:val="false"/>
          <w:color w:val="000000"/>
          <w:sz w:val="28"/>
        </w:rPr>
        <w:t>
__________________</w:t>
      </w:r>
      <w:r>
        <w:br/>
      </w:r>
      <w:r>
        <w:rPr>
          <w:rFonts w:ascii="Times New Roman"/>
          <w:b w:val="false"/>
          <w:i w:val="false"/>
          <w:color w:val="000000"/>
          <w:sz w:val="28"/>
        </w:rPr>
        <w:t>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560"/>
        <w:gridCol w:w="1870"/>
        <w:gridCol w:w="2541"/>
        <w:gridCol w:w="2132"/>
        <w:gridCol w:w="1989"/>
        <w:gridCol w:w="2204"/>
      </w:tblGrid>
      <w:tr>
        <w:trPr>
          <w:trHeight w:val="180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 маркасы және тiркеу нөмiрi</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кезiнде спидометр көрсеткiшi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 рейс алдындағы (ауысым алдындағы) техникалық тексеруден және жүргiзушiнiң медициналық куәландырудан өтуі туралы белгiлер</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бойынша қозғалыс жағдайлары</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 қабылдадым (жүргiзушiнiң қолы)</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Жүргiзушiнiң шығуына рұқсат бердiм (медициналық қызметкердiң қолы)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АКҚ-ның шығуына рұқсат бердiм (механиктiң қолы)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564"/>
        <w:gridCol w:w="3041"/>
        <w:gridCol w:w="1355"/>
        <w:gridCol w:w="1377"/>
        <w:gridCol w:w="2980"/>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уақыты</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Қайтқан кездегi спидометр көрсеткiшi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Қайту уақыты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 тапсырдым (жүргiзушiнiң қолы)</w:t>
            </w:r>
          </w:p>
        </w:tc>
      </w:tr>
      <w:tr>
        <w:trPr>
          <w:trHeight w:val="3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 бойынша</w:t>
            </w: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 бойынша</w:t>
            </w:r>
          </w:p>
        </w:tc>
        <w:tc>
          <w:tcPr>
            <w:tcW w:w="0" w:type="auto"/>
            <w:vMerge/>
            <w:tcBorders>
              <w:top w:val="nil"/>
              <w:left w:val="single" w:color="cfcfcf" w:sz="5"/>
              <w:bottom w:val="single" w:color="cfcfcf" w:sz="5"/>
              <w:right w:val="single" w:color="cfcfcf" w:sz="5"/>
            </w:tcBorders>
          </w:tcPr>
          <w:p/>
        </w:tc>
      </w:tr>
    </w:tbl>
    <w:bookmarkStart w:name="z862" w:id="135"/>
    <w:p>
      <w:pPr>
        <w:spacing w:after="0"/>
        <w:ind w:left="0"/>
        <w:jc w:val="both"/>
      </w:pPr>
      <w:r>
        <w:rPr>
          <w:rFonts w:ascii="Times New Roman"/>
          <w:b w:val="false"/>
          <w:i w:val="false"/>
          <w:color w:val="000000"/>
          <w:sz w:val="28"/>
        </w:rPr>
        <w:t xml:space="preserve">
Автомобиль көлiгiмен   </w:t>
      </w:r>
      <w:r>
        <w:br/>
      </w:r>
      <w:r>
        <w:rPr>
          <w:rFonts w:ascii="Times New Roman"/>
          <w:b w:val="false"/>
          <w:i w:val="false"/>
          <w:color w:val="000000"/>
          <w:sz w:val="28"/>
        </w:rPr>
        <w:t xml:space="preserve">
жолаушылар мен багажды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4-қосымша       </w:t>
      </w:r>
    </w:p>
    <w:bookmarkEnd w:id="135"/>
    <w:bookmarkStart w:name="z967" w:id="136"/>
    <w:p>
      <w:pPr>
        <w:spacing w:after="0"/>
        <w:ind w:left="0"/>
        <w:jc w:val="left"/>
      </w:pPr>
      <w:r>
        <w:rPr>
          <w:rFonts w:ascii="Times New Roman"/>
          <w:b/>
          <w:i w:val="false"/>
          <w:color w:val="000000"/>
        </w:rPr>
        <w:t xml:space="preserve"> 
Конкурстық ұсыныстарды бағалау шкаласы</w:t>
      </w:r>
    </w:p>
    <w:bookmarkEnd w:id="136"/>
    <w:p>
      <w:pPr>
        <w:spacing w:after="0"/>
        <w:ind w:left="0"/>
        <w:jc w:val="both"/>
      </w:pPr>
      <w:r>
        <w:rPr>
          <w:rFonts w:ascii="Times New Roman"/>
          <w:b w:val="false"/>
          <w:i w:val="false"/>
          <w:color w:val="ff0000"/>
          <w:sz w:val="28"/>
        </w:rPr>
        <w:t xml:space="preserve">      Ескерту. 4-қосымша жаңа редакцияда - ҚР Үкіметінің 12.03.2014 </w:t>
      </w:r>
      <w:r>
        <w:rPr>
          <w:rFonts w:ascii="Times New Roman"/>
          <w:b w:val="false"/>
          <w:i w:val="false"/>
          <w:color w:val="ff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p>
      <w:pPr>
        <w:spacing w:after="0"/>
        <w:ind w:left="0"/>
        <w:jc w:val="left"/>
      </w:pPr>
      <w:r>
        <w:rPr>
          <w:rFonts w:ascii="Times New Roman"/>
          <w:b/>
          <w:i w:val="false"/>
          <w:color w:val="000000"/>
        </w:rPr>
        <w:t xml:space="preserve"> 1. Жолаушылар мен багажды автомобильмен республикаiшiлiк</w:t>
      </w:r>
      <w:r>
        <w:br/>
      </w:r>
      <w:r>
        <w:rPr>
          <w:rFonts w:ascii="Times New Roman"/>
          <w:b/>
          <w:i w:val="false"/>
          <w:color w:val="000000"/>
        </w:rPr>
        <w:t>
тұрақты тасымалдау маршруттарына қызмет көрсетуге конкурстық</w:t>
      </w:r>
      <w:r>
        <w:br/>
      </w:r>
      <w:r>
        <w:rPr>
          <w:rFonts w:ascii="Times New Roman"/>
          <w:b/>
          <w:i w:val="false"/>
          <w:color w:val="000000"/>
        </w:rPr>
        <w:t>
ұсыныстарды бағалау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5532"/>
        <w:gridCol w:w="2281"/>
        <w:gridCol w:w="2455"/>
        <w:gridCol w:w="2758"/>
      </w:tblGrid>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жылжымалы құрамдар үлесi </w:t>
            </w:r>
            <w:r>
              <w:br/>
            </w:r>
            <w:r>
              <w:rPr>
                <w:rFonts w:ascii="Times New Roman"/>
                <w:b w:val="false"/>
                <w:i w:val="false"/>
                <w:color w:val="000000"/>
                <w:sz w:val="20"/>
              </w:rPr>
              <w:t>
30% кем</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жылжымалы құрамдар үлесi 30 %-дан </w:t>
            </w:r>
            <w:r>
              <w:br/>
            </w:r>
            <w:r>
              <w:rPr>
                <w:rFonts w:ascii="Times New Roman"/>
                <w:b w:val="false"/>
                <w:i w:val="false"/>
                <w:color w:val="000000"/>
                <w:sz w:val="20"/>
              </w:rPr>
              <w:t>
60%-ға дейiн</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жылжымалы құрамдар үлесi 60% астам</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 шағын автобустарды пайдалану мерзiмi: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жылға дейiн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9 жылға дейiн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жылдан 12 жылға дейiн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жылдан артық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мерзiмi 3 жылға дейiнгi автобустар, шағын автобустар болған кезде (қосымша)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 бiрлiк үшiн)</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өндiрiстегi автобустар, шағын автобустар болған кезде (қосымша)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 бiрлiк үшiн)</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меншiктегi;</w:t>
            </w:r>
            <w:r>
              <w:br/>
            </w:r>
            <w:r>
              <w:rPr>
                <w:rFonts w:ascii="Times New Roman"/>
                <w:b w:val="false"/>
                <w:i w:val="false"/>
                <w:color w:val="000000"/>
                <w:sz w:val="20"/>
              </w:rPr>
              <w:t>
тасымалдаушы кредитке немесе лизингке алған автобустар, шағын автобустар болғанда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(әр бiрлiк үшiн)</w:t>
            </w:r>
            <w:r>
              <w:br/>
            </w:r>
            <w:r>
              <w:rPr>
                <w:rFonts w:ascii="Times New Roman"/>
                <w:b w:val="false"/>
                <w:i w:val="false"/>
                <w:color w:val="000000"/>
                <w:sz w:val="20"/>
              </w:rPr>
              <w:t>
+1 (әр бiрлiк үшiн)</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автомобильмен жолаушылар мен багажды тұрақты тасымалдаудағы жұмыс өтілі: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 дейiн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8 жылға дейiн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Өндiрiстiк-техникалық базаның болуы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негiзiнде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корпус</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 кешенi (аймақ, учаске)</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кешенi:</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учаскелер және цехтар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үй-жайлары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Автотұрақ, соның iшiнде:</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48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Жинастыру-жуу кешенi:</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жуу;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механикаландырылған жуу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Бақылау-техникалық пунктi</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ғимарат (үй-жай)</w:t>
            </w:r>
            <w:r>
              <w:br/>
            </w:r>
            <w:r>
              <w:rPr>
                <w:rFonts w:ascii="Times New Roman"/>
                <w:b w:val="false"/>
                <w:i w:val="false"/>
                <w:color w:val="000000"/>
                <w:sz w:val="20"/>
              </w:rPr>
              <w:t>
соның iшiнде медпункт бөлмесi</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+0,5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+0,3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корпустар және жұмысшыларға қызмет көрсетуге арналған үй-жайлар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1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 шағын автобустарды алмастыру шаралары жүйесi:</w:t>
            </w:r>
            <w:r>
              <w:br/>
            </w:r>
            <w:r>
              <w:rPr>
                <w:rFonts w:ascii="Times New Roman"/>
                <w:b w:val="false"/>
                <w:i w:val="false"/>
                <w:color w:val="000000"/>
                <w:sz w:val="20"/>
              </w:rPr>
              <w:t>
резервтi жылжымалы құрам жоқ, алмастыру iске асырылмайды;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11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резервтi жылжымалы құрам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тасымалдау жағдайын жақсартатын қосымша ұсыныстар: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үстiнде бейне сүйемелдеу мүмкiндiгi;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(әр бiрлiк үшiн)</w:t>
            </w:r>
          </w:p>
        </w:tc>
      </w:tr>
      <w:tr>
        <w:trPr>
          <w:trHeight w:val="1065"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кресло-арбамен қозғалатын мүгедектердi тасымалдауға ыңғайластырылған жылжымалы құрамның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 бiрлiк үшiн)</w:t>
            </w:r>
          </w:p>
        </w:tc>
      </w:tr>
      <w:tr>
        <w:trPr>
          <w:trHeight w:val="1050" w:hRule="atLeast"/>
        </w:trPr>
        <w:tc>
          <w:tcPr>
            <w:tcW w:w="0" w:type="auto"/>
            <w:vMerge/>
            <w:tcBorders>
              <w:top w:val="nil"/>
              <w:left w:val="single" w:color="cfcfcf" w:sz="5"/>
              <w:bottom w:val="single" w:color="cfcfcf" w:sz="5"/>
              <w:right w:val="single" w:color="cfcfcf" w:sz="5"/>
            </w:tcBorders>
          </w:tcP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тасымалдауды жүзеге асыруда автобуста нақты уақыт режимiнде байланыс арналары арқылы үзбей деректер беру жүйесiнiң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 бiрлiк үшiн)</w:t>
            </w:r>
          </w:p>
        </w:tc>
      </w:tr>
    </w:tbl>
    <w:p>
      <w:pPr>
        <w:spacing w:after="0"/>
        <w:ind w:left="0"/>
        <w:jc w:val="left"/>
      </w:pPr>
      <w:r>
        <w:rPr>
          <w:rFonts w:ascii="Times New Roman"/>
          <w:b/>
          <w:i w:val="false"/>
          <w:color w:val="000000"/>
        </w:rPr>
        <w:t xml:space="preserve"> 2. Жолаушылар мен багажды автомобильмен тасымалдаудың тұрақты</w:t>
      </w:r>
      <w:r>
        <w:br/>
      </w:r>
      <w:r>
        <w:rPr>
          <w:rFonts w:ascii="Times New Roman"/>
          <w:b/>
          <w:i w:val="false"/>
          <w:color w:val="000000"/>
        </w:rPr>
        <w:t>
қалалық маршруттарына қызмет көрсетуге конкурстық ұсыныстарды</w:t>
      </w:r>
      <w:r>
        <w:br/>
      </w:r>
      <w:r>
        <w:rPr>
          <w:rFonts w:ascii="Times New Roman"/>
          <w:b/>
          <w:i w:val="false"/>
          <w:color w:val="000000"/>
        </w:rPr>
        <w:t>
бағалау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5804"/>
        <w:gridCol w:w="2136"/>
        <w:gridCol w:w="2569"/>
        <w:gridCol w:w="2593"/>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жылжымалы құрамдар үлесi 30 % кем</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жылжымалы құрамдар үлесi 30 %-дан 60 %-ға дейiн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жылжымалы құрамдар үлесi 60 % астам</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 шағын автобустарды пайдалану мерзiмi: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жылға дейiн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9 жылға дейiн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жылдан 12 жылға дейiн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жылдан астам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мерзiмi 3 жылға дейiнгi автобустар, шағын автобустар болған кезде (қосымша)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 бiрлiк үшiн)</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өндiрiстегi автобустар, шағын автобустар болған кезде (қосымша)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 бiрлiк үшiн)</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меншiктегi;</w:t>
            </w:r>
            <w:r>
              <w:br/>
            </w:r>
            <w:r>
              <w:rPr>
                <w:rFonts w:ascii="Times New Roman"/>
                <w:b w:val="false"/>
                <w:i w:val="false"/>
                <w:color w:val="000000"/>
                <w:sz w:val="20"/>
              </w:rPr>
              <w:t>
тасымалдаушы кредитке немесе лизингке алған автобустар, шағын автобустар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(әр бiрлiк үшiн)</w:t>
            </w:r>
            <w:r>
              <w:br/>
            </w:r>
            <w:r>
              <w:rPr>
                <w:rFonts w:ascii="Times New Roman"/>
                <w:b w:val="false"/>
                <w:i w:val="false"/>
                <w:color w:val="000000"/>
                <w:sz w:val="20"/>
              </w:rPr>
              <w:t>
+1 (әр бiрлiк үшiн)</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автомобильмен жолаушылар мен багажды тұрақты тасымалдаудағы жұмыс өтілі: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 дейiн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8 жылға дейiн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Өндiрiстiк-техникалық базаның болуы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негiзiнде қызмет көрсету</w:t>
            </w:r>
          </w:p>
        </w:tc>
      </w:tr>
      <w:tr>
        <w:trPr>
          <w:trHeight w:val="45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корпус:</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 кешенi (аймақ, учаске);</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45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кешенi:</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учаскелер және цехтар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үй-жайлары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42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Автотұрақ, соның iшiнде:</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15"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Жинастыру-жуу кешенi:</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жуу;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механикаландырылған жуу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Бақылау-техникалық пунктi</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ғимарат (үй-жай)</w:t>
            </w:r>
            <w:r>
              <w:br/>
            </w:r>
            <w:r>
              <w:rPr>
                <w:rFonts w:ascii="Times New Roman"/>
                <w:b w:val="false"/>
                <w:i w:val="false"/>
                <w:color w:val="000000"/>
                <w:sz w:val="20"/>
              </w:rPr>
              <w:t>
соның iшiнде медпункт бөлмесi</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+0,5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+0,3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корпустар және жұмысшыларға қызмет көрсетуге арналған үй-жайлар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 шағын автобустарды алмастыру шаралары жүйесi: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резервтi жылжымалы құрам жоқ, алмастыру iске асырылмайды;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75"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резервтi жылжымалы құрам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тасымалдарын жақсарту үшiн қосымша ұсыныстар: аялдамаларды хабарлау және жолаушыларды хабарландыру тәсiлi: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магниттiк жазба арқылы;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 бiрлiк үшiн)</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АДҚ арқылы;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(әр бiрлiк үшiн)</w:t>
            </w:r>
          </w:p>
        </w:tc>
      </w:tr>
      <w:tr>
        <w:trPr>
          <w:trHeight w:val="3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кондуктор немесе жүргiзушi хабарлайды;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(әр бiрлiк үшiн)</w:t>
            </w:r>
          </w:p>
        </w:tc>
      </w:tr>
      <w:tr>
        <w:trPr>
          <w:trHeight w:val="102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Кресло-арбамен қозғалатын мүгедектердi тасымалдауға ыңғайластырылған жылжымалы құрамның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 бiрлiк үшiн)</w:t>
            </w:r>
          </w:p>
        </w:tc>
      </w:tr>
      <w:tr>
        <w:trPr>
          <w:trHeight w:val="105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Тасымалдауды жүзеге асырған кезде автобуста (шағын автобуста) нақты уақыт режимiнде байланыс арналары арқылы үзбей деректер беру жүйесiнiң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 бiрлiк үшiн)</w:t>
            </w:r>
          </w:p>
        </w:tc>
      </w:tr>
    </w:tbl>
    <w:p>
      <w:pPr>
        <w:spacing w:after="0"/>
        <w:ind w:left="0"/>
        <w:jc w:val="both"/>
      </w:pPr>
      <w:r>
        <w:rPr>
          <w:rFonts w:ascii="Times New Roman"/>
          <w:b w:val="false"/>
          <w:i w:val="false"/>
          <w:color w:val="000000"/>
          <w:sz w:val="28"/>
        </w:rPr>
        <w:t>      * Пайдалану мерзiмi бойынша әр автобус (шағын автобус) бағаланады (резервтi есептемегенде), балдар қосылып, автобустардың (шағын автобустардың) санына бөлiнедi, яғни орташа балл шығарылады.</w:t>
      </w:r>
    </w:p>
    <w:bookmarkStart w:name="z864" w:id="137"/>
    <w:p>
      <w:pPr>
        <w:spacing w:after="0"/>
        <w:ind w:left="0"/>
        <w:jc w:val="both"/>
      </w:pPr>
      <w:r>
        <w:rPr>
          <w:rFonts w:ascii="Times New Roman"/>
          <w:b w:val="false"/>
          <w:i w:val="false"/>
          <w:color w:val="000000"/>
          <w:sz w:val="28"/>
        </w:rPr>
        <w:t>
Автомобиль көлігімен</w:t>
      </w:r>
      <w:r>
        <w:br/>
      </w:r>
      <w:r>
        <w:rPr>
          <w:rFonts w:ascii="Times New Roman"/>
          <w:b w:val="false"/>
          <w:i w:val="false"/>
          <w:color w:val="000000"/>
          <w:sz w:val="28"/>
        </w:rPr>
        <w:t xml:space="preserve">
жолаушылар мен багажды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5-қосымша       </w:t>
      </w:r>
    </w:p>
    <w:bookmarkEnd w:id="137"/>
    <w:p>
      <w:pPr>
        <w:spacing w:after="0"/>
        <w:ind w:left="0"/>
        <w:jc w:val="left"/>
      </w:pPr>
      <w:r>
        <w:rPr>
          <w:rFonts w:ascii="Times New Roman"/>
          <w:b/>
          <w:i w:val="false"/>
          <w:color w:val="000000"/>
        </w:rPr>
        <w:t xml:space="preserve"> ______ жылғы "____" ___________ конкурсқа шығарылатын жолаушылар мен багажды автомобильмен республикаішілік тұрақтытасымалдау маршруттарының негiзгi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1269"/>
        <w:gridCol w:w="1271"/>
        <w:gridCol w:w="1078"/>
        <w:gridCol w:w="1136"/>
        <w:gridCol w:w="1059"/>
        <w:gridCol w:w="963"/>
        <w:gridCol w:w="1059"/>
        <w:gridCol w:w="1059"/>
        <w:gridCol w:w="1429"/>
        <w:gridCol w:w="1276"/>
      </w:tblGrid>
      <w:tr>
        <w:trPr>
          <w:trHeight w:val="30" w:hRule="atLeast"/>
        </w:trPr>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Пакеттiң (маршруттың)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Маршруттың атауы</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 (км)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аралығы (мин)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Маршруттағы жұмыс уақыты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Автобустардың, </w:t>
            </w:r>
            <w:r>
              <w:rPr>
                <w:rFonts w:ascii="Times New Roman"/>
                <w:b w:val="false"/>
                <w:i w:val="false"/>
                <w:color w:val="000000"/>
                <w:sz w:val="20"/>
              </w:rPr>
              <w:t xml:space="preserve">шағын автобустардың </w:t>
            </w:r>
            <w:r>
              <w:rPr>
                <w:rFonts w:ascii="Times New Roman"/>
                <w:b w:val="false"/>
                <w:i w:val="false"/>
                <w:color w:val="000000"/>
                <w:sz w:val="20"/>
              </w:rPr>
              <w:t xml:space="preserve">(резервтiң есебiнсiз) </w:t>
            </w:r>
            <w:r>
              <w:rPr>
                <w:rFonts w:ascii="Times New Roman"/>
                <w:b w:val="false"/>
                <w:i w:val="false"/>
                <w:color w:val="000000"/>
                <w:sz w:val="20"/>
              </w:rPr>
              <w:t>қажеттi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Кесте </w:t>
            </w:r>
            <w:r>
              <w:rPr>
                <w:rFonts w:ascii="Times New Roman"/>
                <w:b w:val="false"/>
                <w:i w:val="false"/>
                <w:color w:val="000000"/>
                <w:sz w:val="20"/>
              </w:rPr>
              <w:t>бойынша</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Резервтi ескере отырып, барлығы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Паспорттық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күндерi</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күндерi</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 - Автобустардың, шағын автобустардың қажеттi саны маршруттағы жолаушылар легiн және автобустардың, шағын автобустардың паспорттық сыйымдылығын ескере отырып есептеледi.</w:t>
      </w:r>
    </w:p>
    <w:bookmarkStart w:name="z865" w:id="138"/>
    <w:p>
      <w:pPr>
        <w:spacing w:after="0"/>
        <w:ind w:left="0"/>
        <w:jc w:val="both"/>
      </w:pPr>
      <w:r>
        <w:rPr>
          <w:rFonts w:ascii="Times New Roman"/>
          <w:b w:val="false"/>
          <w:i w:val="false"/>
          <w:color w:val="000000"/>
          <w:sz w:val="28"/>
        </w:rPr>
        <w:t xml:space="preserve">
Автомобиль көлiгiмен </w:t>
      </w:r>
      <w:r>
        <w:br/>
      </w:r>
      <w:r>
        <w:rPr>
          <w:rFonts w:ascii="Times New Roman"/>
          <w:b w:val="false"/>
          <w:i w:val="false"/>
          <w:color w:val="000000"/>
          <w:sz w:val="28"/>
        </w:rPr>
        <w:t>
жолаушылар мен багажды</w:t>
      </w:r>
      <w:r>
        <w:br/>
      </w:r>
      <w:r>
        <w:rPr>
          <w:rFonts w:ascii="Times New Roman"/>
          <w:b w:val="false"/>
          <w:i w:val="false"/>
          <w:color w:val="000000"/>
          <w:sz w:val="28"/>
        </w:rPr>
        <w:t>
тасымалдау қағидасына</w:t>
      </w:r>
      <w:r>
        <w:br/>
      </w:r>
      <w:r>
        <w:rPr>
          <w:rFonts w:ascii="Times New Roman"/>
          <w:b w:val="false"/>
          <w:i w:val="false"/>
          <w:color w:val="000000"/>
          <w:sz w:val="28"/>
        </w:rPr>
        <w:t xml:space="preserve">
6-қосымша   </w:t>
      </w:r>
    </w:p>
    <w:bookmarkEnd w:id="138"/>
    <w:p>
      <w:pPr>
        <w:spacing w:after="0"/>
        <w:ind w:left="0"/>
        <w:jc w:val="left"/>
      </w:pPr>
      <w:r>
        <w:rPr>
          <w:rFonts w:ascii="Times New Roman"/>
          <w:b/>
          <w:i w:val="false"/>
          <w:color w:val="000000"/>
        </w:rPr>
        <w:t xml:space="preserve"> ______ жылғы "__"________ конкурсқа шығарылатын жолаушылар мен багажды автомобильмен республикаішілік тұрақты тасымалдау маршруттарына қызмет көрсетуге конкурстық ұсыныстарды толтыруға арналған нысан</w:t>
      </w:r>
    </w:p>
    <w:bookmarkStart w:name="z866" w:id="139"/>
    <w:p>
      <w:pPr>
        <w:spacing w:after="0"/>
        <w:ind w:left="0"/>
        <w:jc w:val="both"/>
      </w:pPr>
      <w:r>
        <w:rPr>
          <w:rFonts w:ascii="Times New Roman"/>
          <w:b w:val="false"/>
          <w:i w:val="false"/>
          <w:color w:val="000000"/>
          <w:sz w:val="28"/>
        </w:rPr>
        <w:t>
      1. Маршрутта (маршруттарда) жұмыс iстеу үшін қатысушы ұсынатын жылжымалы құрам:</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513"/>
        <w:gridCol w:w="1253"/>
        <w:gridCol w:w="1393"/>
        <w:gridCol w:w="1173"/>
        <w:gridCol w:w="1553"/>
        <w:gridCol w:w="973"/>
        <w:gridCol w:w="1393"/>
        <w:gridCol w:w="1073"/>
      </w:tblGrid>
      <w:tr>
        <w:trPr>
          <w:trHeight w:val="45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Пакеттің (маршруттың нөмірі)</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Автобустың, шағын автобустың үлгісі мен класы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нөмірі</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Шығарған зауыт</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техникалық тексеруден өткен күні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Паспорттық сыйымдылығы</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Отыратын орындар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орын саны</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867" w:id="140"/>
    <w:p>
      <w:pPr>
        <w:spacing w:after="0"/>
        <w:ind w:left="0"/>
        <w:jc w:val="both"/>
      </w:pPr>
      <w:r>
        <w:rPr>
          <w:rFonts w:ascii="Times New Roman"/>
          <w:b w:val="false"/>
          <w:i w:val="false"/>
          <w:color w:val="000000"/>
          <w:sz w:val="28"/>
        </w:rPr>
        <w:t>
      2. Жолаушы тасымалдау саласындағы тасымалдаушының жұмыс тәжiрибесi.</w:t>
      </w:r>
      <w:r>
        <w:br/>
      </w:r>
      <w:r>
        <w:rPr>
          <w:rFonts w:ascii="Times New Roman"/>
          <w:b w:val="false"/>
          <w:i w:val="false"/>
          <w:color w:val="000000"/>
          <w:sz w:val="28"/>
        </w:rPr>
        <w:t>
</w:t>
      </w:r>
      <w:r>
        <w:rPr>
          <w:rFonts w:ascii="Times New Roman"/>
          <w:b w:val="false"/>
          <w:i w:val="false"/>
          <w:color w:val="000000"/>
          <w:sz w:val="28"/>
        </w:rPr>
        <w:t>
      3. Елді мекенде немесе қала маңындағы аймақта, бірақ конкурс ұйымдастырушысының аумағында орналасқан маршруттың бастапқы пунктінен 50 километрден аспайтын радиуста орналасқан, жылжымалы құрамды сақтауға, техникалық қызмет көрсетуге және жөндеуге арналған өндiрiстiк-техникалық базаның (меншiктi, жалға алынған немесе қызмет көрсету шарт бойынша жүргiзiлетiн болады), оның iшiнде ТҚ және ТЖ кешендерi бар өндiрiстiк корпустардың, қойма үй-жайларының, автотұрақтардың, жинау-жуу кешендерінің, бақылау-техникалық пункттерінiң, әкiмшiлiк ғимараттардың және тұрмыстық корпустардың болуы туралы мәлiметтер.</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12.03.2014 </w:t>
      </w:r>
      <w:r>
        <w:rPr>
          <w:rFonts w:ascii="Times New Roman"/>
          <w:b w:val="false"/>
          <w:i w:val="false"/>
          <w:color w:val="00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4. Автобустарды, шағын автобустарды маршрут бойынша қозғалыс   кезiнде оларда ақаулықтар туындаған жағдайда ауыстыру бойынша  шаралардың жүйесi (пайдаланылатын немесе ұсынылатын).</w:t>
      </w:r>
      <w:r>
        <w:br/>
      </w:r>
      <w:r>
        <w:rPr>
          <w:rFonts w:ascii="Times New Roman"/>
          <w:b w:val="false"/>
          <w:i w:val="false"/>
          <w:color w:val="000000"/>
          <w:sz w:val="28"/>
        </w:rPr>
        <w:t>
</w:t>
      </w:r>
      <w:r>
        <w:rPr>
          <w:rFonts w:ascii="Times New Roman"/>
          <w:b w:val="false"/>
          <w:i w:val="false"/>
          <w:color w:val="000000"/>
          <w:sz w:val="28"/>
        </w:rPr>
        <w:t>
      5. Жолаушылар тасымалдау жағдайын жақсартатын қосымша ұсыныстар.</w:t>
      </w:r>
    </w:p>
    <w:bookmarkEnd w:id="140"/>
    <w:bookmarkStart w:name="z871" w:id="141"/>
    <w:p>
      <w:pPr>
        <w:spacing w:after="0"/>
        <w:ind w:left="0"/>
        <w:jc w:val="both"/>
      </w:pP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жолаушылар мен багажды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7-қосымша       </w:t>
      </w:r>
    </w:p>
    <w:bookmarkEnd w:id="141"/>
    <w:p>
      <w:pPr>
        <w:spacing w:after="0"/>
        <w:ind w:left="0"/>
        <w:jc w:val="left"/>
      </w:pPr>
      <w:r>
        <w:rPr>
          <w:rFonts w:ascii="Times New Roman"/>
          <w:b/>
          <w:i w:val="false"/>
          <w:color w:val="000000"/>
        </w:rPr>
        <w:t xml:space="preserve"> Жолаушылар мен багажды автомобильмен республикаішілік тұрақты тасымалдау маршруттарына қызмет көрсету құқығына арналған конкурсқа қатысушы туралы ақпарат</w:t>
      </w:r>
    </w:p>
    <w:p>
      <w:pPr>
        <w:spacing w:after="0"/>
        <w:ind w:left="0"/>
        <w:jc w:val="both"/>
      </w:pPr>
      <w:r>
        <w:rPr>
          <w:rFonts w:ascii="Times New Roman"/>
          <w:b w:val="false"/>
          <w:i w:val="false"/>
          <w:color w:val="000000"/>
          <w:sz w:val="28"/>
        </w:rPr>
        <w:t>      1. Қатысушының көлiк компаниясының атауы, заңды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Қызмет көрсететiн банктiң есеп шоты мен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        3. Ұсынылатын тариф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Т.А.Ә.______________________________________________________________</w:t>
      </w:r>
      <w:r>
        <w:br/>
      </w:r>
      <w:r>
        <w:rPr>
          <w:rFonts w:ascii="Times New Roman"/>
          <w:b w:val="false"/>
          <w:i w:val="false"/>
          <w:color w:val="000000"/>
          <w:sz w:val="28"/>
        </w:rPr>
        <w:t>
Лауазымы ___________________________________________________________</w:t>
      </w:r>
      <w:r>
        <w:br/>
      </w:r>
      <w:r>
        <w:rPr>
          <w:rFonts w:ascii="Times New Roman"/>
          <w:b w:val="false"/>
          <w:i w:val="false"/>
          <w:color w:val="000000"/>
          <w:sz w:val="28"/>
        </w:rPr>
        <w:t>
Толтырылған күнi 200__ жылғы "____" _________________________________</w:t>
      </w:r>
      <w:r>
        <w:br/>
      </w:r>
      <w:r>
        <w:rPr>
          <w:rFonts w:ascii="Times New Roman"/>
          <w:b w:val="false"/>
          <w:i w:val="false"/>
          <w:color w:val="000000"/>
          <w:sz w:val="28"/>
        </w:rPr>
        <w:t>
Конкурстық ұсыныстардағы ұсынылған мағлұматтар шын, жалған (қажет емесін сызып тастау)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жүргiзген конкурс алдындағы комиссия мүшелерiнiң қолдары)</w:t>
      </w:r>
    </w:p>
    <w:bookmarkStart w:name="z872" w:id="142"/>
    <w:p>
      <w:pPr>
        <w:spacing w:after="0"/>
        <w:ind w:left="0"/>
        <w:jc w:val="both"/>
      </w:pP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жолаушылар мен багажды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8-қосымша        </w:t>
      </w:r>
    </w:p>
    <w:bookmarkEnd w:id="142"/>
    <w:p>
      <w:pPr>
        <w:spacing w:after="0"/>
        <w:ind w:left="0"/>
        <w:jc w:val="left"/>
      </w:pPr>
      <w:r>
        <w:rPr>
          <w:rFonts w:ascii="Times New Roman"/>
          <w:b/>
          <w:i w:val="false"/>
          <w:color w:val="000000"/>
        </w:rPr>
        <w:t xml:space="preserve"> Жолаушылар мен багажды автомобильмен республикаiшiлiк тұрақты</w:t>
      </w:r>
      <w:r>
        <w:br/>
      </w:r>
      <w:r>
        <w:rPr>
          <w:rFonts w:ascii="Times New Roman"/>
          <w:b/>
          <w:i w:val="false"/>
          <w:color w:val="000000"/>
        </w:rPr>
        <w:t>
тасымалдау маршруттарына қызмет көрсету құқығына арналған</w:t>
      </w:r>
      <w:r>
        <w:br/>
      </w:r>
      <w:r>
        <w:rPr>
          <w:rFonts w:ascii="Times New Roman"/>
          <w:b/>
          <w:i w:val="false"/>
          <w:color w:val="000000"/>
        </w:rPr>
        <w:t>
конкурсты өткiзу туралы хабарландыру</w:t>
      </w:r>
    </w:p>
    <w:p>
      <w:pPr>
        <w:spacing w:after="0"/>
        <w:ind w:left="0"/>
        <w:jc w:val="both"/>
      </w:pPr>
      <w:r>
        <w:rPr>
          <w:rFonts w:ascii="Times New Roman"/>
          <w:b w:val="false"/>
          <w:i w:val="false"/>
          <w:color w:val="ff0000"/>
          <w:sz w:val="28"/>
        </w:rPr>
        <w:t xml:space="preserve">      Ескерту. 8-қосымша жаңа редакцияда - ҚР Үкіметінің 12.03.2014 </w:t>
      </w:r>
      <w:r>
        <w:rPr>
          <w:rFonts w:ascii="Times New Roman"/>
          <w:b w:val="false"/>
          <w:i w:val="false"/>
          <w:color w:val="ff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p>
      <w:pPr>
        <w:spacing w:after="0"/>
        <w:ind w:left="0"/>
        <w:jc w:val="both"/>
      </w:pPr>
      <w:r>
        <w:rPr>
          <w:rFonts w:ascii="Times New Roman"/>
          <w:b w:val="false"/>
          <w:i w:val="false"/>
          <w:color w:val="000000"/>
          <w:sz w:val="28"/>
        </w:rPr>
        <w:t>      1. __________________ қаласы (облысы, ауданы) әкiмiнiң аппараты</w:t>
      </w:r>
      <w:r>
        <w:br/>
      </w:r>
      <w:r>
        <w:rPr>
          <w:rFonts w:ascii="Times New Roman"/>
          <w:b w:val="false"/>
          <w:i w:val="false"/>
          <w:color w:val="000000"/>
          <w:sz w:val="28"/>
        </w:rPr>
        <w:t>
20____ жылғы _____________ ________________________ мекенжайы бойынша</w:t>
      </w:r>
      <w:r>
        <w:br/>
      </w:r>
      <w:r>
        <w:rPr>
          <w:rFonts w:ascii="Times New Roman"/>
          <w:b w:val="false"/>
          <w:i w:val="false"/>
          <w:color w:val="000000"/>
          <w:sz w:val="28"/>
        </w:rPr>
        <w:t>
жолаушылар мен багажды автомобильмен республикаiшiлiк тасымалдау</w:t>
      </w:r>
      <w:r>
        <w:br/>
      </w:r>
      <w:r>
        <w:rPr>
          <w:rFonts w:ascii="Times New Roman"/>
          <w:b w:val="false"/>
          <w:i w:val="false"/>
          <w:color w:val="000000"/>
          <w:sz w:val="28"/>
        </w:rPr>
        <w:t>
маршруттарына қызмет көрсету құқығына арналған конкурсты өткiзу</w:t>
      </w:r>
      <w:r>
        <w:br/>
      </w:r>
      <w:r>
        <w:rPr>
          <w:rFonts w:ascii="Times New Roman"/>
          <w:b w:val="false"/>
          <w:i w:val="false"/>
          <w:color w:val="000000"/>
          <w:sz w:val="28"/>
        </w:rPr>
        <w:t>
туралы хабарлайды.</w:t>
      </w:r>
      <w:r>
        <w:br/>
      </w:r>
      <w:r>
        <w:rPr>
          <w:rFonts w:ascii="Times New Roman"/>
          <w:b w:val="false"/>
          <w:i w:val="false"/>
          <w:color w:val="000000"/>
          <w:sz w:val="28"/>
        </w:rPr>
        <w:t>
      2. Конкурсқа мынадай маршруттардың пакеттерi (маршруттар)шығарылады: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Конкурсқа меншiк нысанына қарамастан, меншiк құқығында</w:t>
      </w:r>
      <w:r>
        <w:br/>
      </w:r>
      <w:r>
        <w:rPr>
          <w:rFonts w:ascii="Times New Roman"/>
          <w:b w:val="false"/>
          <w:i w:val="false"/>
          <w:color w:val="000000"/>
          <w:sz w:val="28"/>
        </w:rPr>
        <w:t>
немесе өзге де заңды негiздерде автокөлiк құралдары бар кез келген</w:t>
      </w:r>
      <w:r>
        <w:br/>
      </w:r>
      <w:r>
        <w:rPr>
          <w:rFonts w:ascii="Times New Roman"/>
          <w:b w:val="false"/>
          <w:i w:val="false"/>
          <w:color w:val="000000"/>
          <w:sz w:val="28"/>
        </w:rPr>
        <w:t>
жеке және заңды тұлғалар қатысады.</w:t>
      </w:r>
      <w:r>
        <w:br/>
      </w:r>
      <w:r>
        <w:rPr>
          <w:rFonts w:ascii="Times New Roman"/>
          <w:b w:val="false"/>
          <w:i w:val="false"/>
          <w:color w:val="000000"/>
          <w:sz w:val="28"/>
        </w:rPr>
        <w:t>
      4. Конкурсқа қатысуға тiлек бiлдiрушiлер қала (облыс, аудан) әкiмiнiң аппаратына конкурстық құжаттардың жиынтығын алуға жазбаша өтiнiмдi __________________________________________ мекенжайы бойынша ұсынуы тиiс.</w:t>
      </w:r>
      <w:r>
        <w:br/>
      </w:r>
      <w:r>
        <w:rPr>
          <w:rFonts w:ascii="Times New Roman"/>
          <w:b w:val="false"/>
          <w:i w:val="false"/>
          <w:color w:val="000000"/>
          <w:sz w:val="28"/>
        </w:rPr>
        <w:t>
      5. Конкурстық құжаттарды алуға өтiнiмдердi қабылдаудың жәнеКонкурсқа қатысуға өтiнiмдердi қабылдаудың соңғы мерзiмi: 20 ____ жылғы «___» ________________.</w:t>
      </w:r>
      <w:r>
        <w:br/>
      </w:r>
      <w:r>
        <w:rPr>
          <w:rFonts w:ascii="Times New Roman"/>
          <w:b w:val="false"/>
          <w:i w:val="false"/>
          <w:color w:val="000000"/>
          <w:sz w:val="28"/>
        </w:rPr>
        <w:t>
      6. 20____ жылғы ___________ конкурстық Комиссия конкурсты өткiзу мәселелерi жөнiндегi конкурс алдындағы конференцияны өткiзедi.</w:t>
      </w:r>
      <w:r>
        <w:br/>
      </w:r>
      <w:r>
        <w:rPr>
          <w:rFonts w:ascii="Times New Roman"/>
          <w:b w:val="false"/>
          <w:i w:val="false"/>
          <w:color w:val="000000"/>
          <w:sz w:val="28"/>
        </w:rPr>
        <w:t>
      7. Анықтама алу үшiн телефондар: _____________________________.</w:t>
      </w:r>
    </w:p>
    <w:bookmarkStart w:name="z873" w:id="143"/>
    <w:p>
      <w:pPr>
        <w:spacing w:after="0"/>
        <w:ind w:left="0"/>
        <w:jc w:val="both"/>
      </w:pP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жолаушылар мен багажды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9-қосымша       </w:t>
      </w:r>
    </w:p>
    <w:bookmarkEnd w:id="143"/>
    <w:p>
      <w:pPr>
        <w:spacing w:after="0"/>
        <w:ind w:left="0"/>
        <w:jc w:val="left"/>
      </w:pPr>
      <w:r>
        <w:rPr>
          <w:rFonts w:ascii="Times New Roman"/>
          <w:b/>
          <w:i w:val="false"/>
          <w:color w:val="000000"/>
        </w:rPr>
        <w:t xml:space="preserve"> ______ жылғы "____"____________ конкурсқа шығарылатын жолаушылар мен багажды автмобильмен республикаішілік тұрақты тасымалдау маршруттарына қызмет көрсету бойынша конкурстық ұсыныстарды бағалау парағы</w:t>
      </w:r>
    </w:p>
    <w:p>
      <w:pPr>
        <w:spacing w:after="0"/>
        <w:ind w:left="0"/>
        <w:jc w:val="both"/>
      </w:pPr>
      <w:r>
        <w:rPr>
          <w:rFonts w:ascii="Times New Roman"/>
          <w:b w:val="false"/>
          <w:i w:val="false"/>
          <w:color w:val="000000"/>
          <w:sz w:val="28"/>
        </w:rPr>
        <w:t>      № _______________ маршруттардың (маршруттың) пакетi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1400"/>
        <w:gridCol w:w="1942"/>
        <w:gridCol w:w="2419"/>
        <w:gridCol w:w="2744"/>
        <w:gridCol w:w="2008"/>
        <w:gridCol w:w="925"/>
      </w:tblGrid>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Конверттің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жұмыс тәжірибесі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Өндірістік-техникалық база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 шағын автобустарды ауыстыру бойынша шаралар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ұсыныстар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Конкурстық комиссия мүшесiнiң Т.А.Ә.____________________</w:t>
      </w:r>
    </w:p>
    <w:p>
      <w:pPr>
        <w:spacing w:after="0"/>
        <w:ind w:left="0"/>
        <w:jc w:val="both"/>
      </w:pPr>
      <w:r>
        <w:rPr>
          <w:rFonts w:ascii="Times New Roman"/>
          <w:b w:val="false"/>
          <w:i w:val="false"/>
          <w:color w:val="000000"/>
          <w:sz w:val="28"/>
        </w:rPr>
        <w:t>      Күнi 20__ жылғы "___"_____________ Қолы_________________</w:t>
      </w:r>
    </w:p>
    <w:bookmarkStart w:name="z874" w:id="144"/>
    <w:p>
      <w:pPr>
        <w:spacing w:after="0"/>
        <w:ind w:left="0"/>
        <w:jc w:val="both"/>
      </w:pPr>
      <w:r>
        <w:rPr>
          <w:rFonts w:ascii="Times New Roman"/>
          <w:b w:val="false"/>
          <w:i w:val="false"/>
          <w:color w:val="000000"/>
          <w:sz w:val="28"/>
        </w:rPr>
        <w:t xml:space="preserve">
Автомобиль көлігімен </w:t>
      </w:r>
      <w:r>
        <w:br/>
      </w:r>
      <w:r>
        <w:rPr>
          <w:rFonts w:ascii="Times New Roman"/>
          <w:b w:val="false"/>
          <w:i w:val="false"/>
          <w:color w:val="000000"/>
          <w:sz w:val="28"/>
        </w:rPr>
        <w:t>
жолаушылар мен багажды</w:t>
      </w:r>
      <w:r>
        <w:br/>
      </w:r>
      <w:r>
        <w:rPr>
          <w:rFonts w:ascii="Times New Roman"/>
          <w:b w:val="false"/>
          <w:i w:val="false"/>
          <w:color w:val="000000"/>
          <w:sz w:val="28"/>
        </w:rPr>
        <w:t>
тасымалдау қағидасына</w:t>
      </w:r>
      <w:r>
        <w:br/>
      </w:r>
      <w:r>
        <w:rPr>
          <w:rFonts w:ascii="Times New Roman"/>
          <w:b w:val="false"/>
          <w:i w:val="false"/>
          <w:color w:val="000000"/>
          <w:sz w:val="28"/>
        </w:rPr>
        <w:t xml:space="preserve">
10-қосымша     </w:t>
      </w:r>
    </w:p>
    <w:bookmarkEnd w:id="144"/>
    <w:p>
      <w:pPr>
        <w:spacing w:after="0"/>
        <w:ind w:left="0"/>
        <w:jc w:val="left"/>
      </w:pPr>
      <w:r>
        <w:rPr>
          <w:rFonts w:ascii="Times New Roman"/>
          <w:b/>
          <w:i w:val="false"/>
          <w:color w:val="000000"/>
        </w:rPr>
        <w:t xml:space="preserve"> Жолаушылар мен багажды автомобильмен тұрақты тасымалдау</w:t>
      </w:r>
      <w:r>
        <w:br/>
      </w:r>
      <w:r>
        <w:rPr>
          <w:rFonts w:ascii="Times New Roman"/>
          <w:b/>
          <w:i w:val="false"/>
          <w:color w:val="000000"/>
        </w:rPr>
        <w:t>
маршруттарына қызмет көрсету құқығына арналған куәлiк</w:t>
      </w:r>
      <w:r>
        <w:br/>
      </w:r>
      <w:r>
        <w:rPr>
          <w:rFonts w:ascii="Times New Roman"/>
          <w:b/>
          <w:i w:val="false"/>
          <w:color w:val="000000"/>
        </w:rPr>
        <w:t>
Сериясы ХХХ N 000000</w:t>
      </w:r>
    </w:p>
    <w:p>
      <w:pPr>
        <w:spacing w:after="0"/>
        <w:ind w:left="0"/>
        <w:jc w:val="both"/>
      </w:pPr>
      <w:r>
        <w:rPr>
          <w:rFonts w:ascii="Times New Roman"/>
          <w:b w:val="false"/>
          <w:i w:val="false"/>
          <w:color w:val="ff0000"/>
          <w:sz w:val="28"/>
        </w:rPr>
        <w:t xml:space="preserve">      Ескерту. 10-қосымша жаңа редакцияда - ҚР Үкіметінің 28.02.2013 </w:t>
      </w:r>
      <w:r>
        <w:rPr>
          <w:rFonts w:ascii="Times New Roman"/>
          <w:b w:val="false"/>
          <w:i w:val="false"/>
          <w:color w:val="ff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 берiлдi</w:t>
      </w:r>
      <w:r>
        <w:br/>
      </w:r>
      <w:r>
        <w:rPr>
          <w:rFonts w:ascii="Times New Roman"/>
          <w:b w:val="false"/>
          <w:i w:val="false"/>
          <w:color w:val="000000"/>
          <w:sz w:val="28"/>
        </w:rPr>
        <w:t>
(мемлекеттiк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(куәлiк берген тұлғаның Т.А.Ә. және лауазымы)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xml:space="preserve">      Тасымалдаушылар қызмет көрсететiн маршруттар: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0"/>
        <w:gridCol w:w="3040"/>
        <w:gridCol w:w="3040"/>
      </w:tblGrid>
      <w:tr>
        <w:trPr>
          <w:trHeight w:val="105" w:hRule="atLeast"/>
        </w:trPr>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Маршруттардың атауы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кезеңi</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мерзiмi</w:t>
            </w:r>
          </w:p>
        </w:tc>
      </w:tr>
      <w:tr>
        <w:trPr>
          <w:trHeight w:val="105" w:hRule="atLeast"/>
        </w:trPr>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Маршруттарға осы куәлiктiң қосымшасында көрсетiлген автобустар (шағын автобустар) қызмет көрсетедi.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6"/>
        <w:gridCol w:w="8064"/>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 туралы деректер:</w:t>
            </w:r>
          </w:p>
        </w:tc>
      </w:tr>
      <w:tr>
        <w:trPr>
          <w:trHeight w:val="36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____________</w:t>
            </w:r>
            <w:r>
              <w:br/>
            </w:r>
            <w:r>
              <w:rPr>
                <w:rFonts w:ascii="Times New Roman"/>
                <w:b w:val="false"/>
                <w:i w:val="false"/>
                <w:color w:val="000000"/>
                <w:sz w:val="20"/>
              </w:rPr>
              <w:t>
Факс ____________</w:t>
            </w:r>
          </w:p>
        </w:tc>
      </w:tr>
      <w:tr>
        <w:trPr>
          <w:trHeight w:val="36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Тасымалдауды ұйымдастыру үшiн жауапты тұлғаның Т.А.Ә.</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____________</w:t>
            </w:r>
            <w:r>
              <w:br/>
            </w:r>
            <w:r>
              <w:rPr>
                <w:rFonts w:ascii="Times New Roman"/>
                <w:b w:val="false"/>
                <w:i w:val="false"/>
                <w:color w:val="000000"/>
                <w:sz w:val="20"/>
              </w:rPr>
              <w:t>
Факс ____________</w:t>
            </w:r>
          </w:p>
        </w:tc>
      </w:tr>
      <w:tr>
        <w:trPr>
          <w:trHeight w:val="435"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Куәлiктiң берiлген күнi</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жылғы «___» ___________________</w:t>
            </w:r>
          </w:p>
        </w:tc>
      </w:tr>
    </w:tbl>
    <w:bookmarkStart w:name="z975" w:id="145"/>
    <w:p>
      <w:pPr>
        <w:spacing w:after="0"/>
        <w:ind w:left="0"/>
        <w:jc w:val="both"/>
      </w:pPr>
      <w:r>
        <w:rPr>
          <w:rFonts w:ascii="Times New Roman"/>
          <w:b w:val="false"/>
          <w:i w:val="false"/>
          <w:color w:val="000000"/>
          <w:sz w:val="28"/>
        </w:rPr>
        <w:t>
      1. Облыстардың, республикалық маңызы бар қаланың, астананың жергілікті атқарушы органдары бекіткен қозғалыс кестелерi, қозғалыс маршруттарының схемалары, сондай-ақ тариф кестелері (түпнұсқалары) куәлiкке қоса беріледі.</w:t>
      </w:r>
      <w:r>
        <w:br/>
      </w:r>
      <w:r>
        <w:rPr>
          <w:rFonts w:ascii="Times New Roman"/>
          <w:b w:val="false"/>
          <w:i w:val="false"/>
          <w:color w:val="000000"/>
          <w:sz w:val="28"/>
        </w:rPr>
        <w:t>
</w:t>
      </w:r>
      <w:r>
        <w:rPr>
          <w:rFonts w:ascii="Times New Roman"/>
          <w:b w:val="false"/>
          <w:i w:val="false"/>
          <w:color w:val="000000"/>
          <w:sz w:val="28"/>
        </w:rPr>
        <w:t>
      2. Осы куәлiк тасымалдаушыны Жолаушылар мен багажды автомобиль көлiгiмен тасымалдау </w:t>
      </w:r>
      <w:r>
        <w:rPr>
          <w:rFonts w:ascii="Times New Roman"/>
          <w:b w:val="false"/>
          <w:i w:val="false"/>
          <w:color w:val="000000"/>
          <w:sz w:val="28"/>
        </w:rPr>
        <w:t>қағидасын</w:t>
      </w:r>
      <w:r>
        <w:rPr>
          <w:rFonts w:ascii="Times New Roman"/>
          <w:b w:val="false"/>
          <w:i w:val="false"/>
          <w:color w:val="000000"/>
          <w:sz w:val="28"/>
        </w:rPr>
        <w:t xml:space="preserve"> және жол қозғалысы қауiпсiздiгiнiң талаптарын орындау бойынша мiндеттерден босатпайды.</w:t>
      </w:r>
      <w:r>
        <w:br/>
      </w:r>
      <w:r>
        <w:rPr>
          <w:rFonts w:ascii="Times New Roman"/>
          <w:b w:val="false"/>
          <w:i w:val="false"/>
          <w:color w:val="000000"/>
          <w:sz w:val="28"/>
        </w:rPr>
        <w:t>
</w:t>
      </w:r>
      <w:r>
        <w:rPr>
          <w:rFonts w:ascii="Times New Roman"/>
          <w:b w:val="false"/>
          <w:i w:val="false"/>
          <w:color w:val="000000"/>
          <w:sz w:val="28"/>
        </w:rPr>
        <w:t>
      3. Осы куәлiктi үшiншi тұлғаға беруге рұқсат етiлмейдi.</w:t>
      </w:r>
    </w:p>
    <w:bookmarkEnd w:id="145"/>
    <w:bookmarkStart w:name="z978" w:id="146"/>
    <w:p>
      <w:pPr>
        <w:spacing w:after="0"/>
        <w:ind w:left="0"/>
        <w:jc w:val="left"/>
      </w:pPr>
      <w:r>
        <w:rPr>
          <w:rFonts w:ascii="Times New Roman"/>
          <w:b/>
          <w:i w:val="false"/>
          <w:color w:val="000000"/>
        </w:rPr>
        <w:t xml:space="preserve"> 
Жолаушылар мен багажды автомобильмен тұрақты тасымалдау</w:t>
      </w:r>
      <w:r>
        <w:br/>
      </w:r>
      <w:r>
        <w:rPr>
          <w:rFonts w:ascii="Times New Roman"/>
          <w:b/>
          <w:i w:val="false"/>
          <w:color w:val="000000"/>
        </w:rPr>
        <w:t>
маршруттарына қызмет көрсету құқығына арналған</w:t>
      </w:r>
      <w:r>
        <w:br/>
      </w:r>
      <w:r>
        <w:rPr>
          <w:rFonts w:ascii="Times New Roman"/>
          <w:b/>
          <w:i w:val="false"/>
          <w:color w:val="000000"/>
        </w:rPr>
        <w:t>
Сериясы ХХХ N 000000 куәлiкке қосымша</w:t>
      </w:r>
    </w:p>
    <w:bookmarkEnd w:id="146"/>
    <w:p>
      <w:pPr>
        <w:spacing w:after="0"/>
        <w:ind w:left="0"/>
        <w:jc w:val="both"/>
      </w:pPr>
      <w:r>
        <w:rPr>
          <w:rFonts w:ascii="Times New Roman"/>
          <w:b w:val="false"/>
          <w:i w:val="false"/>
          <w:color w:val="000000"/>
          <w:sz w:val="28"/>
        </w:rPr>
        <w:t>_____________________________________________________________ берiлді</w:t>
      </w:r>
      <w:r>
        <w:br/>
      </w:r>
      <w:r>
        <w:rPr>
          <w:rFonts w:ascii="Times New Roman"/>
          <w:b w:val="false"/>
          <w:i w:val="false"/>
          <w:color w:val="000000"/>
          <w:sz w:val="28"/>
        </w:rPr>
        <w:t>
(мемлекеттiк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(куәлiк берген тұлғаның Т.А.Ә. және лауазымы)</w:t>
      </w:r>
    </w:p>
    <w:p>
      <w:pPr>
        <w:spacing w:after="0"/>
        <w:ind w:left="0"/>
        <w:jc w:val="both"/>
      </w:pPr>
      <w:r>
        <w:rPr>
          <w:rFonts w:ascii="Times New Roman"/>
          <w:b w:val="false"/>
          <w:i w:val="false"/>
          <w:color w:val="000000"/>
          <w:sz w:val="28"/>
        </w:rPr>
        <w:t>М.О.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899"/>
        <w:gridCol w:w="1899"/>
        <w:gridCol w:w="2296"/>
        <w:gridCol w:w="2177"/>
        <w:gridCol w:w="2236"/>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туралы мәліметтер:</w:t>
            </w:r>
          </w:p>
        </w:tc>
      </w:tr>
      <w:tr>
        <w:trPr>
          <w:trHeight w:val="27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Автобустардың (шағын автобустардың) үлгiсi мен класы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нөмiрi</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Автобустардың (шағын автобустардың) үлгiсi мен класы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нөмiрi</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r>
      <w:tr>
        <w:trPr>
          <w:trHeight w:val="27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 парақтың __ парағы)</w:t>
      </w:r>
    </w:p>
    <w:bookmarkStart w:name="z979" w:id="147"/>
    <w:p>
      <w:pPr>
        <w:spacing w:after="0"/>
        <w:ind w:left="0"/>
        <w:jc w:val="both"/>
      </w:pPr>
      <w:r>
        <w:rPr>
          <w:rFonts w:ascii="Times New Roman"/>
          <w:b w:val="false"/>
          <w:i w:val="false"/>
          <w:color w:val="000000"/>
          <w:sz w:val="28"/>
        </w:rPr>
        <w:t>
      Куәлікте көрсетілген автобустар немесе шағын автобустардың орнына маршрутқа қызмет көрсететін тасымалдаушының меншігіндегі немесе лизингке алынған автобустардың немесе шағын автобустардың ұқсас үлгісі мен класын (не одан жоғары) маршрутта қолдануға рұқсат беріледі.</w:t>
      </w:r>
    </w:p>
    <w:bookmarkEnd w:id="147"/>
    <w:bookmarkStart w:name="z875" w:id="148"/>
    <w:p>
      <w:pPr>
        <w:spacing w:after="0"/>
        <w:ind w:left="0"/>
        <w:jc w:val="both"/>
      </w:pPr>
      <w:r>
        <w:rPr>
          <w:rFonts w:ascii="Times New Roman"/>
          <w:b w:val="false"/>
          <w:i w:val="false"/>
          <w:color w:val="000000"/>
          <w:sz w:val="28"/>
        </w:rPr>
        <w:t xml:space="preserve">
Автомобиль көлігімен </w:t>
      </w:r>
      <w:r>
        <w:br/>
      </w:r>
      <w:r>
        <w:rPr>
          <w:rFonts w:ascii="Times New Roman"/>
          <w:b w:val="false"/>
          <w:i w:val="false"/>
          <w:color w:val="000000"/>
          <w:sz w:val="28"/>
        </w:rPr>
        <w:t>
жолаушылар мен багажды</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11-қосымша     </w:t>
      </w:r>
    </w:p>
    <w:bookmarkEnd w:id="148"/>
    <w:p>
      <w:pPr>
        <w:spacing w:after="0"/>
        <w:ind w:left="0"/>
        <w:jc w:val="left"/>
      </w:pPr>
      <w:r>
        <w:rPr>
          <w:rFonts w:ascii="Times New Roman"/>
          <w:b/>
          <w:i w:val="false"/>
          <w:color w:val="000000"/>
        </w:rPr>
        <w:t xml:space="preserve"> Жолаушылар мен багажды автомобильмен қалааралық облысаралық</w:t>
      </w:r>
      <w:r>
        <w:br/>
      </w:r>
      <w:r>
        <w:rPr>
          <w:rFonts w:ascii="Times New Roman"/>
          <w:b/>
          <w:i w:val="false"/>
          <w:color w:val="000000"/>
        </w:rPr>
        <w:t>
(астана және республикалық маңызы бар қаланы қоса алғанда)</w:t>
      </w:r>
      <w:r>
        <w:br/>
      </w:r>
      <w:r>
        <w:rPr>
          <w:rFonts w:ascii="Times New Roman"/>
          <w:b/>
          <w:i w:val="false"/>
          <w:color w:val="000000"/>
        </w:rPr>
        <w:t>
тұрақты тасымалдау маршруттарына қызмет көрсету құқығына</w:t>
      </w:r>
      <w:r>
        <w:br/>
      </w:r>
      <w:r>
        <w:rPr>
          <w:rFonts w:ascii="Times New Roman"/>
          <w:b/>
          <w:i w:val="false"/>
          <w:color w:val="000000"/>
        </w:rPr>
        <w:t>
арналған куәлiк</w:t>
      </w:r>
      <w:r>
        <w:br/>
      </w:r>
      <w:r>
        <w:rPr>
          <w:rFonts w:ascii="Times New Roman"/>
          <w:b/>
          <w:i w:val="false"/>
          <w:color w:val="000000"/>
        </w:rPr>
        <w:t>
Сериясы ХХХ N 000000</w:t>
      </w:r>
    </w:p>
    <w:p>
      <w:pPr>
        <w:spacing w:after="0"/>
        <w:ind w:left="0"/>
        <w:jc w:val="both"/>
      </w:pPr>
      <w:r>
        <w:rPr>
          <w:rFonts w:ascii="Times New Roman"/>
          <w:b w:val="false"/>
          <w:i w:val="false"/>
          <w:color w:val="ff0000"/>
          <w:sz w:val="28"/>
        </w:rPr>
        <w:t xml:space="preserve">      Ескерту. 11-қосымша жаңа редакцияда - ҚР Үкіметінің 28.02.2013 </w:t>
      </w:r>
      <w:r>
        <w:rPr>
          <w:rFonts w:ascii="Times New Roman"/>
          <w:b w:val="false"/>
          <w:i w:val="false"/>
          <w:color w:val="ff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 берiлдi</w:t>
      </w:r>
      <w:r>
        <w:br/>
      </w:r>
      <w:r>
        <w:rPr>
          <w:rFonts w:ascii="Times New Roman"/>
          <w:b w:val="false"/>
          <w:i w:val="false"/>
          <w:color w:val="000000"/>
          <w:sz w:val="28"/>
        </w:rPr>
        <w:t>
(мемлекеттiк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(куәлiк берген тұлғаның Т.А.Ә. және лауазымы)</w:t>
      </w:r>
    </w:p>
    <w:p>
      <w:pPr>
        <w:spacing w:after="0"/>
        <w:ind w:left="0"/>
        <w:jc w:val="both"/>
      </w:pPr>
      <w:r>
        <w:rPr>
          <w:rFonts w:ascii="Times New Roman"/>
          <w:b w:val="false"/>
          <w:i w:val="false"/>
          <w:color w:val="000000"/>
          <w:sz w:val="28"/>
        </w:rPr>
        <w:t>М.О.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
        <w:gridCol w:w="1913"/>
        <w:gridCol w:w="910"/>
        <w:gridCol w:w="853"/>
        <w:gridCol w:w="911"/>
        <w:gridCol w:w="1821"/>
        <w:gridCol w:w="1"/>
        <w:gridCol w:w="937"/>
        <w:gridCol w:w="987"/>
        <w:gridCol w:w="2513"/>
      </w:tblGrid>
      <w:tr>
        <w:trPr>
          <w:trHeight w:val="48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бойынша:</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Рейстердің орындалу тұрақтылығы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күндері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Жөнелтілу уақыты</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пункттен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пункттен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жылжымалы құрам туралы мәліметтер:</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Автобустардың (шағын автобустардың) үлгiсi мен класы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нөмiрi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Автобустардың (шағын автобустардың) үлгiсi мен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нөмiрi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жылжымалы құрам туралы мәліметтер:</w:t>
            </w:r>
          </w:p>
        </w:tc>
      </w:tr>
      <w:tr>
        <w:trPr>
          <w:trHeight w:val="27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Автобустардың (шағын автобустардың) үлгiсi мен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Автобустардың (шағын автобустардың) үлгiсi мен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нөмірі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r>
      <w:tr>
        <w:trPr>
          <w:trHeight w:val="27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сыртқы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293"/>
      </w:tblGrid>
      <w:tr>
        <w:trPr>
          <w:trHeight w:val="36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 туралы деректер</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___________</w:t>
            </w:r>
            <w:r>
              <w:br/>
            </w:r>
            <w:r>
              <w:rPr>
                <w:rFonts w:ascii="Times New Roman"/>
                <w:b w:val="false"/>
                <w:i w:val="false"/>
                <w:color w:val="000000"/>
                <w:sz w:val="20"/>
              </w:rPr>
              <w:t>
Факс ___________</w:t>
            </w:r>
          </w:p>
        </w:tc>
      </w:tr>
      <w:tr>
        <w:trPr>
          <w:trHeight w:val="36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Тасымалдауды ұйымдастыру үшін жауапты тұлғаның Т.А.Ә.</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___________</w:t>
            </w:r>
            <w:r>
              <w:br/>
            </w:r>
            <w:r>
              <w:rPr>
                <w:rFonts w:ascii="Times New Roman"/>
                <w:b w:val="false"/>
                <w:i w:val="false"/>
                <w:color w:val="000000"/>
                <w:sz w:val="20"/>
              </w:rPr>
              <w:t>
Факс 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293"/>
      </w:tblGrid>
      <w:tr>
        <w:trPr>
          <w:trHeight w:val="435"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Тасымалдауды орындау кезеңі</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бастап _________ дейін</w:t>
            </w:r>
            <w:r>
              <w:br/>
            </w:r>
            <w:r>
              <w:rPr>
                <w:rFonts w:ascii="Times New Roman"/>
                <w:b w:val="false"/>
                <w:i w:val="false"/>
                <w:color w:val="000000"/>
                <w:sz w:val="20"/>
              </w:rPr>
              <w:t>
_______ бастап _________ дейін</w:t>
            </w:r>
            <w:r>
              <w:br/>
            </w:r>
            <w:r>
              <w:rPr>
                <w:rFonts w:ascii="Times New Roman"/>
                <w:b w:val="false"/>
                <w:i w:val="false"/>
                <w:color w:val="000000"/>
                <w:sz w:val="20"/>
              </w:rPr>
              <w:t>
_______ бастап _________ дейін</w:t>
            </w:r>
            <w:r>
              <w:br/>
            </w:r>
            <w:r>
              <w:rPr>
                <w:rFonts w:ascii="Times New Roman"/>
                <w:b w:val="false"/>
                <w:i w:val="false"/>
                <w:color w:val="000000"/>
                <w:sz w:val="20"/>
              </w:rPr>
              <w:t>
_______ бастап _________ дейін</w:t>
            </w:r>
            <w:r>
              <w:br/>
            </w:r>
            <w:r>
              <w:rPr>
                <w:rFonts w:ascii="Times New Roman"/>
                <w:b w:val="false"/>
                <w:i w:val="false"/>
                <w:color w:val="000000"/>
                <w:sz w:val="20"/>
              </w:rPr>
              <w:t>
_______ бастап _________ дейін</w:t>
            </w:r>
            <w:r>
              <w:br/>
            </w:r>
            <w:r>
              <w:rPr>
                <w:rFonts w:ascii="Times New Roman"/>
                <w:b w:val="false"/>
                <w:i w:val="false"/>
                <w:color w:val="000000"/>
                <w:sz w:val="20"/>
              </w:rPr>
              <w:t>
_______ бастап _________ дейін</w:t>
            </w:r>
          </w:p>
        </w:tc>
      </w:tr>
      <w:tr>
        <w:trPr>
          <w:trHeight w:val="435"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берілген күні</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жылғы «__» _______________</w:t>
            </w:r>
          </w:p>
        </w:tc>
      </w:tr>
      <w:tr>
        <w:trPr>
          <w:trHeight w:val="435"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жарамды</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жылғы «__» _______________</w:t>
            </w:r>
          </w:p>
        </w:tc>
      </w:tr>
    </w:tbl>
    <w:bookmarkStart w:name="z980" w:id="149"/>
    <w:p>
      <w:pPr>
        <w:spacing w:after="0"/>
        <w:ind w:left="0"/>
        <w:jc w:val="both"/>
      </w:pPr>
      <w:r>
        <w:rPr>
          <w:rFonts w:ascii="Times New Roman"/>
          <w:b w:val="false"/>
          <w:i w:val="false"/>
          <w:color w:val="000000"/>
          <w:sz w:val="28"/>
        </w:rPr>
        <w:t>
      1. Куәлікке мыналар қоса берілуі тиіс:</w:t>
      </w:r>
      <w:r>
        <w:br/>
      </w:r>
      <w:r>
        <w:rPr>
          <w:rFonts w:ascii="Times New Roman"/>
          <w:b w:val="false"/>
          <w:i w:val="false"/>
          <w:color w:val="000000"/>
          <w:sz w:val="28"/>
        </w:rPr>
        <w:t>
</w:t>
      </w:r>
      <w:r>
        <w:rPr>
          <w:rFonts w:ascii="Times New Roman"/>
          <w:b w:val="false"/>
          <w:i w:val="false"/>
          <w:color w:val="000000"/>
          <w:sz w:val="28"/>
        </w:rPr>
        <w:t>
      1) автомобиль көлігі саласындағы уәкілетті орган бекіткен қозғалыс кестесі, қозғалыс маршрутының схемасы (түпнұсқалар);</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атқарушы органдарымен келісілген тарифтік кесте (түпнұсқа).</w:t>
      </w:r>
      <w:r>
        <w:br/>
      </w:r>
      <w:r>
        <w:rPr>
          <w:rFonts w:ascii="Times New Roman"/>
          <w:b w:val="false"/>
          <w:i w:val="false"/>
          <w:color w:val="000000"/>
          <w:sz w:val="28"/>
        </w:rPr>
        <w:t>
</w:t>
      </w:r>
      <w:r>
        <w:rPr>
          <w:rFonts w:ascii="Times New Roman"/>
          <w:b w:val="false"/>
          <w:i w:val="false"/>
          <w:color w:val="000000"/>
          <w:sz w:val="28"/>
        </w:rPr>
        <w:t>
      2. Осы куәлiк тасымалдаушыны Жолаушылар мен багажды автомобиль көлiгiмен тасымалдау </w:t>
      </w:r>
      <w:r>
        <w:rPr>
          <w:rFonts w:ascii="Times New Roman"/>
          <w:b w:val="false"/>
          <w:i w:val="false"/>
          <w:color w:val="000000"/>
          <w:sz w:val="28"/>
        </w:rPr>
        <w:t>қағидасын</w:t>
      </w:r>
      <w:r>
        <w:rPr>
          <w:rFonts w:ascii="Times New Roman"/>
          <w:b w:val="false"/>
          <w:i w:val="false"/>
          <w:color w:val="000000"/>
          <w:sz w:val="28"/>
        </w:rPr>
        <w:t xml:space="preserve"> және жол қозғалысы қауiпсiздiгiнiң талаптарын орындау бойынша мiндеттерден босатпайды.</w:t>
      </w:r>
      <w:r>
        <w:br/>
      </w:r>
      <w:r>
        <w:rPr>
          <w:rFonts w:ascii="Times New Roman"/>
          <w:b w:val="false"/>
          <w:i w:val="false"/>
          <w:color w:val="000000"/>
          <w:sz w:val="28"/>
        </w:rPr>
        <w:t>
</w:t>
      </w:r>
      <w:r>
        <w:rPr>
          <w:rFonts w:ascii="Times New Roman"/>
          <w:b w:val="false"/>
          <w:i w:val="false"/>
          <w:color w:val="000000"/>
          <w:sz w:val="28"/>
        </w:rPr>
        <w:t>
      3. Осы куәлiктi үшiншi тұлғаға беруге рұқсат етiлмейдi.</w:t>
      </w:r>
    </w:p>
    <w:bookmarkEnd w:id="149"/>
    <w:bookmarkStart w:name="z876" w:id="150"/>
    <w:p>
      <w:pPr>
        <w:spacing w:after="0"/>
        <w:ind w:left="0"/>
        <w:jc w:val="both"/>
      </w:pPr>
      <w:r>
        <w:rPr>
          <w:rFonts w:ascii="Times New Roman"/>
          <w:b w:val="false"/>
          <w:i w:val="false"/>
          <w:color w:val="000000"/>
          <w:sz w:val="28"/>
        </w:rPr>
        <w:t xml:space="preserve">
Автомобиль көлігімен </w:t>
      </w:r>
      <w:r>
        <w:br/>
      </w:r>
      <w:r>
        <w:rPr>
          <w:rFonts w:ascii="Times New Roman"/>
          <w:b w:val="false"/>
          <w:i w:val="false"/>
          <w:color w:val="000000"/>
          <w:sz w:val="28"/>
        </w:rPr>
        <w:t>
жолаушылар мен багажды</w:t>
      </w:r>
      <w:r>
        <w:br/>
      </w:r>
      <w:r>
        <w:rPr>
          <w:rFonts w:ascii="Times New Roman"/>
          <w:b w:val="false"/>
          <w:i w:val="false"/>
          <w:color w:val="000000"/>
          <w:sz w:val="28"/>
        </w:rPr>
        <w:t>
тасымалдау қағидасына</w:t>
      </w:r>
      <w:r>
        <w:br/>
      </w:r>
      <w:r>
        <w:rPr>
          <w:rFonts w:ascii="Times New Roman"/>
          <w:b w:val="false"/>
          <w:i w:val="false"/>
          <w:color w:val="000000"/>
          <w:sz w:val="28"/>
        </w:rPr>
        <w:t xml:space="preserve">
12-қосымша     </w:t>
      </w:r>
    </w:p>
    <w:bookmarkEnd w:id="150"/>
    <w:p>
      <w:pPr>
        <w:spacing w:after="0"/>
        <w:ind w:left="0"/>
        <w:jc w:val="left"/>
      </w:pPr>
      <w:r>
        <w:rPr>
          <w:rFonts w:ascii="Times New Roman"/>
          <w:b/>
          <w:i w:val="false"/>
          <w:color w:val="000000"/>
        </w:rPr>
        <w:t xml:space="preserve"> Жолаушылар мен багажды автомобильмен халықаралық тұрақты тасымалдауды жүзеге асыруға арналған рұқсат қағазы</w:t>
      </w:r>
      <w:r>
        <w:br/>
      </w:r>
      <w:r>
        <w:rPr>
          <w:rFonts w:ascii="Times New Roman"/>
          <w:b/>
          <w:i w:val="false"/>
          <w:color w:val="000000"/>
        </w:rPr>
        <w:t>
Сериясы ХХХ N 000000</w:t>
      </w:r>
    </w:p>
    <w:p>
      <w:pPr>
        <w:spacing w:after="0"/>
        <w:ind w:left="0"/>
        <w:jc w:val="both"/>
      </w:pPr>
      <w:r>
        <w:rPr>
          <w:rFonts w:ascii="Times New Roman"/>
          <w:b w:val="false"/>
          <w:i w:val="false"/>
          <w:color w:val="ff0000"/>
          <w:sz w:val="28"/>
        </w:rPr>
        <w:t xml:space="preserve">      Ескерту. 12-қосымша жаңа редакцияда - ҚР Үкіметінің 28.02.2013 </w:t>
      </w:r>
      <w:r>
        <w:rPr>
          <w:rFonts w:ascii="Times New Roman"/>
          <w:b w:val="false"/>
          <w:i w:val="false"/>
          <w:color w:val="ff0000"/>
          <w:sz w:val="28"/>
        </w:rPr>
        <w:t>№ 199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 берiлдi</w:t>
      </w:r>
      <w:r>
        <w:br/>
      </w:r>
      <w:r>
        <w:rPr>
          <w:rFonts w:ascii="Times New Roman"/>
          <w:b w:val="false"/>
          <w:i w:val="false"/>
          <w:color w:val="000000"/>
          <w:sz w:val="28"/>
        </w:rPr>
        <w:t>
(мемлекеттiк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(куәлiк берген тұлғаның Т.А.Ә. және лауазымы)</w:t>
      </w:r>
    </w:p>
    <w:p>
      <w:pPr>
        <w:spacing w:after="0"/>
        <w:ind w:left="0"/>
        <w:jc w:val="both"/>
      </w:pPr>
      <w:r>
        <w:rPr>
          <w:rFonts w:ascii="Times New Roman"/>
          <w:b w:val="false"/>
          <w:i w:val="false"/>
          <w:color w:val="000000"/>
          <w:sz w:val="28"/>
        </w:rPr>
        <w:t>М.О.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
        <w:gridCol w:w="2973"/>
        <w:gridCol w:w="1573"/>
        <w:gridCol w:w="2133"/>
        <w:gridCol w:w="1373"/>
        <w:gridCol w:w="2773"/>
      </w:tblGrid>
      <w:tr>
        <w:trPr>
          <w:trHeight w:val="4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бойынша:</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Рейстердің орындалу тұрақтылығы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күндері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Жөнелтілу уақыты</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пункттен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пункттен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жылжымалы құрам туралы мәліметтер:</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Автобустардың (шағын автобустардың) үлгiсi мен класы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нөмiрi</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Автобустардың (шағын автобустардың) үлгiсi мен класы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нөмiрi</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жылжымалы құрам туралы мәліметтер:</w:t>
            </w:r>
          </w:p>
        </w:tc>
      </w:tr>
      <w:tr>
        <w:trPr>
          <w:trHeight w:val="27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Автобустардың (шағын автобустардың) үлгiсi мен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нөмірі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Автобустардың (шағын автобустардың) үлгiсi мен класы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нөмірі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r>
      <w:tr>
        <w:trPr>
          <w:trHeight w:val="27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сыртқы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5"/>
        <w:gridCol w:w="6695"/>
      </w:tblGrid>
      <w:tr>
        <w:trPr>
          <w:trHeight w:val="360" w:hRule="atLeast"/>
        </w:trPr>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 туралы деректер</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___________</w:t>
            </w:r>
            <w:r>
              <w:br/>
            </w:r>
            <w:r>
              <w:rPr>
                <w:rFonts w:ascii="Times New Roman"/>
                <w:b w:val="false"/>
                <w:i w:val="false"/>
                <w:color w:val="000000"/>
                <w:sz w:val="20"/>
              </w:rPr>
              <w:t>
Факс ___________</w:t>
            </w:r>
          </w:p>
        </w:tc>
      </w:tr>
      <w:tr>
        <w:trPr>
          <w:trHeight w:val="360" w:hRule="atLeast"/>
        </w:trPr>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Тасымалдауды ұйымдастыру үшін жауапты тұлғаның Т.А.Ә.</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___________</w:t>
            </w:r>
            <w:r>
              <w:br/>
            </w:r>
            <w:r>
              <w:rPr>
                <w:rFonts w:ascii="Times New Roman"/>
                <w:b w:val="false"/>
                <w:i w:val="false"/>
                <w:color w:val="000000"/>
                <w:sz w:val="20"/>
              </w:rPr>
              <w:t>
Факс 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1"/>
        <w:gridCol w:w="6699"/>
      </w:tblGrid>
      <w:tr>
        <w:trPr>
          <w:trHeight w:val="43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Тасымалдауды орындау кезеңі</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бастап ________ дейін</w:t>
            </w:r>
            <w:r>
              <w:br/>
            </w:r>
            <w:r>
              <w:rPr>
                <w:rFonts w:ascii="Times New Roman"/>
                <w:b w:val="false"/>
                <w:i w:val="false"/>
                <w:color w:val="000000"/>
                <w:sz w:val="20"/>
              </w:rPr>
              <w:t>
_________ бастап ________ дейін</w:t>
            </w:r>
            <w:r>
              <w:br/>
            </w:r>
            <w:r>
              <w:rPr>
                <w:rFonts w:ascii="Times New Roman"/>
                <w:b w:val="false"/>
                <w:i w:val="false"/>
                <w:color w:val="000000"/>
                <w:sz w:val="20"/>
              </w:rPr>
              <w:t>
_________ бастап ________ дейін</w:t>
            </w:r>
            <w:r>
              <w:br/>
            </w:r>
            <w:r>
              <w:rPr>
                <w:rFonts w:ascii="Times New Roman"/>
                <w:b w:val="false"/>
                <w:i w:val="false"/>
                <w:color w:val="000000"/>
                <w:sz w:val="20"/>
              </w:rPr>
              <w:t>
_________ бастап ________ дейін</w:t>
            </w:r>
            <w:r>
              <w:br/>
            </w:r>
            <w:r>
              <w:rPr>
                <w:rFonts w:ascii="Times New Roman"/>
                <w:b w:val="false"/>
                <w:i w:val="false"/>
                <w:color w:val="000000"/>
                <w:sz w:val="20"/>
              </w:rPr>
              <w:t>
_________ бастап ________ дейін</w:t>
            </w:r>
            <w:r>
              <w:br/>
            </w:r>
            <w:r>
              <w:rPr>
                <w:rFonts w:ascii="Times New Roman"/>
                <w:b w:val="false"/>
                <w:i w:val="false"/>
                <w:color w:val="000000"/>
                <w:sz w:val="20"/>
              </w:rPr>
              <w:t>
_________ бастап ________ дейін</w:t>
            </w:r>
          </w:p>
        </w:tc>
      </w:tr>
      <w:tr>
        <w:trPr>
          <w:trHeight w:val="43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қағазының берілген күні</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жылғы «__» _______________</w:t>
            </w:r>
          </w:p>
        </w:tc>
      </w:tr>
      <w:tr>
        <w:trPr>
          <w:trHeight w:val="43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қағазы жарамды</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жылғы «__» _______________</w:t>
            </w:r>
          </w:p>
        </w:tc>
      </w:tr>
    </w:tbl>
    <w:bookmarkStart w:name="z985" w:id="151"/>
    <w:p>
      <w:pPr>
        <w:spacing w:after="0"/>
        <w:ind w:left="0"/>
        <w:jc w:val="both"/>
      </w:pPr>
      <w:r>
        <w:rPr>
          <w:rFonts w:ascii="Times New Roman"/>
          <w:b w:val="false"/>
          <w:i w:val="false"/>
          <w:color w:val="000000"/>
          <w:sz w:val="28"/>
        </w:rPr>
        <w:t>
      1. Автомобиль көлігі саласындағы уәкiлеттi орган келіскен қозғалыс кестелерi, қозғалыс маршруттарының схемалары, тариф кестелері (түпнұсқалары) рұқсат қағазына қоса берiлуi тиiс.</w:t>
      </w:r>
      <w:r>
        <w:br/>
      </w:r>
      <w:r>
        <w:rPr>
          <w:rFonts w:ascii="Times New Roman"/>
          <w:b w:val="false"/>
          <w:i w:val="false"/>
          <w:color w:val="000000"/>
          <w:sz w:val="28"/>
        </w:rPr>
        <w:t>
</w:t>
      </w:r>
      <w:r>
        <w:rPr>
          <w:rFonts w:ascii="Times New Roman"/>
          <w:b w:val="false"/>
          <w:i w:val="false"/>
          <w:color w:val="000000"/>
          <w:sz w:val="28"/>
        </w:rPr>
        <w:t>
      2. Осы рұқсат қағазы тасымалдаушыны Жолаушылар мен багажды автомобиль көлiгiмен тасымалдау </w:t>
      </w:r>
      <w:r>
        <w:rPr>
          <w:rFonts w:ascii="Times New Roman"/>
          <w:b w:val="false"/>
          <w:i w:val="false"/>
          <w:color w:val="000000"/>
          <w:sz w:val="28"/>
        </w:rPr>
        <w:t>қағидасын</w:t>
      </w:r>
      <w:r>
        <w:rPr>
          <w:rFonts w:ascii="Times New Roman"/>
          <w:b w:val="false"/>
          <w:i w:val="false"/>
          <w:color w:val="000000"/>
          <w:sz w:val="28"/>
        </w:rPr>
        <w:t xml:space="preserve"> және жол қозғалысы қауiпсiздiгiнiң талаптарын орындау бойынша мiндеттерден босатпайды.</w:t>
      </w:r>
      <w:r>
        <w:br/>
      </w:r>
      <w:r>
        <w:rPr>
          <w:rFonts w:ascii="Times New Roman"/>
          <w:b w:val="false"/>
          <w:i w:val="false"/>
          <w:color w:val="000000"/>
          <w:sz w:val="28"/>
        </w:rPr>
        <w:t>
</w:t>
      </w:r>
      <w:r>
        <w:rPr>
          <w:rFonts w:ascii="Times New Roman"/>
          <w:b w:val="false"/>
          <w:i w:val="false"/>
          <w:color w:val="000000"/>
          <w:sz w:val="28"/>
        </w:rPr>
        <w:t>
      3. Осы рұқсат қағазды үшiншi тұлғаға беруге рұқсат етiлмейдi.</w:t>
      </w:r>
    </w:p>
    <w:bookmarkEnd w:id="151"/>
    <w:bookmarkStart w:name="z877" w:id="152"/>
    <w:p>
      <w:pPr>
        <w:spacing w:after="0"/>
        <w:ind w:left="0"/>
        <w:jc w:val="both"/>
      </w:pPr>
      <w:r>
        <w:rPr>
          <w:rFonts w:ascii="Times New Roman"/>
          <w:b w:val="false"/>
          <w:i w:val="false"/>
          <w:color w:val="000000"/>
          <w:sz w:val="28"/>
        </w:rPr>
        <w:t>
Автомобиль көлігімен</w:t>
      </w:r>
      <w:r>
        <w:br/>
      </w:r>
      <w:r>
        <w:rPr>
          <w:rFonts w:ascii="Times New Roman"/>
          <w:b w:val="false"/>
          <w:i w:val="false"/>
          <w:color w:val="000000"/>
          <w:sz w:val="28"/>
        </w:rPr>
        <w:t>
жолаушылар мен багажды</w:t>
      </w:r>
      <w:r>
        <w:br/>
      </w:r>
      <w:r>
        <w:rPr>
          <w:rFonts w:ascii="Times New Roman"/>
          <w:b w:val="false"/>
          <w:i w:val="false"/>
          <w:color w:val="000000"/>
          <w:sz w:val="28"/>
        </w:rPr>
        <w:t>
тасымалдау қағидасына</w:t>
      </w:r>
      <w:r>
        <w:br/>
      </w:r>
      <w:r>
        <w:rPr>
          <w:rFonts w:ascii="Times New Roman"/>
          <w:b w:val="false"/>
          <w:i w:val="false"/>
          <w:color w:val="000000"/>
          <w:sz w:val="28"/>
        </w:rPr>
        <w:t xml:space="preserve">
13-қосымша     </w:t>
      </w:r>
    </w:p>
    <w:bookmarkEnd w:id="152"/>
    <w:p>
      <w:pPr>
        <w:spacing w:after="0"/>
        <w:ind w:left="0"/>
        <w:jc w:val="left"/>
      </w:pPr>
      <w:r>
        <w:rPr>
          <w:rFonts w:ascii="Times New Roman"/>
          <w:b/>
          <w:i w:val="false"/>
          <w:color w:val="000000"/>
        </w:rPr>
        <w:t xml:space="preserve"> Жол парағы № ___________ </w:t>
      </w:r>
      <w:r>
        <w:br/>
      </w:r>
      <w:r>
        <w:rPr>
          <w:rFonts w:ascii="Times New Roman"/>
          <w:b/>
          <w:i w:val="false"/>
          <w:color w:val="000000"/>
        </w:rPr>
        <w:t>
(күнтiзбелiк жылда бiр жолғы сипаты бар жолаушылар мен багажды автомобильмен тұрақты емес тасымалдауды жүзеге асыру кезiнде есеп бойынша пайдаланылатын)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3"/>
        <w:gridCol w:w="61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тіркеу №                   Жолаушы орындарының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Тасымалдауышының аты және тегі</w:t>
            </w:r>
            <w:r>
              <w:br/>
            </w:r>
            <w:r>
              <w:rPr>
                <w:rFonts w:ascii="Times New Roman"/>
                <w:b w:val="false"/>
                <w:i w:val="false"/>
                <w:color w:val="000000"/>
                <w:sz w:val="20"/>
              </w:rPr>
              <w:t>
</w:t>
            </w:r>
            <w:r>
              <w:rPr>
                <w:rFonts w:ascii="Times New Roman"/>
                <w:b w:val="false"/>
                <w:i w:val="false"/>
                <w:color w:val="000000"/>
                <w:sz w:val="20"/>
              </w:rPr>
              <w:t>немесе тасымалдаушының атауы_________________________________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адамның (жүргізушінің,</w:t>
            </w:r>
            <w:r>
              <w:br/>
            </w:r>
            <w:r>
              <w:rPr>
                <w:rFonts w:ascii="Times New Roman"/>
                <w:b w:val="false"/>
                <w:i w:val="false"/>
                <w:color w:val="000000"/>
                <w:sz w:val="20"/>
              </w:rPr>
              <w:t>
</w:t>
            </w:r>
            <w:r>
              <w:rPr>
                <w:rFonts w:ascii="Times New Roman"/>
                <w:b w:val="false"/>
                <w:i w:val="false"/>
                <w:color w:val="000000"/>
                <w:sz w:val="20"/>
              </w:rPr>
              <w:t>кондуктордың) аты және тегі__________________________________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пункттен                                200__жылғы "___" </w:t>
            </w:r>
            <w:r>
              <w:rPr>
                <w:rFonts w:ascii="Times New Roman"/>
                <w:b w:val="false"/>
                <w:i w:val="false"/>
                <w:color w:val="000000"/>
                <w:sz w:val="20"/>
              </w:rPr>
              <w:t>шыққан күні                                     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пунктен                                 200__ жылғы "___" </w:t>
            </w:r>
            <w:r>
              <w:rPr>
                <w:rFonts w:ascii="Times New Roman"/>
                <w:b w:val="false"/>
                <w:i w:val="false"/>
                <w:color w:val="000000"/>
                <w:sz w:val="20"/>
              </w:rPr>
              <w:t>шыққан күні                                   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сомасы                         _________________________теңге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парағын толтыру күні             Тасымалдауышының қолы, мөртабаны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Күтпеген өзгерістер:</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органдарының мөрлері мен белгілері (халықаралық жолаушылар тасымалдарын жүзеге асыру кезінде)</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екінші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413"/>
        <w:gridCol w:w="29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тізімі:</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p>
      <w:pPr>
        <w:spacing w:after="0"/>
        <w:ind w:left="0"/>
        <w:jc w:val="both"/>
      </w:pPr>
      <w:r>
        <w:rPr>
          <w:rFonts w:ascii="Times New Roman"/>
          <w:b w:val="false"/>
          <w:i w:val="false"/>
          <w:color w:val="000000"/>
          <w:sz w:val="28"/>
        </w:rPr>
        <w:t>      Жауапты адамның (жүргiзушiнiң, кондуктордың) қолы__________</w:t>
      </w:r>
    </w:p>
    <w:p>
      <w:pPr>
        <w:spacing w:after="0"/>
        <w:ind w:left="0"/>
        <w:jc w:val="both"/>
      </w:pPr>
      <w:r>
        <w:rPr>
          <w:rFonts w:ascii="Times New Roman"/>
          <w:b w:val="false"/>
          <w:i w:val="false"/>
          <w:color w:val="000000"/>
          <w:sz w:val="28"/>
        </w:rPr>
        <w:t>20__ жылғы "___" _______</w:t>
      </w:r>
    </w:p>
    <w:bookmarkStart w:name="z878" w:id="153"/>
    <w:p>
      <w:pPr>
        <w:spacing w:after="0"/>
        <w:ind w:left="0"/>
        <w:jc w:val="both"/>
      </w:pP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жолаушылар мен багажды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14-қосымша      </w:t>
      </w:r>
    </w:p>
    <w:bookmarkEnd w:id="153"/>
    <w:p>
      <w:pPr>
        <w:spacing w:after="0"/>
        <w:ind w:left="0"/>
        <w:jc w:val="both"/>
      </w:pPr>
      <w:r>
        <w:rPr>
          <w:rFonts w:ascii="Times New Roman"/>
          <w:b w:val="false"/>
          <w:i w:val="false"/>
          <w:color w:val="ff0000"/>
          <w:sz w:val="28"/>
        </w:rPr>
        <w:t xml:space="preserve">      Ескерту. 14-қосымша жаңа редакцияда - ҚР Үкіметінің 12.03.2014 </w:t>
      </w:r>
      <w:r>
        <w:rPr>
          <w:rFonts w:ascii="Times New Roman"/>
          <w:b w:val="false"/>
          <w:i w:val="false"/>
          <w:color w:val="ff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0"/>
      </w:tblGrid>
      <w:tr>
        <w:trPr>
          <w:trHeight w:val="30" w:hRule="atLeast"/>
        </w:trPr>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 атауы ____________</w:t>
            </w:r>
          </w:p>
          <w:p>
            <w:pPr>
              <w:spacing w:after="20"/>
              <w:ind w:left="20"/>
              <w:jc w:val="both"/>
            </w:pPr>
            <w:r>
              <w:rPr>
                <w:rFonts w:ascii="Times New Roman"/>
                <w:b w:val="false"/>
                <w:i w:val="false"/>
                <w:color w:val="000000"/>
                <w:sz w:val="20"/>
              </w:rPr>
              <w:t>Жүргiзушiнің рейс алдындағы (ауысым алдындағы) медициналық куәландырудан өтуi № _______________</w:t>
            </w:r>
          </w:p>
          <w:p>
            <w:pPr>
              <w:spacing w:after="20"/>
              <w:ind w:left="20"/>
              <w:jc w:val="both"/>
            </w:pPr>
            <w:r>
              <w:rPr>
                <w:rFonts w:ascii="Times New Roman"/>
                <w:b w:val="false"/>
                <w:i w:val="false"/>
                <w:color w:val="000000"/>
                <w:sz w:val="20"/>
              </w:rPr>
              <w:t>Медициналық қызметкер</w:t>
            </w:r>
            <w:r>
              <w:br/>
            </w:r>
            <w:r>
              <w:rPr>
                <w:rFonts w:ascii="Times New Roman"/>
                <w:b w:val="false"/>
                <w:i w:val="false"/>
                <w:color w:val="000000"/>
                <w:sz w:val="20"/>
              </w:rPr>
              <w:t>
_____________________________</w:t>
            </w:r>
            <w:r>
              <w:br/>
            </w:r>
            <w:r>
              <w:rPr>
                <w:rFonts w:ascii="Times New Roman"/>
                <w:b w:val="false"/>
                <w:i w:val="false"/>
                <w:color w:val="000000"/>
                <w:sz w:val="20"/>
              </w:rPr>
              <w:t>
         (Т.А.Ә.)</w:t>
            </w:r>
          </w:p>
          <w:p>
            <w:pPr>
              <w:spacing w:after="20"/>
              <w:ind w:left="20"/>
              <w:jc w:val="both"/>
            </w:pPr>
            <w:r>
              <w:rPr>
                <w:rFonts w:ascii="Times New Roman"/>
                <w:b w:val="false"/>
                <w:i w:val="false"/>
                <w:color w:val="000000"/>
                <w:sz w:val="20"/>
              </w:rPr>
              <w:t>      Қолы____________</w:t>
            </w:r>
            <w:r>
              <w:br/>
            </w:r>
            <w:r>
              <w:rPr>
                <w:rFonts w:ascii="Times New Roman"/>
                <w:b w:val="false"/>
                <w:i w:val="false"/>
                <w:color w:val="000000"/>
                <w:sz w:val="20"/>
              </w:rPr>
              <w:t>
      Күнi____________</w:t>
            </w:r>
          </w:p>
        </w:tc>
      </w:tr>
    </w:tbl>
    <w:p>
      <w:pPr>
        <w:spacing w:after="0"/>
        <w:ind w:left="0"/>
        <w:jc w:val="both"/>
      </w:pPr>
      <w:r>
        <w:rPr>
          <w:rFonts w:ascii="Times New Roman"/>
          <w:b w:val="false"/>
          <w:i w:val="false"/>
          <w:color w:val="000000"/>
          <w:sz w:val="28"/>
        </w:rPr>
        <w:t>      Мөртаңба үлгiсi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0"/>
      </w:tblGrid>
      <w:tr>
        <w:trPr>
          <w:trHeight w:val="30" w:hRule="atLeast"/>
        </w:trPr>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автомобиль _________________</w:t>
            </w:r>
            <w:r>
              <w:br/>
            </w:r>
            <w:r>
              <w:rPr>
                <w:rFonts w:ascii="Times New Roman"/>
                <w:b w:val="false"/>
                <w:i w:val="false"/>
                <w:color w:val="000000"/>
                <w:sz w:val="20"/>
              </w:rPr>
              <w:t>
(түзу, түзу емес)</w:t>
            </w:r>
          </w:p>
          <w:p>
            <w:pPr>
              <w:spacing w:after="20"/>
              <w:ind w:left="20"/>
              <w:jc w:val="both"/>
            </w:pPr>
            <w:r>
              <w:rPr>
                <w:rFonts w:ascii="Times New Roman"/>
                <w:b w:val="false"/>
                <w:i w:val="false"/>
                <w:color w:val="000000"/>
                <w:sz w:val="20"/>
              </w:rPr>
              <w:t>    Механик _________________</w:t>
            </w:r>
            <w:r>
              <w:br/>
            </w:r>
            <w:r>
              <w:rPr>
                <w:rFonts w:ascii="Times New Roman"/>
                <w:b w:val="false"/>
                <w:i w:val="false"/>
                <w:color w:val="000000"/>
                <w:sz w:val="20"/>
              </w:rPr>
              <w:t>
              (Т.А.Ә.)</w:t>
            </w:r>
            <w:r>
              <w:br/>
            </w:r>
            <w:r>
              <w:rPr>
                <w:rFonts w:ascii="Times New Roman"/>
                <w:b w:val="false"/>
                <w:i w:val="false"/>
                <w:color w:val="000000"/>
                <w:sz w:val="20"/>
              </w:rPr>
              <w:t>
           Қолы _______</w:t>
            </w:r>
            <w:r>
              <w:br/>
            </w:r>
            <w:r>
              <w:rPr>
                <w:rFonts w:ascii="Times New Roman"/>
                <w:b w:val="false"/>
                <w:i w:val="false"/>
                <w:color w:val="000000"/>
                <w:sz w:val="20"/>
              </w:rPr>
              <w:t>
           Күнi_________</w:t>
            </w:r>
          </w:p>
          <w:p>
            <w:pPr>
              <w:spacing w:after="20"/>
              <w:ind w:left="20"/>
              <w:jc w:val="both"/>
            </w:pPr>
            <w:r>
              <w:rPr>
                <w:rFonts w:ascii="Times New Roman"/>
                <w:b w:val="false"/>
                <w:i w:val="false"/>
                <w:color w:val="000000"/>
                <w:sz w:val="20"/>
              </w:rPr>
              <w:t>    Автомобильдi қабылдады.</w:t>
            </w:r>
            <w:r>
              <w:br/>
            </w:r>
            <w:r>
              <w:rPr>
                <w:rFonts w:ascii="Times New Roman"/>
                <w:b w:val="false"/>
                <w:i w:val="false"/>
                <w:color w:val="000000"/>
                <w:sz w:val="20"/>
              </w:rPr>
              <w:t>
    Жүргiзушi _______________</w:t>
            </w:r>
            <w:r>
              <w:br/>
            </w:r>
            <w:r>
              <w:rPr>
                <w:rFonts w:ascii="Times New Roman"/>
                <w:b w:val="false"/>
                <w:i w:val="false"/>
                <w:color w:val="000000"/>
                <w:sz w:val="20"/>
              </w:rPr>
              <w:t>
                 (Т.А.Ә.)</w:t>
            </w:r>
          </w:p>
          <w:p>
            <w:pPr>
              <w:spacing w:after="20"/>
              <w:ind w:left="20"/>
              <w:jc w:val="both"/>
            </w:pPr>
            <w:r>
              <w:rPr>
                <w:rFonts w:ascii="Times New Roman"/>
                <w:b w:val="false"/>
                <w:i w:val="false"/>
                <w:color w:val="000000"/>
                <w:sz w:val="20"/>
              </w:rPr>
              <w:t>           Қолы________</w:t>
            </w:r>
            <w:r>
              <w:br/>
            </w:r>
            <w:r>
              <w:rPr>
                <w:rFonts w:ascii="Times New Roman"/>
                <w:b w:val="false"/>
                <w:i w:val="false"/>
                <w:color w:val="000000"/>
                <w:sz w:val="20"/>
              </w:rPr>
              <w:t>
           Күнi_________</w:t>
            </w:r>
          </w:p>
        </w:tc>
      </w:tr>
    </w:tbl>
    <w:bookmarkStart w:name="z863" w:id="154"/>
    <w:p>
      <w:pPr>
        <w:spacing w:after="0"/>
        <w:ind w:left="0"/>
        <w:jc w:val="both"/>
      </w:pP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жолаушылар мен багажды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15-қосымша      </w:t>
      </w:r>
    </w:p>
    <w:bookmarkEnd w:id="154"/>
    <w:p>
      <w:pPr>
        <w:spacing w:after="0"/>
        <w:ind w:left="0"/>
        <w:jc w:val="both"/>
      </w:pPr>
      <w:r>
        <w:rPr>
          <w:rFonts w:ascii="Times New Roman"/>
          <w:b w:val="false"/>
          <w:i w:val="false"/>
          <w:color w:val="ff0000"/>
          <w:sz w:val="28"/>
        </w:rPr>
        <w:t xml:space="preserve">      Ескерту. Қағида 15-қосымшамен толықтырылды - ҚР Үкіметінің 12.03.2014 </w:t>
      </w:r>
      <w:r>
        <w:rPr>
          <w:rFonts w:ascii="Times New Roman"/>
          <w:b w:val="false"/>
          <w:i w:val="false"/>
          <w:color w:val="ff0000"/>
          <w:sz w:val="28"/>
        </w:rPr>
        <w:t>N 231</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p>
      <w:pPr>
        <w:spacing w:after="0"/>
        <w:ind w:left="0"/>
        <w:jc w:val="left"/>
      </w:pPr>
      <w:r>
        <w:rPr>
          <w:rFonts w:ascii="Times New Roman"/>
          <w:b/>
          <w:i w:val="false"/>
          <w:color w:val="000000"/>
        </w:rPr>
        <w:t xml:space="preserve"> 1. Ақпарат ___________________________</w:t>
      </w:r>
      <w:r>
        <w:br/>
      </w:r>
      <w:r>
        <w:rPr>
          <w:rFonts w:ascii="Times New Roman"/>
          <w:b/>
          <w:i w:val="false"/>
          <w:color w:val="000000"/>
        </w:rPr>
        <w:t>
(тасымалдаушының атауы)</w:t>
      </w:r>
      <w:r>
        <w:br/>
      </w:r>
      <w:r>
        <w:rPr>
          <w:rFonts w:ascii="Times New Roman"/>
          <w:b/>
          <w:i w:val="false"/>
          <w:color w:val="000000"/>
        </w:rPr>
        <w:t>
тұрақты халықаралық, облысаралық маршруттар бойынша рейстерді орындау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911"/>
        <w:gridCol w:w="1746"/>
        <w:gridCol w:w="581"/>
        <w:gridCol w:w="581"/>
        <w:gridCol w:w="436"/>
        <w:gridCol w:w="436"/>
        <w:gridCol w:w="436"/>
        <w:gridCol w:w="436"/>
        <w:gridCol w:w="436"/>
        <w:gridCol w:w="436"/>
        <w:gridCol w:w="437"/>
        <w:gridCol w:w="437"/>
        <w:gridCol w:w="437"/>
        <w:gridCol w:w="437"/>
        <w:gridCol w:w="437"/>
        <w:gridCol w:w="437"/>
        <w:gridCol w:w="437"/>
        <w:gridCol w:w="437"/>
      </w:tblGrid>
      <w:tr>
        <w:trPr>
          <w:trHeight w:val="315"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Маршруттың атауы</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Шығыстың/ шығыстардың уақыты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Автовокзалдардан, автостанциялардан, жолаушыларға қызмет көрсету пункттерінен автобустардың және шағын автобустардың жөнелтілу күндері</w:t>
            </w:r>
          </w:p>
          <w:p>
            <w:pPr>
              <w:spacing w:after="20"/>
              <w:ind w:left="20"/>
              <w:jc w:val="both"/>
            </w:pPr>
            <w:r>
              <w:rPr>
                <w:rFonts w:ascii="Times New Roman"/>
                <w:b w:val="false"/>
                <w:i w:val="false"/>
                <w:color w:val="000000"/>
                <w:sz w:val="20"/>
              </w:rPr>
              <w:t>____________ 20____ ж. бойынша</w:t>
            </w:r>
          </w:p>
          <w:p>
            <w:pPr>
              <w:spacing w:after="20"/>
              <w:ind w:left="20"/>
              <w:jc w:val="both"/>
            </w:pPr>
            <w:r>
              <w:rPr>
                <w:rFonts w:ascii="Times New Roman"/>
                <w:b w:val="false"/>
                <w:i w:val="false"/>
                <w:color w:val="000000"/>
                <w:sz w:val="20"/>
              </w:rPr>
              <w:t>(ай)</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айдың саны көрсетіледі;</w:t>
      </w:r>
      <w:r>
        <w:br/>
      </w:r>
      <w:r>
        <w:rPr>
          <w:rFonts w:ascii="Times New Roman"/>
          <w:b w:val="false"/>
          <w:i w:val="false"/>
          <w:color w:val="000000"/>
          <w:sz w:val="28"/>
        </w:rPr>
        <w:t>
      ** рейсті орындау кезінде «+», рейсті орындамау кезінде «-» көрсетіледі.</w:t>
      </w:r>
      <w:r>
        <w:br/>
      </w:r>
      <w:r>
        <w:rPr>
          <w:rFonts w:ascii="Times New Roman"/>
          <w:b w:val="false"/>
          <w:i w:val="false"/>
          <w:color w:val="000000"/>
          <w:sz w:val="28"/>
        </w:rPr>
        <w:t>
      Маршруттың төмен тұрақтылығы (айына жетпіс пайыздан кем) тұрақты халықаралық, облысаралық маршруттар автобустарының немесе шағын автобустарының рейстер кестесінде көрсетілген айдағы нақты орындалған рейстерден шығарылып есептелінеді.</w:t>
      </w:r>
    </w:p>
    <w:p>
      <w:pPr>
        <w:spacing w:after="0"/>
        <w:ind w:left="0"/>
        <w:jc w:val="left"/>
      </w:pPr>
      <w:r>
        <w:rPr>
          <w:rFonts w:ascii="Times New Roman"/>
          <w:b/>
          <w:i w:val="false"/>
          <w:color w:val="000000"/>
        </w:rPr>
        <w:t xml:space="preserve"> 2. Тұрақты халықаралық, облысаралық маршруттарда қосымша</w:t>
      </w:r>
      <w:r>
        <w:br/>
      </w:r>
      <w:r>
        <w:rPr>
          <w:rFonts w:ascii="Times New Roman"/>
          <w:b/>
          <w:i w:val="false"/>
          <w:color w:val="000000"/>
        </w:rPr>
        <w:t>
жіберілген рейстердің саны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041"/>
        <w:gridCol w:w="2581"/>
        <w:gridCol w:w="2852"/>
        <w:gridCol w:w="454"/>
        <w:gridCol w:w="431"/>
        <w:gridCol w:w="431"/>
        <w:gridCol w:w="431"/>
        <w:gridCol w:w="431"/>
        <w:gridCol w:w="385"/>
        <w:gridCol w:w="432"/>
        <w:gridCol w:w="432"/>
        <w:gridCol w:w="432"/>
        <w:gridCol w:w="455"/>
        <w:gridCol w:w="432"/>
        <w:gridCol w:w="433"/>
      </w:tblGrid>
      <w:tr>
        <w:trPr>
          <w:trHeight w:val="24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Маршруттың атауы</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Шығыстың/шығыстардың уақыты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 іске қосылған жылжымалы құрам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Автовокзалдардан, автостанциялардан, жолаушыларға қызмет көрсету пункттерінен автобустардың және шағын автобустардың жөнелтілу күндері ___________ 20___ ж. бойынша</w:t>
            </w:r>
            <w:r>
              <w:br/>
            </w:r>
            <w:r>
              <w:rPr>
                <w:rFonts w:ascii="Times New Roman"/>
                <w:b w:val="false"/>
                <w:i w:val="false"/>
                <w:color w:val="000000"/>
                <w:sz w:val="20"/>
              </w:rPr>
              <w:t>
(ай)</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айдың саны көрсетіледі;</w:t>
      </w:r>
      <w:r>
        <w:br/>
      </w:r>
      <w:r>
        <w:rPr>
          <w:rFonts w:ascii="Times New Roman"/>
          <w:b w:val="false"/>
          <w:i w:val="false"/>
          <w:color w:val="000000"/>
          <w:sz w:val="28"/>
        </w:rPr>
        <w:t>
      ** қосымша рейсті орындау кезінде «+»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