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b9e8" w14:textId="70fb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Ғарыш жөніндегі кеңес құру туралы" Қазақстан Республикасы Үкіметінің 2005 жылғы 31 қазандағы № 1087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8 шілдедегі № 779 Қаулысы. Күші жойылды – Қазақстан Республикасы Үкіметінің 2017 жылғы 27 наурыздағы № 140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ҚР Үкіметінің 27.03.2017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 Республикасы Үкіметінің жанынан Ғарыш жөніндегі кеңес құру туралы" Қазақстан Республикасы Үкіметінің 2005 жылғы 31 қазандағы № 1087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Қазақстан Республикасы Үкіметінің жанындағы Ғарыш жөніндегі кеңестің құрамы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23"/>
        <w:gridCol w:w="5577"/>
      </w:tblGrid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Ғарыш жөніндегі кеңестің құрамы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Шөкеев                  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Өмірзақ Естайұлы           бірінші орынбасары,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Мұсабаев                 - Қазақстан Республикасының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Талғат Аманкелдіұлы        агенттігінің төрағасы,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Қазиев                  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Бағлан Нұрланұлы           агенттігінің Ғарыш қызметін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стратегиясы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міндетін атқарушы,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Әсет Өрентайұлы           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Индустрия және жаңа технологиялар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Әшім                    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Нұрғали Сәдуақасұлы       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Қазыханов                - Қазақстан Республикасының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Ержан Хозеұлы             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Жұмағалиев              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Асқар Қуанышұлы            ақпарат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Мамытбеков              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Асылжан Сарыбайұлы        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Түсіпбеков               - Қазақстан Республикасының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Рашид Төлеутайұлы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Камалиев                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Берік Сайлауұлы           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Ермегияев               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Талғат Амангелдіұлы        спорт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Келімбетов              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Қайрат Нематұлы            даму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Жақсыбеков               - Қазақстан Республикасының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Әділбек Рыскелдіұлы       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Жәмішев                  - 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Болат Бидахметұлы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Мыңбаев                 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Сауат Мұхаметбайұлы       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Жұмағұлов               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Бақытжан Тұрсынұлы        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Божко                   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Владимир Карпович         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Әбіқаев                 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Нұртай                     комитетінің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Қожаметов               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Сәбит Нұрмаханұлы          "Байқоңыр" кешеніндегі арнаулы өкілі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Молдабеков              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Мейірбек Молдабекұлы       агенттігі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Шаймағамбетов           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Еркін Мұстафаұлы           агенттігі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Мырзақұлов               - "Қазақстан Ғарыш Сапары"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Гавыллатып Тұрғанбайұлы    компаниясы"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Ахматов                 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Иван Идрисович             агенттігінің "Бәйтерек" Қазақстан-Ресей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бірлескен кәсіпорны"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бас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Жантаев                  - "Ұлттық ғарыштық зерттеулер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Жұмабек Шәбденамұлы        технологиялар орталығы"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қоғамының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Лефтер                   - "Ғарыштық байланыс республикалық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Виктор Дмитриевич          акционерлік қоғамының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