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e7a7" w14:textId="955e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ақпараттандыру саласындағы жұмыстарды үйлестіру жөніндегі ведомствоаралық комиссиясының ережесі мен құрамын бекіту туралы" Қазақстан Республикасы Үкіметінің 2007 жылғы 30 маусымдағы № 553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12 шілдедегі № 787 Қаулысы. Күші жойылды - Қазақстан Республикасы Yкiметiнiң 2016 жылғы 25 сәуірдегі № 244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25.04.2016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«Қазақстан Республикасының ақпараттандыру саласындағы жұмыстарды үйлестіру жөніндегі ведомствоаралық комиссиясының ережесі мен құрамын бекіту туралы» Қазақстан Республикасы Үкіметінің 2007 жылғы 30 маусымдағы № 553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23, 259-құжат)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ақпараттандыру саласындағы жұмыстарды үйлестіру жөніндегі ведомствоаралық комиссиясы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«үйлестіру болып табылады.» деген сөздер «үйлестіру;»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«электрондық үкімет» ақпараттық ресурстарының қорғалғандығын талдау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 «енгізеді.» деген сөз «енгізеді;»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«электрондық үкіметтің» ақпараттық ресурстарын қорғау мәселелері бойынша мемлекеттік органдардың басшыларын тыңдайды.»;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Комиссияның жұмыс органының функциялары Қазақстан Республикасы Байланыс және ақпарат министрлігіне жүктеледі.».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ақпараттандыру саласындағы жұмыстарды үйлестіру жөніндегі ведомствоаралық комиссиясының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Әбдірахымов             - Қазақстан Республикасының Премьер-Министрі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Рахметоллаұлы   Кеңсесінің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 - Қазақстан Республикасы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 ақпарат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Елеусізова              - Қазақстан Республикасы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Құралай Болатқызы         ақпарат министрлігі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технологиялар саласындағы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саясат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Мірболат Қабиұлы          Әкімшілігі Жалпы 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Биғаринов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Айдарбекұлы        Әкімшілігі Ақпараттық ресурстарды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ақпараттандыру бөлімі меңгерушісінің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Әбіқаев    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Нұртай                   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Мұхамедьеұлы       істері агенттігінің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 - Қазақстан Республикасы Ұлттық Банкінің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Әбдіқалықова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     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Сәдуақасұлы 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 - Қазақстан Республикасының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 - Қазақстан Республикасының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Төлеутайұлы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Шәдібекұлы         монополияларды реттеу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 - Қазақстан Республикасының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Квятковский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Олегович           технологиялар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  -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 Дулатқызы 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Шәженова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   және сауда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Жасұзақов               - Қазақстан Республикасы Қорғаныс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Әділханұлы          бірінші орынбасары - Штабтар бастықтары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Ахметжанов               - 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Мұратұлы             прокуратурасының Құқықтық статистика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арнайы есепке алу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Ыбырайымов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Әнуарұлы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төрағасының бірінші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Оразқұлов               - Қазақстан Республикасы Президентінің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Орынтайұлы          қызметі бастығының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Баяділов                - Қазақстан Республикасы Қауіпсіздік Кеңесі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Ерғали Мұхаметжанұлы      хатшылығының мемлекеттік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Толымбеков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Манат Есенұлы             Кеңсесі Мемлекеттік құпияларды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Айтаев 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Ренат Құрметжанұлы        Кеңсесі Индустриялық-инновациялық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Слободянюк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Ануфриевич       Кеңсесі Бақылау және құжаттамалық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қамтамасыз ету бөлімі меңгерушісінің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Мырзалин                - Қазақстан Республикасының Президенті 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Кеңесбайұлы         басқармасының аппарат басшысы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Тұрымов                 - Қазақстан Республикасының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Иманжан Нысамбайұлы       Шаруашылық басқармасы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Қабдығалиева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Айжан Есенгелдіқызы       жанындағы Соттардың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департаментінің (Қазақстан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Жоғарғы Соты аппаратының) Статистика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құқықтық ақпараттандыру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Рысқалиев               - Атырау облысының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 -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Әбденов                 - Шығыс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Мұқашев                 - Алматы қаласы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Шапанбайұлы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Ногаев                  - Батыс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Асқарұлы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Алдоңғаров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Алдиярұлы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Нәжіметдинұлы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Бектұрғанов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Шыңғысұлы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Әбдіқалықов             - Павлодар облысы әкімінің аппарат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Арслан Дәйкенұлы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Жұмабеков               - Солтүстік Қазақстан облысы әкімінің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Серікұлы      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Исақов                  - Жамбыл облысы әкімінің аппарат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Әлмұханұлы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Мұқатов                 - Қарағанды облысы әкімінің аппарат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Қариполла Орынбекұлы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 - Ақтөбе облысы әкімінің аппарат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Викторович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Рақымов                 - Ақмола облысы әкімінің аппарат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Ермекұлы            орынбасары - іс басқарушы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Серікбаев               - Маңғыстау облысы әкімінің 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Ермекғалиұлы       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Измайлов                - «Зерде» ұлттық инфокоммуникациялық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Тельманұлы         холдингі» акционерлік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