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7a3d" w14:textId="5097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спортшыларына - 2011 жылғы Астана мен Алматы қалаларындағы 7-қысқы Азия ойындарының жүлдегерлеріне және олардың жаттықтырушыларына біржолғы төлемдер мәселелері бойынша 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14 шілдедегі № 791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«Бюджеттің атқарылуы және оған кассалық қызмет көрсету ережесін бекіту туралы» Қазақстан Республикасы Үкіметінің 2009 жылғы 26 ақпандағы № </w:t>
      </w:r>
      <w:r>
        <w:rPr>
          <w:rFonts w:ascii="Times New Roman"/>
          <w:b w:val="false"/>
          <w:i w:val="false"/>
          <w:color w:val="000000"/>
          <w:sz w:val="28"/>
        </w:rPr>
        <w:t>220</w:t>
      </w:r>
      <w:r>
        <w:rPr>
          <w:rFonts w:ascii="Times New Roman"/>
          <w:b w:val="false"/>
          <w:i w:val="false"/>
          <w:color w:val="000000"/>
          <w:sz w:val="28"/>
        </w:rPr>
        <w:t>, «Қазақстан Республикасының ұлттық құрама командаларының мүшелерін халықаралық жарыстардағы жоғары нәтижелері үшін көтермелеу мөлшерін бекіту туралы» 2010 жылғы 22 қазандағы № </w:t>
      </w:r>
      <w:r>
        <w:rPr>
          <w:rFonts w:ascii="Times New Roman"/>
          <w:b w:val="false"/>
          <w:i w:val="false"/>
          <w:color w:val="000000"/>
          <w:sz w:val="28"/>
        </w:rPr>
        <w:t>1098</w:t>
      </w:r>
      <w:r>
        <w:rPr>
          <w:rFonts w:ascii="Times New Roman"/>
          <w:b w:val="false"/>
          <w:i w:val="false"/>
          <w:color w:val="000000"/>
          <w:sz w:val="28"/>
        </w:rPr>
        <w:t xml:space="preserve"> қаулыларына сәйкес және Қазақстан Республикасының спортшылары мен олардың жаттықтырушыларын 2011 жылғы Астана мен Алматы қалаларындағы 7-қысқы Азия ойындарында табысты өнер көрсеткені үшін көтермелеу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Туризм және спорт министрлігіне 2011 жылғы Астана мен Алматы қалаларындағы 7-қысқы Азия ойындарының жүлдегерлеріне біржолғы төлемдерді жүзеге асыру үшін 2011 жылға арналған республикалық бюджетте көзделген Қазақстан Республикасы Үкіметінің шұғыл шығындарға арналған резервінен 35376000 (отыз бес миллион үш жүз жетпіс алты мың) теңге сомада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r>
        <w:rPr>
          <w:rFonts w:ascii="Times New Roman"/>
          <w:b w:val="false"/>
          <w:i w:val="false"/>
          <w:color w:val="000000"/>
          <w:sz w:val="28"/>
        </w:rPr>
        <w:t>                                  </w:t>
      </w:r>
      <w:r>
        <w:rPr>
          <w:rFonts w:ascii="Times New Roman"/>
          <w:b w:val="false"/>
          <w:i/>
          <w:color w:val="000000"/>
          <w:sz w:val="28"/>
        </w:rPr>
        <w:t>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14 шілдедегі  </w:t>
      </w:r>
      <w:r>
        <w:br/>
      </w:r>
      <w:r>
        <w:rPr>
          <w:rFonts w:ascii="Times New Roman"/>
          <w:b w:val="false"/>
          <w:i w:val="false"/>
          <w:color w:val="000000"/>
          <w:sz w:val="28"/>
        </w:rPr>
        <w:t xml:space="preserve">
№ 791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Республикасының спортшыларына – 2011 жылғы Астана мен Алматы қалаларында өткен 7-қысқы Азия ойындарының жүлдегерлеріне және олардың жаттықтырушыларына біржолғы төлемдер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218"/>
        <w:gridCol w:w="1731"/>
        <w:gridCol w:w="1969"/>
        <w:gridCol w:w="1071"/>
        <w:gridCol w:w="1518"/>
        <w:gridCol w:w="1319"/>
        <w:gridCol w:w="1661"/>
        <w:gridCol w:w="1584"/>
      </w:tblGrid>
      <w:tr>
        <w:trPr>
          <w:trHeight w:val="292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спортшыларына – 2011 жылғы Астана мен Алматы қалаларындағы 7-қысқы Азия ойындарының жүлдегерлеріне біржолғы төлемдер</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спортшыларына – 2011 жылғы Астана мен Алматы қалаларындағы 7-қысқы Азия ойындары жүлдегерлерінің  жаттықтырушыларына біржолғы төлем</w:t>
            </w:r>
          </w:p>
        </w:tc>
      </w:tr>
      <w:tr>
        <w:trPr>
          <w:trHeight w:val="29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Беляев Максим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Хамутов Андрей</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Блохин Евгений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Шаянов Андрей</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737 000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Бумагин Евгений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Дударев Дмитрий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Фадеев Евгений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Гаврилин Андрей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Худяков Максим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Коледаев Алексей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Колесник Виталий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Краснослободцев Вадим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Литвиенко Алексей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Новопашин Виталий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Полищук Федор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Полошков Иван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Рымарев Евгений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Савченко Роман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 Максим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Соларев Илья</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Старченко Роман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Упер Дмитрий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Васильченко Алексей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Еремеев Виталий</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Шайбалы хоккей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Жайлауов Талғат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33 902 000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1 474 000</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35 376000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