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153b4" w14:textId="1d153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Теңiзде жүзу кiтапшасының, дипломдарды растаудың үлгiсiн, оларды ресiмдеу, беру, мерзiмiн ұзарту, сондай-ақ алып қою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14 шілдедегі № 797 Қаулысы. Күші жойылды – Қазақстан Республикасы Үкіметінің 2016 жылғы 29 желтоқсандағы № 901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29.12.2016 </w:t>
      </w:r>
      <w:r>
        <w:rPr>
          <w:rFonts w:ascii="Times New Roman"/>
          <w:b w:val="false"/>
          <w:i w:val="false"/>
          <w:color w:val="000000"/>
          <w:sz w:val="28"/>
        </w:rPr>
        <w:t>№ 901</w:t>
      </w:r>
      <w:r>
        <w:rPr>
          <w:rFonts w:ascii="Times New Roman"/>
          <w:b w:val="false"/>
          <w:i w:val="false"/>
          <w:color w:val="ff0000"/>
          <w:sz w:val="28"/>
        </w:rPr>
        <w:t xml:space="preserve"> (алғашқы ресми жарияланған күнінен бастап қолданысқа енгізіледi)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w:t>
      </w:r>
      <w:r>
        <w:rPr>
          <w:rFonts w:ascii="Times New Roman"/>
          <w:b w:val="false"/>
          <w:i w:val="false"/>
          <w:color w:val="000000"/>
          <w:sz w:val="28"/>
        </w:rPr>
        <w:t>№ 239-V</w:t>
      </w:r>
      <w:r>
        <w:rPr>
          <w:rFonts w:ascii="Times New Roman"/>
          <w:b w:val="false"/>
          <w:i w:val="false"/>
          <w:color w:val="ff0000"/>
          <w:sz w:val="28"/>
        </w:rPr>
        <w:t xml:space="preserve"> ҚРЗ Заңына сәйкес ҚР Инвестициялар және даму министрінің м.а. 2015 жылғы 24 ақпандағы № 156 </w:t>
      </w:r>
      <w:r>
        <w:rPr>
          <w:rFonts w:ascii="Times New Roman"/>
          <w:b w:val="false"/>
          <w:i w:val="false"/>
          <w:color w:val="000000"/>
          <w:sz w:val="28"/>
        </w:rPr>
        <w:t>бұйрығы</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Ескерту. Тақырып жаңа редакцияда - ҚР Үкіметінің </w:t>
      </w:r>
      <w:r>
        <w:rPr>
          <w:rFonts w:ascii="Times New Roman"/>
          <w:b w:val="false"/>
          <w:i/>
          <w:color w:val="000000"/>
          <w:sz w:val="28"/>
        </w:rPr>
        <w:t xml:space="preserve">27.08.2013 </w:t>
      </w:r>
      <w:r>
        <w:rPr>
          <w:rFonts w:ascii="Times New Roman"/>
          <w:b w:val="false"/>
          <w:i w:val="false"/>
          <w:color w:val="000000"/>
          <w:sz w:val="28"/>
        </w:rPr>
        <w:t>№</w:t>
      </w:r>
      <w:r>
        <w:rPr>
          <w:rFonts w:ascii="Times New Roman"/>
          <w:b w:val="false"/>
          <w:i w:val="false"/>
          <w:color w:val="000000"/>
          <w:sz w:val="28"/>
        </w:rPr>
        <w:t xml:space="preserve"> 863</w:t>
      </w:r>
      <w:r>
        <w:rPr>
          <w:rFonts w:ascii="Times New Roman"/>
          <w:b w:val="false"/>
          <w:i/>
          <w:color w:val="00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"Сауда мақсатында теңізде жүзу туралы" Қазақстан Республикасының 2002 жылғы 17 қаңтардағы Заңының </w:t>
      </w:r>
      <w:r>
        <w:rPr>
          <w:rFonts w:ascii="Times New Roman"/>
          <w:b w:val="false"/>
          <w:i w:val="false"/>
          <w:color w:val="000000"/>
          <w:sz w:val="28"/>
        </w:rPr>
        <w:t>4-бабы</w:t>
      </w:r>
      <w:r>
        <w:rPr>
          <w:rFonts w:ascii="Times New Roman"/>
          <w:b w:val="false"/>
          <w:i w:val="false"/>
          <w:color w:val="000000"/>
          <w:sz w:val="28"/>
        </w:rPr>
        <w:t xml:space="preserve"> 2-тармағының 13) тармақшасына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алынып тасталды - ҚР Үкіметінің 27.08.2013 </w:t>
      </w:r>
      <w:r>
        <w:rPr>
          <w:rFonts w:ascii="Times New Roman"/>
          <w:b w:val="false"/>
          <w:i w:val="false"/>
          <w:color w:val="000000"/>
          <w:sz w:val="28"/>
        </w:rPr>
        <w:t>№</w:t>
      </w:r>
      <w:r>
        <w:rPr>
          <w:rFonts w:ascii="Times New Roman"/>
          <w:b w:val="false"/>
          <w:i w:val="false"/>
          <w:color w:val="000000"/>
          <w:sz w:val="28"/>
        </w:rPr>
        <w:t xml:space="preserve"> 863</w:t>
      </w:r>
      <w:r>
        <w:rPr>
          <w:rFonts w:ascii="Times New Roman"/>
          <w:b w:val="false"/>
          <w:i w:val="false"/>
          <w:color w:val="00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color w:val="000000"/>
          <w:sz w:val="28"/>
        </w:rPr>
        <w:t xml:space="preserve">күші жойылды - ҚР Үкіметінің </w:t>
      </w:r>
      <w:r>
        <w:rPr>
          <w:rFonts w:ascii="Times New Roman"/>
          <w:b w:val="false"/>
          <w:i/>
          <w:color w:val="000000"/>
          <w:sz w:val="28"/>
        </w:rPr>
        <w:t xml:space="preserve">10.08.2015 </w:t>
      </w:r>
      <w:r>
        <w:rPr>
          <w:rFonts w:ascii="Times New Roman"/>
          <w:b w:val="false"/>
          <w:i w:val="false"/>
          <w:color w:val="000000"/>
          <w:sz w:val="28"/>
        </w:rPr>
        <w:t>№</w:t>
      </w:r>
      <w:r>
        <w:rPr>
          <w:rFonts w:ascii="Times New Roman"/>
          <w:b w:val="false"/>
          <w:i w:val="false"/>
          <w:color w:val="000000"/>
          <w:sz w:val="28"/>
        </w:rPr>
        <w:t xml:space="preserve"> 623</w:t>
      </w:r>
      <w:r>
        <w:rPr>
          <w:rFonts w:ascii="Times New Roman"/>
          <w:b w:val="false"/>
          <w:i/>
          <w:color w:val="00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дипломды растау </w:t>
      </w:r>
      <w:r>
        <w:rPr>
          <w:rFonts w:ascii="Times New Roman"/>
          <w:b w:val="false"/>
          <w:i w:val="false"/>
          <w:color w:val="000000"/>
          <w:sz w:val="28"/>
        </w:rPr>
        <w:t>үлгісі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алынып тасталды - ҚР Үкіметінің 27.08.2013 </w:t>
      </w:r>
      <w:r>
        <w:rPr>
          <w:rFonts w:ascii="Times New Roman"/>
          <w:b w:val="false"/>
          <w:i w:val="false"/>
          <w:color w:val="000000"/>
          <w:sz w:val="28"/>
        </w:rPr>
        <w:t>№</w:t>
      </w:r>
      <w:r>
        <w:rPr>
          <w:rFonts w:ascii="Times New Roman"/>
          <w:b w:val="false"/>
          <w:i w:val="false"/>
          <w:color w:val="000000"/>
          <w:sz w:val="28"/>
        </w:rPr>
        <w:t xml:space="preserve"> 863</w:t>
      </w:r>
      <w:r>
        <w:rPr>
          <w:rFonts w:ascii="Times New Roman"/>
          <w:b w:val="false"/>
          <w:i w:val="false"/>
          <w:color w:val="00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color w:val="000000"/>
          <w:sz w:val="28"/>
        </w:rPr>
        <w:t xml:space="preserve">күші жойылды - ҚР Үкіметінің </w:t>
      </w:r>
      <w:r>
        <w:rPr>
          <w:rFonts w:ascii="Times New Roman"/>
          <w:b w:val="false"/>
          <w:i/>
          <w:color w:val="000000"/>
          <w:sz w:val="28"/>
        </w:rPr>
        <w:t xml:space="preserve">10.08.2015 </w:t>
      </w:r>
      <w:r>
        <w:rPr>
          <w:rFonts w:ascii="Times New Roman"/>
          <w:b w:val="false"/>
          <w:i w:val="false"/>
          <w:color w:val="000000"/>
          <w:sz w:val="28"/>
        </w:rPr>
        <w:t>№</w:t>
      </w:r>
      <w:r>
        <w:rPr>
          <w:rFonts w:ascii="Times New Roman"/>
          <w:b w:val="false"/>
          <w:i w:val="false"/>
          <w:color w:val="000000"/>
          <w:sz w:val="28"/>
        </w:rPr>
        <w:t xml:space="preserve"> 623</w:t>
      </w:r>
      <w:r>
        <w:rPr>
          <w:rFonts w:ascii="Times New Roman"/>
          <w:b w:val="false"/>
          <w:i/>
          <w:color w:val="00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6) Дипломдарды растауды ресімдеу, беру, мерзімін ұзарту, сондай-ақ алып қою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ҚР Үкіметінің 27.08.2013 </w:t>
      </w:r>
      <w:r>
        <w:rPr>
          <w:rFonts w:ascii="Times New Roman"/>
          <w:b w:val="false"/>
          <w:i w:val="false"/>
          <w:color w:val="000000"/>
          <w:sz w:val="28"/>
        </w:rPr>
        <w:t>№</w:t>
      </w:r>
      <w:r>
        <w:rPr>
          <w:rFonts w:ascii="Times New Roman"/>
          <w:b w:val="false"/>
          <w:i w:val="false"/>
          <w:color w:val="000000"/>
          <w:sz w:val="28"/>
        </w:rPr>
        <w:t xml:space="preserve"> 863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10.08.2015 </w:t>
      </w:r>
      <w:r>
        <w:rPr>
          <w:rFonts w:ascii="Times New Roman"/>
          <w:b w:val="false"/>
          <w:i w:val="false"/>
          <w:color w:val="000000"/>
          <w:sz w:val="28"/>
        </w:rPr>
        <w:t>№ 623</w:t>
      </w:r>
      <w:r>
        <w:rPr>
          <w:rFonts w:ascii="Times New Roman"/>
          <w:b w:val="false"/>
          <w:i w:val="false"/>
          <w:color w:val="ff0000"/>
          <w:sz w:val="28"/>
        </w:rPr>
        <w:t xml:space="preserve"> (алғашқы ресми жарияланған күнінен бастап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мынадай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теңізшісі паспортының үлгісін (сипаттамасы) бекіту туралы" Қазақстан Республикасы Үкіметінің 2002 жылғы 22 тамыздағы № 941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2002 ж., № 28, 317-құжат);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теңізшісінің паспортын ресімдеу, беру, оның мерзімін ұзарту, сондай-ақ алып қою ережесін бекіту туралы" Қазақстан Республикасы Үкіметінің 2005 жылғы 18 қарашадағы № 1134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 42, 572-құжат).</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Премьер-Министрі</w:t>
            </w:r>
            <w:r>
              <w:br/>
            </w:r>
            <w:r>
              <w:rPr>
                <w:rFonts w:ascii="Times New Roman"/>
                <w:b w:val="false"/>
                <w:i w:val="false"/>
                <w:color w:val="000000"/>
                <w:sz w:val="20"/>
              </w:rPr>
              <w:t>
 </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Мәсімов</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3" w:id="1"/>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2011 жылғы 14 шілдедегі</w:t>
            </w:r>
            <w:r>
              <w:br/>
            </w:r>
            <w:r>
              <w:rPr>
                <w:rFonts w:ascii="Times New Roman"/>
                <w:b w:val="false"/>
                <w:i w:val="false"/>
                <w:color w:val="000000"/>
                <w:sz w:val="20"/>
              </w:rPr>
              <w:t>
№ 797 қаулысымен</w:t>
            </w:r>
            <w:r>
              <w:br/>
            </w:r>
            <w:r>
              <w:rPr>
                <w:rFonts w:ascii="Times New Roman"/>
                <w:b w:val="false"/>
                <w:i w:val="false"/>
                <w:color w:val="000000"/>
                <w:sz w:val="20"/>
              </w:rPr>
              <w:t>
бекітілген</w:t>
            </w:r>
          </w:p>
          <w:bookmarkEnd w:id="1"/>
        </w:tc>
      </w:tr>
    </w:tbl>
    <w:bookmarkStart w:name="z14" w:id="2"/>
    <w:p>
      <w:pPr>
        <w:spacing w:after="0"/>
        <w:ind w:left="0"/>
        <w:jc w:val="left"/>
      </w:pPr>
      <w:r>
        <w:rPr>
          <w:rFonts w:ascii="Times New Roman"/>
          <w:b/>
          <w:i w:val="false"/>
          <w:color w:val="000000"/>
        </w:rPr>
        <w:t xml:space="preserve"> 
Қазақстан Республикасының теңізшісі жеке куәлігінің үлгісі</w:t>
      </w:r>
    </w:p>
    <w:bookmarkEnd w:id="2"/>
    <w:p>
      <w:pPr>
        <w:spacing w:after="0"/>
        <w:ind w:left="0"/>
        <w:jc w:val="both"/>
      </w:pPr>
      <w:r>
        <w:rPr>
          <w:rFonts w:ascii="Times New Roman"/>
          <w:b w:val="false"/>
          <w:i w:val="false"/>
          <w:color w:val="ff0000"/>
          <w:sz w:val="28"/>
        </w:rPr>
        <w:t xml:space="preserve">      Ескерту. Үлгі алынып тасталды - ҚР Үкіметінің 27.08.2013 </w:t>
      </w:r>
      <w:r>
        <w:rPr>
          <w:rFonts w:ascii="Times New Roman"/>
          <w:b w:val="false"/>
          <w:i w:val="false"/>
          <w:color w:val="ff0000"/>
          <w:sz w:val="28"/>
        </w:rPr>
        <w:t>№ 863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ff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6" w:id="3"/>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2011 жылғы 14 шілдедегі</w:t>
            </w:r>
            <w:r>
              <w:br/>
            </w:r>
            <w:r>
              <w:rPr>
                <w:rFonts w:ascii="Times New Roman"/>
                <w:b w:val="false"/>
                <w:i w:val="false"/>
                <w:color w:val="000000"/>
                <w:sz w:val="20"/>
              </w:rPr>
              <w:t>
№ 797 қаулысымен</w:t>
            </w:r>
            <w:r>
              <w:br/>
            </w:r>
            <w:r>
              <w:rPr>
                <w:rFonts w:ascii="Times New Roman"/>
                <w:b w:val="false"/>
                <w:i w:val="false"/>
                <w:color w:val="000000"/>
                <w:sz w:val="20"/>
              </w:rPr>
              <w:t>
бекітілген</w:t>
            </w:r>
          </w:p>
          <w:bookmarkEnd w:id="3"/>
        </w:tc>
      </w:tr>
    </w:tbl>
    <w:bookmarkStart w:name="z37" w:id="4"/>
    <w:p>
      <w:pPr>
        <w:spacing w:after="0"/>
        <w:ind w:left="0"/>
        <w:jc w:val="left"/>
      </w:pPr>
      <w:r>
        <w:rPr>
          <w:rFonts w:ascii="Times New Roman"/>
          <w:b/>
          <w:i w:val="false"/>
          <w:color w:val="000000"/>
        </w:rPr>
        <w:t xml:space="preserve"> 
Теңізде жүзу кітапшасының үлгісі</w:t>
      </w:r>
    </w:p>
    <w:bookmarkEnd w:id="4"/>
    <w:p>
      <w:pPr>
        <w:spacing w:after="0"/>
        <w:ind w:left="0"/>
        <w:jc w:val="both"/>
      </w:pPr>
      <w:r>
        <w:rPr>
          <w:rFonts w:ascii="Times New Roman"/>
          <w:b w:val="false"/>
          <w:i w:val="false"/>
          <w:color w:val="ff0000"/>
          <w:sz w:val="28"/>
        </w:rPr>
        <w:t xml:space="preserve">      Ескерту. Үлгінің күші жойылды - ҚР Үкіметінің 10.08.2015 </w:t>
      </w:r>
      <w:r>
        <w:rPr>
          <w:rFonts w:ascii="Times New Roman"/>
          <w:b w:val="false"/>
          <w:i w:val="false"/>
          <w:color w:val="ff0000"/>
          <w:sz w:val="28"/>
        </w:rPr>
        <w:t>№ 623</w:t>
      </w:r>
      <w:r>
        <w:rPr>
          <w:rFonts w:ascii="Times New Roman"/>
          <w:b w:val="false"/>
          <w:i w:val="false"/>
          <w:color w:val="ff0000"/>
          <w:sz w:val="28"/>
        </w:rPr>
        <w:t>қаулысымен (алғашқы ресми жарияланған күнінен бастап қолданысқа енгізіледі).</w:t>
      </w:r>
      <w:r>
        <w:br/>
      </w:r>
      <w:r>
        <w:rPr>
          <w:rFonts w:ascii="Times New Roman"/>
          <w:b w:val="false"/>
          <w:i w:val="false"/>
          <w:color w:val="ff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2011 жылғы 14 шілдедегі</w:t>
            </w:r>
            <w:r>
              <w:br/>
            </w:r>
            <w:r>
              <w:rPr>
                <w:rFonts w:ascii="Times New Roman"/>
                <w:b w:val="false"/>
                <w:i w:val="false"/>
                <w:color w:val="000000"/>
                <w:sz w:val="20"/>
              </w:rPr>
              <w:t>
№ 797 қаулысымен</w:t>
            </w:r>
            <w:r>
              <w:br/>
            </w:r>
            <w:r>
              <w:rPr>
                <w:rFonts w:ascii="Times New Roman"/>
                <w:b w:val="false"/>
                <w:i w:val="false"/>
                <w:color w:val="000000"/>
                <w:sz w:val="20"/>
              </w:rPr>
              <w:t>
бекітілген</w:t>
            </w:r>
          </w:p>
        </w:tc>
      </w:tr>
    </w:tbl>
    <w:bookmarkStart w:name="z207" w:id="5"/>
    <w:p>
      <w:pPr>
        <w:spacing w:after="0"/>
        <w:ind w:left="0"/>
        <w:jc w:val="left"/>
      </w:pPr>
      <w:r>
        <w:rPr>
          <w:rFonts w:ascii="Times New Roman"/>
          <w:b/>
          <w:i w:val="false"/>
          <w:color w:val="000000"/>
        </w:rPr>
        <w:t xml:space="preserve"> 
Дипломды растау үлгісі</w:t>
      </w:r>
    </w:p>
    <w:bookmarkEnd w:id="5"/>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Елтаңбасы</w:t>
      </w:r>
      <w:r>
        <w:br/>
      </w:r>
      <w:r>
        <w:rPr>
          <w:rFonts w:ascii="Times New Roman"/>
          <w:b w:val="false"/>
          <w:i w:val="false"/>
          <w:color w:val="000000"/>
          <w:sz w:val="28"/>
        </w:rPr>
        <w:t>
      ҚАЗАҚСТАН РЕСПУБЛИКАСЫ</w:t>
      </w:r>
      <w:r>
        <w:br/>
      </w:r>
      <w:r>
        <w:rPr>
          <w:rFonts w:ascii="Times New Roman"/>
          <w:b w:val="false"/>
          <w:i w:val="false"/>
          <w:color w:val="000000"/>
          <w:sz w:val="28"/>
        </w:rPr>
        <w:t>
      THE REPUBLIC OF KAZAKHSTAN</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1659"/>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 ЖЫЛҒЫ ТҮЗЕТУЛЕРІМЕН</w:t>
            </w:r>
            <w:r>
              <w:br/>
            </w:r>
            <w:r>
              <w:rPr>
                <w:rFonts w:ascii="Times New Roman"/>
                <w:b w:val="false"/>
                <w:i w:val="false"/>
                <w:color w:val="000000"/>
                <w:sz w:val="20"/>
              </w:rPr>
              <w:t>
1978 ЖЫЛҒЫ ТЕҢІЗШІЛЕР</w:t>
            </w:r>
            <w:r>
              <w:br/>
            </w:r>
            <w:r>
              <w:rPr>
                <w:rFonts w:ascii="Times New Roman"/>
                <w:b w:val="false"/>
                <w:i w:val="false"/>
                <w:color w:val="000000"/>
                <w:sz w:val="20"/>
              </w:rPr>
              <w:t xml:space="preserve">
ДАЯРЛАУ ЖӘНЕ ДИПЛОМДАУ </w:t>
            </w:r>
            <w:r>
              <w:br/>
            </w:r>
            <w:r>
              <w:rPr>
                <w:rFonts w:ascii="Times New Roman"/>
                <w:b w:val="false"/>
                <w:i w:val="false"/>
                <w:color w:val="000000"/>
                <w:sz w:val="20"/>
              </w:rPr>
              <w:t>
ЖӘНЕ ВАХТАНЫ АТҚАРУ</w:t>
            </w:r>
            <w:r>
              <w:br/>
            </w:r>
            <w:r>
              <w:rPr>
                <w:rFonts w:ascii="Times New Roman"/>
                <w:b w:val="false"/>
                <w:i w:val="false"/>
                <w:color w:val="000000"/>
                <w:sz w:val="20"/>
              </w:rPr>
              <w:t>
ТУРАЛЫ ХАЛЫҚАРАЛЫҚ</w:t>
            </w:r>
            <w:r>
              <w:br/>
            </w:r>
            <w:r>
              <w:rPr>
                <w:rFonts w:ascii="Times New Roman"/>
                <w:b w:val="false"/>
                <w:i w:val="false"/>
                <w:color w:val="000000"/>
                <w:sz w:val="20"/>
              </w:rPr>
              <w:t>
КОНВЕНЦИЯНЫҢ ЕРЕЖЕЛЕРІ</w:t>
            </w:r>
            <w:r>
              <w:br/>
            </w:r>
            <w:r>
              <w:rPr>
                <w:rFonts w:ascii="Times New Roman"/>
                <w:b w:val="false"/>
                <w:i w:val="false"/>
                <w:color w:val="000000"/>
                <w:sz w:val="20"/>
              </w:rPr>
              <w:t xml:space="preserve">
НЕГІЗІНДЕ ДИПЛОМДЫ ТАНУДЫ </w:t>
            </w:r>
            <w:r>
              <w:br/>
            </w:r>
            <w:r>
              <w:rPr>
                <w:rFonts w:ascii="Times New Roman"/>
                <w:b w:val="false"/>
                <w:i w:val="false"/>
                <w:color w:val="000000"/>
                <w:sz w:val="20"/>
              </w:rPr>
              <w:t>
КУӘЛАНДЫРАТЫН РАСТАУ</w:t>
            </w:r>
            <w:r>
              <w:br/>
            </w:r>
            <w:r>
              <w:rPr>
                <w:rFonts w:ascii="Times New Roman"/>
                <w:b w:val="false"/>
                <w:i w:val="false"/>
                <w:color w:val="000000"/>
                <w:sz w:val="20"/>
              </w:rPr>
              <w:t>
 </w:t>
            </w:r>
          </w:p>
        </w:tc>
        <w:tc>
          <w:tcPr>
            <w:tcW w:w="1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ENDORSEMENTS ATTESTING THE ISSUE OF A CERTIFICATE UNDER THE PROVISIONS OF THE INTERNATIONAL CONVENTION </w:t>
            </w:r>
            <w:r>
              <w:br/>
            </w:r>
            <w:r>
              <w:rPr>
                <w:rFonts w:ascii="Times New Roman"/>
                <w:b w:val="false"/>
                <w:i w:val="false"/>
                <w:color w:val="000000"/>
                <w:sz w:val="20"/>
              </w:rPr>
              <w:t>
ON STANDARDS OF TRAINING, CERTIFICATION AND</w:t>
            </w:r>
            <w:r>
              <w:br/>
            </w:r>
            <w:r>
              <w:rPr>
                <w:rFonts w:ascii="Times New Roman"/>
                <w:b w:val="false"/>
                <w:i w:val="false"/>
                <w:color w:val="000000"/>
                <w:sz w:val="20"/>
              </w:rPr>
              <w:t xml:space="preserve">
WATCHKEEPING FOR </w:t>
            </w:r>
            <w:r>
              <w:br/>
            </w:r>
            <w:r>
              <w:rPr>
                <w:rFonts w:ascii="Times New Roman"/>
                <w:b w:val="false"/>
                <w:i w:val="false"/>
                <w:color w:val="000000"/>
                <w:sz w:val="20"/>
              </w:rPr>
              <w:t xml:space="preserve">
SEAFARERS, 1978, AS AMENDED </w:t>
            </w:r>
            <w:r>
              <w:br/>
            </w:r>
            <w:r>
              <w:rPr>
                <w:rFonts w:ascii="Times New Roman"/>
                <w:b w:val="false"/>
                <w:i w:val="false"/>
                <w:color w:val="000000"/>
                <w:sz w:val="20"/>
              </w:rPr>
              <w:t>
IN 1995</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 портының теңіз әкімшілігі (иесінің тегі) _______________________ уәкілетті органы (мемлекет) берген немесе оның атынан берілген № ___ дипломды жоғарыда көрсетілген түзетулерімен Конвенцияның I/10 ережесінің талаптарына сәйкес куәландырады және заңды иесіне төмендегі функцияларды көрсетілген деңгейде __________ дейінгі немесе екінші жағында көрсетілуі мүмкін осы растаудың қолданылу мерзімінің ұзартылуы өткен күнге дейін кез келген көрсетілген шектеулер ескеріле отырып орындауға рұқсат етіледі.</w:t>
      </w:r>
      <w:r>
        <w:br/>
      </w:r>
      <w:r>
        <w:rPr>
          <w:rFonts w:ascii="Times New Roman"/>
          <w:b w:val="false"/>
          <w:i w:val="false"/>
          <w:color w:val="000000"/>
          <w:sz w:val="28"/>
        </w:rPr>
        <w:t>
      he administration of port ______________ certifies that Certificate № ________. issued to __________________________ by or on behalf of the Government of _____________________ is duly recognized in accordance with the provisions of regulation I/10 of the above Convention, as amended, and the lawful holder is authorized to perform the following functions, at the levels specified, subject to any limitations indicated until ____________________ or until the date of expiry of any extension of the validity of this endorsement as may be shown overleaf:</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9"/>
        <w:gridCol w:w="1788"/>
        <w:gridCol w:w="7653"/>
      </w:tblGrid>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ФУНКЦИЯЛАР FUNCTION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ДЕҢГЕЙ</w:t>
            </w:r>
            <w:r>
              <w:br/>
            </w:r>
            <w:r>
              <w:rPr>
                <w:rFonts w:ascii="Times New Roman"/>
                <w:b w:val="false"/>
                <w:i w:val="false"/>
                <w:color w:val="000000"/>
                <w:sz w:val="20"/>
              </w:rPr>
              <w:t xml:space="preserve">
LEVEL </w:t>
            </w: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ШЕКТЕУЛЕР (егер бар болса) </w:t>
            </w:r>
            <w:r>
              <w:br/>
            </w:r>
            <w:r>
              <w:rPr>
                <w:rFonts w:ascii="Times New Roman"/>
                <w:b w:val="false"/>
                <w:i w:val="false"/>
                <w:color w:val="000000"/>
                <w:sz w:val="20"/>
              </w:rPr>
              <w:t>
LIMITATIONS APPLYING (if any)</w:t>
            </w:r>
            <w:r>
              <w:br/>
            </w:r>
            <w:r>
              <w:rPr>
                <w:rFonts w:ascii="Times New Roman"/>
                <w:b w:val="false"/>
                <w:i w:val="false"/>
                <w:color w:val="000000"/>
                <w:sz w:val="20"/>
              </w:rPr>
              <w:t>
 </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растаудың заңды иесі мынадай лауазымда немесе кемелердің экипаждарын қауіпсіз жинақтауға қатысты Қазақстан Республикасының қолданылатын талаптарында көрсетілген лауазымдарда қызмет ете алады:</w:t>
      </w:r>
      <w:r>
        <w:br/>
      </w:r>
      <w:r>
        <w:rPr>
          <w:rFonts w:ascii="Times New Roman"/>
          <w:b w:val="false"/>
          <w:i w:val="false"/>
          <w:color w:val="000000"/>
          <w:sz w:val="28"/>
        </w:rPr>
        <w:t>
      The lawful holder of this endorsement may serve in the following capacity or capacities specified in the applicable safe manning requirements of the Republic of Kazakhstan.</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gridCol w:w="9087"/>
      </w:tblGrid>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w:t>
            </w:r>
            <w:r>
              <w:br/>
            </w:r>
            <w:r>
              <w:rPr>
                <w:rFonts w:ascii="Times New Roman"/>
                <w:b w:val="false"/>
                <w:i w:val="false"/>
                <w:color w:val="000000"/>
                <w:sz w:val="20"/>
              </w:rPr>
              <w:t>
CAPACITY</w:t>
            </w: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ШЕКТЕУЛЕР (егер бар болса)</w:t>
            </w:r>
            <w:r>
              <w:br/>
            </w:r>
            <w:r>
              <w:rPr>
                <w:rFonts w:ascii="Times New Roman"/>
                <w:b w:val="false"/>
                <w:i w:val="false"/>
                <w:color w:val="000000"/>
                <w:sz w:val="20"/>
              </w:rPr>
              <w:t>
LIMITATIONS APPLYING (if any)</w:t>
            </w:r>
            <w:r>
              <w:br/>
            </w:r>
            <w:r>
              <w:rPr>
                <w:rFonts w:ascii="Times New Roman"/>
                <w:b w:val="false"/>
                <w:i w:val="false"/>
                <w:color w:val="000000"/>
                <w:sz w:val="20"/>
              </w:rPr>
              <w:t>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растау / Endorsement № _________</w:t>
      </w:r>
      <w:r>
        <w:br/>
      </w:r>
      <w:r>
        <w:rPr>
          <w:rFonts w:ascii="Times New Roman"/>
          <w:b w:val="false"/>
          <w:i w:val="false"/>
          <w:color w:val="000000"/>
          <w:sz w:val="28"/>
        </w:rPr>
        <w:t>
      берілген (күні) / issued on _____________</w:t>
      </w:r>
      <w:r>
        <w:br/>
      </w:r>
      <w:r>
        <w:rPr>
          <w:rFonts w:ascii="Times New Roman"/>
          <w:b w:val="false"/>
          <w:i w:val="false"/>
          <w:color w:val="000000"/>
          <w:sz w:val="28"/>
        </w:rPr>
        <w:t>
       Тиісті түрде уәкілеттік берілген</w:t>
      </w:r>
      <w:r>
        <w:br/>
      </w:r>
      <w:r>
        <w:rPr>
          <w:rFonts w:ascii="Times New Roman"/>
          <w:b w:val="false"/>
          <w:i w:val="false"/>
          <w:color w:val="000000"/>
          <w:sz w:val="28"/>
        </w:rPr>
        <w:t>
       лауазымды адамның қолы /</w:t>
      </w:r>
      <w:r>
        <w:br/>
      </w:r>
      <w:r>
        <w:rPr>
          <w:rFonts w:ascii="Times New Roman"/>
          <w:b w:val="false"/>
          <w:i w:val="false"/>
          <w:color w:val="000000"/>
          <w:sz w:val="28"/>
        </w:rPr>
        <w:t>
       ______________ Signature of duly authorized official</w:t>
      </w:r>
      <w:r>
        <w:br/>
      </w:r>
      <w:r>
        <w:rPr>
          <w:rFonts w:ascii="Times New Roman"/>
          <w:b w:val="false"/>
          <w:i w:val="false"/>
          <w:color w:val="000000"/>
          <w:sz w:val="28"/>
        </w:rPr>
        <w:t>
       (М.О.) Тиісті түрде уәкілеттік берілген</w:t>
      </w:r>
      <w:r>
        <w:br/>
      </w:r>
      <w:r>
        <w:rPr>
          <w:rFonts w:ascii="Times New Roman"/>
          <w:b w:val="false"/>
          <w:i w:val="false"/>
          <w:color w:val="000000"/>
          <w:sz w:val="28"/>
        </w:rPr>
        <w:t>
      (Official Seal) лауазымды адамның тегі /</w:t>
      </w:r>
      <w:r>
        <w:br/>
      </w:r>
      <w:r>
        <w:rPr>
          <w:rFonts w:ascii="Times New Roman"/>
          <w:b w:val="false"/>
          <w:i w:val="false"/>
          <w:color w:val="000000"/>
          <w:sz w:val="28"/>
        </w:rPr>
        <w:t>
       ______________ Name of duly authorized official</w:t>
      </w:r>
      <w:r>
        <w:br/>
      </w:r>
      <w:r>
        <w:rPr>
          <w:rFonts w:ascii="Times New Roman"/>
          <w:b w:val="false"/>
          <w:i w:val="false"/>
          <w:color w:val="000000"/>
          <w:sz w:val="28"/>
        </w:rPr>
        <w:t>
      Осы растаудың түпнұсқасы Конвенцияның I/2 ережесінің 9-тармағына сәйкес кемеде болуы тиіс.</w:t>
      </w:r>
      <w:r>
        <w:br/>
      </w:r>
      <w:r>
        <w:rPr>
          <w:rFonts w:ascii="Times New Roman"/>
          <w:b w:val="false"/>
          <w:i w:val="false"/>
          <w:color w:val="000000"/>
          <w:sz w:val="28"/>
        </w:rPr>
        <w:t>
       The original of this endorsement must be kept available in accordance with Regulation I/2 paragraph 9 of the Convention while serving on a ship.</w:t>
      </w:r>
      <w:r>
        <w:br/>
      </w:r>
      <w:r>
        <w:rPr>
          <w:rFonts w:ascii="Times New Roman"/>
          <w:b w:val="false"/>
          <w:i w:val="false"/>
          <w:color w:val="000000"/>
          <w:sz w:val="28"/>
        </w:rPr>
        <w:t>
      Диплом иесінің туған күні / Date of birth of the holder of certificate________________</w:t>
      </w:r>
      <w:r>
        <w:br/>
      </w:r>
      <w:r>
        <w:rPr>
          <w:rFonts w:ascii="Times New Roman"/>
          <w:b w:val="false"/>
          <w:i w:val="false"/>
          <w:color w:val="000000"/>
          <w:sz w:val="28"/>
        </w:rPr>
        <w:t>
      Подпись владельца диплома / Signature of the certificate_______________</w:t>
      </w:r>
      <w:r>
        <w:br/>
      </w:r>
      <w:r>
        <w:rPr>
          <w:rFonts w:ascii="Times New Roman"/>
          <w:b w:val="false"/>
          <w:i w:val="false"/>
          <w:color w:val="000000"/>
          <w:sz w:val="28"/>
        </w:rPr>
        <w:t>
       ___________</w:t>
      </w:r>
      <w:r>
        <w:br/>
      </w:r>
      <w:r>
        <w:rPr>
          <w:rFonts w:ascii="Times New Roman"/>
          <w:b w:val="false"/>
          <w:i w:val="false"/>
          <w:color w:val="000000"/>
          <w:sz w:val="28"/>
        </w:rPr>
        <w:t>
      Диплом иесінің фотосуреті/ | Өлшемі |</w:t>
      </w:r>
      <w:r>
        <w:br/>
      </w:r>
      <w:r>
        <w:rPr>
          <w:rFonts w:ascii="Times New Roman"/>
          <w:b w:val="false"/>
          <w:i w:val="false"/>
          <w:color w:val="000000"/>
          <w:sz w:val="28"/>
        </w:rPr>
        <w:t>
      Photograph of the holder of the certificat | 3 х 4 см |</w:t>
      </w:r>
      <w:r>
        <w:br/>
      </w:r>
      <w:r>
        <w:rPr>
          <w:rFonts w:ascii="Times New Roman"/>
          <w:b w:val="false"/>
          <w:i w:val="false"/>
          <w:color w:val="000000"/>
          <w:sz w:val="28"/>
        </w:rPr>
        <w:t>
       ____________</w:t>
      </w:r>
      <w:r>
        <w:br/>
      </w:r>
      <w:r>
        <w:rPr>
          <w:rFonts w:ascii="Times New Roman"/>
          <w:b w:val="false"/>
          <w:i w:val="false"/>
          <w:color w:val="000000"/>
          <w:sz w:val="28"/>
        </w:rPr>
        <w:t>
       Осы растаудың қолданылу мерзімі ___ ұзартылған / The validity of this endorsement is hereby extended until ____________</w:t>
      </w:r>
      <w:r>
        <w:br/>
      </w:r>
      <w:r>
        <w:rPr>
          <w:rFonts w:ascii="Times New Roman"/>
          <w:b w:val="false"/>
          <w:i w:val="false"/>
          <w:color w:val="000000"/>
          <w:sz w:val="28"/>
        </w:rPr>
        <w:t>
       ____________________________</w:t>
      </w:r>
      <w:r>
        <w:br/>
      </w:r>
      <w:r>
        <w:rPr>
          <w:rFonts w:ascii="Times New Roman"/>
          <w:b w:val="false"/>
          <w:i w:val="false"/>
          <w:color w:val="000000"/>
          <w:sz w:val="28"/>
        </w:rPr>
        <w:t>
       Тиісті түрде уәкілеттік берілген лауазымды адамның</w:t>
      </w:r>
      <w:r>
        <w:br/>
      </w:r>
      <w:r>
        <w:rPr>
          <w:rFonts w:ascii="Times New Roman"/>
          <w:b w:val="false"/>
          <w:i w:val="false"/>
          <w:color w:val="000000"/>
          <w:sz w:val="28"/>
        </w:rPr>
        <w:t>
       қолы / Signature of duly authorized official</w:t>
      </w:r>
      <w:r>
        <w:br/>
      </w:r>
      <w:r>
        <w:rPr>
          <w:rFonts w:ascii="Times New Roman"/>
          <w:b w:val="false"/>
          <w:i w:val="false"/>
          <w:color w:val="000000"/>
          <w:sz w:val="28"/>
        </w:rPr>
        <w:t>
       (М.О.)</w:t>
      </w:r>
      <w:r>
        <w:br/>
      </w:r>
      <w:r>
        <w:rPr>
          <w:rFonts w:ascii="Times New Roman"/>
          <w:b w:val="false"/>
          <w:i w:val="false"/>
          <w:color w:val="000000"/>
          <w:sz w:val="28"/>
        </w:rPr>
        <w:t xml:space="preserve">
      (Official Seal) </w:t>
      </w:r>
      <w:r>
        <w:br/>
      </w:r>
      <w:r>
        <w:rPr>
          <w:rFonts w:ascii="Times New Roman"/>
          <w:b w:val="false"/>
          <w:i w:val="false"/>
          <w:color w:val="000000"/>
          <w:sz w:val="28"/>
        </w:rPr>
        <w:t>
       ____________________________</w:t>
      </w:r>
      <w:r>
        <w:br/>
      </w:r>
      <w:r>
        <w:rPr>
          <w:rFonts w:ascii="Times New Roman"/>
          <w:b w:val="false"/>
          <w:i w:val="false"/>
          <w:color w:val="000000"/>
          <w:sz w:val="28"/>
        </w:rPr>
        <w:t>
       Тиісті түрде уәкілеттік берілген лауазымды адамның тегі/</w:t>
      </w:r>
      <w:r>
        <w:br/>
      </w:r>
      <w:r>
        <w:rPr>
          <w:rFonts w:ascii="Times New Roman"/>
          <w:b w:val="false"/>
          <w:i w:val="false"/>
          <w:color w:val="000000"/>
          <w:sz w:val="28"/>
        </w:rPr>
        <w:t>
       Name of duly authorized official</w:t>
      </w:r>
      <w:r>
        <w:br/>
      </w:r>
      <w:r>
        <w:rPr>
          <w:rFonts w:ascii="Times New Roman"/>
          <w:b w:val="false"/>
          <w:i w:val="false"/>
          <w:color w:val="000000"/>
          <w:sz w:val="28"/>
        </w:rPr>
        <w:t>
      Ұзарту мерзімі / Еxtension date _____________________</w:t>
      </w:r>
      <w:r>
        <w:br/>
      </w:r>
      <w:r>
        <w:rPr>
          <w:rFonts w:ascii="Times New Roman"/>
          <w:b w:val="false"/>
          <w:i w:val="false"/>
          <w:color w:val="000000"/>
          <w:sz w:val="28"/>
        </w:rPr>
        <w:t>
       Осы растаудың қолданылу мерзімі ___ ұзартылған / The validity of this endorsement is hereby extended until ____________</w:t>
      </w:r>
      <w:r>
        <w:br/>
      </w:r>
      <w:r>
        <w:rPr>
          <w:rFonts w:ascii="Times New Roman"/>
          <w:b w:val="false"/>
          <w:i w:val="false"/>
          <w:color w:val="000000"/>
          <w:sz w:val="28"/>
        </w:rPr>
        <w:t>
       _____________________________</w:t>
      </w:r>
      <w:r>
        <w:br/>
      </w:r>
      <w:r>
        <w:rPr>
          <w:rFonts w:ascii="Times New Roman"/>
          <w:b w:val="false"/>
          <w:i w:val="false"/>
          <w:color w:val="000000"/>
          <w:sz w:val="28"/>
        </w:rPr>
        <w:t>
       Тиісті түрде уәкілеттік берілген лауазымды адамның қолы/</w:t>
      </w:r>
      <w:r>
        <w:br/>
      </w:r>
      <w:r>
        <w:rPr>
          <w:rFonts w:ascii="Times New Roman"/>
          <w:b w:val="false"/>
          <w:i w:val="false"/>
          <w:color w:val="000000"/>
          <w:sz w:val="28"/>
        </w:rPr>
        <w:t>
       Signature of duly authorized official</w:t>
      </w:r>
      <w:r>
        <w:br/>
      </w:r>
      <w:r>
        <w:rPr>
          <w:rFonts w:ascii="Times New Roman"/>
          <w:b w:val="false"/>
          <w:i w:val="false"/>
          <w:color w:val="000000"/>
          <w:sz w:val="28"/>
        </w:rPr>
        <w:t xml:space="preserve">
       (М.О.) </w:t>
      </w:r>
      <w:r>
        <w:br/>
      </w:r>
      <w:r>
        <w:rPr>
          <w:rFonts w:ascii="Times New Roman"/>
          <w:b w:val="false"/>
          <w:i w:val="false"/>
          <w:color w:val="000000"/>
          <w:sz w:val="28"/>
        </w:rPr>
        <w:t>
      (Official Seal) ____________________________</w:t>
      </w:r>
      <w:r>
        <w:br/>
      </w:r>
      <w:r>
        <w:rPr>
          <w:rFonts w:ascii="Times New Roman"/>
          <w:b w:val="false"/>
          <w:i w:val="false"/>
          <w:color w:val="000000"/>
          <w:sz w:val="28"/>
        </w:rPr>
        <w:t>
       Тиісті түрде уәкілеттік берілген лауазымды адамның тегі/</w:t>
      </w:r>
      <w:r>
        <w:br/>
      </w:r>
      <w:r>
        <w:rPr>
          <w:rFonts w:ascii="Times New Roman"/>
          <w:b w:val="false"/>
          <w:i w:val="false"/>
          <w:color w:val="000000"/>
          <w:sz w:val="28"/>
        </w:rPr>
        <w:t>
       Name of duly authorized official</w:t>
      </w:r>
      <w:r>
        <w:br/>
      </w:r>
      <w:r>
        <w:rPr>
          <w:rFonts w:ascii="Times New Roman"/>
          <w:b w:val="false"/>
          <w:i w:val="false"/>
          <w:color w:val="000000"/>
          <w:sz w:val="28"/>
        </w:rPr>
        <w:t>
       Ұзарту мерзімі / Еxtension date 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1" w:id="6"/>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2011 жылғы 14 шілдедегі</w:t>
            </w:r>
            <w:r>
              <w:br/>
            </w:r>
            <w:r>
              <w:rPr>
                <w:rFonts w:ascii="Times New Roman"/>
                <w:b w:val="false"/>
                <w:i w:val="false"/>
                <w:color w:val="000000"/>
                <w:sz w:val="20"/>
              </w:rPr>
              <w:t>
№ 797 қаулысымен</w:t>
            </w:r>
            <w:r>
              <w:br/>
            </w:r>
            <w:r>
              <w:rPr>
                <w:rFonts w:ascii="Times New Roman"/>
                <w:b w:val="false"/>
                <w:i w:val="false"/>
                <w:color w:val="000000"/>
                <w:sz w:val="20"/>
              </w:rPr>
              <w:t>
бекітілген</w:t>
            </w:r>
          </w:p>
          <w:bookmarkEnd w:id="6"/>
        </w:tc>
      </w:tr>
    </w:tbl>
    <w:bookmarkStart w:name="z62" w:id="7"/>
    <w:p>
      <w:pPr>
        <w:spacing w:after="0"/>
        <w:ind w:left="0"/>
        <w:jc w:val="left"/>
      </w:pPr>
      <w:r>
        <w:rPr>
          <w:rFonts w:ascii="Times New Roman"/>
          <w:b/>
          <w:i w:val="false"/>
          <w:color w:val="000000"/>
        </w:rPr>
        <w:t xml:space="preserve"> 
Қазақстан Республикасы теңізшісінің жеке куәлігін ресімдеу, беру, мерзімін ұзарту, сондай-ақ алып қою қағидасы</w:t>
      </w:r>
    </w:p>
    <w:bookmarkEnd w:id="7"/>
    <w:p>
      <w:pPr>
        <w:spacing w:after="0"/>
        <w:ind w:left="0"/>
        <w:jc w:val="both"/>
      </w:pPr>
      <w:r>
        <w:rPr>
          <w:rFonts w:ascii="Times New Roman"/>
          <w:b w:val="false"/>
          <w:i w:val="false"/>
          <w:color w:val="ff0000"/>
          <w:sz w:val="28"/>
        </w:rPr>
        <w:t xml:space="preserve">      Ескерту. Үлгі алынып тасталды - ҚР Үкіметінің 27.08.2013 </w:t>
      </w:r>
      <w:r>
        <w:rPr>
          <w:rFonts w:ascii="Times New Roman"/>
          <w:b w:val="false"/>
          <w:i w:val="false"/>
          <w:color w:val="ff0000"/>
          <w:sz w:val="28"/>
        </w:rPr>
        <w:t>№ 863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ff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64" w:id="8"/>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2011 жылғы 14 шілдедегі</w:t>
            </w:r>
            <w:r>
              <w:br/>
            </w:r>
            <w:r>
              <w:rPr>
                <w:rFonts w:ascii="Times New Roman"/>
                <w:b w:val="false"/>
                <w:i w:val="false"/>
                <w:color w:val="000000"/>
                <w:sz w:val="20"/>
              </w:rPr>
              <w:t>
№ 797 қаулысымен</w:t>
            </w:r>
            <w:r>
              <w:br/>
            </w:r>
            <w:r>
              <w:rPr>
                <w:rFonts w:ascii="Times New Roman"/>
                <w:b w:val="false"/>
                <w:i w:val="false"/>
                <w:color w:val="000000"/>
                <w:sz w:val="20"/>
              </w:rPr>
              <w:t>
бекітілген</w:t>
            </w:r>
          </w:p>
          <w:bookmarkEnd w:id="8"/>
        </w:tc>
      </w:tr>
    </w:tbl>
    <w:bookmarkStart w:name="z165" w:id="9"/>
    <w:p>
      <w:pPr>
        <w:spacing w:after="0"/>
        <w:ind w:left="0"/>
        <w:jc w:val="left"/>
      </w:pPr>
      <w:r>
        <w:rPr>
          <w:rFonts w:ascii="Times New Roman"/>
          <w:b/>
          <w:i w:val="false"/>
          <w:color w:val="000000"/>
        </w:rPr>
        <w:t xml:space="preserve"> 
Теңізде жүзу кітапшасын ресімдеу және беру қағидасы</w:t>
      </w:r>
    </w:p>
    <w:bookmarkEnd w:id="9"/>
    <w:p>
      <w:pPr>
        <w:spacing w:after="0"/>
        <w:ind w:left="0"/>
        <w:jc w:val="both"/>
      </w:pPr>
      <w:r>
        <w:rPr>
          <w:rFonts w:ascii="Times New Roman"/>
          <w:b w:val="false"/>
          <w:i w:val="false"/>
          <w:color w:val="ff0000"/>
          <w:sz w:val="28"/>
        </w:rPr>
        <w:t xml:space="preserve">      Ескерту. Қағиданың күші жойылды - ҚР Үкіметінің 10.08.2015 </w:t>
      </w:r>
      <w:r>
        <w:rPr>
          <w:rFonts w:ascii="Times New Roman"/>
          <w:b w:val="false"/>
          <w:i w:val="false"/>
          <w:color w:val="ff0000"/>
          <w:sz w:val="28"/>
        </w:rPr>
        <w:t>№ 623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ff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87" w:id="10"/>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2011 жылғы 14 шілдедегі</w:t>
            </w:r>
            <w:r>
              <w:br/>
            </w:r>
            <w:r>
              <w:rPr>
                <w:rFonts w:ascii="Times New Roman"/>
                <w:b w:val="false"/>
                <w:i w:val="false"/>
                <w:color w:val="000000"/>
                <w:sz w:val="20"/>
              </w:rPr>
              <w:t>
№ 797 қаулысымен</w:t>
            </w:r>
            <w:r>
              <w:br/>
            </w:r>
            <w:r>
              <w:rPr>
                <w:rFonts w:ascii="Times New Roman"/>
                <w:b w:val="false"/>
                <w:i w:val="false"/>
                <w:color w:val="000000"/>
                <w:sz w:val="20"/>
              </w:rPr>
              <w:t>
бекітілген</w:t>
            </w:r>
          </w:p>
          <w:bookmarkEnd w:id="10"/>
        </w:tc>
      </w:tr>
    </w:tbl>
    <w:bookmarkStart w:name="z188" w:id="11"/>
    <w:p>
      <w:pPr>
        <w:spacing w:after="0"/>
        <w:ind w:left="0"/>
        <w:jc w:val="left"/>
      </w:pPr>
      <w:r>
        <w:rPr>
          <w:rFonts w:ascii="Times New Roman"/>
          <w:b/>
          <w:i w:val="false"/>
          <w:color w:val="000000"/>
        </w:rPr>
        <w:t xml:space="preserve"> 
Дипломдарды растауды ресімдеу, беру,</w:t>
      </w:r>
      <w:r>
        <w:br/>
      </w:r>
      <w:r>
        <w:rPr>
          <w:rFonts w:ascii="Times New Roman"/>
          <w:b/>
          <w:i w:val="false"/>
          <w:color w:val="000000"/>
        </w:rPr>
        <w:t>
мерзімін ұзарту, сондай-ақ алып қою</w:t>
      </w:r>
      <w:r>
        <w:br/>
      </w:r>
      <w:r>
        <w:rPr>
          <w:rFonts w:ascii="Times New Roman"/>
          <w:b/>
          <w:i w:val="false"/>
          <w:color w:val="000000"/>
        </w:rPr>
        <w:t>
қағидасы</w:t>
      </w:r>
    </w:p>
    <w:bookmarkEnd w:id="11"/>
    <w:bookmarkStart w:name="z189" w:id="12"/>
    <w:p>
      <w:pPr>
        <w:spacing w:after="0"/>
        <w:ind w:left="0"/>
        <w:jc w:val="both"/>
      </w:pPr>
      <w:r>
        <w:rPr>
          <w:rFonts w:ascii="Times New Roman"/>
          <w:b w:val="false"/>
          <w:i w:val="false"/>
          <w:color w:val="000000"/>
          <w:sz w:val="28"/>
        </w:rPr>
        <w:t>
      1. Осы Дипломдарды растауды ресімдеу, беру, мерзімін ұзарту, сондай-ақ алып қою қағидасы (бұдан әрі – Қағида) "Сауда мақсатында теңізде жүзу туралы" Қазақстан Республикасының 2002 жылғы 17 қаңтардағы Заңының </w:t>
      </w:r>
      <w:r>
        <w:rPr>
          <w:rFonts w:ascii="Times New Roman"/>
          <w:b w:val="false"/>
          <w:i w:val="false"/>
          <w:color w:val="000000"/>
          <w:sz w:val="28"/>
        </w:rPr>
        <w:t>4-бабының</w:t>
      </w:r>
      <w:r>
        <w:rPr>
          <w:rFonts w:ascii="Times New Roman"/>
          <w:b w:val="false"/>
          <w:i w:val="false"/>
          <w:color w:val="000000"/>
          <w:sz w:val="28"/>
        </w:rPr>
        <w:t xml:space="preserve"> 2-тармағының 13) тармақшасына сәйкес әзірленді және дипломдарды растауды ресімдеу, беру, мерзімін ұзарту, сондай-ақ алып қою тәртібін айқындайды.</w:t>
      </w:r>
      <w:r>
        <w:br/>
      </w:r>
      <w:r>
        <w:rPr>
          <w:rFonts w:ascii="Times New Roman"/>
          <w:b w:val="false"/>
          <w:i w:val="false"/>
          <w:color w:val="000000"/>
          <w:sz w:val="28"/>
        </w:rPr>
        <w:t>
</w:t>
      </w:r>
      <w:r>
        <w:rPr>
          <w:rFonts w:ascii="Times New Roman"/>
          <w:b w:val="false"/>
          <w:i w:val="false"/>
          <w:color w:val="000000"/>
          <w:sz w:val="28"/>
        </w:rPr>
        <w:t>
      2. Дипломдарды растау:</w:t>
      </w:r>
      <w:r>
        <w:br/>
      </w:r>
      <w:r>
        <w:rPr>
          <w:rFonts w:ascii="Times New Roman"/>
          <w:b w:val="false"/>
          <w:i w:val="false"/>
          <w:color w:val="000000"/>
          <w:sz w:val="28"/>
        </w:rPr>
        <w:t>
</w:t>
      </w:r>
      <w:r>
        <w:rPr>
          <w:rFonts w:ascii="Times New Roman"/>
          <w:b w:val="false"/>
          <w:i w:val="false"/>
          <w:color w:val="000000"/>
          <w:sz w:val="28"/>
        </w:rPr>
        <w:t>
      1) Қазақстан Республикасының азаматтарына;</w:t>
      </w:r>
      <w:r>
        <w:br/>
      </w:r>
      <w:r>
        <w:rPr>
          <w:rFonts w:ascii="Times New Roman"/>
          <w:b w:val="false"/>
          <w:i w:val="false"/>
          <w:color w:val="000000"/>
          <w:sz w:val="28"/>
        </w:rPr>
        <w:t>
</w:t>
      </w:r>
      <w:r>
        <w:rPr>
          <w:rFonts w:ascii="Times New Roman"/>
          <w:b w:val="false"/>
          <w:i w:val="false"/>
          <w:color w:val="000000"/>
          <w:sz w:val="28"/>
        </w:rPr>
        <w:t>
      2) шетел азаматтарына және азаматтығы жоқ адамдарға беріледі.</w:t>
      </w:r>
      <w:r>
        <w:br/>
      </w:r>
      <w:r>
        <w:rPr>
          <w:rFonts w:ascii="Times New Roman"/>
          <w:b w:val="false"/>
          <w:i w:val="false"/>
          <w:color w:val="000000"/>
          <w:sz w:val="28"/>
        </w:rPr>
        <w:t>
</w:t>
      </w:r>
      <w:r>
        <w:rPr>
          <w:rFonts w:ascii="Times New Roman"/>
          <w:b w:val="false"/>
          <w:i w:val="false"/>
          <w:color w:val="000000"/>
          <w:sz w:val="28"/>
        </w:rPr>
        <w:t>
      3. 1978 жылғы Теңізшілерді даярлау мен дипломдау және вахта жұмысын атқару конвенциясына және осы Конвенцияның </w:t>
      </w:r>
      <w:r>
        <w:rPr>
          <w:rFonts w:ascii="Times New Roman"/>
          <w:b w:val="false"/>
          <w:i w:val="false"/>
          <w:color w:val="000000"/>
          <w:sz w:val="28"/>
        </w:rPr>
        <w:t>түзетулеріне</w:t>
      </w:r>
      <w:r>
        <w:rPr>
          <w:rFonts w:ascii="Times New Roman"/>
          <w:b w:val="false"/>
          <w:i w:val="false"/>
          <w:color w:val="000000"/>
          <w:sz w:val="28"/>
        </w:rPr>
        <w:t xml:space="preserve"> (бұдан әрі – ТДДВА) конвенциясына қатысушы басқа мемлекеттер берген дипломдар ТДДВА конвенциясында көзделген жағдайларда және шет мемлекеті берген дипломын тану туралы растауды бере отырып, дипломдарды өзара тану туралы халықаралық келісімдер болған кезде танылады.</w:t>
      </w:r>
      <w:r>
        <w:br/>
      </w:r>
      <w:r>
        <w:rPr>
          <w:rFonts w:ascii="Times New Roman"/>
          <w:b w:val="false"/>
          <w:i w:val="false"/>
          <w:color w:val="000000"/>
          <w:sz w:val="28"/>
        </w:rPr>
        <w:t>
</w:t>
      </w:r>
      <w:r>
        <w:rPr>
          <w:rFonts w:ascii="Times New Roman"/>
          <w:b w:val="false"/>
          <w:i w:val="false"/>
          <w:color w:val="000000"/>
          <w:sz w:val="28"/>
        </w:rPr>
        <w:t>
      4. Шет мемлекеті берген дипломдарды растауды осы Қағиданың 2-тармағында көрсетілген адамдар мынадай құжаттарды ұсына отырып, өтініш жасаған кезде уәкілетті органның аумақтық бөлімшесі – Порттың теңіз әкімшілігі ресімдейді және береді:</w:t>
      </w:r>
      <w:r>
        <w:br/>
      </w:r>
      <w:r>
        <w:rPr>
          <w:rFonts w:ascii="Times New Roman"/>
          <w:b w:val="false"/>
          <w:i w:val="false"/>
          <w:color w:val="000000"/>
          <w:sz w:val="28"/>
        </w:rPr>
        <w:t>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дипломды растау немесе мерзімін ұзарту туралы өтініш қолмен, анық жазумен немесе жазу құрылғысымен толтырылады, түзетулерге рұқсат етілмейді;</w:t>
      </w:r>
      <w:r>
        <w:br/>
      </w:r>
      <w:r>
        <w:rPr>
          <w:rFonts w:ascii="Times New Roman"/>
          <w:b w:val="false"/>
          <w:i w:val="false"/>
          <w:color w:val="000000"/>
          <w:sz w:val="28"/>
        </w:rPr>
        <w:t>
      фотосурет 30х40 миллиметр – 2 дана;</w:t>
      </w:r>
      <w:r>
        <w:br/>
      </w:r>
      <w:r>
        <w:rPr>
          <w:rFonts w:ascii="Times New Roman"/>
          <w:b w:val="false"/>
          <w:i w:val="false"/>
          <w:color w:val="000000"/>
          <w:sz w:val="28"/>
        </w:rPr>
        <w:t>
      теңізшінің жеке </w:t>
      </w:r>
      <w:r>
        <w:rPr>
          <w:rFonts w:ascii="Times New Roman"/>
          <w:b w:val="false"/>
          <w:i w:val="false"/>
          <w:color w:val="000000"/>
          <w:sz w:val="28"/>
        </w:rPr>
        <w:t>куәлігінің</w:t>
      </w:r>
      <w:r>
        <w:rPr>
          <w:rFonts w:ascii="Times New Roman"/>
          <w:b w:val="false"/>
          <w:i w:val="false"/>
          <w:color w:val="000000"/>
          <w:sz w:val="28"/>
        </w:rPr>
        <w:t xml:space="preserve"> немесе теңізшінің паспортының көшірмелері (болған жағдайда);</w:t>
      </w:r>
      <w:r>
        <w:br/>
      </w:r>
      <w:r>
        <w:rPr>
          <w:rFonts w:ascii="Times New Roman"/>
          <w:b w:val="false"/>
          <w:i w:val="false"/>
          <w:color w:val="000000"/>
          <w:sz w:val="28"/>
        </w:rPr>
        <w:t>
      өтініш берушінің тұлғасын куәландыратын </w:t>
      </w:r>
      <w:r>
        <w:rPr>
          <w:rFonts w:ascii="Times New Roman"/>
          <w:b w:val="false"/>
          <w:i w:val="false"/>
          <w:color w:val="000000"/>
          <w:sz w:val="28"/>
        </w:rPr>
        <w:t>құжаттың</w:t>
      </w:r>
      <w:r>
        <w:rPr>
          <w:rFonts w:ascii="Times New Roman"/>
          <w:b w:val="false"/>
          <w:i w:val="false"/>
          <w:color w:val="000000"/>
          <w:sz w:val="28"/>
        </w:rPr>
        <w:t xml:space="preserve"> көшірмесі;</w:t>
      </w:r>
      <w:r>
        <w:br/>
      </w:r>
      <w:r>
        <w:rPr>
          <w:rFonts w:ascii="Times New Roman"/>
          <w:b w:val="false"/>
          <w:i w:val="false"/>
          <w:color w:val="000000"/>
          <w:sz w:val="28"/>
        </w:rPr>
        <w:t>
      тұрған жері немесе уақытша тұрған жері бойынша тіркелуі туралы </w:t>
      </w:r>
      <w:r>
        <w:rPr>
          <w:rFonts w:ascii="Times New Roman"/>
          <w:b w:val="false"/>
          <w:i w:val="false"/>
          <w:color w:val="000000"/>
          <w:sz w:val="28"/>
        </w:rPr>
        <w:t>анықтама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тұруға ықтиярхат</w:t>
      </w:r>
      <w:r>
        <w:rPr>
          <w:rFonts w:ascii="Times New Roman"/>
          <w:b w:val="false"/>
          <w:i w:val="false"/>
          <w:color w:val="000000"/>
          <w:sz w:val="28"/>
        </w:rPr>
        <w:t xml:space="preserve"> көшірмесі және тұрған жері немесе уақытша тұрған жері бойынша тіркелуі туралы анықтама (шетел азаматтары және азаматтығы жоқ адамдар үшін);</w:t>
      </w:r>
      <w:r>
        <w:br/>
      </w:r>
      <w:r>
        <w:rPr>
          <w:rFonts w:ascii="Times New Roman"/>
          <w:b w:val="false"/>
          <w:i w:val="false"/>
          <w:color w:val="000000"/>
          <w:sz w:val="28"/>
        </w:rPr>
        <w:t>
      қолданылу мерзімі кемінде алты айдан кейін аяқталатын диплом көшірмесі;</w:t>
      </w:r>
      <w:r>
        <w:br/>
      </w:r>
      <w:r>
        <w:rPr>
          <w:rFonts w:ascii="Times New Roman"/>
          <w:b w:val="false"/>
          <w:i w:val="false"/>
          <w:color w:val="000000"/>
          <w:sz w:val="28"/>
        </w:rPr>
        <w:t>
      көруге және естуге қатысты жарамдылықты қоса алғанда, мерзімділігі екі жылдан аспайтын денсаулық жағдайы бойынша кемелердегі жұмысқа жарамдығын растайтын құжат көшірмесі. Шетелдік денсаулық жағдайы туралы куәлік және анықтама қабылданбайды;</w:t>
      </w:r>
      <w:r>
        <w:br/>
      </w:r>
      <w:r>
        <w:rPr>
          <w:rFonts w:ascii="Times New Roman"/>
          <w:b w:val="false"/>
          <w:i w:val="false"/>
          <w:color w:val="000000"/>
          <w:sz w:val="28"/>
        </w:rPr>
        <w:t>
      Қазақстан Республикасының салық </w:t>
      </w:r>
      <w:r>
        <w:rPr>
          <w:rFonts w:ascii="Times New Roman"/>
          <w:b w:val="false"/>
          <w:i w:val="false"/>
          <w:color w:val="000000"/>
          <w:sz w:val="28"/>
        </w:rPr>
        <w:t>заңнамасына</w:t>
      </w:r>
      <w:r>
        <w:rPr>
          <w:rFonts w:ascii="Times New Roman"/>
          <w:b w:val="false"/>
          <w:i w:val="false"/>
          <w:color w:val="000000"/>
          <w:sz w:val="28"/>
        </w:rPr>
        <w:t xml:space="preserve"> сәйкес мемлекеттік баж төлемін растайтын құжаттың көшірмесі.</w:t>
      </w:r>
      <w:r>
        <w:br/>
      </w:r>
      <w:r>
        <w:rPr>
          <w:rFonts w:ascii="Times New Roman"/>
          <w:b w:val="false"/>
          <w:i w:val="false"/>
          <w:color w:val="000000"/>
          <w:sz w:val="28"/>
        </w:rPr>
        <w:t>
      Дипломды растаудың қолданылу мерзімі ұзартылған жағдайда бұрын берілген растаудың түпнұсқасы ұсынылады.</w:t>
      </w:r>
      <w:r>
        <w:br/>
      </w:r>
      <w:r>
        <w:rPr>
          <w:rFonts w:ascii="Times New Roman"/>
          <w:b w:val="false"/>
          <w:i w:val="false"/>
          <w:color w:val="000000"/>
          <w:sz w:val="28"/>
        </w:rPr>
        <w:t>
      Теңіз білім беру мекемелерінің түлектері оқу кезінде тренажерлық дайындықтың өткені туралы өтініш-анықтама ұсынады.</w:t>
      </w:r>
      <w:r>
        <w:br/>
      </w:r>
      <w:r>
        <w:rPr>
          <w:rFonts w:ascii="Times New Roman"/>
          <w:b w:val="false"/>
          <w:i w:val="false"/>
          <w:color w:val="000000"/>
          <w:sz w:val="28"/>
        </w:rPr>
        <w:t>
      Жоғарыда аталған құжаттардың барлық көшірмелері түпнұсқаларымен бірге салыстыру үшін ұсынылады. Құжаттардың түпнұсқалары салыстырғаннан кейін өтініш берушіге қайтарылады.</w:t>
      </w:r>
      <w:r>
        <w:br/>
      </w:r>
      <w:r>
        <w:rPr>
          <w:rFonts w:ascii="Times New Roman"/>
          <w:b w:val="false"/>
          <w:i w:val="false"/>
          <w:color w:val="000000"/>
          <w:sz w:val="28"/>
        </w:rPr>
        <w:t>
</w:t>
      </w:r>
      <w:r>
        <w:rPr>
          <w:rFonts w:ascii="Times New Roman"/>
          <w:b w:val="false"/>
          <w:i w:val="false"/>
          <w:color w:val="000000"/>
          <w:sz w:val="28"/>
        </w:rPr>
        <w:t>
      5. Жоғарыда аталған құжаттарды ұсынғаннан кейін үміткер біліктілік сынақтарынан өтуге жіберіледі.</w:t>
      </w:r>
      <w:r>
        <w:br/>
      </w:r>
      <w:r>
        <w:rPr>
          <w:rFonts w:ascii="Times New Roman"/>
          <w:b w:val="false"/>
          <w:i w:val="false"/>
          <w:color w:val="000000"/>
          <w:sz w:val="28"/>
        </w:rPr>
        <w:t>
</w:t>
      </w:r>
      <w:r>
        <w:rPr>
          <w:rFonts w:ascii="Times New Roman"/>
          <w:b w:val="false"/>
          <w:i w:val="false"/>
          <w:color w:val="000000"/>
          <w:sz w:val="28"/>
        </w:rPr>
        <w:t>
      6. Біліктілік сынақтарын өткізу үшін ПТӘ Теңіз біліктілік комиссиясын (бұдан әрі – ТБК) құрады. ТБК жұмысына ПТӘ, білім беру мекемелерінің, ғылыми, қоғамдық ұйымдардың және кеме иелерінің қызметкерлері тартылады.</w:t>
      </w:r>
      <w:r>
        <w:br/>
      </w:r>
      <w:r>
        <w:rPr>
          <w:rFonts w:ascii="Times New Roman"/>
          <w:b w:val="false"/>
          <w:i w:val="false"/>
          <w:color w:val="000000"/>
          <w:sz w:val="28"/>
        </w:rPr>
        <w:t>
      Біліктілік сынақтары сауда мақсатында теңізде жүзу саласындағы уәкілетті орган бекітетін бағдарлама бойынша практикалық емтиханнан өту әдісімен жүргізіледі. Біліктілік сынақтарының қорытындылары бойынша кандидатқа біліктілік сынақтарынан өткені туралы хаттама беріледі.</w:t>
      </w:r>
      <w:r>
        <w:br/>
      </w:r>
      <w:r>
        <w:rPr>
          <w:rFonts w:ascii="Times New Roman"/>
          <w:b w:val="false"/>
          <w:i w:val="false"/>
          <w:color w:val="000000"/>
          <w:sz w:val="28"/>
        </w:rPr>
        <w:t>
      Біліктілік сынақтарынан өтудің нәтижесі теріс болған жағдайда үміткер күнтізбелік үш ай өткеннен кейін дипломға растауды беруге қайта жүгінуі және біліктілік сынақтардан өтуі мүмкін.</w:t>
      </w:r>
      <w:r>
        <w:br/>
      </w:r>
      <w:r>
        <w:rPr>
          <w:rFonts w:ascii="Times New Roman"/>
          <w:b w:val="false"/>
          <w:i w:val="false"/>
          <w:color w:val="000000"/>
          <w:sz w:val="28"/>
        </w:rPr>
        <w:t>
      Дипломдарды растауды беру немесе беруден бас тарту туралы шешімді ПТӘ біліктілік сынақтардан өту жөніндегі хаттама негізінде қабылдайды.</w:t>
      </w:r>
      <w:r>
        <w:br/>
      </w:r>
      <w:r>
        <w:rPr>
          <w:rFonts w:ascii="Times New Roman"/>
          <w:b w:val="false"/>
          <w:i w:val="false"/>
          <w:color w:val="000000"/>
          <w:sz w:val="28"/>
        </w:rPr>
        <w:t>
</w:t>
      </w:r>
      <w:r>
        <w:rPr>
          <w:rFonts w:ascii="Times New Roman"/>
          <w:b w:val="false"/>
          <w:i w:val="false"/>
          <w:color w:val="000000"/>
          <w:sz w:val="28"/>
        </w:rPr>
        <w:t>
      7. Дипломды растау мемлекеттік (немесе орыс) және ағылшын тілдерінде толтырылады.</w:t>
      </w:r>
      <w:r>
        <w:br/>
      </w:r>
      <w:r>
        <w:rPr>
          <w:rFonts w:ascii="Times New Roman"/>
          <w:b w:val="false"/>
          <w:i w:val="false"/>
          <w:color w:val="000000"/>
          <w:sz w:val="28"/>
        </w:rPr>
        <w:t>
</w:t>
      </w:r>
      <w:r>
        <w:rPr>
          <w:rFonts w:ascii="Times New Roman"/>
          <w:b w:val="false"/>
          <w:i w:val="false"/>
          <w:color w:val="000000"/>
          <w:sz w:val="28"/>
        </w:rPr>
        <w:t>
      8. Біліктілік сынақтарынан өтудің оң нәтижесінде дипломдарды растау немесе олардың мерзімін ұзартуды растау үміткердің өтініші қабылданған күннен бастап күнтізбелік отыз күннен аспайтын мерзімде және дипломның қолданылу мерзімінен аспайтын мерзімге беріледі.</w:t>
      </w:r>
      <w:r>
        <w:br/>
      </w:r>
      <w:r>
        <w:rPr>
          <w:rFonts w:ascii="Times New Roman"/>
          <w:b w:val="false"/>
          <w:i w:val="false"/>
          <w:color w:val="000000"/>
          <w:sz w:val="28"/>
        </w:rPr>
        <w:t>
</w:t>
      </w:r>
      <w:r>
        <w:rPr>
          <w:rFonts w:ascii="Times New Roman"/>
          <w:b w:val="false"/>
          <w:i w:val="false"/>
          <w:color w:val="000000"/>
          <w:sz w:val="28"/>
        </w:rPr>
        <w:t>
      9. Дипломдарды растау кеме капитаны кеме экипажы мүшесіне төмендегідей ақпарат ұсынған кезде:</w:t>
      </w:r>
      <w:r>
        <w:br/>
      </w:r>
      <w:r>
        <w:rPr>
          <w:rFonts w:ascii="Times New Roman"/>
          <w:b w:val="false"/>
          <w:i w:val="false"/>
          <w:color w:val="000000"/>
          <w:sz w:val="28"/>
        </w:rPr>
        <w:t>
      экипаж мүшелері дипломға сәйкес өз міндеттерін орындау кезінде олардың құзыретсіздігі, әрекет еткені немесе әрекет етпегені, тәртіптік бұзушылықтар туралы;</w:t>
      </w:r>
      <w:r>
        <w:br/>
      </w:r>
      <w:r>
        <w:rPr>
          <w:rFonts w:ascii="Times New Roman"/>
          <w:b w:val="false"/>
          <w:i w:val="false"/>
          <w:color w:val="000000"/>
          <w:sz w:val="28"/>
        </w:rPr>
        <w:t>
      теңізде адамдар өміріне, мүліктің сақталуына тікелей қауіп төнген немесе теңіз ортасына залал келтірілген жағдайда ПТӘ алып қояды.</w:t>
      </w:r>
      <w:r>
        <w:br/>
      </w:r>
      <w:r>
        <w:rPr>
          <w:rFonts w:ascii="Times New Roman"/>
          <w:b w:val="false"/>
          <w:i w:val="false"/>
          <w:color w:val="000000"/>
          <w:sz w:val="28"/>
        </w:rPr>
        <w:t>
</w:t>
      </w:r>
      <w:r>
        <w:rPr>
          <w:rFonts w:ascii="Times New Roman"/>
          <w:b w:val="false"/>
          <w:i w:val="false"/>
          <w:color w:val="000000"/>
          <w:sz w:val="28"/>
        </w:rPr>
        <w:t>
      10. Дипломдарға растау расталған дипломның қолданылу мерзімі өткен соң, сондай-ақ осы Қағиданың 9-тармағында көрсетілген жағдайларда күшін жоғалтады.</w:t>
      </w:r>
      <w:r>
        <w:br/>
      </w:r>
      <w:r>
        <w:rPr>
          <w:rFonts w:ascii="Times New Roman"/>
          <w:b w:val="false"/>
          <w:i w:val="false"/>
          <w:color w:val="000000"/>
          <w:sz w:val="28"/>
        </w:rPr>
        <w:t>
</w:t>
      </w:r>
      <w:r>
        <w:rPr>
          <w:rFonts w:ascii="Times New Roman"/>
          <w:b w:val="false"/>
          <w:i w:val="false"/>
          <w:color w:val="000000"/>
          <w:sz w:val="28"/>
        </w:rPr>
        <w:t>
      11. Жоғалғандарының орнына және бүлінген (зақымданған) кезде оларды одан әрі пайдалану үшін жарамсыз ететін жағдайда дипломдардың жаңа растауын беруді ПТӘ дипломдардың бастапқы растауы үшін осы Қағидада белгіленген мерзімде және тәртіппен жүзеге асады.</w:t>
      </w:r>
      <w:r>
        <w:br/>
      </w:r>
      <w:r>
        <w:rPr>
          <w:rFonts w:ascii="Times New Roman"/>
          <w:b w:val="false"/>
          <w:i w:val="false"/>
          <w:color w:val="000000"/>
          <w:sz w:val="28"/>
        </w:rPr>
        <w:t>
</w:t>
      </w:r>
      <w:r>
        <w:rPr>
          <w:rFonts w:ascii="Times New Roman"/>
          <w:b w:val="false"/>
          <w:i w:val="false"/>
          <w:color w:val="000000"/>
          <w:sz w:val="28"/>
        </w:rPr>
        <w:t>
      12. Дипломдардың растауын алып қою кезіндегі әрекет мынадай рәсімдерді қамтиды:</w:t>
      </w:r>
      <w:r>
        <w:br/>
      </w:r>
      <w:r>
        <w:rPr>
          <w:rFonts w:ascii="Times New Roman"/>
          <w:b w:val="false"/>
          <w:i w:val="false"/>
          <w:color w:val="000000"/>
          <w:sz w:val="28"/>
        </w:rPr>
        <w:t>
</w:t>
      </w:r>
      <w:r>
        <w:rPr>
          <w:rFonts w:ascii="Times New Roman"/>
          <w:b w:val="false"/>
          <w:i w:val="false"/>
          <w:color w:val="000000"/>
          <w:sz w:val="28"/>
        </w:rPr>
        <w:t>
      1) дипломдар растауының иесіне оның біліктілік сынақтардан өту кезінде қойылатын талаптарға сай келмейтіндігі туралы, ол алған диплом растауларын ПТӘ-ға тапсырсын және хабарламамен бірге пошта жөнелтілімі арқылы ПТӘ-ға дипломдар растауын жіберсін деген ұсыныспен бір мезгілде хабардар ету;</w:t>
      </w:r>
      <w:r>
        <w:br/>
      </w:r>
      <w:r>
        <w:rPr>
          <w:rFonts w:ascii="Times New Roman"/>
          <w:b w:val="false"/>
          <w:i w:val="false"/>
          <w:color w:val="000000"/>
          <w:sz w:val="28"/>
        </w:rPr>
        <w:t>
</w:t>
      </w:r>
      <w:r>
        <w:rPr>
          <w:rFonts w:ascii="Times New Roman"/>
          <w:b w:val="false"/>
          <w:i w:val="false"/>
          <w:color w:val="000000"/>
          <w:sz w:val="28"/>
        </w:rPr>
        <w:t>
      2) дипломдарды растауды алып қою туралы ақпаратты дерекқорға енгізу;</w:t>
      </w:r>
      <w:r>
        <w:br/>
      </w:r>
      <w:r>
        <w:rPr>
          <w:rFonts w:ascii="Times New Roman"/>
          <w:b w:val="false"/>
          <w:i w:val="false"/>
          <w:color w:val="000000"/>
          <w:sz w:val="28"/>
        </w:rPr>
        <w:t>
      3) дипломдарды растауды алып қою туралы ақпаратты баспасөзге орналастыру.</w:t>
      </w:r>
      <w:r>
        <w:br/>
      </w:r>
      <w:r>
        <w:rPr>
          <w:rFonts w:ascii="Times New Roman"/>
          <w:b w:val="false"/>
          <w:i w:val="false"/>
          <w:color w:val="000000"/>
          <w:sz w:val="28"/>
        </w:rPr>
        <w:t>
      ПТӘ есеп жүргізеді және тоқсан сайын сауда мақсатында теңізде жүзу саласындағы уәкілетті органға берілген және алып қойылған растаулар туралы мәлімет ұсынады.</w:t>
      </w:r>
      <w:r>
        <w:br/>
      </w:r>
      <w:r>
        <w:rPr>
          <w:rFonts w:ascii="Times New Roman"/>
          <w:b w:val="false"/>
          <w:i w:val="false"/>
          <w:color w:val="000000"/>
          <w:sz w:val="28"/>
        </w:rPr>
        <w:t>
 </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05" w:id="13"/>
          <w:p>
            <w:pPr>
              <w:spacing w:after="20"/>
              <w:ind w:left="20"/>
              <w:jc w:val="both"/>
            </w:pPr>
            <w:r>
              <w:rPr>
                <w:rFonts w:ascii="Times New Roman"/>
                <w:b w:val="false"/>
                <w:i w:val="false"/>
                <w:color w:val="000000"/>
                <w:sz w:val="20"/>
              </w:rPr>
              <w:t>
Дипломдарды растауды</w:t>
            </w:r>
            <w:r>
              <w:br/>
            </w:r>
            <w:r>
              <w:rPr>
                <w:rFonts w:ascii="Times New Roman"/>
                <w:b w:val="false"/>
                <w:i w:val="false"/>
                <w:color w:val="000000"/>
                <w:sz w:val="20"/>
              </w:rPr>
              <w:t>
ресімдеу, беру, мерзімін ұзарту,</w:t>
            </w:r>
            <w:r>
              <w:br/>
            </w:r>
            <w:r>
              <w:rPr>
                <w:rFonts w:ascii="Times New Roman"/>
                <w:b w:val="false"/>
                <w:i w:val="false"/>
                <w:color w:val="000000"/>
                <w:sz w:val="20"/>
              </w:rPr>
              <w:t>
сондай-ақ алып қою қағидасына</w:t>
            </w:r>
            <w:r>
              <w:br/>
            </w:r>
            <w:r>
              <w:rPr>
                <w:rFonts w:ascii="Times New Roman"/>
                <w:b w:val="false"/>
                <w:i w:val="false"/>
                <w:color w:val="000000"/>
                <w:sz w:val="20"/>
              </w:rPr>
              <w:t>
қосымша</w:t>
            </w:r>
          </w:p>
          <w:bookmarkEnd w:id="13"/>
        </w:tc>
      </w:tr>
    </w:tbl>
    <w:p>
      <w:pPr>
        <w:spacing w:after="0"/>
        <w:ind w:left="0"/>
        <w:jc w:val="left"/>
      </w:pPr>
      <w:r>
        <w:rPr>
          <w:rFonts w:ascii="Times New Roman"/>
          <w:b/>
          <w:i w:val="false"/>
          <w:color w:val="000000"/>
        </w:rPr>
        <w:t xml:space="preserve"> ДИПЛОМДАРДЫ РАСТАУДЫ (РАСТАУДЫҢ МЕРЗІМІН ҰЗАРТУДЫ)</w:t>
      </w:r>
      <w:r>
        <w:br/>
      </w:r>
      <w:r>
        <w:rPr>
          <w:rFonts w:ascii="Times New Roman"/>
          <w:b/>
          <w:i w:val="false"/>
          <w:color w:val="000000"/>
        </w:rPr>
        <w:t>
БЕРУГЕ ӨТІНІШ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11798"/>
      </w:tblGrid>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r>
              <w:br/>
            </w:r>
            <w:r>
              <w:rPr>
                <w:rFonts w:ascii="Times New Roman"/>
                <w:b w:val="false"/>
                <w:i w:val="false"/>
                <w:color w:val="000000"/>
                <w:sz w:val="20"/>
              </w:rPr>
              <w:t>
 </w:t>
            </w:r>
          </w:p>
        </w:tc>
        <w:tc>
          <w:tcPr>
            <w:tcW w:w="1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r>
              <w:br/>
            </w:r>
            <w:r>
              <w:rPr>
                <w:rFonts w:ascii="Times New Roman"/>
                <w:b w:val="false"/>
                <w:i w:val="false"/>
                <w:color w:val="000000"/>
                <w:sz w:val="20"/>
              </w:rPr>
              <w:t>
 </w:t>
            </w:r>
          </w:p>
        </w:tc>
        <w:tc>
          <w:tcPr>
            <w:tcW w:w="1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 (аттары)</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br/>
            </w:r>
            <w:r>
              <w:rPr>
                <w:rFonts w:ascii="Times New Roman"/>
                <w:b w:val="false"/>
                <w:i w:val="false"/>
                <w:color w:val="000000"/>
                <w:sz w:val="20"/>
              </w:rPr>
              <w:t>
 </w:t>
            </w:r>
          </w:p>
        </w:tc>
        <w:tc>
          <w:tcPr>
            <w:tcW w:w="1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(кк-аа-жжжж)</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r>
              <w:br/>
            </w:r>
            <w:r>
              <w:rPr>
                <w:rFonts w:ascii="Times New Roman"/>
                <w:b w:val="false"/>
                <w:i w:val="false"/>
                <w:color w:val="000000"/>
                <w:sz w:val="20"/>
              </w:rPr>
              <w:t>
 </w:t>
            </w:r>
          </w:p>
        </w:tc>
        <w:tc>
          <w:tcPr>
            <w:tcW w:w="1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 мемлекетінің растауды қайтаруға арналған мекенжайы</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r>
              <w:br/>
            </w:r>
            <w:r>
              <w:rPr>
                <w:rFonts w:ascii="Times New Roman"/>
                <w:b w:val="false"/>
                <w:i w:val="false"/>
                <w:color w:val="000000"/>
                <w:sz w:val="20"/>
              </w:rPr>
              <w:t>
 </w:t>
            </w:r>
          </w:p>
        </w:tc>
        <w:tc>
          <w:tcPr>
            <w:tcW w:w="1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ТДДВА қағидасына сәйкес лауазымы</w:t>
            </w:r>
            <w:r>
              <w:br/>
            </w:r>
            <w:r>
              <w:rPr>
                <w:rFonts w:ascii="Times New Roman"/>
                <w:b w:val="false"/>
                <w:i w:val="false"/>
                <w:color w:val="000000"/>
                <w:sz w:val="20"/>
              </w:rPr>
              <w:t>
(II\1 ережесі, вахта жұмысын атқаруға жауапты командалық құрамдағы лауазым)</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r>
              <w:br/>
            </w:r>
            <w:r>
              <w:rPr>
                <w:rFonts w:ascii="Times New Roman"/>
                <w:b w:val="false"/>
                <w:i w:val="false"/>
                <w:color w:val="000000"/>
                <w:sz w:val="20"/>
              </w:rPr>
              <w:t>
 </w:t>
            </w:r>
          </w:p>
        </w:tc>
        <w:tc>
          <w:tcPr>
            <w:tcW w:w="1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№___________ _________</w:t>
            </w:r>
            <w:r>
              <w:br/>
            </w:r>
            <w:r>
              <w:rPr>
                <w:rFonts w:ascii="Times New Roman"/>
                <w:b w:val="false"/>
                <w:i w:val="false"/>
                <w:color w:val="000000"/>
                <w:sz w:val="20"/>
              </w:rPr>
              <w:t xml:space="preserve">
Берілген күні __________ |Фотосурет| </w:t>
            </w:r>
            <w:r>
              <w:br/>
            </w:r>
            <w:r>
              <w:rPr>
                <w:rFonts w:ascii="Times New Roman"/>
                <w:b w:val="false"/>
                <w:i w:val="false"/>
                <w:color w:val="000000"/>
                <w:sz w:val="20"/>
              </w:rPr>
              <w:t>
Қолданылу мерзімі __________ | мөлшері |</w:t>
            </w:r>
            <w:r>
              <w:br/>
            </w:r>
            <w:r>
              <w:rPr>
                <w:rFonts w:ascii="Times New Roman"/>
                <w:b w:val="false"/>
                <w:i w:val="false"/>
                <w:color w:val="000000"/>
                <w:sz w:val="20"/>
              </w:rPr>
              <w:t>
|30х40мм |</w:t>
            </w:r>
            <w:r>
              <w:br/>
            </w:r>
            <w:r>
              <w:rPr>
                <w:rFonts w:ascii="Times New Roman"/>
                <w:b w:val="false"/>
                <w:i w:val="false"/>
                <w:color w:val="000000"/>
                <w:sz w:val="20"/>
              </w:rPr>
              <w:t xml:space="preserve">
| | </w:t>
            </w:r>
            <w:r>
              <w:br/>
            </w:r>
            <w:r>
              <w:rPr>
                <w:rFonts w:ascii="Times New Roman"/>
                <w:b w:val="false"/>
                <w:i w:val="false"/>
                <w:color w:val="000000"/>
                <w:sz w:val="20"/>
              </w:rPr>
              <w:t xml:space="preserve">
| | </w:t>
            </w:r>
            <w:r>
              <w:br/>
            </w:r>
            <w:r>
              <w:rPr>
                <w:rFonts w:ascii="Times New Roman"/>
                <w:b w:val="false"/>
                <w:i w:val="false"/>
                <w:color w:val="000000"/>
                <w:sz w:val="20"/>
              </w:rPr>
              <w:t>
|________ |</w:t>
            </w:r>
            <w:r>
              <w:br/>
            </w:r>
            <w:r>
              <w:rPr>
                <w:rFonts w:ascii="Times New Roman"/>
                <w:b w:val="false"/>
                <w:i w:val="false"/>
                <w:color w:val="000000"/>
                <w:sz w:val="20"/>
              </w:rPr>
              <w:t>
____________ _________________ ______________________</w:t>
            </w:r>
            <w:r>
              <w:br/>
            </w:r>
            <w:r>
              <w:rPr>
                <w:rFonts w:ascii="Times New Roman"/>
                <w:b w:val="false"/>
                <w:i w:val="false"/>
                <w:color w:val="000000"/>
                <w:sz w:val="20"/>
              </w:rPr>
              <w:t>
Қол қою орны Қол қойған күні Өтініш берушінің қолы</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w:t>
            </w:r>
            <w:r>
              <w:br/>
            </w:r>
            <w:r>
              <w:rPr>
                <w:rFonts w:ascii="Times New Roman"/>
                <w:b w:val="false"/>
                <w:i w:val="false"/>
                <w:color w:val="000000"/>
                <w:sz w:val="20"/>
              </w:rPr>
              <w:t>
 </w:t>
            </w:r>
          </w:p>
        </w:tc>
        <w:tc>
          <w:tcPr>
            <w:tcW w:w="1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Кеме қатынасы компаниясының растауы</w:t>
            </w: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(Экипажды жасақтау бойынша шетелдік агенттік тек кеме қатынасы компаниясы уәкілетті органға сондай агенттікті өз атынан өтінішті бекіту үшін уәкілеттенгенін анықтайтын жазба өтінішті жолдаған жағдайда ғана кеме қатынасы компанияны ұсына алады)</w:t>
            </w:r>
            <w:r>
              <w:br/>
            </w:r>
            <w:r>
              <w:rPr>
                <w:rFonts w:ascii="Times New Roman"/>
                <w:b w:val="false"/>
                <w:i w:val="false"/>
                <w:color w:val="000000"/>
                <w:sz w:val="20"/>
              </w:rPr>
              <w:t>
</w:t>
            </w:r>
            <w:r>
              <w:rPr>
                <w:rFonts w:ascii="Times New Roman"/>
                <w:b w:val="false"/>
                <w:i/>
                <w:color w:val="000000"/>
                <w:sz w:val="20"/>
              </w:rPr>
              <w:t>______________</w:t>
            </w:r>
            <w:r>
              <w:rPr>
                <w:rFonts w:ascii="Times New Roman"/>
                <w:b w:val="false"/>
                <w:i/>
                <w:color w:val="000000"/>
                <w:sz w:val="20"/>
              </w:rPr>
              <w:t xml:space="preserve"> ___________________</w:t>
            </w:r>
            <w:r>
              <w:rPr>
                <w:rFonts w:ascii="Times New Roman"/>
                <w:b w:val="false"/>
                <w:i/>
                <w:color w:val="000000"/>
                <w:sz w:val="20"/>
              </w:rPr>
              <w:t xml:space="preserve"> _____________</w:t>
            </w:r>
            <w:r>
              <w:br/>
            </w:r>
            <w:r>
              <w:rPr>
                <w:rFonts w:ascii="Times New Roman"/>
                <w:b w:val="false"/>
                <w:i w:val="false"/>
                <w:color w:val="000000"/>
                <w:sz w:val="20"/>
              </w:rPr>
              <w:t>
Қол қою орны Қол қойған күні Өтініш берушінің қолы</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Бағалау</w:t>
            </w: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 Жұмыс сынағынан өтеуге тиіс өтініш беруші</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 Қосымша лауазымдарда жұмыс істеу үшін өтініш беруші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