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03b50" w14:textId="cb03b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өлшемді кемелерді және олар тоқтайтын базаларды (құрылыстарды) пайдалану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14 шілдедегі № 798 Қаулысы. Күші жойылды - Қазақстан Республикасы Үкіметінің 2015 жылғы 10 тамыздағы № 622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«Сауда мақсатында теңізде жүзу туралы» Қазақстан Республикасының 2002 жылғы 17 қаңтардағы Заңының </w:t>
      </w:r>
      <w:r>
        <w:rPr>
          <w:rFonts w:ascii="Times New Roman"/>
          <w:b w:val="false"/>
          <w:i w:val="false"/>
          <w:color w:val="000000"/>
          <w:sz w:val="28"/>
        </w:rPr>
        <w:t>4-бабы</w:t>
      </w:r>
      <w:r>
        <w:rPr>
          <w:rFonts w:ascii="Times New Roman"/>
          <w:b w:val="false"/>
          <w:i w:val="false"/>
          <w:color w:val="000000"/>
          <w:sz w:val="28"/>
        </w:rPr>
        <w:t xml:space="preserve"> 2-тармағының 28) тармақшасына және «Ішкі су көлігі туралы» Қазақстан Республикасының 2004 жылғы 6 шілдедегі Заңының </w:t>
      </w:r>
      <w:r>
        <w:rPr>
          <w:rFonts w:ascii="Times New Roman"/>
          <w:b w:val="false"/>
          <w:i w:val="false"/>
          <w:color w:val="000000"/>
          <w:sz w:val="28"/>
        </w:rPr>
        <w:t>8-бабының</w:t>
      </w:r>
      <w:r>
        <w:rPr>
          <w:rFonts w:ascii="Times New Roman"/>
          <w:b w:val="false"/>
          <w:i w:val="false"/>
          <w:color w:val="000000"/>
          <w:sz w:val="28"/>
        </w:rPr>
        <w:t xml:space="preserve"> 23)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Шағын өлшемді кемелерді және олар тоқтайтын базаларды (құрылыстарды) пайдалану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14 шілдедегі</w:t>
      </w:r>
      <w:r>
        <w:br/>
      </w:r>
      <w:r>
        <w:rPr>
          <w:rFonts w:ascii="Times New Roman"/>
          <w:b w:val="false"/>
          <w:i w:val="false"/>
          <w:color w:val="000000"/>
          <w:sz w:val="28"/>
        </w:rPr>
        <w:t xml:space="preserve">
№ 798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Шағын өлшемді кемелерді және олар тоқтайтын базаларды (құрылыстарды) пайдалану қағидасы</w:t>
      </w:r>
    </w:p>
    <w:bookmarkEnd w:id="3"/>
    <w:p>
      <w:pPr>
        <w:spacing w:after="0"/>
        <w:ind w:left="0"/>
        <w:jc w:val="both"/>
      </w:pPr>
      <w:r>
        <w:rPr>
          <w:rFonts w:ascii="Times New Roman"/>
          <w:b w:val="false"/>
          <w:i w:val="false"/>
          <w:color w:val="ff0000"/>
          <w:sz w:val="28"/>
        </w:rPr>
        <w:t xml:space="preserve">      Ескерту. Қағида жаңа редакцияда - ҚР Үкіметінің 19.01.2012 </w:t>
      </w:r>
      <w:r>
        <w:rPr>
          <w:rFonts w:ascii="Times New Roman"/>
          <w:b w:val="false"/>
          <w:i w:val="false"/>
          <w:color w:val="ff0000"/>
          <w:sz w:val="28"/>
        </w:rPr>
        <w:t>№ 1616</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Шағын өлшемді кемелерді және олар тоқтайтын базаларды (құрылыстарды) пайдалану қағидасы (бұдан әрі – Қағида) Қазақстан Республикасының </w:t>
      </w:r>
      <w:r>
        <w:rPr>
          <w:rFonts w:ascii="Times New Roman"/>
          <w:b w:val="false"/>
          <w:i w:val="false"/>
          <w:color w:val="000000"/>
          <w:sz w:val="28"/>
        </w:rPr>
        <w:t>«Сауда мақсатында теңізде жүзу туралы»</w:t>
      </w:r>
      <w:r>
        <w:rPr>
          <w:rFonts w:ascii="Times New Roman"/>
          <w:b w:val="false"/>
          <w:i w:val="false"/>
          <w:color w:val="000000"/>
          <w:sz w:val="28"/>
        </w:rPr>
        <w:t xml:space="preserve"> 2002 жылғы 17 қаңтардағы және </w:t>
      </w:r>
      <w:r>
        <w:rPr>
          <w:rFonts w:ascii="Times New Roman"/>
          <w:b w:val="false"/>
          <w:i w:val="false"/>
          <w:color w:val="000000"/>
          <w:sz w:val="28"/>
        </w:rPr>
        <w:t>«Ішкі су көлігі туралы»</w:t>
      </w:r>
      <w:r>
        <w:rPr>
          <w:rFonts w:ascii="Times New Roman"/>
          <w:b w:val="false"/>
          <w:i w:val="false"/>
          <w:color w:val="000000"/>
          <w:sz w:val="28"/>
        </w:rPr>
        <w:t xml:space="preserve"> 2004 жылғы 6 шілдедегі заңдарына сәйкес қабылданды және шағын өлшемді кемелерді және олар тоқтайтын базаларды (құрылыстарды) теңіз жағалауындағы суда, ішкі су жолдарында, сондай-ақ Қазақстан Республикасының басқа су қоймаларында пайдалану тәртібін белгілейді.</w:t>
      </w:r>
      <w:r>
        <w:br/>
      </w:r>
      <w:r>
        <w:rPr>
          <w:rFonts w:ascii="Times New Roman"/>
          <w:b w:val="false"/>
          <w:i w:val="false"/>
          <w:color w:val="000000"/>
          <w:sz w:val="28"/>
        </w:rPr>
        <w:t>
</w:t>
      </w:r>
      <w:r>
        <w:rPr>
          <w:rFonts w:ascii="Times New Roman"/>
          <w:b w:val="false"/>
          <w:i w:val="false"/>
          <w:color w:val="000000"/>
          <w:sz w:val="28"/>
        </w:rPr>
        <w:t>
      2. Қағидада мынадай негізгі терминдер пайдаланылады: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кеме билеті</w:t>
      </w:r>
      <w:r>
        <w:rPr>
          <w:rFonts w:ascii="Times New Roman"/>
          <w:b w:val="false"/>
          <w:i w:val="false"/>
          <w:color w:val="000000"/>
          <w:sz w:val="28"/>
        </w:rPr>
        <w:t xml:space="preserve"> – шағын өлшемді кемеге меншік құқығын және осы кеменің Қазақстан Республикасының Мемлекеттік туын көтеріп жүзу құқығын растайтын құжат;</w:t>
      </w:r>
      <w:r>
        <w:br/>
      </w:r>
      <w:r>
        <w:rPr>
          <w:rFonts w:ascii="Times New Roman"/>
          <w:b w:val="false"/>
          <w:i w:val="false"/>
          <w:color w:val="000000"/>
          <w:sz w:val="28"/>
        </w:rPr>
        <w:t>
</w:t>
      </w:r>
      <w:r>
        <w:rPr>
          <w:rFonts w:ascii="Times New Roman"/>
          <w:b w:val="false"/>
          <w:i w:val="false"/>
          <w:color w:val="000000"/>
          <w:sz w:val="28"/>
        </w:rPr>
        <w:t>
      2) судағы жүрдек аттракцион – шағын өлшемді кеменің көңіл көтеретін жүзу құралдарын сүйреу арқылы ойын-сауық түрі («банандар», «шайбалар», «су шаналары» және басқалар);</w:t>
      </w:r>
      <w:r>
        <w:br/>
      </w:r>
      <w:r>
        <w:rPr>
          <w:rFonts w:ascii="Times New Roman"/>
          <w:b w:val="false"/>
          <w:i w:val="false"/>
          <w:color w:val="000000"/>
          <w:sz w:val="28"/>
        </w:rPr>
        <w:t>
</w:t>
      </w:r>
      <w:r>
        <w:rPr>
          <w:rFonts w:ascii="Times New Roman"/>
          <w:b w:val="false"/>
          <w:i w:val="false"/>
          <w:color w:val="000000"/>
          <w:sz w:val="28"/>
        </w:rPr>
        <w:t>
      3) шағын өлшемді кемені басқару куәлігі – шағын өлшемді кемені басқару құқығына біліктіліктің болуын растайтын құжат;</w:t>
      </w:r>
      <w:r>
        <w:br/>
      </w:r>
      <w:r>
        <w:rPr>
          <w:rFonts w:ascii="Times New Roman"/>
          <w:b w:val="false"/>
          <w:i w:val="false"/>
          <w:color w:val="000000"/>
          <w:sz w:val="28"/>
        </w:rPr>
        <w:t>
</w:t>
      </w:r>
      <w:r>
        <w:rPr>
          <w:rFonts w:ascii="Times New Roman"/>
          <w:b w:val="false"/>
          <w:i w:val="false"/>
          <w:color w:val="000000"/>
          <w:sz w:val="28"/>
        </w:rPr>
        <w:t>
      4) шағын өлшемді кеменің кеме жүргізушісі – шағын өлшемді кеменің меншік иесі болып табылатынына немесе оны өзге заңды негізде басқаруына қарамастан, шағын өлшемді кемені басқаратын және тиісті куәлігі бар адам. Кеме жүргізушіге кеме жүргізуге оқытатын адам теңестіріледі.</w:t>
      </w:r>
      <w:r>
        <w:br/>
      </w:r>
      <w:r>
        <w:rPr>
          <w:rFonts w:ascii="Times New Roman"/>
          <w:b w:val="false"/>
          <w:i w:val="false"/>
          <w:color w:val="000000"/>
          <w:sz w:val="28"/>
        </w:rPr>
        <w:t>
</w:t>
      </w:r>
      <w:r>
        <w:rPr>
          <w:rFonts w:ascii="Times New Roman"/>
          <w:b w:val="false"/>
          <w:i w:val="false"/>
          <w:color w:val="000000"/>
          <w:sz w:val="28"/>
        </w:rPr>
        <w:t>
      3. Шағын өлшемді кемелері бар заңды тұлғалар немесе дара кәсіпкерлер осы кемелерді пайдалану және олар тоқтайтын базаларды (құрылыстарды) пайдалануға жауапты адамдарды бөледі.</w:t>
      </w:r>
      <w:r>
        <w:br/>
      </w:r>
      <w:r>
        <w:rPr>
          <w:rFonts w:ascii="Times New Roman"/>
          <w:b w:val="false"/>
          <w:i w:val="false"/>
          <w:color w:val="000000"/>
          <w:sz w:val="28"/>
        </w:rPr>
        <w:t>
</w:t>
      </w:r>
      <w:r>
        <w:rPr>
          <w:rFonts w:ascii="Times New Roman"/>
          <w:b w:val="false"/>
          <w:i w:val="false"/>
          <w:color w:val="000000"/>
          <w:sz w:val="28"/>
        </w:rPr>
        <w:t>
      4. Қағиданың орындалуын бақылауды Қазақстан Республикасы Көлік және коммуникация министрлігі Көліктік бақылау комитетінің аумақтық органдары (бұдан әрі – Комитеттің аумақтық органдары) жүзеге асырады.</w:t>
      </w:r>
      <w:r>
        <w:br/>
      </w:r>
      <w:r>
        <w:rPr>
          <w:rFonts w:ascii="Times New Roman"/>
          <w:b w:val="false"/>
          <w:i w:val="false"/>
          <w:color w:val="000000"/>
          <w:sz w:val="28"/>
        </w:rPr>
        <w:t>
</w:t>
      </w:r>
      <w:r>
        <w:rPr>
          <w:rFonts w:ascii="Times New Roman"/>
          <w:b w:val="false"/>
          <w:i w:val="false"/>
          <w:color w:val="000000"/>
          <w:sz w:val="28"/>
        </w:rPr>
        <w:t>
      5. Шағын өлшемді кемелермен саяхатқа, ұжыммен демалуға шыққанда және бұқаралық іс-шаралар кезінде иелері судағы қауіпсіздік, қоғамдық тәртіп және қоршаған ортаны қорғауға жауапты адамдарды тағайындайды.</w:t>
      </w:r>
      <w:r>
        <w:br/>
      </w:r>
      <w:r>
        <w:rPr>
          <w:rFonts w:ascii="Times New Roman"/>
          <w:b w:val="false"/>
          <w:i w:val="false"/>
          <w:color w:val="000000"/>
          <w:sz w:val="28"/>
        </w:rPr>
        <w:t>
</w:t>
      </w:r>
      <w:r>
        <w:rPr>
          <w:rFonts w:ascii="Times New Roman"/>
          <w:b w:val="false"/>
          <w:i w:val="false"/>
          <w:color w:val="000000"/>
          <w:sz w:val="28"/>
        </w:rPr>
        <w:t>
      6. Су объектілерінде судағы жүрдек аттракциондарды жүргізу кезінде аттракцион иесі сүйрейтін шағын өлшемді кемеге тіркеп сүйрелетін ойын-сауық жүзу құралына қызмет көрсету және байқау жөнінде жауапты адамды тағайындайды.</w:t>
      </w:r>
      <w:r>
        <w:br/>
      </w:r>
      <w:r>
        <w:rPr>
          <w:rFonts w:ascii="Times New Roman"/>
          <w:b w:val="false"/>
          <w:i w:val="false"/>
          <w:color w:val="000000"/>
          <w:sz w:val="28"/>
        </w:rPr>
        <w:t>
</w:t>
      </w:r>
      <w:r>
        <w:rPr>
          <w:rFonts w:ascii="Times New Roman"/>
          <w:b w:val="false"/>
          <w:i w:val="false"/>
          <w:color w:val="000000"/>
          <w:sz w:val="28"/>
        </w:rPr>
        <w:t>
      7. Осы Қағиданы бұзған адамдар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жауапкершілікке тартылады.</w:t>
      </w:r>
    </w:p>
    <w:bookmarkEnd w:id="5"/>
    <w:bookmarkStart w:name="z18" w:id="6"/>
    <w:p>
      <w:pPr>
        <w:spacing w:after="0"/>
        <w:ind w:left="0"/>
        <w:jc w:val="left"/>
      </w:pPr>
      <w:r>
        <w:rPr>
          <w:rFonts w:ascii="Times New Roman"/>
          <w:b/>
          <w:i w:val="false"/>
          <w:color w:val="000000"/>
        </w:rPr>
        <w:t xml:space="preserve"> 
2. Шағын өлшемді кемелерді пайдалану</w:t>
      </w:r>
    </w:p>
    <w:bookmarkEnd w:id="6"/>
    <w:bookmarkStart w:name="z19" w:id="7"/>
    <w:p>
      <w:pPr>
        <w:spacing w:after="0"/>
        <w:ind w:left="0"/>
        <w:jc w:val="both"/>
      </w:pPr>
      <w:r>
        <w:rPr>
          <w:rFonts w:ascii="Times New Roman"/>
          <w:b w:val="false"/>
          <w:i w:val="false"/>
          <w:color w:val="000000"/>
          <w:sz w:val="28"/>
        </w:rPr>
        <w:t>
      8. Жолаушылар сыйымдылығы, жүк көтерімділігі, шекті қуаты және қозғалтқыш саны, желкендердің рұқсат етілетін алаңы, жүзу ауданы, кеме жүзе алатын толқын биіктігі, суүсті бортқа отыру, құтқару және өртке қарсы құралдармен, сигнал оттарымен, навигациялық және басқа да жабдықтармен жарақталуы бойынша белгіленген шарттарды, нормаларды және техникалық талаптарды сақтай отырып, шағын өлшемді кемелер </w:t>
      </w:r>
      <w:r>
        <w:rPr>
          <w:rFonts w:ascii="Times New Roman"/>
          <w:b w:val="false"/>
          <w:i w:val="false"/>
          <w:color w:val="000000"/>
          <w:sz w:val="28"/>
        </w:rPr>
        <w:t>кеме кітабында</w:t>
      </w:r>
      <w:r>
        <w:rPr>
          <w:rFonts w:ascii="Times New Roman"/>
          <w:b w:val="false"/>
          <w:i w:val="false"/>
          <w:color w:val="000000"/>
          <w:sz w:val="28"/>
        </w:rPr>
        <w:t> </w:t>
      </w:r>
      <w:r>
        <w:rPr>
          <w:rFonts w:ascii="Times New Roman"/>
          <w:b w:val="false"/>
          <w:i w:val="false"/>
          <w:color w:val="000000"/>
          <w:sz w:val="28"/>
        </w:rPr>
        <w:t>мемлекеттік</w:t>
      </w:r>
      <w:r>
        <w:rPr>
          <w:rFonts w:ascii="Times New Roman"/>
          <w:b w:val="false"/>
          <w:i w:val="false"/>
          <w:color w:val="000000"/>
          <w:sz w:val="28"/>
        </w:rPr>
        <w:t xml:space="preserve"> тіркелгеннен, борт </w:t>
      </w:r>
      <w:r>
        <w:rPr>
          <w:rFonts w:ascii="Times New Roman"/>
          <w:b w:val="false"/>
          <w:i w:val="false"/>
          <w:color w:val="000000"/>
          <w:sz w:val="28"/>
        </w:rPr>
        <w:t>тіркеу</w:t>
      </w:r>
      <w:r>
        <w:rPr>
          <w:rFonts w:ascii="Times New Roman"/>
          <w:b w:val="false"/>
          <w:i w:val="false"/>
          <w:color w:val="000000"/>
          <w:sz w:val="28"/>
        </w:rPr>
        <w:t xml:space="preserve"> нөмірлерінің белгіленуінен және техникалық куәландырылуынан (тексеріп қарау) кейін оларды пайдалануға рұқсат етіледі.</w:t>
      </w:r>
      <w:r>
        <w:br/>
      </w:r>
      <w:r>
        <w:rPr>
          <w:rFonts w:ascii="Times New Roman"/>
          <w:b w:val="false"/>
          <w:i w:val="false"/>
          <w:color w:val="000000"/>
          <w:sz w:val="28"/>
        </w:rPr>
        <w:t>
</w:t>
      </w:r>
      <w:r>
        <w:rPr>
          <w:rFonts w:ascii="Times New Roman"/>
          <w:b w:val="false"/>
          <w:i w:val="false"/>
          <w:color w:val="000000"/>
          <w:sz w:val="28"/>
        </w:rPr>
        <w:t>
      9. Шағын өлшемді кемелерді мемлекеттік тіркеуді, есепке алуды, жіктеуді және техникалық куәландыруды (тексеріп қарауды) Комитеттің аумақтық органдары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тіркеуден өткен шағын өлшемді кемелерді басқару шағын өлшемді кемелерді басқару құқығына куәліктері бар кеме жүргізушілеріне рұқсат етіледі.</w:t>
      </w:r>
      <w:r>
        <w:br/>
      </w:r>
      <w:r>
        <w:rPr>
          <w:rFonts w:ascii="Times New Roman"/>
          <w:b w:val="false"/>
          <w:i w:val="false"/>
          <w:color w:val="000000"/>
          <w:sz w:val="28"/>
        </w:rPr>
        <w:t>
</w:t>
      </w:r>
      <w:r>
        <w:rPr>
          <w:rFonts w:ascii="Times New Roman"/>
          <w:b w:val="false"/>
          <w:i w:val="false"/>
          <w:color w:val="000000"/>
          <w:sz w:val="28"/>
        </w:rPr>
        <w:t>
      11. Кеме қатынасы (навигациялық) жағдайы жоқ су объектілерінде тарау кезінде шағын өлшемді кемелерді маневрлеу оң жақты (сол жақ борттарымен) қозғалысты ескере отырып жүзеге асырылуы тиіс.</w:t>
      </w:r>
      <w:r>
        <w:br/>
      </w:r>
      <w:r>
        <w:rPr>
          <w:rFonts w:ascii="Times New Roman"/>
          <w:b w:val="false"/>
          <w:i w:val="false"/>
          <w:color w:val="000000"/>
          <w:sz w:val="28"/>
        </w:rPr>
        <w:t>
</w:t>
      </w:r>
      <w:r>
        <w:rPr>
          <w:rFonts w:ascii="Times New Roman"/>
          <w:b w:val="false"/>
          <w:i w:val="false"/>
          <w:color w:val="000000"/>
          <w:sz w:val="28"/>
        </w:rPr>
        <w:t>
      12. Елді мекендердің, порттардың, айлақтардың, шағын өлшемді кемелердің тұрағына арналған базалардың (құрылыстардың) акваторияларында және шекараларында шағын өлшемді моторлы кемелердің қозғалысы сағатына 20 км аспайтын, ал жаға мен суға түсу орындарының маңайында сағатына 10 км дейін жылдамдықта рұқсат етіледі.</w:t>
      </w:r>
      <w:r>
        <w:br/>
      </w:r>
      <w:r>
        <w:rPr>
          <w:rFonts w:ascii="Times New Roman"/>
          <w:b w:val="false"/>
          <w:i w:val="false"/>
          <w:color w:val="000000"/>
          <w:sz w:val="28"/>
        </w:rPr>
        <w:t>
</w:t>
      </w:r>
      <w:r>
        <w:rPr>
          <w:rFonts w:ascii="Times New Roman"/>
          <w:b w:val="false"/>
          <w:i w:val="false"/>
          <w:color w:val="000000"/>
          <w:sz w:val="28"/>
        </w:rPr>
        <w:t>
      13. Шағын өлшемді кемелермен жүзу кезінде:</w:t>
      </w:r>
      <w:r>
        <w:br/>
      </w:r>
      <w:r>
        <w:rPr>
          <w:rFonts w:ascii="Times New Roman"/>
          <w:b w:val="false"/>
          <w:i w:val="false"/>
          <w:color w:val="000000"/>
          <w:sz w:val="28"/>
        </w:rPr>
        <w:t>
</w:t>
      </w:r>
      <w:r>
        <w:rPr>
          <w:rFonts w:ascii="Times New Roman"/>
          <w:b w:val="false"/>
          <w:i w:val="false"/>
          <w:color w:val="000000"/>
          <w:sz w:val="28"/>
        </w:rPr>
        <w:t>
      1) мынадай: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тіркелмеген;</w:t>
      </w:r>
      <w:r>
        <w:br/>
      </w:r>
      <w:r>
        <w:rPr>
          <w:rFonts w:ascii="Times New Roman"/>
          <w:b w:val="false"/>
          <w:i w:val="false"/>
          <w:color w:val="000000"/>
          <w:sz w:val="28"/>
        </w:rPr>
        <w:t>
</w:t>
      </w:r>
      <w:r>
        <w:rPr>
          <w:rFonts w:ascii="Times New Roman"/>
          <w:b w:val="false"/>
          <w:i w:val="false"/>
          <w:color w:val="000000"/>
          <w:sz w:val="28"/>
        </w:rPr>
        <w:t>
      техникалық куәландырудан (қарап тексеруден) өтпеген;</w:t>
      </w:r>
      <w:r>
        <w:br/>
      </w:r>
      <w:r>
        <w:rPr>
          <w:rFonts w:ascii="Times New Roman"/>
          <w:b w:val="false"/>
          <w:i w:val="false"/>
          <w:color w:val="000000"/>
          <w:sz w:val="28"/>
        </w:rPr>
        <w:t>
</w:t>
      </w:r>
      <w:r>
        <w:rPr>
          <w:rFonts w:ascii="Times New Roman"/>
          <w:b w:val="false"/>
          <w:i w:val="false"/>
          <w:color w:val="000000"/>
          <w:sz w:val="28"/>
        </w:rPr>
        <w:t>
      борт нөмірлері жоқ;</w:t>
      </w:r>
      <w:r>
        <w:br/>
      </w:r>
      <w:r>
        <w:rPr>
          <w:rFonts w:ascii="Times New Roman"/>
          <w:b w:val="false"/>
          <w:i w:val="false"/>
          <w:color w:val="000000"/>
          <w:sz w:val="28"/>
        </w:rPr>
        <w:t>
</w:t>
      </w:r>
      <w:r>
        <w:rPr>
          <w:rFonts w:ascii="Times New Roman"/>
          <w:b w:val="false"/>
          <w:i w:val="false"/>
          <w:color w:val="000000"/>
          <w:sz w:val="28"/>
        </w:rPr>
        <w:t>
      тиісті рұқсатсыз қайта жабдықталған;</w:t>
      </w:r>
      <w:r>
        <w:br/>
      </w:r>
      <w:r>
        <w:rPr>
          <w:rFonts w:ascii="Times New Roman"/>
          <w:b w:val="false"/>
          <w:i w:val="false"/>
          <w:color w:val="000000"/>
          <w:sz w:val="28"/>
        </w:rPr>
        <w:t>
</w:t>
      </w:r>
      <w:r>
        <w:rPr>
          <w:rFonts w:ascii="Times New Roman"/>
          <w:b w:val="false"/>
          <w:i w:val="false"/>
          <w:color w:val="000000"/>
          <w:sz w:val="28"/>
        </w:rPr>
        <w:t>
      тиеу, жолаушылар сыйымдылығы, аудан және жүзу шарттары бойынша нормалары бұзылған;</w:t>
      </w:r>
      <w:r>
        <w:br/>
      </w:r>
      <w:r>
        <w:rPr>
          <w:rFonts w:ascii="Times New Roman"/>
          <w:b w:val="false"/>
          <w:i w:val="false"/>
          <w:color w:val="000000"/>
          <w:sz w:val="28"/>
        </w:rPr>
        <w:t>
</w:t>
      </w:r>
      <w:r>
        <w:rPr>
          <w:rFonts w:ascii="Times New Roman"/>
          <w:b w:val="false"/>
          <w:i w:val="false"/>
          <w:color w:val="000000"/>
          <w:sz w:val="28"/>
        </w:rPr>
        <w:t>
      шағын өлшемді кемені басқару құқығына куәлігі жоқ;</w:t>
      </w:r>
      <w:r>
        <w:br/>
      </w:r>
      <w:r>
        <w:rPr>
          <w:rFonts w:ascii="Times New Roman"/>
          <w:b w:val="false"/>
          <w:i w:val="false"/>
          <w:color w:val="000000"/>
          <w:sz w:val="28"/>
        </w:rPr>
        <w:t>
</w:t>
      </w:r>
      <w:r>
        <w:rPr>
          <w:rFonts w:ascii="Times New Roman"/>
          <w:b w:val="false"/>
          <w:i w:val="false"/>
          <w:color w:val="000000"/>
          <w:sz w:val="28"/>
        </w:rPr>
        <w:t>
      мас күйінде шағын өлшемді кемені басқаруға;</w:t>
      </w:r>
      <w:r>
        <w:br/>
      </w:r>
      <w:r>
        <w:rPr>
          <w:rFonts w:ascii="Times New Roman"/>
          <w:b w:val="false"/>
          <w:i w:val="false"/>
          <w:color w:val="000000"/>
          <w:sz w:val="28"/>
        </w:rPr>
        <w:t>
</w:t>
      </w:r>
      <w:r>
        <w:rPr>
          <w:rFonts w:ascii="Times New Roman"/>
          <w:b w:val="false"/>
          <w:i w:val="false"/>
          <w:color w:val="000000"/>
          <w:sz w:val="28"/>
        </w:rPr>
        <w:t>
      2) басқаруға құқығы жоқ немесе мас күйіндегі адамға кемені басқаруға беруге;</w:t>
      </w:r>
      <w:r>
        <w:br/>
      </w:r>
      <w:r>
        <w:rPr>
          <w:rFonts w:ascii="Times New Roman"/>
          <w:b w:val="false"/>
          <w:i w:val="false"/>
          <w:color w:val="000000"/>
          <w:sz w:val="28"/>
        </w:rPr>
        <w:t>
</w:t>
      </w:r>
      <w:r>
        <w:rPr>
          <w:rFonts w:ascii="Times New Roman"/>
          <w:b w:val="false"/>
          <w:i w:val="false"/>
          <w:color w:val="000000"/>
          <w:sz w:val="28"/>
        </w:rPr>
        <w:t>
      3) қозғалыстың белгіленген жылдамдығын арттыруға;</w:t>
      </w:r>
      <w:r>
        <w:br/>
      </w:r>
      <w:r>
        <w:rPr>
          <w:rFonts w:ascii="Times New Roman"/>
          <w:b w:val="false"/>
          <w:i w:val="false"/>
          <w:color w:val="000000"/>
          <w:sz w:val="28"/>
        </w:rPr>
        <w:t>
</w:t>
      </w:r>
      <w:r>
        <w:rPr>
          <w:rFonts w:ascii="Times New Roman"/>
          <w:b w:val="false"/>
          <w:i w:val="false"/>
          <w:color w:val="000000"/>
          <w:sz w:val="28"/>
        </w:rPr>
        <w:t>
      4) гидротехникалық ғимараттарға, техникалық құралдарға, кеме қатынасы және навигациялық жағдай белгілеріне ақау келтіруге;</w:t>
      </w:r>
      <w:r>
        <w:br/>
      </w:r>
      <w:r>
        <w:rPr>
          <w:rFonts w:ascii="Times New Roman"/>
          <w:b w:val="false"/>
          <w:i w:val="false"/>
          <w:color w:val="000000"/>
          <w:sz w:val="28"/>
        </w:rPr>
        <w:t>
</w:t>
      </w:r>
      <w:r>
        <w:rPr>
          <w:rFonts w:ascii="Times New Roman"/>
          <w:b w:val="false"/>
          <w:i w:val="false"/>
          <w:color w:val="000000"/>
          <w:sz w:val="28"/>
        </w:rPr>
        <w:t>
      5) жүзу үшін уақытша немесе тұрақты жабылған аудандарға арнайы рұқсатсыз кіруге немесе тыйым салынған орындарда әдейі тоқтауға;</w:t>
      </w:r>
      <w:r>
        <w:br/>
      </w:r>
      <w:r>
        <w:rPr>
          <w:rFonts w:ascii="Times New Roman"/>
          <w:b w:val="false"/>
          <w:i w:val="false"/>
          <w:color w:val="000000"/>
          <w:sz w:val="28"/>
        </w:rPr>
        <w:t>
</w:t>
      </w:r>
      <w:r>
        <w:rPr>
          <w:rFonts w:ascii="Times New Roman"/>
          <w:b w:val="false"/>
          <w:i w:val="false"/>
          <w:color w:val="000000"/>
          <w:sz w:val="28"/>
        </w:rPr>
        <w:t>
      6) адамдардың қауіпсіздігін қамтамасыз ету мақсатында мотордың немесе желкеннің астынан өтуге және су объектілеріндегі тұрғындардың жаға, басқа суға түсу орындары мен жаппай демалу акваторияларында маневрлеуге;</w:t>
      </w:r>
      <w:r>
        <w:br/>
      </w:r>
      <w:r>
        <w:rPr>
          <w:rFonts w:ascii="Times New Roman"/>
          <w:b w:val="false"/>
          <w:i w:val="false"/>
          <w:color w:val="000000"/>
          <w:sz w:val="28"/>
        </w:rPr>
        <w:t>
</w:t>
      </w:r>
      <w:r>
        <w:rPr>
          <w:rFonts w:ascii="Times New Roman"/>
          <w:b w:val="false"/>
          <w:i w:val="false"/>
          <w:color w:val="000000"/>
          <w:sz w:val="28"/>
        </w:rPr>
        <w:t>
      7) жағажайлар мен суға түсуге ұйымдастырылған басқа да орындарда суға түсу шекарасының қоршауына 50 метрге дейінгі қашықтықта жақындауға;</w:t>
      </w:r>
      <w:r>
        <w:br/>
      </w:r>
      <w:r>
        <w:rPr>
          <w:rFonts w:ascii="Times New Roman"/>
          <w:b w:val="false"/>
          <w:i w:val="false"/>
          <w:color w:val="000000"/>
          <w:sz w:val="28"/>
        </w:rPr>
        <w:t>
</w:t>
      </w:r>
      <w:r>
        <w:rPr>
          <w:rFonts w:ascii="Times New Roman"/>
          <w:b w:val="false"/>
          <w:i w:val="false"/>
          <w:color w:val="000000"/>
          <w:sz w:val="28"/>
        </w:rPr>
        <w:t>
      8) кемемен кәмелеттік жасқа толмағандарды, үлкендердің сүйемелденуінсіз он төрт жасқа толмаған тұлғаларды тасымалдауға;</w:t>
      </w:r>
      <w:r>
        <w:br/>
      </w:r>
      <w:r>
        <w:rPr>
          <w:rFonts w:ascii="Times New Roman"/>
          <w:b w:val="false"/>
          <w:i w:val="false"/>
          <w:color w:val="000000"/>
          <w:sz w:val="28"/>
        </w:rPr>
        <w:t>
</w:t>
      </w:r>
      <w:r>
        <w:rPr>
          <w:rFonts w:ascii="Times New Roman"/>
          <w:b w:val="false"/>
          <w:i w:val="false"/>
          <w:color w:val="000000"/>
          <w:sz w:val="28"/>
        </w:rPr>
        <w:t>
      9) шағын өлшемді кемелерде оған арналмаған қауіпті жүктерді тасымалдауға;</w:t>
      </w:r>
      <w:r>
        <w:br/>
      </w:r>
      <w:r>
        <w:rPr>
          <w:rFonts w:ascii="Times New Roman"/>
          <w:b w:val="false"/>
          <w:i w:val="false"/>
          <w:color w:val="000000"/>
          <w:sz w:val="28"/>
        </w:rPr>
        <w:t>
</w:t>
      </w:r>
      <w:r>
        <w:rPr>
          <w:rFonts w:ascii="Times New Roman"/>
          <w:b w:val="false"/>
          <w:i w:val="false"/>
          <w:color w:val="000000"/>
          <w:sz w:val="28"/>
        </w:rPr>
        <w:t>
      10) арқандап байлауға, тоқтауға, жүзбелі навигациялық белгілерде, жүк және жолаушылар айлақтарында, пирстерде, дебаркадерлерде, докаларда (жүзу докаларында) және көпірлердің астында зәкірге тұруға;</w:t>
      </w:r>
      <w:r>
        <w:br/>
      </w:r>
      <w:r>
        <w:rPr>
          <w:rFonts w:ascii="Times New Roman"/>
          <w:b w:val="false"/>
          <w:i w:val="false"/>
          <w:color w:val="000000"/>
          <w:sz w:val="28"/>
        </w:rPr>
        <w:t>
</w:t>
      </w:r>
      <w:r>
        <w:rPr>
          <w:rFonts w:ascii="Times New Roman"/>
          <w:b w:val="false"/>
          <w:i w:val="false"/>
          <w:color w:val="000000"/>
          <w:sz w:val="28"/>
        </w:rPr>
        <w:t>
      11) теңіз және өзен флотының көліктік және техникалық кемелеріне тікелей жақын маневрлеуге, өз іс-қимылдарымен кеме қатынасына кедергі жасауға;</w:t>
      </w:r>
      <w:r>
        <w:br/>
      </w:r>
      <w:r>
        <w:rPr>
          <w:rFonts w:ascii="Times New Roman"/>
          <w:b w:val="false"/>
          <w:i w:val="false"/>
          <w:color w:val="000000"/>
          <w:sz w:val="28"/>
        </w:rPr>
        <w:t>
</w:t>
      </w:r>
      <w:r>
        <w:rPr>
          <w:rFonts w:ascii="Times New Roman"/>
          <w:b w:val="false"/>
          <w:i w:val="false"/>
          <w:color w:val="000000"/>
          <w:sz w:val="28"/>
        </w:rPr>
        <w:t>
      12) кеме билетінде тиісті жазбасы болмаған кезде ескек қайықтарға моторлар орнатуға;</w:t>
      </w:r>
      <w:r>
        <w:br/>
      </w:r>
      <w:r>
        <w:rPr>
          <w:rFonts w:ascii="Times New Roman"/>
          <w:b w:val="false"/>
          <w:i w:val="false"/>
          <w:color w:val="000000"/>
          <w:sz w:val="28"/>
        </w:rPr>
        <w:t>
</w:t>
      </w:r>
      <w:r>
        <w:rPr>
          <w:rFonts w:ascii="Times New Roman"/>
          <w:b w:val="false"/>
          <w:i w:val="false"/>
          <w:color w:val="000000"/>
          <w:sz w:val="28"/>
        </w:rPr>
        <w:t>
      13) осы мақсаттарға икемделмеген жерлерде ескек қайықтар мен кемелерге желкен орнатуға;</w:t>
      </w:r>
      <w:r>
        <w:br/>
      </w:r>
      <w:r>
        <w:rPr>
          <w:rFonts w:ascii="Times New Roman"/>
          <w:b w:val="false"/>
          <w:i w:val="false"/>
          <w:color w:val="000000"/>
          <w:sz w:val="28"/>
        </w:rPr>
        <w:t>
</w:t>
      </w:r>
      <w:r>
        <w:rPr>
          <w:rFonts w:ascii="Times New Roman"/>
          <w:b w:val="false"/>
          <w:i w:val="false"/>
          <w:color w:val="000000"/>
          <w:sz w:val="28"/>
        </w:rPr>
        <w:t>
      14) қозғалыс кезінде адамдардың бір кемеден екінші кемеге ауысуын жүзеге асыруға;</w:t>
      </w:r>
      <w:r>
        <w:br/>
      </w:r>
      <w:r>
        <w:rPr>
          <w:rFonts w:ascii="Times New Roman"/>
          <w:b w:val="false"/>
          <w:i w:val="false"/>
          <w:color w:val="000000"/>
          <w:sz w:val="28"/>
        </w:rPr>
        <w:t>
</w:t>
      </w:r>
      <w:r>
        <w:rPr>
          <w:rFonts w:ascii="Times New Roman"/>
          <w:b w:val="false"/>
          <w:i w:val="false"/>
          <w:color w:val="000000"/>
          <w:sz w:val="28"/>
        </w:rPr>
        <w:t>
      15) тиісті өрт қауіпсіздігі шараларын сақтамай, отын құюды жүзеге асыруға;</w:t>
      </w:r>
      <w:r>
        <w:br/>
      </w:r>
      <w:r>
        <w:rPr>
          <w:rFonts w:ascii="Times New Roman"/>
          <w:b w:val="false"/>
          <w:i w:val="false"/>
          <w:color w:val="000000"/>
          <w:sz w:val="28"/>
        </w:rPr>
        <w:t>
</w:t>
      </w:r>
      <w:r>
        <w:rPr>
          <w:rFonts w:ascii="Times New Roman"/>
          <w:b w:val="false"/>
          <w:i w:val="false"/>
          <w:color w:val="000000"/>
          <w:sz w:val="28"/>
        </w:rPr>
        <w:t>
      16) тәуліктің қараңғы кезеңінде навигациялық сигнал оттарымен жабдықталмаған ескекті, желкенді және моторлы қайықтармен жүзуге шығуға;</w:t>
      </w:r>
      <w:r>
        <w:br/>
      </w:r>
      <w:r>
        <w:rPr>
          <w:rFonts w:ascii="Times New Roman"/>
          <w:b w:val="false"/>
          <w:i w:val="false"/>
          <w:color w:val="000000"/>
          <w:sz w:val="28"/>
        </w:rPr>
        <w:t>
</w:t>
      </w:r>
      <w:r>
        <w:rPr>
          <w:rFonts w:ascii="Times New Roman"/>
          <w:b w:val="false"/>
          <w:i w:val="false"/>
          <w:color w:val="000000"/>
          <w:sz w:val="28"/>
        </w:rPr>
        <w:t>
      17) шектелген көріну кезінде (1 км кем) кемемен жүзуге шығуға;</w:t>
      </w:r>
      <w:r>
        <w:br/>
      </w:r>
      <w:r>
        <w:rPr>
          <w:rFonts w:ascii="Times New Roman"/>
          <w:b w:val="false"/>
          <w:i w:val="false"/>
          <w:color w:val="000000"/>
          <w:sz w:val="28"/>
        </w:rPr>
        <w:t>
</w:t>
      </w:r>
      <w:r>
        <w:rPr>
          <w:rFonts w:ascii="Times New Roman"/>
          <w:b w:val="false"/>
          <w:i w:val="false"/>
          <w:color w:val="000000"/>
          <w:sz w:val="28"/>
        </w:rPr>
        <w:t>
      18) авариялық жөндеу қоршаулары, өткел және жұмыс істейтін жер снарядтары, сондай-ақ шлюздерге жақындау кезінде көпірлердің бойлары мен жақындау арналары орындарында кемелердің айырылуы мен басып озуын жүзеге асыруға;</w:t>
      </w:r>
      <w:r>
        <w:br/>
      </w:r>
      <w:r>
        <w:rPr>
          <w:rFonts w:ascii="Times New Roman"/>
          <w:b w:val="false"/>
          <w:i w:val="false"/>
          <w:color w:val="000000"/>
          <w:sz w:val="28"/>
        </w:rPr>
        <w:t>
</w:t>
      </w:r>
      <w:r>
        <w:rPr>
          <w:rFonts w:ascii="Times New Roman"/>
          <w:b w:val="false"/>
          <w:i w:val="false"/>
          <w:color w:val="000000"/>
          <w:sz w:val="28"/>
        </w:rPr>
        <w:t>
      19) ештеңе көрінбейтіндіктен тұспалдау мүмкіндігі болмайтын тұманда немесе қолайсыз метео жағдайларда шағын өлшемді кемелерді басқаруға;</w:t>
      </w:r>
      <w:r>
        <w:br/>
      </w:r>
      <w:r>
        <w:rPr>
          <w:rFonts w:ascii="Times New Roman"/>
          <w:b w:val="false"/>
          <w:i w:val="false"/>
          <w:color w:val="000000"/>
          <w:sz w:val="28"/>
        </w:rPr>
        <w:t>
</w:t>
      </w:r>
      <w:r>
        <w:rPr>
          <w:rFonts w:ascii="Times New Roman"/>
          <w:b w:val="false"/>
          <w:i w:val="false"/>
          <w:color w:val="000000"/>
          <w:sz w:val="28"/>
        </w:rPr>
        <w:t>
      20) су акваториясын мұздан толық тазартқан сәтке дейін шағын өлшемді кемелердің жүзуіне;</w:t>
      </w:r>
      <w:r>
        <w:br/>
      </w:r>
      <w:r>
        <w:rPr>
          <w:rFonts w:ascii="Times New Roman"/>
          <w:b w:val="false"/>
          <w:i w:val="false"/>
          <w:color w:val="000000"/>
          <w:sz w:val="28"/>
        </w:rPr>
        <w:t>
</w:t>
      </w:r>
      <w:r>
        <w:rPr>
          <w:rFonts w:ascii="Times New Roman"/>
          <w:b w:val="false"/>
          <w:i w:val="false"/>
          <w:color w:val="000000"/>
          <w:sz w:val="28"/>
        </w:rPr>
        <w:t>
      21) шомылуға арналған жерлер акваториясында үрмелі серуендеу жүзу құралдарын, сонымен бірге ұшу құралдарын (парашют), сондай-ақ аталған құралдарды тіркеуге алуға арналмаған кемелермен тіркеп сүйреуге жол берілмейді.</w:t>
      </w:r>
      <w:r>
        <w:br/>
      </w:r>
      <w:r>
        <w:rPr>
          <w:rFonts w:ascii="Times New Roman"/>
          <w:b w:val="false"/>
          <w:i w:val="false"/>
          <w:color w:val="000000"/>
          <w:sz w:val="28"/>
        </w:rPr>
        <w:t>
</w:t>
      </w:r>
      <w:r>
        <w:rPr>
          <w:rFonts w:ascii="Times New Roman"/>
          <w:b w:val="false"/>
          <w:i w:val="false"/>
          <w:color w:val="000000"/>
          <w:sz w:val="28"/>
        </w:rPr>
        <w:t>
      14. Мынадай ақаулықтар болған кезде шағын өлшемді кемелерді пайдалануға рұқсат етілмейді:</w:t>
      </w:r>
      <w:r>
        <w:br/>
      </w:r>
      <w:r>
        <w:rPr>
          <w:rFonts w:ascii="Times New Roman"/>
          <w:b w:val="false"/>
          <w:i w:val="false"/>
          <w:color w:val="000000"/>
          <w:sz w:val="28"/>
        </w:rPr>
        <w:t>
</w:t>
      </w:r>
      <w:r>
        <w:rPr>
          <w:rFonts w:ascii="Times New Roman"/>
          <w:b w:val="false"/>
          <w:i w:val="false"/>
          <w:color w:val="000000"/>
          <w:sz w:val="28"/>
        </w:rPr>
        <w:t>
      1) орналасқан орнына қарамастан кеменің корпусының толассыз тесігі болса;</w:t>
      </w:r>
      <w:r>
        <w:br/>
      </w:r>
      <w:r>
        <w:rPr>
          <w:rFonts w:ascii="Times New Roman"/>
          <w:b w:val="false"/>
          <w:i w:val="false"/>
          <w:color w:val="000000"/>
          <w:sz w:val="28"/>
        </w:rPr>
        <w:t>
</w:t>
      </w:r>
      <w:r>
        <w:rPr>
          <w:rFonts w:ascii="Times New Roman"/>
          <w:b w:val="false"/>
          <w:i w:val="false"/>
          <w:color w:val="000000"/>
          <w:sz w:val="28"/>
        </w:rPr>
        <w:t>
      2) кеменің гермобөлімдері және (немесе) әуе жәшіктерінің болмауы немесе ашылып кетуі;</w:t>
      </w:r>
      <w:r>
        <w:br/>
      </w:r>
      <w:r>
        <w:rPr>
          <w:rFonts w:ascii="Times New Roman"/>
          <w:b w:val="false"/>
          <w:i w:val="false"/>
          <w:color w:val="000000"/>
          <w:sz w:val="28"/>
        </w:rPr>
        <w:t>
</w:t>
      </w:r>
      <w:r>
        <w:rPr>
          <w:rFonts w:ascii="Times New Roman"/>
          <w:b w:val="false"/>
          <w:i w:val="false"/>
          <w:color w:val="000000"/>
          <w:sz w:val="28"/>
        </w:rPr>
        <w:t>
      3) көзделген рульдік құрылғыны бекіту бөлшектері конструкциясының болмауы немесе оның құрамдық бөлшектерінің бұзылуы немесе оның жұмысының сенімділігін қамтамасыз етпеу;</w:t>
      </w:r>
      <w:r>
        <w:br/>
      </w:r>
      <w:r>
        <w:rPr>
          <w:rFonts w:ascii="Times New Roman"/>
          <w:b w:val="false"/>
          <w:i w:val="false"/>
          <w:color w:val="000000"/>
          <w:sz w:val="28"/>
        </w:rPr>
        <w:t>
</w:t>
      </w:r>
      <w:r>
        <w:rPr>
          <w:rFonts w:ascii="Times New Roman"/>
          <w:b w:val="false"/>
          <w:i w:val="false"/>
          <w:color w:val="000000"/>
          <w:sz w:val="28"/>
        </w:rPr>
        <w:t>
      4) отынның, дірілдің кемуінің орын алуы, тұншықтырғыштың болмауы немесе ақаулығы, қозғалтқыштың қашықтықтағы басқару жүйесінің бұзылуы, реверс-редуктордың сенімді қосылуын (қосылмауын) қамтамасыз етпеу, қосылған реверс кезінде қозғалтқышты (мотор) қосуды блоктаудың ақаулығы;</w:t>
      </w:r>
      <w:r>
        <w:br/>
      </w:r>
      <w:r>
        <w:rPr>
          <w:rFonts w:ascii="Times New Roman"/>
          <w:b w:val="false"/>
          <w:i w:val="false"/>
          <w:color w:val="000000"/>
          <w:sz w:val="28"/>
        </w:rPr>
        <w:t>
</w:t>
      </w:r>
      <w:r>
        <w:rPr>
          <w:rFonts w:ascii="Times New Roman"/>
          <w:b w:val="false"/>
          <w:i w:val="false"/>
          <w:color w:val="000000"/>
          <w:sz w:val="28"/>
        </w:rPr>
        <w:t>
      5) кеме билетінде көрсетілген жинақталу нормаларының және кеме жабдықтарының сәйкес келмеуі;</w:t>
      </w:r>
      <w:r>
        <w:br/>
      </w:r>
      <w:r>
        <w:rPr>
          <w:rFonts w:ascii="Times New Roman"/>
          <w:b w:val="false"/>
          <w:i w:val="false"/>
          <w:color w:val="000000"/>
          <w:sz w:val="28"/>
        </w:rPr>
        <w:t>
</w:t>
      </w:r>
      <w:r>
        <w:rPr>
          <w:rFonts w:ascii="Times New Roman"/>
          <w:b w:val="false"/>
          <w:i w:val="false"/>
          <w:color w:val="000000"/>
          <w:sz w:val="28"/>
        </w:rPr>
        <w:t>
      6) белгіленген талаптардың ерекшелік оттарының болмауы, ақаулығы немесе сәйкес келмеуі.</w:t>
      </w:r>
      <w:r>
        <w:br/>
      </w:r>
      <w:r>
        <w:rPr>
          <w:rFonts w:ascii="Times New Roman"/>
          <w:b w:val="false"/>
          <w:i w:val="false"/>
          <w:color w:val="000000"/>
          <w:sz w:val="28"/>
        </w:rPr>
        <w:t>
</w:t>
      </w:r>
      <w:r>
        <w:rPr>
          <w:rFonts w:ascii="Times New Roman"/>
          <w:b w:val="false"/>
          <w:i w:val="false"/>
          <w:color w:val="000000"/>
          <w:sz w:val="28"/>
        </w:rPr>
        <w:t>
      15. Шағын өлшемді кемелер және тіркеп сүйретілетін жүзу құралдары шағын өлшемді кемедегі немесе сүйретілетін жүзу құралындағы кеме жүргізушілері мен басқа адамдар үшін тиісті мөлшердегі жеке құтқару құралдарымен жарақтандырылады.</w:t>
      </w:r>
      <w:r>
        <w:br/>
      </w:r>
      <w:r>
        <w:rPr>
          <w:rFonts w:ascii="Times New Roman"/>
          <w:b w:val="false"/>
          <w:i w:val="false"/>
          <w:color w:val="000000"/>
          <w:sz w:val="28"/>
        </w:rPr>
        <w:t>
</w:t>
      </w:r>
      <w:r>
        <w:rPr>
          <w:rFonts w:ascii="Times New Roman"/>
          <w:b w:val="false"/>
          <w:i w:val="false"/>
          <w:color w:val="000000"/>
          <w:sz w:val="28"/>
        </w:rPr>
        <w:t>
      16. Жеке құтқару құралдарын (құтқару кеудешелері, белдіктер, кеудешелер) шағын өлшемді кемедегі немесе тіркеп сүйрелетін жүзу құралындағы кеме жүргізушісі немесе басқа адамдар киіп, түймелеп алуға тиіс.</w:t>
      </w:r>
      <w:r>
        <w:br/>
      </w:r>
      <w:r>
        <w:rPr>
          <w:rFonts w:ascii="Times New Roman"/>
          <w:b w:val="false"/>
          <w:i w:val="false"/>
          <w:color w:val="000000"/>
          <w:sz w:val="28"/>
        </w:rPr>
        <w:t>
</w:t>
      </w:r>
      <w:r>
        <w:rPr>
          <w:rFonts w:ascii="Times New Roman"/>
          <w:b w:val="false"/>
          <w:i w:val="false"/>
          <w:color w:val="000000"/>
          <w:sz w:val="28"/>
        </w:rPr>
        <w:t>
      Шағын өлшемді кеме зәкірде тұрған кезінде үрлемелі және ескекті шағын өлшемді кемелерді қоспағанда, шағын өлшемді кемеде жеке құтқару кеудешелерінсіз болуға рұқсат етіледі.</w:t>
      </w:r>
      <w:r>
        <w:br/>
      </w:r>
      <w:r>
        <w:rPr>
          <w:rFonts w:ascii="Times New Roman"/>
          <w:b w:val="false"/>
          <w:i w:val="false"/>
          <w:color w:val="000000"/>
          <w:sz w:val="28"/>
        </w:rPr>
        <w:t>
</w:t>
      </w:r>
      <w:r>
        <w:rPr>
          <w:rFonts w:ascii="Times New Roman"/>
          <w:b w:val="false"/>
          <w:i w:val="false"/>
          <w:color w:val="000000"/>
          <w:sz w:val="28"/>
        </w:rPr>
        <w:t>
      17. Шағын өлшемді кемелердің кеме жүргізушілері (бұдан әрі – кеме жүргізушілері) Комитеттің аумақтық органының лауазымды адамына тексеру үшін мынадай құжаттарды береді:</w:t>
      </w:r>
      <w:r>
        <w:br/>
      </w:r>
      <w:r>
        <w:rPr>
          <w:rFonts w:ascii="Times New Roman"/>
          <w:b w:val="false"/>
          <w:i w:val="false"/>
          <w:color w:val="000000"/>
          <w:sz w:val="28"/>
        </w:rPr>
        <w:t>
</w:t>
      </w:r>
      <w:r>
        <w:rPr>
          <w:rFonts w:ascii="Times New Roman"/>
          <w:b w:val="false"/>
          <w:i w:val="false"/>
          <w:color w:val="000000"/>
          <w:sz w:val="28"/>
        </w:rPr>
        <w:t>
      1) шағын өлшемді кемелерді басқару құқығына </w:t>
      </w:r>
      <w:r>
        <w:rPr>
          <w:rFonts w:ascii="Times New Roman"/>
          <w:b w:val="false"/>
          <w:i w:val="false"/>
          <w:color w:val="000000"/>
          <w:sz w:val="28"/>
        </w:rPr>
        <w:t>куәлік</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жүзуге жарамдылығына кемені жыл сайынғы техникалық куәландырудан өткені туралы белгісімен шағын өлшемді кеменің </w:t>
      </w:r>
      <w:r>
        <w:rPr>
          <w:rFonts w:ascii="Times New Roman"/>
          <w:b w:val="false"/>
          <w:i w:val="false"/>
          <w:color w:val="000000"/>
          <w:sz w:val="28"/>
        </w:rPr>
        <w:t>кеме билеті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шағын өлшемді кемеде меншік иесі болмаған кезде шағын өлшемді кемені басқару құқығына белгіленген тәртіппен куәландырылған сенімхат;</w:t>
      </w:r>
      <w:r>
        <w:br/>
      </w:r>
      <w:r>
        <w:rPr>
          <w:rFonts w:ascii="Times New Roman"/>
          <w:b w:val="false"/>
          <w:i w:val="false"/>
          <w:color w:val="000000"/>
          <w:sz w:val="28"/>
        </w:rPr>
        <w:t>
</w:t>
      </w:r>
      <w:r>
        <w:rPr>
          <w:rFonts w:ascii="Times New Roman"/>
          <w:b w:val="false"/>
          <w:i w:val="false"/>
          <w:color w:val="000000"/>
          <w:sz w:val="28"/>
        </w:rPr>
        <w:t>
      4) заңды тұлғаға тиісті шағын өлшемді кемеге маршруттық жол парағы (жоспар-тапсырма).</w:t>
      </w:r>
      <w:r>
        <w:br/>
      </w:r>
      <w:r>
        <w:rPr>
          <w:rFonts w:ascii="Times New Roman"/>
          <w:b w:val="false"/>
          <w:i w:val="false"/>
          <w:color w:val="000000"/>
          <w:sz w:val="28"/>
        </w:rPr>
        <w:t>
</w:t>
      </w:r>
      <w:r>
        <w:rPr>
          <w:rFonts w:ascii="Times New Roman"/>
          <w:b w:val="false"/>
          <w:i w:val="false"/>
          <w:color w:val="000000"/>
          <w:sz w:val="28"/>
        </w:rPr>
        <w:t>
      18. Комитеттің аумақтық органының лауазымды адамы кеме жүргізушісін тоқтатқан кезде кеме жүргізушіге қызметтік куәлігін көрсетеді.</w:t>
      </w:r>
      <w:r>
        <w:br/>
      </w:r>
      <w:r>
        <w:rPr>
          <w:rFonts w:ascii="Times New Roman"/>
          <w:b w:val="false"/>
          <w:i w:val="false"/>
          <w:color w:val="000000"/>
          <w:sz w:val="28"/>
        </w:rPr>
        <w:t>
</w:t>
      </w:r>
      <w:r>
        <w:rPr>
          <w:rFonts w:ascii="Times New Roman"/>
          <w:b w:val="false"/>
          <w:i w:val="false"/>
          <w:color w:val="000000"/>
          <w:sz w:val="28"/>
        </w:rPr>
        <w:t>
      19. Кеме жүргізушісі мынадай талаптардың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1) осы Қағиданың, Қазақстан Республикасының Үкіметі бекітетін Қазақстан Республикасының ішкі су жолдарымен жүзу қағидасының, 1972 жылғы Теңізде кемелердің соғылысуының алдын алу жөніндегі халықаралық қағидалардың және кемелердің авариясыз жүзуін, судағы адамдардың қауіпсіздігін және қоршаған табиғи ортаны қорғауды қамтамасыз ететін өзге де қағидалардың талаптарын орындайды;</w:t>
      </w:r>
      <w:r>
        <w:br/>
      </w:r>
      <w:r>
        <w:rPr>
          <w:rFonts w:ascii="Times New Roman"/>
          <w:b w:val="false"/>
          <w:i w:val="false"/>
          <w:color w:val="000000"/>
          <w:sz w:val="28"/>
        </w:rPr>
        <w:t>
</w:t>
      </w:r>
      <w:r>
        <w:rPr>
          <w:rFonts w:ascii="Times New Roman"/>
          <w:b w:val="false"/>
          <w:i w:val="false"/>
          <w:color w:val="000000"/>
          <w:sz w:val="28"/>
        </w:rPr>
        <w:t>
      2) жүзуге шығар алдында белгіленген нормаларға сәйкес кеменің және оның механизмінің жарамдылығын, қажет жабдықтармен, құтқару құралдарымен және басқа қамтамасыз ету заттарымен жарақталуын тексереді;</w:t>
      </w:r>
      <w:r>
        <w:br/>
      </w:r>
      <w:r>
        <w:rPr>
          <w:rFonts w:ascii="Times New Roman"/>
          <w:b w:val="false"/>
          <w:i w:val="false"/>
          <w:color w:val="000000"/>
          <w:sz w:val="28"/>
        </w:rPr>
        <w:t>
</w:t>
      </w:r>
      <w:r>
        <w:rPr>
          <w:rFonts w:ascii="Times New Roman"/>
          <w:b w:val="false"/>
          <w:i w:val="false"/>
          <w:color w:val="000000"/>
          <w:sz w:val="28"/>
        </w:rPr>
        <w:t>
      3) отырғызу алдында жолаушылардың кемедегі тәртібі бойынша нұсқау жүргізеді, отырғызу, шығару кезінде және олардың кемеде болу кезеңіне олардың қауіпсіздігін қамтамасыз етеді;</w:t>
      </w:r>
      <w:r>
        <w:br/>
      </w:r>
      <w:r>
        <w:rPr>
          <w:rFonts w:ascii="Times New Roman"/>
          <w:b w:val="false"/>
          <w:i w:val="false"/>
          <w:color w:val="000000"/>
          <w:sz w:val="28"/>
        </w:rPr>
        <w:t>
</w:t>
      </w:r>
      <w:r>
        <w:rPr>
          <w:rFonts w:ascii="Times New Roman"/>
          <w:b w:val="false"/>
          <w:i w:val="false"/>
          <w:color w:val="000000"/>
          <w:sz w:val="28"/>
        </w:rPr>
        <w:t>
      4) кеменің белгіленген класына сәйкес келетін бассейндерде (аудандарда) жүзуді жүзеге асырады, жүзу аудандарындағы жүзу шарттарын, навигациялық және гидрометеожағдайларын біледі;</w:t>
      </w:r>
      <w:r>
        <w:br/>
      </w:r>
      <w:r>
        <w:rPr>
          <w:rFonts w:ascii="Times New Roman"/>
          <w:b w:val="false"/>
          <w:i w:val="false"/>
          <w:color w:val="000000"/>
          <w:sz w:val="28"/>
        </w:rPr>
        <w:t>
</w:t>
      </w:r>
      <w:r>
        <w:rPr>
          <w:rFonts w:ascii="Times New Roman"/>
          <w:b w:val="false"/>
          <w:i w:val="false"/>
          <w:color w:val="000000"/>
          <w:sz w:val="28"/>
        </w:rPr>
        <w:t>
      5) Комитеттің аумақтық органының лауазымды адамы немесе оған құқығы бар лауазымды адамы берген тоқтау туралы белгіленген сигнал болған кезде кеменің қозғалысын тоқтатады және тіркеу құжаттары мен кеме жүргізуші құжаттарын тексеру үшін береді;</w:t>
      </w:r>
      <w:r>
        <w:br/>
      </w:r>
      <w:r>
        <w:rPr>
          <w:rFonts w:ascii="Times New Roman"/>
          <w:b w:val="false"/>
          <w:i w:val="false"/>
          <w:color w:val="000000"/>
          <w:sz w:val="28"/>
        </w:rPr>
        <w:t>
</w:t>
      </w:r>
      <w:r>
        <w:rPr>
          <w:rFonts w:ascii="Times New Roman"/>
          <w:b w:val="false"/>
          <w:i w:val="false"/>
          <w:color w:val="000000"/>
          <w:sz w:val="28"/>
        </w:rPr>
        <w:t>
      6) суда апатқа ұшыраған адамдарға көмек көрсетеді, Комитеттің аумақтық органына кемелердің су объектілеріндегі көлік оқиғасы жағдайларын және адамдармен болған жазатайым оқиғаларды хабарлайды;</w:t>
      </w:r>
      <w:r>
        <w:br/>
      </w:r>
      <w:r>
        <w:rPr>
          <w:rFonts w:ascii="Times New Roman"/>
          <w:b w:val="false"/>
          <w:i w:val="false"/>
          <w:color w:val="000000"/>
          <w:sz w:val="28"/>
        </w:rPr>
        <w:t>
</w:t>
      </w:r>
      <w:r>
        <w:rPr>
          <w:rFonts w:ascii="Times New Roman"/>
          <w:b w:val="false"/>
          <w:i w:val="false"/>
          <w:color w:val="000000"/>
          <w:sz w:val="28"/>
        </w:rPr>
        <w:t>
      7) зардап шеккендерге алғашқы медициналық көмек көрсетеді, зардап шеккендерді жол үстіндегі немесе өз кемесімен жақындағы медициналық ұйымға жібереді және Комитеттің аумақтық органына көлік оқиғасына қатысы орын алған немесе осы көлік оқиғасына қандай да бір қатысы бар жағдайда өзінің тегін, мекенжайын, көрген адамдардың тегін, олардың мекенжайлары, шағын өлшемді кеменің борт нөмірін (жеке басын куәландыратын құжатты ұсына отырып) хабарлайды;</w:t>
      </w:r>
      <w:r>
        <w:br/>
      </w:r>
      <w:r>
        <w:rPr>
          <w:rFonts w:ascii="Times New Roman"/>
          <w:b w:val="false"/>
          <w:i w:val="false"/>
          <w:color w:val="000000"/>
          <w:sz w:val="28"/>
        </w:rPr>
        <w:t>
</w:t>
      </w:r>
      <w:r>
        <w:rPr>
          <w:rFonts w:ascii="Times New Roman"/>
          <w:b w:val="false"/>
          <w:i w:val="false"/>
          <w:color w:val="000000"/>
          <w:sz w:val="28"/>
        </w:rPr>
        <w:t>
      8) Комитеттің аумақтық органдарының лауазымды адамдарының талаптарын, басқа бақылау және қадағалау органдарының жүзу қауіпсіздігіне, су объектілеріндегі құқықтық тәртіпті сақтау, адамдардың өмірін және қоршаған ортаны қорғауға қатысты мәселелер бойынша талаптарды орындайды;</w:t>
      </w:r>
      <w:r>
        <w:br/>
      </w:r>
      <w:r>
        <w:rPr>
          <w:rFonts w:ascii="Times New Roman"/>
          <w:b w:val="false"/>
          <w:i w:val="false"/>
          <w:color w:val="000000"/>
          <w:sz w:val="28"/>
        </w:rPr>
        <w:t>
</w:t>
      </w:r>
      <w:r>
        <w:rPr>
          <w:rFonts w:ascii="Times New Roman"/>
          <w:b w:val="false"/>
          <w:i w:val="false"/>
          <w:color w:val="000000"/>
          <w:sz w:val="28"/>
        </w:rPr>
        <w:t>
      9) Комитеттің аумақтық органдарына, табиғат қорғау және балық қорғау органдарына қоршаған ортаның ластануы, тазартылмаған ағынды сулардың шығарындыларын, балықтар мен басқа биоресурстардың жаппай қырылу жағдайлары туралы хабарлайды.</w:t>
      </w:r>
      <w:r>
        <w:br/>
      </w:r>
      <w:r>
        <w:rPr>
          <w:rFonts w:ascii="Times New Roman"/>
          <w:b w:val="false"/>
          <w:i w:val="false"/>
          <w:color w:val="000000"/>
          <w:sz w:val="28"/>
        </w:rPr>
        <w:t>
</w:t>
      </w:r>
      <w:r>
        <w:rPr>
          <w:rFonts w:ascii="Times New Roman"/>
          <w:b w:val="false"/>
          <w:i w:val="false"/>
          <w:color w:val="000000"/>
          <w:sz w:val="28"/>
        </w:rPr>
        <w:t>
      20. Қазақстан Республикасының қолданыстағы заңнамасына сәйкес осы Қағиданың 19-тармағының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көзделген жағдайларда шағын өлшемді кемені пайдалану ақысыз жүргізіледі.</w:t>
      </w:r>
      <w:r>
        <w:br/>
      </w:r>
      <w:r>
        <w:rPr>
          <w:rFonts w:ascii="Times New Roman"/>
          <w:b w:val="false"/>
          <w:i w:val="false"/>
          <w:color w:val="000000"/>
          <w:sz w:val="28"/>
        </w:rPr>
        <w:t>
</w:t>
      </w:r>
      <w:r>
        <w:rPr>
          <w:rFonts w:ascii="Times New Roman"/>
          <w:b w:val="false"/>
          <w:i w:val="false"/>
          <w:color w:val="000000"/>
          <w:sz w:val="28"/>
        </w:rPr>
        <w:t>
      21. Сүйрейтін шағын өлшемді кеменің кеме жүргізушісі қоршаған ортаны қадағалауды тұрақты түрде жүргізеді. Сүйретілетін ойын-сауық жүзу құралын үзіліссіз қадағалауды сүйреу кемесіндегі жауапты адам қамтамасыз етеді.</w:t>
      </w:r>
      <w:r>
        <w:br/>
      </w:r>
      <w:r>
        <w:rPr>
          <w:rFonts w:ascii="Times New Roman"/>
          <w:b w:val="false"/>
          <w:i w:val="false"/>
          <w:color w:val="000000"/>
          <w:sz w:val="28"/>
        </w:rPr>
        <w:t>
</w:t>
      </w:r>
      <w:r>
        <w:rPr>
          <w:rFonts w:ascii="Times New Roman"/>
          <w:b w:val="false"/>
          <w:i w:val="false"/>
          <w:color w:val="000000"/>
          <w:sz w:val="28"/>
        </w:rPr>
        <w:t>
      Сүйрейтін шағын өлшемді кеме және сүйрелетін жүзу құралы кез келген жағдайда басқа кемелерден, жағадан және суға түсіп жатқан адамдардан кемінде 50 метр қашықтықта орналасады.</w:t>
      </w:r>
      <w:r>
        <w:br/>
      </w:r>
      <w:r>
        <w:rPr>
          <w:rFonts w:ascii="Times New Roman"/>
          <w:b w:val="false"/>
          <w:i w:val="false"/>
          <w:color w:val="000000"/>
          <w:sz w:val="28"/>
        </w:rPr>
        <w:t>
</w:t>
      </w:r>
      <w:r>
        <w:rPr>
          <w:rFonts w:ascii="Times New Roman"/>
          <w:b w:val="false"/>
          <w:i w:val="false"/>
          <w:color w:val="000000"/>
          <w:sz w:val="28"/>
        </w:rPr>
        <w:t>
      22. Кеме жүргізушісі авариясыз жүзуді қамтамасыз ететін кеме жүргізу практикасына немесе ерекше жағдайларға қатысты барлық шараларды қабылдайды.</w:t>
      </w:r>
    </w:p>
    <w:bookmarkEnd w:id="7"/>
    <w:bookmarkStart w:name="z83" w:id="8"/>
    <w:p>
      <w:pPr>
        <w:spacing w:after="0"/>
        <w:ind w:left="0"/>
        <w:jc w:val="left"/>
      </w:pPr>
      <w:r>
        <w:rPr>
          <w:rFonts w:ascii="Times New Roman"/>
          <w:b/>
          <w:i w:val="false"/>
          <w:color w:val="000000"/>
        </w:rPr>
        <w:t xml:space="preserve"> 
3. Базаларды (құрылыстарды) шағын өлшемді кемелердің</w:t>
      </w:r>
      <w:r>
        <w:br/>
      </w:r>
      <w:r>
        <w:rPr>
          <w:rFonts w:ascii="Times New Roman"/>
          <w:b/>
          <w:i w:val="false"/>
          <w:color w:val="000000"/>
        </w:rPr>
        <w:t>
тұрағы үшін пайдалану</w:t>
      </w:r>
    </w:p>
    <w:bookmarkEnd w:id="8"/>
    <w:bookmarkStart w:name="z84" w:id="9"/>
    <w:p>
      <w:pPr>
        <w:spacing w:after="0"/>
        <w:ind w:left="0"/>
        <w:jc w:val="both"/>
      </w:pPr>
      <w:r>
        <w:rPr>
          <w:rFonts w:ascii="Times New Roman"/>
          <w:b w:val="false"/>
          <w:i w:val="false"/>
          <w:color w:val="000000"/>
          <w:sz w:val="28"/>
        </w:rPr>
        <w:t>
      23. База-тұрақтың аумағы мыналармен жабдықталады:</w:t>
      </w:r>
      <w:r>
        <w:br/>
      </w:r>
      <w:r>
        <w:rPr>
          <w:rFonts w:ascii="Times New Roman"/>
          <w:b w:val="false"/>
          <w:i w:val="false"/>
          <w:color w:val="000000"/>
          <w:sz w:val="28"/>
        </w:rPr>
        <w:t>
</w:t>
      </w:r>
      <w:r>
        <w:rPr>
          <w:rFonts w:ascii="Times New Roman"/>
          <w:b w:val="false"/>
          <w:i w:val="false"/>
          <w:color w:val="000000"/>
          <w:sz w:val="28"/>
        </w:rPr>
        <w:t>
      1) қолайлы кiрме жолдар;</w:t>
      </w:r>
      <w:r>
        <w:br/>
      </w:r>
      <w:r>
        <w:rPr>
          <w:rFonts w:ascii="Times New Roman"/>
          <w:b w:val="false"/>
          <w:i w:val="false"/>
          <w:color w:val="000000"/>
          <w:sz w:val="28"/>
        </w:rPr>
        <w:t>
</w:t>
      </w:r>
      <w:r>
        <w:rPr>
          <w:rFonts w:ascii="Times New Roman"/>
          <w:b w:val="false"/>
          <w:i w:val="false"/>
          <w:color w:val="000000"/>
          <w:sz w:val="28"/>
        </w:rPr>
        <w:t>
      2) жолаушыларды отырғызу мен түсiру үшiн арнайы жабдықталған айлақтар;</w:t>
      </w:r>
      <w:r>
        <w:br/>
      </w:r>
      <w:r>
        <w:rPr>
          <w:rFonts w:ascii="Times New Roman"/>
          <w:b w:val="false"/>
          <w:i w:val="false"/>
          <w:color w:val="000000"/>
          <w:sz w:val="28"/>
        </w:rPr>
        <w:t>
</w:t>
      </w:r>
      <w:r>
        <w:rPr>
          <w:rFonts w:ascii="Times New Roman"/>
          <w:b w:val="false"/>
          <w:i w:val="false"/>
          <w:color w:val="000000"/>
          <w:sz w:val="28"/>
        </w:rPr>
        <w:t>
      3) шағын өлшемді кемелерден сарқынды суларды, өңделген мұнай өнiмдерiн, құрғақ қоқыс, тағам қалдықтарын қабылдауға арналған контейнерлер мен арнайы сыйымдылықтар;</w:t>
      </w:r>
      <w:r>
        <w:br/>
      </w:r>
      <w:r>
        <w:rPr>
          <w:rFonts w:ascii="Times New Roman"/>
          <w:b w:val="false"/>
          <w:i w:val="false"/>
          <w:color w:val="000000"/>
          <w:sz w:val="28"/>
        </w:rPr>
        <w:t>
</w:t>
      </w:r>
      <w:r>
        <w:rPr>
          <w:rFonts w:ascii="Times New Roman"/>
          <w:b w:val="false"/>
          <w:i w:val="false"/>
          <w:color w:val="000000"/>
          <w:sz w:val="28"/>
        </w:rPr>
        <w:t>
      4) аумақтарды және су акваториясын, пирстердi, бокстарды, арқандап байлау құрылғыларын, құтқару және өртке қарсы құралдарды жарықтандыру үшiн жарық беру құрылғылары. Жарық беру құрылғылары бағытты әрекетке арналған қалпақтармен жарақталады. Қараңғы түскеннен бастап айлақтардың өзектi артқы жағында айнала жарық беретiн ақ оттар әрбiр 50 метр сайын жағылады, бiрақ айлақ төсемiнен екi метр биiктiкте орналасқан кемiнде екi от болады.</w:t>
      </w:r>
      <w:r>
        <w:br/>
      </w:r>
      <w:r>
        <w:rPr>
          <w:rFonts w:ascii="Times New Roman"/>
          <w:b w:val="false"/>
          <w:i w:val="false"/>
          <w:color w:val="000000"/>
          <w:sz w:val="28"/>
        </w:rPr>
        <w:t>
</w:t>
      </w:r>
      <w:r>
        <w:rPr>
          <w:rFonts w:ascii="Times New Roman"/>
          <w:b w:val="false"/>
          <w:i w:val="false"/>
          <w:color w:val="000000"/>
          <w:sz w:val="28"/>
        </w:rPr>
        <w:t>
      24. Пирстер мен айлақтар арнайы құралдармен жабдықталады. Құтқару шеңберлерi айлақтардың өзектi артқы жағында орнатылған арнайы қалқандарда, сондай-ақ пирстердiң периметрi бойынша қоршау тiреулерде, 25 метр сайын тұтас бекiтiледi. Құтқару шеңберлерiнiң бекiтілуi олардың тез алынуын қамтамасыз етуi тиiс.</w:t>
      </w:r>
      <w:r>
        <w:br/>
      </w:r>
      <w:r>
        <w:rPr>
          <w:rFonts w:ascii="Times New Roman"/>
          <w:b w:val="false"/>
          <w:i w:val="false"/>
          <w:color w:val="000000"/>
          <w:sz w:val="28"/>
        </w:rPr>
        <w:t>
</w:t>
      </w:r>
      <w:r>
        <w:rPr>
          <w:rFonts w:ascii="Times New Roman"/>
          <w:b w:val="false"/>
          <w:i w:val="false"/>
          <w:color w:val="000000"/>
          <w:sz w:val="28"/>
        </w:rPr>
        <w:t>
      25. Айлақтарда, пирстерде тұтас төсенiм болады, база-тұрақ иесi жыл сайын тексеру актiсiн жасай отырып, оның берiктiгiн тексередi. Көпiрлер, траптар, түскіштер тексеруге жатады. Тексеруден кейiн барлық құрылғылар «сыналған» деген сөзбен таңбаланады.</w:t>
      </w:r>
      <w:r>
        <w:br/>
      </w:r>
      <w:r>
        <w:rPr>
          <w:rFonts w:ascii="Times New Roman"/>
          <w:b w:val="false"/>
          <w:i w:val="false"/>
          <w:color w:val="000000"/>
          <w:sz w:val="28"/>
        </w:rPr>
        <w:t>
</w:t>
      </w:r>
      <w:r>
        <w:rPr>
          <w:rFonts w:ascii="Times New Roman"/>
          <w:b w:val="false"/>
          <w:i w:val="false"/>
          <w:color w:val="000000"/>
          <w:sz w:val="28"/>
        </w:rPr>
        <w:t>
      Айлақтардың, пирстердiң, басқыштардың, көпiрлердiң екi адам өту үшін жеткiлiктi енi болуы тиiс, олар сыртқы периметрi бойынша (су жағынан) сақтандыру қоршаулармен жабдықталады. Сақтандыру қоршауы кемiнде 900 миллиметр биiктiкте бекiтiледi, қоршау тiреулер араларының қашықтығы - 1500 миллиметр.</w:t>
      </w:r>
      <w:r>
        <w:br/>
      </w:r>
      <w:r>
        <w:rPr>
          <w:rFonts w:ascii="Times New Roman"/>
          <w:b w:val="false"/>
          <w:i w:val="false"/>
          <w:color w:val="000000"/>
          <w:sz w:val="28"/>
        </w:rPr>
        <w:t>
</w:t>
      </w:r>
      <w:r>
        <w:rPr>
          <w:rFonts w:ascii="Times New Roman"/>
          <w:b w:val="false"/>
          <w:i w:val="false"/>
          <w:color w:val="000000"/>
          <w:sz w:val="28"/>
        </w:rPr>
        <w:t>
      26. Жанар-жағармай материалдарын, отынды орналастыру, оларды сақтау тәртiбi, сондай-ақ моторларды сақтауға арналған контейнерлердi орналастыру шағын өлшемді кемелердiң, жағалау мен жүзбелi құрылыстардың қауiпсiздiгiн қамтамасыз етуi тиiс.</w:t>
      </w:r>
      <w:r>
        <w:br/>
      </w:r>
      <w:r>
        <w:rPr>
          <w:rFonts w:ascii="Times New Roman"/>
          <w:b w:val="false"/>
          <w:i w:val="false"/>
          <w:color w:val="000000"/>
          <w:sz w:val="28"/>
        </w:rPr>
        <w:t>
</w:t>
      </w:r>
      <w:r>
        <w:rPr>
          <w:rFonts w:ascii="Times New Roman"/>
          <w:b w:val="false"/>
          <w:i w:val="false"/>
          <w:color w:val="000000"/>
          <w:sz w:val="28"/>
        </w:rPr>
        <w:t>
      27. Өртке қарсы құралдар жарамды жай-күйде және өрт инспекциясының талаптарында көзделген көлемде ұсталады.</w:t>
      </w:r>
      <w:r>
        <w:br/>
      </w:r>
      <w:r>
        <w:rPr>
          <w:rFonts w:ascii="Times New Roman"/>
          <w:b w:val="false"/>
          <w:i w:val="false"/>
          <w:color w:val="000000"/>
          <w:sz w:val="28"/>
        </w:rPr>
        <w:t>
</w:t>
      </w:r>
      <w:r>
        <w:rPr>
          <w:rFonts w:ascii="Times New Roman"/>
          <w:b w:val="false"/>
          <w:i w:val="false"/>
          <w:color w:val="000000"/>
          <w:sz w:val="28"/>
        </w:rPr>
        <w:t>
      28. Су акваториясының шекарасы дамбалармен, понтондармен, бактермен немесе жүзбелi белгiлермен қоршалады. Жобада белгiленген шекаралардағы жағалау аумағы дуалдармен қоршалады.</w:t>
      </w:r>
      <w:r>
        <w:br/>
      </w:r>
      <w:r>
        <w:rPr>
          <w:rFonts w:ascii="Times New Roman"/>
          <w:b w:val="false"/>
          <w:i w:val="false"/>
          <w:color w:val="000000"/>
          <w:sz w:val="28"/>
        </w:rPr>
        <w:t>
</w:t>
      </w:r>
      <w:r>
        <w:rPr>
          <w:rFonts w:ascii="Times New Roman"/>
          <w:b w:val="false"/>
          <w:i w:val="false"/>
          <w:color w:val="000000"/>
          <w:sz w:val="28"/>
        </w:rPr>
        <w:t>
      29. Бақылау бекетінде шағын өлшемді кемелердiң шығуы мен олардың қайта келуiн есепке алу журналы жүргiзiледi.</w:t>
      </w:r>
      <w:r>
        <w:br/>
      </w:r>
      <w:r>
        <w:rPr>
          <w:rFonts w:ascii="Times New Roman"/>
          <w:b w:val="false"/>
          <w:i w:val="false"/>
          <w:color w:val="000000"/>
          <w:sz w:val="28"/>
        </w:rPr>
        <w:t>
</w:t>
      </w:r>
      <w:r>
        <w:rPr>
          <w:rFonts w:ascii="Times New Roman"/>
          <w:b w:val="false"/>
          <w:i w:val="false"/>
          <w:color w:val="000000"/>
          <w:sz w:val="28"/>
        </w:rPr>
        <w:t>
      30. Жалға беру базасының су акваториясы жүзбелi белгiлермен белгiленедi, өздiгiнен жүрмейтiн жалға беру жүзбелi құралдарының оның сыртына шығуларына тыйым салынады.</w:t>
      </w:r>
      <w:r>
        <w:br/>
      </w:r>
      <w:r>
        <w:rPr>
          <w:rFonts w:ascii="Times New Roman"/>
          <w:b w:val="false"/>
          <w:i w:val="false"/>
          <w:color w:val="000000"/>
          <w:sz w:val="28"/>
        </w:rPr>
        <w:t>
</w:t>
      </w:r>
      <w:r>
        <w:rPr>
          <w:rFonts w:ascii="Times New Roman"/>
          <w:b w:val="false"/>
          <w:i w:val="false"/>
          <w:color w:val="000000"/>
          <w:sz w:val="28"/>
        </w:rPr>
        <w:t>
      31. База-тұраққа көрнектi түрiнде мыналар орналастырылған стенд ресiмделедi:</w:t>
      </w:r>
      <w:r>
        <w:br/>
      </w:r>
      <w:r>
        <w:rPr>
          <w:rFonts w:ascii="Times New Roman"/>
          <w:b w:val="false"/>
          <w:i w:val="false"/>
          <w:color w:val="000000"/>
          <w:sz w:val="28"/>
        </w:rPr>
        <w:t>
</w:t>
      </w:r>
      <w:r>
        <w:rPr>
          <w:rFonts w:ascii="Times New Roman"/>
          <w:b w:val="false"/>
          <w:i w:val="false"/>
          <w:color w:val="000000"/>
          <w:sz w:val="28"/>
        </w:rPr>
        <w:t>
      1) шағын өлшемді кемелердiң база-тұрақтың су айдыны бойынша және iргелес ауданда жүру схемасы;</w:t>
      </w:r>
      <w:r>
        <w:br/>
      </w:r>
      <w:r>
        <w:rPr>
          <w:rFonts w:ascii="Times New Roman"/>
          <w:b w:val="false"/>
          <w:i w:val="false"/>
          <w:color w:val="000000"/>
          <w:sz w:val="28"/>
        </w:rPr>
        <w:t>
</w:t>
      </w:r>
      <w:r>
        <w:rPr>
          <w:rFonts w:ascii="Times New Roman"/>
          <w:b w:val="false"/>
          <w:i w:val="false"/>
          <w:color w:val="000000"/>
          <w:sz w:val="28"/>
        </w:rPr>
        <w:t>
      2) белгiленген мерзiмде база-тұраққа қайтып келмеген шағын өлшемді кемелердi iздеу мен көмек көрсету жөнiндегi iс-шаралар;</w:t>
      </w:r>
      <w:r>
        <w:br/>
      </w:r>
      <w:r>
        <w:rPr>
          <w:rFonts w:ascii="Times New Roman"/>
          <w:b w:val="false"/>
          <w:i w:val="false"/>
          <w:color w:val="000000"/>
          <w:sz w:val="28"/>
        </w:rPr>
        <w:t>
</w:t>
      </w:r>
      <w:r>
        <w:rPr>
          <w:rFonts w:ascii="Times New Roman"/>
          <w:b w:val="false"/>
          <w:i w:val="false"/>
          <w:color w:val="000000"/>
          <w:sz w:val="28"/>
        </w:rPr>
        <w:t>
      3) база-тұрақтағы жұмыстың iшкi тәртiбi;</w:t>
      </w:r>
      <w:r>
        <w:br/>
      </w:r>
      <w:r>
        <w:rPr>
          <w:rFonts w:ascii="Times New Roman"/>
          <w:b w:val="false"/>
          <w:i w:val="false"/>
          <w:color w:val="000000"/>
          <w:sz w:val="28"/>
        </w:rPr>
        <w:t>
</w:t>
      </w:r>
      <w:r>
        <w:rPr>
          <w:rFonts w:ascii="Times New Roman"/>
          <w:b w:val="false"/>
          <w:i w:val="false"/>
          <w:color w:val="000000"/>
          <w:sz w:val="28"/>
        </w:rPr>
        <w:t>
      4) шағын көлемдi кемелердi пайдалану қағидалары;</w:t>
      </w:r>
      <w:r>
        <w:br/>
      </w:r>
      <w:r>
        <w:rPr>
          <w:rFonts w:ascii="Times New Roman"/>
          <w:b w:val="false"/>
          <w:i w:val="false"/>
          <w:color w:val="000000"/>
          <w:sz w:val="28"/>
        </w:rPr>
        <w:t>
</w:t>
      </w:r>
      <w:r>
        <w:rPr>
          <w:rFonts w:ascii="Times New Roman"/>
          <w:b w:val="false"/>
          <w:i w:val="false"/>
          <w:color w:val="000000"/>
          <w:sz w:val="28"/>
        </w:rPr>
        <w:t>
      5) ағымдағы тәулiктерге ауа райы туралы мәлiметтер;</w:t>
      </w:r>
      <w:r>
        <w:br/>
      </w:r>
      <w:r>
        <w:rPr>
          <w:rFonts w:ascii="Times New Roman"/>
          <w:b w:val="false"/>
          <w:i w:val="false"/>
          <w:color w:val="000000"/>
          <w:sz w:val="28"/>
        </w:rPr>
        <w:t>
</w:t>
      </w:r>
      <w:r>
        <w:rPr>
          <w:rFonts w:ascii="Times New Roman"/>
          <w:b w:val="false"/>
          <w:i w:val="false"/>
          <w:color w:val="000000"/>
          <w:sz w:val="28"/>
        </w:rPr>
        <w:t>
      6) адамдармен суда болатын жазатайым оқиғалардың алдын алу шаралары жөнiндегі плакаттар.</w:t>
      </w:r>
      <w:r>
        <w:br/>
      </w:r>
      <w:r>
        <w:rPr>
          <w:rFonts w:ascii="Times New Roman"/>
          <w:b w:val="false"/>
          <w:i w:val="false"/>
          <w:color w:val="000000"/>
          <w:sz w:val="28"/>
        </w:rPr>
        <w:t>
</w:t>
      </w:r>
      <w:r>
        <w:rPr>
          <w:rFonts w:ascii="Times New Roman"/>
          <w:b w:val="false"/>
          <w:i w:val="false"/>
          <w:color w:val="000000"/>
          <w:sz w:val="28"/>
        </w:rPr>
        <w:t>
      32. База-тұрақтарды пайдалану осы Қағидамен регламенттеледi, онымен барлық кеме жүргiзушiлер мен қызмет көрсететiн персонал қол қойғызып, танысуы тиiс.</w:t>
      </w:r>
      <w:r>
        <w:br/>
      </w:r>
      <w:r>
        <w:rPr>
          <w:rFonts w:ascii="Times New Roman"/>
          <w:b w:val="false"/>
          <w:i w:val="false"/>
          <w:color w:val="000000"/>
          <w:sz w:val="28"/>
        </w:rPr>
        <w:t>
</w:t>
      </w:r>
      <w:r>
        <w:rPr>
          <w:rFonts w:ascii="Times New Roman"/>
          <w:b w:val="false"/>
          <w:i w:val="false"/>
          <w:color w:val="000000"/>
          <w:sz w:val="28"/>
        </w:rPr>
        <w:t>
      33. База-тұрақ шағын өлшемді кемелердiң қауiпсiз тұруын, шағын өлшемді кемелердiң, моторлардың және басқа мүлiктердiң сақталуын, профилактикалық, жөндеу, кеме көтеру, тиеу-түсiру және басқа жұмыстардың алу қауiпсiздiгiн; адамдарды шағын өлшемді кемелерге отырғызу (түсiру) қауiпсiздiгiн қамтамасыз етедi.</w:t>
      </w:r>
      <w:r>
        <w:br/>
      </w:r>
      <w:r>
        <w:rPr>
          <w:rFonts w:ascii="Times New Roman"/>
          <w:b w:val="false"/>
          <w:i w:val="false"/>
          <w:color w:val="000000"/>
          <w:sz w:val="28"/>
        </w:rPr>
        <w:t>
</w:t>
      </w:r>
      <w:r>
        <w:rPr>
          <w:rFonts w:ascii="Times New Roman"/>
          <w:b w:val="false"/>
          <w:i w:val="false"/>
          <w:color w:val="000000"/>
          <w:sz w:val="28"/>
        </w:rPr>
        <w:t>
      34. База-тұрақта ауа райы бұзылған жағдайда су қоймасындағы шағын өлшемді кемелердi қайтару үшiн iс-шаралар әзiрленедi.</w:t>
      </w:r>
      <w:r>
        <w:br/>
      </w:r>
      <w:r>
        <w:rPr>
          <w:rFonts w:ascii="Times New Roman"/>
          <w:b w:val="false"/>
          <w:i w:val="false"/>
          <w:color w:val="000000"/>
          <w:sz w:val="28"/>
        </w:rPr>
        <w:t>
</w:t>
      </w:r>
      <w:r>
        <w:rPr>
          <w:rFonts w:ascii="Times New Roman"/>
          <w:b w:val="false"/>
          <w:i w:val="false"/>
          <w:color w:val="000000"/>
          <w:sz w:val="28"/>
        </w:rPr>
        <w:t>
      35. База-тұрақтың акваториясында тұрған арқандап байлау бөшкелерiнде қарама-қарсы түстi сырмен арқандап байлауға шағын өлшемді кемелердiң рұқсат етiлген саны көрсетiледi.</w:t>
      </w:r>
      <w:r>
        <w:br/>
      </w:r>
      <w:r>
        <w:rPr>
          <w:rFonts w:ascii="Times New Roman"/>
          <w:b w:val="false"/>
          <w:i w:val="false"/>
          <w:color w:val="000000"/>
          <w:sz w:val="28"/>
        </w:rPr>
        <w:t>
</w:t>
      </w:r>
      <w:r>
        <w:rPr>
          <w:rFonts w:ascii="Times New Roman"/>
          <w:b w:val="false"/>
          <w:i w:val="false"/>
          <w:color w:val="000000"/>
          <w:sz w:val="28"/>
        </w:rPr>
        <w:t>
      36. База-тұрақта тұратын әрбiр шағын өлшемді кеменiң, оның борт нөмiрi майлы сырмен iргеге немесе пирске жазылған тұрақты орны болады.</w:t>
      </w:r>
      <w:r>
        <w:br/>
      </w:r>
      <w:r>
        <w:rPr>
          <w:rFonts w:ascii="Times New Roman"/>
          <w:b w:val="false"/>
          <w:i w:val="false"/>
          <w:color w:val="000000"/>
          <w:sz w:val="28"/>
        </w:rPr>
        <w:t>
</w:t>
      </w:r>
      <w:r>
        <w:rPr>
          <w:rFonts w:ascii="Times New Roman"/>
          <w:b w:val="false"/>
          <w:i w:val="false"/>
          <w:color w:val="000000"/>
          <w:sz w:val="28"/>
        </w:rPr>
        <w:t>
      37. База-тұрақта шағын өлшемді кемелердің жүзуге шығуға және қайтуына, олардың жарамдылығын, жолаушылар сыйымдылығы және жүккөтергіш көтерген нормаларын сақтау бойынша, сондай-ақ кеме жүргізушілерін ауа райы туралы хабарлауға кеме жүргізушілерінде міндетті кеме және кеме жүргізушінің құжаттары болуын көздейтін режим орнатылады.</w:t>
      </w:r>
      <w:r>
        <w:br/>
      </w:r>
      <w:r>
        <w:rPr>
          <w:rFonts w:ascii="Times New Roman"/>
          <w:b w:val="false"/>
          <w:i w:val="false"/>
          <w:color w:val="000000"/>
          <w:sz w:val="28"/>
        </w:rPr>
        <w:t>
</w:t>
      </w:r>
      <w:r>
        <w:rPr>
          <w:rFonts w:ascii="Times New Roman"/>
          <w:b w:val="false"/>
          <w:i w:val="false"/>
          <w:color w:val="000000"/>
          <w:sz w:val="28"/>
        </w:rPr>
        <w:t>
      38. Шағын өлшемді кеме жүзуге шығар алдында және оның база-тұраққа қайтуы кезінде кемелердің шығу есебі журналында мынадай кезекті жазба жүргізіледі:</w:t>
      </w:r>
      <w:r>
        <w:br/>
      </w:r>
      <w:r>
        <w:rPr>
          <w:rFonts w:ascii="Times New Roman"/>
          <w:b w:val="false"/>
          <w:i w:val="false"/>
          <w:color w:val="000000"/>
          <w:sz w:val="28"/>
        </w:rPr>
        <w:t>
</w:t>
      </w:r>
      <w:r>
        <w:rPr>
          <w:rFonts w:ascii="Times New Roman"/>
          <w:b w:val="false"/>
          <w:i w:val="false"/>
          <w:color w:val="000000"/>
          <w:sz w:val="28"/>
        </w:rPr>
        <w:t>
      1) кеменің борт нөмірі;</w:t>
      </w:r>
      <w:r>
        <w:br/>
      </w:r>
      <w:r>
        <w:rPr>
          <w:rFonts w:ascii="Times New Roman"/>
          <w:b w:val="false"/>
          <w:i w:val="false"/>
          <w:color w:val="000000"/>
          <w:sz w:val="28"/>
        </w:rPr>
        <w:t>
</w:t>
      </w:r>
      <w:r>
        <w:rPr>
          <w:rFonts w:ascii="Times New Roman"/>
          <w:b w:val="false"/>
          <w:i w:val="false"/>
          <w:color w:val="000000"/>
          <w:sz w:val="28"/>
        </w:rPr>
        <w:t>
      2) кеме жүргізушінің тегі мен қысқарту жазбалары;</w:t>
      </w:r>
      <w:r>
        <w:br/>
      </w:r>
      <w:r>
        <w:rPr>
          <w:rFonts w:ascii="Times New Roman"/>
          <w:b w:val="false"/>
          <w:i w:val="false"/>
          <w:color w:val="000000"/>
          <w:sz w:val="28"/>
        </w:rPr>
        <w:t>
</w:t>
      </w:r>
      <w:r>
        <w:rPr>
          <w:rFonts w:ascii="Times New Roman"/>
          <w:b w:val="false"/>
          <w:i w:val="false"/>
          <w:color w:val="000000"/>
          <w:sz w:val="28"/>
        </w:rPr>
        <w:t>
      3) кеменің шығу уақыты;</w:t>
      </w:r>
      <w:r>
        <w:br/>
      </w:r>
      <w:r>
        <w:rPr>
          <w:rFonts w:ascii="Times New Roman"/>
          <w:b w:val="false"/>
          <w:i w:val="false"/>
          <w:color w:val="000000"/>
          <w:sz w:val="28"/>
        </w:rPr>
        <w:t>
</w:t>
      </w:r>
      <w:r>
        <w:rPr>
          <w:rFonts w:ascii="Times New Roman"/>
          <w:b w:val="false"/>
          <w:i w:val="false"/>
          <w:color w:val="000000"/>
          <w:sz w:val="28"/>
        </w:rPr>
        <w:t>
      4) жүзу бағыты;</w:t>
      </w:r>
      <w:r>
        <w:br/>
      </w:r>
      <w:r>
        <w:rPr>
          <w:rFonts w:ascii="Times New Roman"/>
          <w:b w:val="false"/>
          <w:i w:val="false"/>
          <w:color w:val="000000"/>
          <w:sz w:val="28"/>
        </w:rPr>
        <w:t>
</w:t>
      </w:r>
      <w:r>
        <w:rPr>
          <w:rFonts w:ascii="Times New Roman"/>
          <w:b w:val="false"/>
          <w:i w:val="false"/>
          <w:color w:val="000000"/>
          <w:sz w:val="28"/>
        </w:rPr>
        <w:t>
      5) белгілеу пункті;</w:t>
      </w:r>
      <w:r>
        <w:br/>
      </w:r>
      <w:r>
        <w:rPr>
          <w:rFonts w:ascii="Times New Roman"/>
          <w:b w:val="false"/>
          <w:i w:val="false"/>
          <w:color w:val="000000"/>
          <w:sz w:val="28"/>
        </w:rPr>
        <w:t>
</w:t>
      </w:r>
      <w:r>
        <w:rPr>
          <w:rFonts w:ascii="Times New Roman"/>
          <w:b w:val="false"/>
          <w:i w:val="false"/>
          <w:color w:val="000000"/>
          <w:sz w:val="28"/>
        </w:rPr>
        <w:t>
      6) база-тұрақтан қайтудың нақты уақыты.</w:t>
      </w:r>
      <w:r>
        <w:br/>
      </w:r>
      <w:r>
        <w:rPr>
          <w:rFonts w:ascii="Times New Roman"/>
          <w:b w:val="false"/>
          <w:i w:val="false"/>
          <w:color w:val="000000"/>
          <w:sz w:val="28"/>
        </w:rPr>
        <w:t>
</w:t>
      </w:r>
      <w:r>
        <w:rPr>
          <w:rFonts w:ascii="Times New Roman"/>
          <w:b w:val="false"/>
          <w:i w:val="false"/>
          <w:color w:val="000000"/>
          <w:sz w:val="28"/>
        </w:rPr>
        <w:t>
      39. Су қоймасына шығуға база-тұрақ бойынша кезекшi рұқсат бередi.</w:t>
      </w:r>
      <w:r>
        <w:br/>
      </w:r>
      <w:r>
        <w:rPr>
          <w:rFonts w:ascii="Times New Roman"/>
          <w:b w:val="false"/>
          <w:i w:val="false"/>
          <w:color w:val="000000"/>
          <w:sz w:val="28"/>
        </w:rPr>
        <w:t>
</w:t>
      </w:r>
      <w:r>
        <w:rPr>
          <w:rFonts w:ascii="Times New Roman"/>
          <w:b w:val="false"/>
          <w:i w:val="false"/>
          <w:color w:val="000000"/>
          <w:sz w:val="28"/>
        </w:rPr>
        <w:t>
      Шағын өлшемді кемеге рұқсат бере отырып, кезекшi мыналарды:</w:t>
      </w:r>
      <w:r>
        <w:br/>
      </w:r>
      <w:r>
        <w:rPr>
          <w:rFonts w:ascii="Times New Roman"/>
          <w:b w:val="false"/>
          <w:i w:val="false"/>
          <w:color w:val="000000"/>
          <w:sz w:val="28"/>
        </w:rPr>
        <w:t>
</w:t>
      </w:r>
      <w:r>
        <w:rPr>
          <w:rFonts w:ascii="Times New Roman"/>
          <w:b w:val="false"/>
          <w:i w:val="false"/>
          <w:color w:val="000000"/>
          <w:sz w:val="28"/>
        </w:rPr>
        <w:t>
      1) кеме жүргiзушiде кеме құжаттарының (кеме билетi) және шағын өлшемді кеменi басқару құқығына куәлiгiнiң болуын;</w:t>
      </w:r>
      <w:r>
        <w:br/>
      </w:r>
      <w:r>
        <w:rPr>
          <w:rFonts w:ascii="Times New Roman"/>
          <w:b w:val="false"/>
          <w:i w:val="false"/>
          <w:color w:val="000000"/>
          <w:sz w:val="28"/>
        </w:rPr>
        <w:t>
</w:t>
      </w:r>
      <w:r>
        <w:rPr>
          <w:rFonts w:ascii="Times New Roman"/>
          <w:b w:val="false"/>
          <w:i w:val="false"/>
          <w:color w:val="000000"/>
          <w:sz w:val="28"/>
        </w:rPr>
        <w:t>
      2) жолаушы сыйымдылығы және жүккөтергiштiгi нормаларының сақталуын, шағын өлшемді кемеде жүктердiң дұрыс орналастырылуын;</w:t>
      </w:r>
      <w:r>
        <w:br/>
      </w:r>
      <w:r>
        <w:rPr>
          <w:rFonts w:ascii="Times New Roman"/>
          <w:b w:val="false"/>
          <w:i w:val="false"/>
          <w:color w:val="000000"/>
          <w:sz w:val="28"/>
        </w:rPr>
        <w:t>
</w:t>
      </w:r>
      <w:r>
        <w:rPr>
          <w:rFonts w:ascii="Times New Roman"/>
          <w:b w:val="false"/>
          <w:i w:val="false"/>
          <w:color w:val="000000"/>
          <w:sz w:val="28"/>
        </w:rPr>
        <w:t>
      3) шағын өлшемді кеменiң жолаушы сыйымдылығы бойынша құтқару құралдарының болуын тексередi.</w:t>
      </w:r>
      <w:r>
        <w:br/>
      </w:r>
      <w:r>
        <w:rPr>
          <w:rFonts w:ascii="Times New Roman"/>
          <w:b w:val="false"/>
          <w:i w:val="false"/>
          <w:color w:val="000000"/>
          <w:sz w:val="28"/>
        </w:rPr>
        <w:t>
</w:t>
      </w:r>
      <w:r>
        <w:rPr>
          <w:rFonts w:ascii="Times New Roman"/>
          <w:b w:val="false"/>
          <w:i w:val="false"/>
          <w:color w:val="000000"/>
          <w:sz w:val="28"/>
        </w:rPr>
        <w:t>
      База-тұрақтарда навигация кезеңiнде кезекшi-құтқару кемесi тағайындалады. Кезекшi-құтқару кемесi кезекшiлiк тәртiбiнде база-тұрақ бойынша кезекшiге бағынады.</w:t>
      </w:r>
      <w:r>
        <w:br/>
      </w:r>
      <w:r>
        <w:rPr>
          <w:rFonts w:ascii="Times New Roman"/>
          <w:b w:val="false"/>
          <w:i w:val="false"/>
          <w:color w:val="000000"/>
          <w:sz w:val="28"/>
        </w:rPr>
        <w:t>
</w:t>
      </w:r>
      <w:r>
        <w:rPr>
          <w:rFonts w:ascii="Times New Roman"/>
          <w:b w:val="false"/>
          <w:i w:val="false"/>
          <w:color w:val="000000"/>
          <w:sz w:val="28"/>
        </w:rPr>
        <w:t>
      40. Шағын өлшемді кемелерді база-тұрақтан шығару мынадай жағдайларда:</w:t>
      </w:r>
      <w:r>
        <w:br/>
      </w:r>
      <w:r>
        <w:rPr>
          <w:rFonts w:ascii="Times New Roman"/>
          <w:b w:val="false"/>
          <w:i w:val="false"/>
          <w:color w:val="000000"/>
          <w:sz w:val="28"/>
        </w:rPr>
        <w:t>
</w:t>
      </w:r>
      <w:r>
        <w:rPr>
          <w:rFonts w:ascii="Times New Roman"/>
          <w:b w:val="false"/>
          <w:i w:val="false"/>
          <w:color w:val="000000"/>
          <w:sz w:val="28"/>
        </w:rPr>
        <w:t>
      1) кеме жүргізушіде шағын өлшемді кемені басқару құқығына куәлігінің, жыл сайын техникалық куәландырудан өткені туралы белгі қойылған кеме билеті болмаса;</w:t>
      </w:r>
      <w:r>
        <w:br/>
      </w:r>
      <w:r>
        <w:rPr>
          <w:rFonts w:ascii="Times New Roman"/>
          <w:b w:val="false"/>
          <w:i w:val="false"/>
          <w:color w:val="000000"/>
          <w:sz w:val="28"/>
        </w:rPr>
        <w:t>
</w:t>
      </w:r>
      <w:r>
        <w:rPr>
          <w:rFonts w:ascii="Times New Roman"/>
          <w:b w:val="false"/>
          <w:i w:val="false"/>
          <w:color w:val="000000"/>
          <w:sz w:val="28"/>
        </w:rPr>
        <w:t>
      2) борт нөмірінің болмауы немесе кеме билетіндегі жазбаға сәйкес келмесе;</w:t>
      </w:r>
      <w:r>
        <w:br/>
      </w:r>
      <w:r>
        <w:rPr>
          <w:rFonts w:ascii="Times New Roman"/>
          <w:b w:val="false"/>
          <w:i w:val="false"/>
          <w:color w:val="000000"/>
          <w:sz w:val="28"/>
        </w:rPr>
        <w:t>
</w:t>
      </w:r>
      <w:r>
        <w:rPr>
          <w:rFonts w:ascii="Times New Roman"/>
          <w:b w:val="false"/>
          <w:i w:val="false"/>
          <w:color w:val="000000"/>
          <w:sz w:val="28"/>
        </w:rPr>
        <w:t>
      3) кеме жүргізушісінде кемені жүргізу құқығына құжат болмаса;</w:t>
      </w:r>
      <w:r>
        <w:br/>
      </w:r>
      <w:r>
        <w:rPr>
          <w:rFonts w:ascii="Times New Roman"/>
          <w:b w:val="false"/>
          <w:i w:val="false"/>
          <w:color w:val="000000"/>
          <w:sz w:val="28"/>
        </w:rPr>
        <w:t>
</w:t>
      </w:r>
      <w:r>
        <w:rPr>
          <w:rFonts w:ascii="Times New Roman"/>
          <w:b w:val="false"/>
          <w:i w:val="false"/>
          <w:color w:val="000000"/>
          <w:sz w:val="28"/>
        </w:rPr>
        <w:t>
      4) кемеде, оны пайдалануға тыйым салынатын ақаулықтар болса;</w:t>
      </w:r>
      <w:r>
        <w:br/>
      </w:r>
      <w:r>
        <w:rPr>
          <w:rFonts w:ascii="Times New Roman"/>
          <w:b w:val="false"/>
          <w:i w:val="false"/>
          <w:color w:val="000000"/>
          <w:sz w:val="28"/>
        </w:rPr>
        <w:t>
</w:t>
      </w:r>
      <w:r>
        <w:rPr>
          <w:rFonts w:ascii="Times New Roman"/>
          <w:b w:val="false"/>
          <w:i w:val="false"/>
          <w:color w:val="000000"/>
          <w:sz w:val="28"/>
        </w:rPr>
        <w:t>
      5) кеме билетінде көрсетілген құтқару, өртке қарсы және су төгетін құралдары кемеде болмаса;</w:t>
      </w:r>
      <w:r>
        <w:br/>
      </w:r>
      <w:r>
        <w:rPr>
          <w:rFonts w:ascii="Times New Roman"/>
          <w:b w:val="false"/>
          <w:i w:val="false"/>
          <w:color w:val="000000"/>
          <w:sz w:val="28"/>
        </w:rPr>
        <w:t>
</w:t>
      </w:r>
      <w:r>
        <w:rPr>
          <w:rFonts w:ascii="Times New Roman"/>
          <w:b w:val="false"/>
          <w:i w:val="false"/>
          <w:color w:val="000000"/>
          <w:sz w:val="28"/>
        </w:rPr>
        <w:t>
      6) жолаушылар сыйымдылығы мен жүккөтергіш нормалары бұзылса;</w:t>
      </w:r>
      <w:r>
        <w:br/>
      </w:r>
      <w:r>
        <w:rPr>
          <w:rFonts w:ascii="Times New Roman"/>
          <w:b w:val="false"/>
          <w:i w:val="false"/>
          <w:color w:val="000000"/>
          <w:sz w:val="28"/>
        </w:rPr>
        <w:t>
</w:t>
      </w:r>
      <w:r>
        <w:rPr>
          <w:rFonts w:ascii="Times New Roman"/>
          <w:b w:val="false"/>
          <w:i w:val="false"/>
          <w:color w:val="000000"/>
          <w:sz w:val="28"/>
        </w:rPr>
        <w:t>
      7) қауіпті крен немесе дифферент тудыратын жолаушыларды (жүктерді) орналастырылса;</w:t>
      </w:r>
      <w:r>
        <w:br/>
      </w:r>
      <w:r>
        <w:rPr>
          <w:rFonts w:ascii="Times New Roman"/>
          <w:b w:val="false"/>
          <w:i w:val="false"/>
          <w:color w:val="000000"/>
          <w:sz w:val="28"/>
        </w:rPr>
        <w:t>
</w:t>
      </w:r>
      <w:r>
        <w:rPr>
          <w:rFonts w:ascii="Times New Roman"/>
          <w:b w:val="false"/>
          <w:i w:val="false"/>
          <w:color w:val="000000"/>
          <w:sz w:val="28"/>
        </w:rPr>
        <w:t>
      8) егер кеме осы жүктерді тасымалдауға жатпаса немесе олардың тасымалдануы жолаушылармен бірге жүргізілсе, кемеде қауіпті заттар болса;</w:t>
      </w:r>
      <w:r>
        <w:br/>
      </w:r>
      <w:r>
        <w:rPr>
          <w:rFonts w:ascii="Times New Roman"/>
          <w:b w:val="false"/>
          <w:i w:val="false"/>
          <w:color w:val="000000"/>
          <w:sz w:val="28"/>
        </w:rPr>
        <w:t>
</w:t>
      </w:r>
      <w:r>
        <w:rPr>
          <w:rFonts w:ascii="Times New Roman"/>
          <w:b w:val="false"/>
          <w:i w:val="false"/>
          <w:color w:val="000000"/>
          <w:sz w:val="28"/>
        </w:rPr>
        <w:t>
      9) егер су қоймасындағы болжанатын немесе нақты қолайсыз метеожағдай осы түрдегі кемеде жүзуге қауіпті болса;</w:t>
      </w:r>
      <w:r>
        <w:br/>
      </w:r>
      <w:r>
        <w:rPr>
          <w:rFonts w:ascii="Times New Roman"/>
          <w:b w:val="false"/>
          <w:i w:val="false"/>
          <w:color w:val="000000"/>
          <w:sz w:val="28"/>
        </w:rPr>
        <w:t>
</w:t>
      </w:r>
      <w:r>
        <w:rPr>
          <w:rFonts w:ascii="Times New Roman"/>
          <w:b w:val="false"/>
          <w:i w:val="false"/>
          <w:color w:val="000000"/>
          <w:sz w:val="28"/>
        </w:rPr>
        <w:t>
      10) кеме жүргізушісі мас күйінде болса жүргізілмейді.</w:t>
      </w:r>
      <w:r>
        <w:br/>
      </w:r>
      <w:r>
        <w:rPr>
          <w:rFonts w:ascii="Times New Roman"/>
          <w:b w:val="false"/>
          <w:i w:val="false"/>
          <w:color w:val="000000"/>
          <w:sz w:val="28"/>
        </w:rPr>
        <w:t>
</w:t>
      </w:r>
      <w:r>
        <w:rPr>
          <w:rFonts w:ascii="Times New Roman"/>
          <w:b w:val="false"/>
          <w:i w:val="false"/>
          <w:color w:val="000000"/>
          <w:sz w:val="28"/>
        </w:rPr>
        <w:t>
      41. Жалға беру пункттерiнде азаматтарға шағын өлшемді кемелер беру журналында шағын өлшемді кеменi пайдалану қауiпсiздiгi шараларымен танысу туралы баған болады, оған шағын өлшемді кеме алатын азаматтар жалға беру пунктiнiң акваториясындағы қағидалармен танысқаннан кейiн қол қояды.</w:t>
      </w:r>
      <w:r>
        <w:br/>
      </w:r>
      <w:r>
        <w:rPr>
          <w:rFonts w:ascii="Times New Roman"/>
          <w:b w:val="false"/>
          <w:i w:val="false"/>
          <w:color w:val="000000"/>
          <w:sz w:val="28"/>
        </w:rPr>
        <w:t>
</w:t>
      </w:r>
      <w:r>
        <w:rPr>
          <w:rFonts w:ascii="Times New Roman"/>
          <w:b w:val="false"/>
          <w:i w:val="false"/>
          <w:color w:val="000000"/>
          <w:sz w:val="28"/>
        </w:rPr>
        <w:t>
      42. Жарамсыз немесе авариялық жағдайда база-тұраққа келген шағын өлшемді кемелер тексеріліп қаралады, кейіннен олардың техникалық жай-күйі туралы қысқа жазба кемелердің шығу журналында жазылады. Авариялық кемелер туралы ақпарат Комитеттің аумақтық органына хабарланады.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