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75879d" w14:textId="a75879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Президентінің кейбір жарлықтарына өзгерістер енгізу туралы" Қазақстан Республикасының Президенті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16 шілдедегі № 812 Қаулысы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Қазақстан Республикасының Үкіметі </w:t>
      </w:r>
      <w:r>
        <w:rPr>
          <w:rFonts w:ascii="Times New Roman"/>
          <w:b/>
          <w:i w:val="false"/>
          <w:color w:val="000000"/>
          <w:sz w:val="28"/>
        </w:rPr>
        <w:t>Қ</w:t>
      </w:r>
      <w:r>
        <w:rPr>
          <w:rFonts w:ascii="Times New Roman"/>
          <w:b/>
          <w:i w:val="false"/>
          <w:color w:val="000000"/>
          <w:sz w:val="28"/>
        </w:rPr>
        <w:t>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 Президентінің кейбір жарлықтарына өзгерістер енгізу туралы» Қазақстан Республикасының Президенті Жарлығының жобасы Қазақстан Республикасы Президентінің қарауына енгізілсін.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 Премьер-Министрі                      К. Мәсімов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 Президентінің Жарлығы Қазақстан Республикасы Президентінің кейбір жарлықтарына</w:t>
      </w:r>
      <w:r>
        <w:br/>
      </w:r>
      <w:r>
        <w:rPr>
          <w:rFonts w:ascii="Times New Roman"/>
          <w:b/>
          <w:i w:val="false"/>
          <w:color w:val="000000"/>
        </w:rPr>
        <w:t>
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Президентінің мынадай жарлықтарына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«Қазақстан Республикасының Президенті жанындағы Кәсіпкерлер кеңесін құру туралы» Қазақстан Республикасы Президентінің 2005 жылғы 23 сәуірдегі № 1560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№ 17, 199-құжат; 2006 ж., № 18, 166-құжат; 2007 ж., № 13, 145-құжат; № 41, 463-құжат; 2008 ж., № 20, 182-құжат; № 42, 465-құжат; 2009 ж., № 27-28, 234-құжат; № 29, 249-құжат; 2010 ж., № 32, 252-құжат):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Жарлықпен бекітілген Қазақстан Республикасының Президенті жанындағы Кәсіпкерлер кеңесі туралы ережеде: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9-тармақтағы «Қазақстан Республикасы Қаржы нарығын және қаржы ұйымдарын реттеу мен қадағалау агенттігінің төрайымы,» деген сөздер алынып тасталсын;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Жарлықпен бекітілген Қазақстан Республикасының Президенті жанындағы Кәсіпкерлер кеңесінің құрамы осы Жарлыққа 1-қосымшаға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«Қазақстан Республикасының мемлекеттік басқару жүйесін жаңғырту жөніндегі шаралар туралы» Қазақстан Республикасы Президентінің 2007 жылғы 13 қаңтардағы № 273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1, 5-құжат; 2008 ж., № 2, 22-құжат; 2009 ж., № 35, 330-құжат; 2010 ж., № 7, 94-құжат; № 24, 173-құжат; № 38, 327-құжат):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Жарлыққа қосымша осы Жарлыққа 2-қосымшаға сәйкес жаңа редакцияда жазылсын;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«Қазақстан Республикасының экономикасын жаңғырту жөніндегі шаралар туралы» Қазақстан Республикасы Президентінің 2007 жылғы 13 сәуірдегі № 314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2007 ж., № 11, 120-құжат; № 38, 430-құжат; 2008 ж., № 24, 226-құжат; № 42, 465-құжат; 2009 ж., № 10, 49-құжат; № 27-28, 234-құжат; № 29, 249-құжат; 2010 ж., № 50, 453-құжат):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жоғарыда аталған Жарлықпен бекітілген Қазақстан Республикасының экономикасын жаңғырту мәселелері жөніндегі мемлекеттік комиссияның құрамы осы Жарлыққа 3-қосымшаға сәйкес жаңа редакцияда жазылсын.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қол қойылған күнінен бастап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 Президенті                         Н. Назарбаев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«__» ______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__ Жарлығына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1-ҚОСЫМША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2005 жылғы 23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1560 Жарлығымен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Президенті</w:t>
      </w:r>
      <w:r>
        <w:br/>
      </w:r>
      <w:r>
        <w:rPr>
          <w:rFonts w:ascii="Times New Roman"/>
          <w:b/>
          <w:i w:val="false"/>
          <w:color w:val="000000"/>
        </w:rPr>
        <w:t>
жанындағы Кәсіпкерлер кеңесінің</w:t>
      </w:r>
      <w:r>
        <w:br/>
      </w:r>
      <w:r>
        <w:rPr>
          <w:rFonts w:ascii="Times New Roman"/>
          <w:b/>
          <w:i w:val="false"/>
          <w:color w:val="000000"/>
        </w:rPr>
        <w:t>
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Назарбаев              - Қазақстан Республикасының Президенті, төраға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Нұрсұлтан Әбішұлы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Мәсімов                - Қазақстан Республикасының Премьер-Министрі,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Кәрім Қажымқанұлы        төрағаның орынбасары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Кеңес мүшелері: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Сұлтанов               - Қазақстан Республикасы Президентінің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 Тұрлыханұлы        көмекшісі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Шөкеев                 - Қазақстан Республикасы Премьер-Министрінің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Өмірзақ Естайұлы         бірінші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Орынбаев               - Қазақстан Республикасы Премьер-Министрінің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Ербол Тұрмаханұлы   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Исекешев               - Қазақстан Республикасы Премьер-Министрінің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Әсет Өрентайұлы          орынбасары -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 Индустрия және жаңа технологиялар 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Бас прокуроры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Ұлттық Банкінің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Экономикалық қылмысқа және сыбайлас жемқорлыққа қарсы күрес агенттігінің (қаржы полициясы)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Білім және ғылым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Қаржы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Экономикалық даму және сауда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Бәсекелестікті қорғау агенттігінің (Монополияға қарсы агенттік)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«Нұр Отан» халықтық-демократиялық партиясы төрағасының бірінші орынбасары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«Самұрық-Қазына» ұлттық әл-ауқат қоры» акционерлік қоғамының басқарма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«Атамекен» Одағы» Қазақстан ұлттық экономикалық палатасы» заңды тұлғалар бірлестігі төралқасының төрағасы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«ҚазАгро» ұлттық басқарушы холдингі» акционерлік қоғамының басқарма төрағасы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«Қазақстанның ФармМедИндустриясы» қауымдастығының президенті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«Қазақстан астық одағы» заңды тұлғалар бірлестігінің президенті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жеңіл өнеркәсібі қауымдастығының президенті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қаржыгерлері қауымдастығы кеңесінің төрағасы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Қазақстанның микроқаржы ұйымдарының қауымдастығы директорлар кеңесінің төрағасы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кәсіпкерлері форумы кеңесінің төрағасы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«Белкамит» бірлескен кәсіпорны» акционерлік қоғамының президенті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«Қазақмыс» корпорациясы» жауапкершілігі шектеулі серіктестігі директорлар кеңесінің төрағасы - президенті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Қазақстанның сауда-өнеркәсіп палатасының президенті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«Resmi» компаниялар тобы» акционерлік қоғамының президенті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«Қазақстанның Халық банкі» акционерлік қоғамы директорлар кеңесінің төрағасы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тамақ және қайта өңдеу өнеркәсібі тауар өндірушілер одағының президенті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машина жасаушылар одағы басқармасының төрағасы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«Астана-групп» жауапкершілігі шектеулі серіктестігінің президенті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«Қазкоммерцбанк» акционерлік қоғамы директорлар кеңесінің төрағасы (келісім бойынша)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Президентінің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«__» 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__ Жарлығына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2-ҚОСЫМША 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13 қаңтардағы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273 Жарлығына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ҚОСЫМША  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Әкімшілік реформа жүргізу жөніндегі</w:t>
      </w:r>
      <w:r>
        <w:br/>
      </w:r>
      <w:r>
        <w:rPr>
          <w:rFonts w:ascii="Times New Roman"/>
          <w:b/>
          <w:i w:val="false"/>
          <w:color w:val="000000"/>
        </w:rPr>
        <w:t>
ВЕДОМСТВОАРАЛЫҚ КОМИССИЯ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        - төраға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Премьер-Министрі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  - Шөкеев Өмірзақ Естайұлы, төрағаның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Министрінің бірінші орынбасары    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  - Орынбаев Ербол Тұрмаханұлы,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Министрінің орынбасары             төрағаның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           - хатшы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Экономикалық даму және сауда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министрлігінің жауапты хатшысы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Комиссия мүшелері: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           - Байбек Бауыржан Қыдырғалиұлы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Президентінің Әкімшілігі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Басшысының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           - Донақов Талғат Советбекұлы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Президентінің Әкімшілігі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Басшысының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           - Тәжин Марат Мұханбетқазыұлы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Президентінің көмекшісі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Қауіпсіздік кеңесінің хатшысы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           - Сұлтанов Бақыт Тұрлыханұлы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Президентінің көмекшісі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  - Исекешев Әсет Өрентайұлы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Министрінің орынбасары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Индустрия және жаңа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технологиялар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 Кеңсесінің Басшысы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Денсаулық сақтау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Мұнай және газ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Білім және ғылым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Байланыс және ақпарат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Ауыл шаруашылығы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Еңбек және халықты әлеуметтік қорғау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Қаржы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Экономикалық даму және сауда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Әділет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Республикалық бюджеттің атқарылуын бақылау жөніндегі есеп комитетінің төрағасы (келісім бойынша)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 Мемлекеттік қызмет істері агенттігінің төрағасы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Астана қаласының әкімі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Президентінің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2011 жылғы «__» 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__ Жарлығына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3-ҚОСЫМША  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Президентінің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2007 жылғы 13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314 Жарлығымен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Қазақстан Республикасының экономикасын жаңғырту мәселелері</w:t>
      </w:r>
      <w:r>
        <w:br/>
      </w:r>
      <w:r>
        <w:rPr>
          <w:rFonts w:ascii="Times New Roman"/>
          <w:b/>
          <w:i w:val="false"/>
          <w:color w:val="000000"/>
        </w:rPr>
        <w:t>
жөніндегі мемлекеттік комиссияның</w:t>
      </w:r>
      <w:r>
        <w:br/>
      </w:r>
      <w:r>
        <w:rPr>
          <w:rFonts w:ascii="Times New Roman"/>
          <w:b/>
          <w:i w:val="false"/>
          <w:color w:val="000000"/>
        </w:rPr>
        <w:t>
ҚҰРАМЫ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Мәсімов                 - Қазақстан Республикасының Премьер-Министрі,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Кәрім Қажымқанұлы         төраға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Сұлтанов                - Қазақстан Республикасы Президентінің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 Тұрлыханұлы         көмекшісі, төрағаның орынбасары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Комиссия мүшелері: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Шөкеев                  - Қазақстан Республикасы Премьер-Министрінің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Өмірзақ Естайұлы          бірінші орынбасары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Исекешев                - Қазақстан Республикасы Премьер-Министрінің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Әсет Өрентайұлы           орынбасары -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Индустрия және жаңа технологиялар министрі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Сағадиев                - Қазақстан Республикасы Парламенті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Кенжеғали Әбенұлы         Мәжілісінің депутаты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Александр               - «Самұрық-Қазына» ұлттық әл-ауқат қоры»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Мирчев                    акционерлік қоғамы директорлар кеңесінің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мүшесі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Эванс Ричард            - «Самұрық-Қазына» ұлттық әл-ауқат қоры»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акционерлік қоғамы директорлар кеңесінің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мүшесі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Қаржы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Қазақстан Республикасының Экономикалық даму және сауда министрі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«Самұрық-Қазына» ұлттық әл-ауқат қоры» акционерлік қоғамының басқарма төрағасы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