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4f12" w14:textId="2f84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18 шілдедегі № 820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18 шілдедегі</w:t>
            </w:r>
            <w:r>
              <w:br/>
            </w:r>
            <w:r>
              <w:rPr>
                <w:rFonts w:ascii="Times New Roman"/>
                <w:b w:val="false"/>
                <w:i w:val="false"/>
                <w:color w:val="000000"/>
                <w:sz w:val="20"/>
              </w:rPr>
              <w:t>№ 820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Start w:name="z5" w:id="3"/>
    <w:p>
      <w:pPr>
        <w:spacing w:after="0"/>
        <w:ind w:left="0"/>
        <w:jc w:val="both"/>
      </w:pPr>
      <w:r>
        <w:rPr>
          <w:rFonts w:ascii="Times New Roman"/>
          <w:b w:val="false"/>
          <w:i w:val="false"/>
          <w:color w:val="000000"/>
          <w:sz w:val="28"/>
        </w:rPr>
        <w:t xml:space="preserve">
      1. "Кондоминиум үй-жайларының меншiк иелерiне (қатысушыларына) жер учаскесiн берудiң тәртiбiн бекiту туралы" Қазақстан Республикасы Үкiметiнiң 1997 жылғы 22 желтоқсандағы № 1813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1997 ж., № 57, 512-құжат):</w:t>
      </w:r>
    </w:p>
    <w:bookmarkEnd w:id="3"/>
    <w:p>
      <w:pPr>
        <w:spacing w:after="0"/>
        <w:ind w:left="0"/>
        <w:jc w:val="both"/>
      </w:pPr>
      <w:r>
        <w:rPr>
          <w:rFonts w:ascii="Times New Roman"/>
          <w:b w:val="false"/>
          <w:i w:val="false"/>
          <w:color w:val="000000"/>
          <w:sz w:val="28"/>
        </w:rPr>
        <w:t xml:space="preserve">
      көрсетілген қаулымен бекітілген Кондоминиум үй-жайларының меншiк иелерiне (қатысушыларына) жер учаскесiн берудiң </w:t>
      </w:r>
      <w:r>
        <w:rPr>
          <w:rFonts w:ascii="Times New Roman"/>
          <w:b w:val="false"/>
          <w:i w:val="false"/>
          <w:color w:val="000000"/>
          <w:sz w:val="28"/>
        </w:rPr>
        <w:t>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"8. Кондоминиум қатысушыларының жер учаскесiне деген ортақ меншiк құқығы (ортақ жер пайдалану құқығы) жылжымайтын мүлiкке деген құқықтарды мемлекеттiк тiркеу туралы заңнамада көзделген тәртiппен тiркелуге тиiс.".</w:t>
      </w:r>
    </w:p>
    <w:bookmarkEnd w:id="4"/>
    <w:bookmarkStart w:name="z8"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16.07.2015 </w:t>
      </w:r>
      <w:r>
        <w:rPr>
          <w:rFonts w:ascii="Times New Roman"/>
          <w:b w:val="false"/>
          <w:i w:val="false"/>
          <w:color w:val="000000"/>
          <w:sz w:val="28"/>
        </w:rPr>
        <w:t>№ 542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енгiзiледi) қаулысымен.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000000"/>
          <w:sz w:val="28"/>
        </w:rPr>
        <w:t xml:space="preserve"> (алғашқы ресми жарияланған күнiнен кейін күнтiзбелiк он күн өткен соң қолданысқа енгiзіледі) қаулысымен.</w:t>
      </w:r>
    </w:p>
    <w:bookmarkEnd w:id="6"/>
    <w:bookmarkStart w:name="z12" w:id="7"/>
    <w:p>
      <w:pPr>
        <w:spacing w:after="0"/>
        <w:ind w:left="0"/>
        <w:jc w:val="both"/>
      </w:pPr>
      <w:r>
        <w:rPr>
          <w:rFonts w:ascii="Times New Roman"/>
          <w:b w:val="false"/>
          <w:i w:val="false"/>
          <w:color w:val="000000"/>
          <w:sz w:val="28"/>
        </w:rPr>
        <w:t xml:space="preserve">
      5. "Қазақстан Республикасы Әділет министрлігінің мәселелерi"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p>
    <w:bookmarkEnd w:id="7"/>
    <w:p>
      <w:pPr>
        <w:spacing w:after="0"/>
        <w:ind w:left="0"/>
        <w:jc w:val="both"/>
      </w:pPr>
      <w:r>
        <w:rPr>
          <w:rFonts w:ascii="Times New Roman"/>
          <w:b w:val="false"/>
          <w:i w:val="false"/>
          <w:color w:val="000000"/>
          <w:sz w:val="28"/>
        </w:rPr>
        <w:t>
      көрсетілген қаулымен бекітілген Қазақстан Республикасы Әдiлет министрлiгі туралы ережеде: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заңды тұлғаларды, жылжымайтын мүлікке құқықтарды, жылжымалы мүліктің жекелеген түрлеріне кепілдіктерді, орталық мемлекеттік органдардың, жергілікті өкілді және атқарушы органдардың нормативтік құқықтық актілерін, азаматтық хал актілерін мемлекеттік тіркеуді жүзеге асыру, сондай-ақ Қазақстан Республикасының нормативтік құқықтық актілерін мемлекеттік есепке алуды және оларды бақылауды жүзеге асыру;".</w:t>
      </w:r>
    </w:p>
    <w:bookmarkStart w:name="z13"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Күші жойылды - ҚР Үкіметінің 2012.12.29 </w:t>
      </w:r>
      <w:r>
        <w:rPr>
          <w:rFonts w:ascii="Times New Roman"/>
          <w:b w:val="false"/>
          <w:i w:val="false"/>
          <w:color w:val="000000"/>
          <w:sz w:val="28"/>
        </w:rPr>
        <w:t>№ 1743</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bookmarkEnd w:id="8"/>
    <w:bookmarkStart w:name="z14" w:id="9"/>
    <w:p>
      <w:pPr>
        <w:spacing w:after="0"/>
        <w:ind w:left="0"/>
        <w:jc w:val="both"/>
      </w:pPr>
      <w:r>
        <w:rPr>
          <w:rFonts w:ascii="Times New Roman"/>
          <w:b w:val="false"/>
          <w:i w:val="false"/>
          <w:color w:val="000000"/>
          <w:sz w:val="28"/>
        </w:rPr>
        <w:t xml:space="preserve">
      7. "Қазақстан Республикасы Әдiлет министрлiгiнiң мемлекеттiк мекемелерiн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1, 6-құжат):</w:t>
      </w:r>
    </w:p>
    <w:bookmarkEnd w:id="9"/>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 қосымшасында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1-тармақтың 9) тармақшасы мынадай редакцияда жазылсын:</w:t>
      </w:r>
    </w:p>
    <w:p>
      <w:pPr>
        <w:spacing w:after="0"/>
        <w:ind w:left="0"/>
        <w:jc w:val="both"/>
      </w:pPr>
      <w:r>
        <w:rPr>
          <w:rFonts w:ascii="Times New Roman"/>
          <w:b w:val="false"/>
          <w:i w:val="false"/>
          <w:color w:val="000000"/>
          <w:sz w:val="28"/>
        </w:rPr>
        <w:t>
      "9) жылжымайтын мүлікке құқықтарды (ауыртпалықтарды) мемлекеттік тіркеу;".</w:t>
      </w:r>
    </w:p>
    <w:bookmarkStart w:name="z15"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Күші жойылды - ҚР Үкіметінің 29.01.2013 </w:t>
      </w:r>
      <w:r>
        <w:rPr>
          <w:rFonts w:ascii="Times New Roman"/>
          <w:b w:val="false"/>
          <w:i w:val="false"/>
          <w:color w:val="000000"/>
          <w:sz w:val="28"/>
        </w:rPr>
        <w:t>№ 57</w:t>
      </w:r>
      <w:r>
        <w:rPr>
          <w:rFonts w:ascii="Times New Roman"/>
          <w:b w:val="false"/>
          <w:i w:val="false"/>
          <w:color w:val="000000"/>
          <w:sz w:val="28"/>
        </w:rPr>
        <w:t xml:space="preserve"> қаулысымен (алғашқы ресми жарияланғанынан кейін күнтізбелік жиырма бір күн өткен соң қолданысқа енгізіледі).</w:t>
      </w:r>
    </w:p>
    <w:bookmarkEnd w:id="10"/>
    <w:bookmarkStart w:name="z16"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Күші жойылды - ҚР Үкіметінің 29.01.2013 </w:t>
      </w:r>
      <w:r>
        <w:rPr>
          <w:rFonts w:ascii="Times New Roman"/>
          <w:b w:val="false"/>
          <w:i w:val="false"/>
          <w:color w:val="000000"/>
          <w:sz w:val="28"/>
        </w:rPr>
        <w:t>№ 57</w:t>
      </w:r>
      <w:r>
        <w:rPr>
          <w:rFonts w:ascii="Times New Roman"/>
          <w:b w:val="false"/>
          <w:i w:val="false"/>
          <w:color w:val="000000"/>
          <w:sz w:val="28"/>
        </w:rPr>
        <w:t xml:space="preserve"> қаулысымен (алғашқы ресми жарияланғанынан кейін күнтізбелік жиырма бір күн өткен соң қолданысқа енгізіледі).</w:t>
      </w:r>
    </w:p>
    <w:bookmarkEnd w:id="11"/>
    <w:bookmarkStart w:name="z17"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Күші жойылды - ҚР Үкіметінің 27.07.2015 </w:t>
      </w:r>
      <w:r>
        <w:rPr>
          <w:rFonts w:ascii="Times New Roman"/>
          <w:b w:val="false"/>
          <w:i w:val="false"/>
          <w:color w:val="000000"/>
          <w:sz w:val="28"/>
        </w:rPr>
        <w:t>№ 591</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12"/>
    <w:bookmarkStart w:name="z20"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Күші жойылды - ҚР Үкіметінің 18.06.2015 </w:t>
      </w:r>
      <w:r>
        <w:rPr>
          <w:rFonts w:ascii="Times New Roman"/>
          <w:b w:val="false"/>
          <w:i w:val="false"/>
          <w:color w:val="000000"/>
          <w:sz w:val="28"/>
        </w:rPr>
        <w:t>№ 459</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13"/>
    <w:bookmarkStart w:name="z21" w:id="14"/>
    <w:p>
      <w:pPr>
        <w:spacing w:after="0"/>
        <w:ind w:left="0"/>
        <w:jc w:val="both"/>
      </w:pPr>
      <w:r>
        <w:rPr>
          <w:rFonts w:ascii="Times New Roman"/>
          <w:b w:val="false"/>
          <w:i w:val="false"/>
          <w:color w:val="000000"/>
          <w:sz w:val="28"/>
        </w:rPr>
        <w:t xml:space="preserve">
      12. "Қазақстан Республикасы Әділет министрлігінің кейбір мәселелері туралы" Қазақстан Республикасы Үкіметінің 2007 жылғы 18 қыркүйектегі № 816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34, 382-құжат):</w:t>
      </w:r>
    </w:p>
    <w:bookmarkEnd w:id="14"/>
    <w:bookmarkStart w:name="z22" w:id="15"/>
    <w:p>
      <w:pPr>
        <w:spacing w:after="0"/>
        <w:ind w:left="0"/>
        <w:jc w:val="both"/>
      </w:pPr>
      <w:r>
        <w:rPr>
          <w:rFonts w:ascii="Times New Roman"/>
          <w:b w:val="false"/>
          <w:i w:val="false"/>
          <w:color w:val="000000"/>
          <w:sz w:val="28"/>
        </w:rPr>
        <w:t>
      кіріспе мынадай редакцияда жазылсын:</w:t>
      </w:r>
    </w:p>
    <w:bookmarkEnd w:id="15"/>
    <w:p>
      <w:pPr>
        <w:spacing w:after="0"/>
        <w:ind w:left="0"/>
        <w:jc w:val="both"/>
      </w:pPr>
      <w:r>
        <w:rPr>
          <w:rFonts w:ascii="Times New Roman"/>
          <w:b w:val="false"/>
          <w:i w:val="false"/>
          <w:color w:val="000000"/>
          <w:sz w:val="28"/>
        </w:rPr>
        <w:t xml:space="preserve">
      "Қазақстан Республикасының "Жылжымайтын мүлікке құқықтарды мемлекеттік тіркеу туралы" және "Қазақстан Республикасының кейбір заңнамалық актілеріне жылжымайтын мүлікке құқықтарды мемлекеттік тіркеу мәселелері бойынша өзгерістер мен толықтырулар енгізу туралы" 2007 жылғы 26 шілдедегі заңдарын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3"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Күші жойылды - ҚР Үкіметінің 29.12.2015 </w:t>
      </w:r>
      <w:r>
        <w:rPr>
          <w:rFonts w:ascii="Times New Roman"/>
          <w:b w:val="false"/>
          <w:i w:val="false"/>
          <w:color w:val="000000"/>
          <w:sz w:val="28"/>
        </w:rPr>
        <w:t>№ 1108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6"/>
    <w:bookmarkStart w:name="z25"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Күші жойылды - ҚР Үкіметінің 2011.09.28 </w:t>
      </w:r>
      <w:r>
        <w:rPr>
          <w:rFonts w:ascii="Times New Roman"/>
          <w:b w:val="false"/>
          <w:i w:val="false"/>
          <w:color w:val="000000"/>
          <w:sz w:val="28"/>
        </w:rPr>
        <w:t>№ 1103</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bookmarkEnd w:id="17"/>
    <w:bookmarkStart w:name="z27"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Күші жойылды - ҚР Үкіметінің 24.09.2014 </w:t>
      </w:r>
      <w:r>
        <w:rPr>
          <w:rFonts w:ascii="Times New Roman"/>
          <w:b w:val="false"/>
          <w:i w:val="false"/>
          <w:color w:val="000000"/>
          <w:sz w:val="28"/>
        </w:rPr>
        <w:t>№ 1011</w:t>
      </w:r>
      <w:r>
        <w:rPr>
          <w:rFonts w:ascii="Times New Roman"/>
          <w:b w:val="false"/>
          <w:i w:val="false"/>
          <w:color w:val="000000"/>
          <w:sz w:val="28"/>
        </w:rPr>
        <w:t xml:space="preserve"> қаулысымен.</w:t>
      </w:r>
    </w:p>
    <w:bookmarkEnd w:id="18"/>
    <w:bookmarkStart w:name="z29" w:id="19"/>
    <w:p>
      <w:pPr>
        <w:spacing w:after="0"/>
        <w:ind w:left="0"/>
        <w:jc w:val="both"/>
      </w:pPr>
      <w:r>
        <w:rPr>
          <w:rFonts w:ascii="Times New Roman"/>
          <w:b w:val="false"/>
          <w:i w:val="false"/>
          <w:color w:val="000000"/>
          <w:sz w:val="28"/>
        </w:rPr>
        <w:t xml:space="preserve">
      16. "Ғимараттардың, имараттардың және оған іргелес аумақтардың қауіпсіздігіне қойылатын талаптар" техникалық регламентін бекіту туралы" Қазақстан Республикасы Үкіметінің 2008 жылғы 6 наурыздағы № 227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12-13, 122-құжат):</w:t>
      </w:r>
    </w:p>
    <w:bookmarkEnd w:id="19"/>
    <w:p>
      <w:pPr>
        <w:spacing w:after="0"/>
        <w:ind w:left="0"/>
        <w:jc w:val="both"/>
      </w:pPr>
      <w:r>
        <w:rPr>
          <w:rFonts w:ascii="Times New Roman"/>
          <w:b w:val="false"/>
          <w:i w:val="false"/>
          <w:color w:val="000000"/>
          <w:sz w:val="28"/>
        </w:rPr>
        <w:t>
      көрсетілген қаулымен бекітілген "Ғимараттардың, имараттардың және оған іргелес аумақтардың қауіпсіздігіне қойылатын талаптар" техникалық регламентінде: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"14. Ғимараттарды (имараттарды) пайдалануға берген сәттен бастап оларды пайдаланудан шығарғанға дейінгі кезеңде осы өнімнің нарықта айналымда болуына жылжымайтын мүлікке құқықты мемлекеттік тіркеу саласындағы заңнама талаптарына сәйкес ресімделген техникалық паспорты болған жағдайда ғана жол беріледі.".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Күші жойылды - ҚР Үкіметінің 26.10.2018 </w:t>
      </w:r>
      <w:r>
        <w:rPr>
          <w:rFonts w:ascii="Times New Roman"/>
          <w:b w:val="false"/>
          <w:i w:val="false"/>
          <w:color w:val="000000"/>
          <w:sz w:val="28"/>
        </w:rPr>
        <w:t>№ 683</w:t>
      </w:r>
      <w:r>
        <w:rPr>
          <w:rFonts w:ascii="Times New Roman"/>
          <w:b w:val="false"/>
          <w:i w:val="false"/>
          <w:color w:val="ff0000"/>
          <w:sz w:val="28"/>
        </w:rPr>
        <w:t xml:space="preserve"> (алғашқы ресми жарияланған күнiнен бастап қолданысқа енгiзiледi) қаулысымен.</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Күші жойылды - ҚР Үкіметінің 21.01.2014 </w:t>
      </w:r>
      <w:r>
        <w:rPr>
          <w:rFonts w:ascii="Times New Roman"/>
          <w:b w:val="false"/>
          <w:i w:val="false"/>
          <w:color w:val="000000"/>
          <w:sz w:val="28"/>
        </w:rPr>
        <w:t>№ 20</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21"/>
    <w:bookmarkStart w:name="z36"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Күші жойылды - ҚР Үкіметінің 18.09.2013 </w:t>
      </w:r>
      <w:r>
        <w:rPr>
          <w:rFonts w:ascii="Times New Roman"/>
          <w:b w:val="false"/>
          <w:i w:val="false"/>
          <w:color w:val="000000"/>
          <w:sz w:val="28"/>
        </w:rPr>
        <w:t>№ 983</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22"/>
    <w:bookmarkStart w:name="z37"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Күші жойылды - ҚР Үкіметінің 23.09.2013 </w:t>
      </w:r>
      <w:r>
        <w:rPr>
          <w:rFonts w:ascii="Times New Roman"/>
          <w:b w:val="false"/>
          <w:i w:val="false"/>
          <w:color w:val="000000"/>
          <w:sz w:val="28"/>
        </w:rPr>
        <w:t>№ 991</w:t>
      </w:r>
      <w:r>
        <w:rPr>
          <w:rFonts w:ascii="Times New Roman"/>
          <w:b w:val="false"/>
          <w:i w:val="false"/>
          <w:color w:val="000000"/>
          <w:sz w:val="28"/>
        </w:rPr>
        <w:t xml:space="preserve"> қаулысымен.</w:t>
      </w:r>
    </w:p>
    <w:bookmarkEnd w:id="23"/>
    <w:bookmarkStart w:name="z38"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Күші жойылды - ҚР Үкіметінің 07.06.2014 </w:t>
      </w:r>
      <w:r>
        <w:rPr>
          <w:rFonts w:ascii="Times New Roman"/>
          <w:b w:val="false"/>
          <w:i w:val="false"/>
          <w:color w:val="000000"/>
          <w:sz w:val="28"/>
        </w:rPr>
        <w:t>№ 625</w:t>
      </w:r>
      <w:r>
        <w:rPr>
          <w:rFonts w:ascii="Times New Roman"/>
          <w:b w:val="false"/>
          <w:i w:val="false"/>
          <w:color w:val="000000"/>
          <w:sz w:val="28"/>
        </w:rPr>
        <w:t xml:space="preserve"> қаулысымен.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Күші жойылды - ҚР Үкіметінің 22.02.2024 </w:t>
      </w:r>
      <w:r>
        <w:rPr>
          <w:rFonts w:ascii="Times New Roman"/>
          <w:b w:val="false"/>
          <w:i w:val="false"/>
          <w:color w:val="000000"/>
          <w:sz w:val="28"/>
        </w:rPr>
        <w:t>№ 121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25"/>
    <w:p>
      <w:pPr>
        <w:spacing w:after="0"/>
        <w:ind w:left="0"/>
        <w:jc w:val="both"/>
      </w:pPr>
      <w:r>
        <w:rPr>
          <w:rFonts w:ascii="Times New Roman"/>
          <w:b w:val="false"/>
          <w:i w:val="false"/>
          <w:color w:val="000000"/>
          <w:sz w:val="28"/>
        </w:rPr>
        <w:t xml:space="preserve">
      23. "Қазақстан Республикасы Әділет министрлігінің 2011 – 2015 жылдарға арналған стратегиялық жоспары туралы" Қазақстан Республикасы Үкіметінің 2011 жылғы 8 ақпандағы № 95 </w:t>
      </w:r>
      <w:r>
        <w:rPr>
          <w:rFonts w:ascii="Times New Roman"/>
          <w:b w:val="false"/>
          <w:i w:val="false"/>
          <w:color w:val="000000"/>
          <w:sz w:val="28"/>
        </w:rPr>
        <w:t>қаулысында</w:t>
      </w:r>
      <w:r>
        <w:rPr>
          <w:rFonts w:ascii="Times New Roman"/>
          <w:b w:val="false"/>
          <w:i w:val="false"/>
          <w:color w:val="000000"/>
          <w:sz w:val="28"/>
        </w:rPr>
        <w:t>:</w:t>
      </w:r>
    </w:p>
    <w:bookmarkEnd w:id="25"/>
    <w:p>
      <w:pPr>
        <w:spacing w:after="0"/>
        <w:ind w:left="0"/>
        <w:jc w:val="both"/>
      </w:pPr>
      <w:r>
        <w:rPr>
          <w:rFonts w:ascii="Times New Roman"/>
          <w:b w:val="false"/>
          <w:i w:val="false"/>
          <w:color w:val="000000"/>
          <w:sz w:val="28"/>
        </w:rPr>
        <w:t>
      көрсетілген қаулымен бекітілген Қазақстан Республикасы Әділет министрлігінің 2011 - 2015 жылдарға арналған стратегиялық жоспарында:</w:t>
      </w:r>
    </w:p>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6.1-тармағының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xml:space="preserve">
      "Қазақстан Республикасы Үкіметінің 2007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тізіліміне сәйкес Әділет министрлігі 25-ке жуық мемлекеттік қызмет көрсетеді (халықты құжаттандыру және тіркеу, азаматтық хал актілерін, заңды тұлғаларды, жылжымайтын мүлікті тіркеу және зияткерлік меншік құқығын қорғау саласында).".</w:t>
      </w:r>
    </w:p>
    <w:bookmarkStart w:name="z43"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Күші жойылды - ҚР Үкіметінің 20.08.2015 </w:t>
      </w:r>
      <w:r>
        <w:rPr>
          <w:rFonts w:ascii="Times New Roman"/>
          <w:b w:val="false"/>
          <w:i w:val="false"/>
          <w:color w:val="000000"/>
          <w:sz w:val="28"/>
        </w:rPr>
        <w:t>№ 655</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