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90fa" w14:textId="12a9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порттарында және оларға кіреберістерде кемелердің жүзу және тұрақта тұру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шілдедегі № 827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24 ақпандағы № 162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теңiз порттарында және оларға кiреберiстерде кемелердiң жүзу және тұрақта тұру қағидасы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656"/>
        <w:gridCol w:w="6644"/>
      </w:tblGrid>
      <w:tr>
        <w:trPr>
          <w:trHeight w:val="30" w:hRule="atLeast"/>
        </w:trPr>
        <w:tc>
          <w:tcPr>
            <w:tcW w:w="5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6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Премьер-Министрi</w:t>
            </w:r>
            <w:r>
              <w:br/>
            </w:r>
            <w:r>
              <w:rPr>
                <w:rFonts w:ascii="Times New Roman"/>
                <w:b w:val="false"/>
                <w:i w:val="false"/>
                <w:color w:val="000000"/>
                <w:sz w:val="20"/>
              </w:rPr>
              <w:t>
 </w:t>
            </w:r>
          </w:p>
        </w:tc>
        <w:tc>
          <w:tcPr>
            <w:tcW w:w="66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Мәсiмов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18 шілдедегі</w:t>
            </w:r>
            <w:r>
              <w:br/>
            </w:r>
            <w:r>
              <w:rPr>
                <w:rFonts w:ascii="Times New Roman"/>
                <w:b w:val="false"/>
                <w:i w:val="false"/>
                <w:color w:val="000000"/>
                <w:sz w:val="20"/>
              </w:rPr>
              <w:t>
№ қаулысымен</w:t>
            </w:r>
            <w:r>
              <w:br/>
            </w:r>
            <w:r>
              <w:rPr>
                <w:rFonts w:ascii="Times New Roman"/>
                <w:b w:val="false"/>
                <w:i w:val="false"/>
                <w:color w:val="000000"/>
                <w:sz w:val="20"/>
              </w:rPr>
              <w:t>
бекiтiлген</w:t>
            </w:r>
          </w:p>
          <w:bookmarkEnd w:id="1"/>
        </w:tc>
      </w:tr>
    </w:tbl>
    <w:bookmarkStart w:name="z4" w:id="2"/>
    <w:p>
      <w:pPr>
        <w:spacing w:after="0"/>
        <w:ind w:left="0"/>
        <w:jc w:val="left"/>
      </w:pPr>
      <w:r>
        <w:rPr>
          <w:rFonts w:ascii="Times New Roman"/>
          <w:b/>
          <w:i w:val="false"/>
          <w:color w:val="000000"/>
        </w:rPr>
        <w:t xml:space="preserve"> 
Қазақстан Республикасының теңiз порттарында және оларға кiреберiстерде кемелердiң жүзу және тұрақта тұру қағидасы</w:t>
      </w:r>
      <w:r>
        <w:br/>
      </w:r>
      <w:r>
        <w:rPr>
          <w:rFonts w:ascii="Times New Roman"/>
          <w:b/>
          <w:i w:val="false"/>
          <w:color w:val="000000"/>
        </w:rPr>
        <w:t>
</w:t>
      </w:r>
      <w:r>
        <w:rPr>
          <w:rFonts w:ascii="Times New Roman"/>
          <w:b/>
          <w:i w:val="false"/>
          <w:color w:val="000000"/>
        </w:rPr>
        <w:t>
1. Жалпы ережелер</w:t>
      </w:r>
    </w:p>
    <w:bookmarkEnd w:id="2"/>
    <w:bookmarkStart w:name="z6" w:id="3"/>
    <w:p>
      <w:pPr>
        <w:spacing w:after="0"/>
        <w:ind w:left="0"/>
        <w:jc w:val="both"/>
      </w:pPr>
      <w:r>
        <w:rPr>
          <w:rFonts w:ascii="Times New Roman"/>
          <w:b w:val="false"/>
          <w:i w:val="false"/>
          <w:color w:val="000000"/>
          <w:sz w:val="28"/>
        </w:rPr>
        <w:t>
      1. Қазақстан Республикасының теңiз порттарында және оларға кiреберiстерде кемелердiң жүзу және тұрақта тұру қағидасы (бұдан әрi – Қағида)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әзірленген және Қазақстан Республикасының теңiз порттарында және оларға кiреберiстерде және кеме қозғалысын басқару қызметтерiнiң (бұдан әрi – КҚБҚ) iс-қимылдары аймақтарында кемелердiң жүзу және тұрақта тұру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w:t>
      </w:r>
      <w:r>
        <w:br/>
      </w:r>
      <w:r>
        <w:rPr>
          <w:rFonts w:ascii="Times New Roman"/>
          <w:b w:val="false"/>
          <w:i w:val="false"/>
          <w:color w:val="000000"/>
          <w:sz w:val="28"/>
        </w:rPr>
        <w:t>
</w:t>
      </w:r>
      <w:r>
        <w:rPr>
          <w:rFonts w:ascii="Times New Roman"/>
          <w:b w:val="false"/>
          <w:i w:val="false"/>
          <w:color w:val="000000"/>
          <w:sz w:val="28"/>
        </w:rPr>
        <w:t>
      1) порт акваториясы шегінде және оған кіреберістерде жүзуді;</w:t>
      </w:r>
      <w:r>
        <w:br/>
      </w:r>
      <w:r>
        <w:rPr>
          <w:rFonts w:ascii="Times New Roman"/>
          <w:b w:val="false"/>
          <w:i w:val="false"/>
          <w:color w:val="000000"/>
          <w:sz w:val="28"/>
        </w:rPr>
        <w:t>
</w:t>
      </w:r>
      <w:r>
        <w:rPr>
          <w:rFonts w:ascii="Times New Roman"/>
          <w:b w:val="false"/>
          <w:i w:val="false"/>
          <w:color w:val="000000"/>
          <w:sz w:val="28"/>
        </w:rPr>
        <w:t>
      2) кемелердің портқа кіруін және олардың порттан шығуын;</w:t>
      </w:r>
      <w:r>
        <w:br/>
      </w:r>
      <w:r>
        <w:rPr>
          <w:rFonts w:ascii="Times New Roman"/>
          <w:b w:val="false"/>
          <w:i w:val="false"/>
          <w:color w:val="000000"/>
          <w:sz w:val="28"/>
        </w:rPr>
        <w:t>
</w:t>
      </w:r>
      <w:r>
        <w:rPr>
          <w:rFonts w:ascii="Times New Roman"/>
          <w:b w:val="false"/>
          <w:i w:val="false"/>
          <w:color w:val="000000"/>
          <w:sz w:val="28"/>
        </w:rPr>
        <w:t>
      3) кемелердің портта тұруын;</w:t>
      </w:r>
      <w:r>
        <w:br/>
      </w:r>
      <w:r>
        <w:rPr>
          <w:rFonts w:ascii="Times New Roman"/>
          <w:b w:val="false"/>
          <w:i w:val="false"/>
          <w:color w:val="000000"/>
          <w:sz w:val="28"/>
        </w:rPr>
        <w:t>
</w:t>
      </w:r>
      <w:r>
        <w:rPr>
          <w:rFonts w:ascii="Times New Roman"/>
          <w:b w:val="false"/>
          <w:i w:val="false"/>
          <w:color w:val="000000"/>
          <w:sz w:val="28"/>
        </w:rPr>
        <w:t>
      4) порт акваториясында кемелердің жүзуі және тұрақта тұруы кезінде құрылыстардың қауіпсіздігін және сақталуын қамтиды.</w:t>
      </w:r>
      <w:r>
        <w:br/>
      </w:r>
      <w:r>
        <w:rPr>
          <w:rFonts w:ascii="Times New Roman"/>
          <w:b w:val="false"/>
          <w:i w:val="false"/>
          <w:color w:val="000000"/>
          <w:sz w:val="28"/>
        </w:rPr>
        <w:t>
</w:t>
      </w:r>
      <w:r>
        <w:rPr>
          <w:rFonts w:ascii="Times New Roman"/>
          <w:b w:val="false"/>
          <w:i w:val="false"/>
          <w:color w:val="000000"/>
          <w:sz w:val="28"/>
        </w:rPr>
        <w:t>
      3. Кемелер теңiз порттары акваториясында және оларға кiреберiстерде жүзген және тұрақта тұрған кезде осы Қағиданың ережелері және Кемелердiң теңiзде соқтығысуының алдын алу халықаралық ережесiн (бұдан әрi – КҚАХЕ-72) ескере отырып, порт бойынша мiндеттi қаулылар сақталады.</w:t>
      </w:r>
      <w:r>
        <w:br/>
      </w:r>
      <w:r>
        <w:rPr>
          <w:rFonts w:ascii="Times New Roman"/>
          <w:b w:val="false"/>
          <w:i w:val="false"/>
          <w:color w:val="000000"/>
          <w:sz w:val="28"/>
        </w:rPr>
        <w:t>
</w:t>
      </w:r>
      <w:r>
        <w:rPr>
          <w:rFonts w:ascii="Times New Roman"/>
          <w:b w:val="false"/>
          <w:i w:val="false"/>
          <w:color w:val="000000"/>
          <w:sz w:val="28"/>
        </w:rPr>
        <w:t>
      4. Осы Қағидада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1) арнайы жұмыстармен айналысатын кеме – мина қаупін жоюмен айналысатын кемелердi қоспағанда, теңiзде мұнайдың төгiлуiн жоюмен, су асты кабельдерiн жүргiзумен немесе көтерумен, навигациялық белгiлердi қоюмен немесе алумен, гидрографиялық, су асты немесе басқа да арнайы жұмыстармен айналысатын кеме;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кемелік рөл</w:t>
      </w:r>
      <w:r>
        <w:rPr>
          <w:rFonts w:ascii="Times New Roman"/>
          <w:b w:val="false"/>
          <w:i w:val="false"/>
          <w:color w:val="000000"/>
          <w:sz w:val="28"/>
        </w:rPr>
        <w:t xml:space="preserve"> - кеме келген және кеткен кездегі экипаждың саны мен құрамы туралы мәлiметтерден тұратын кеме құжаты.</w:t>
      </w:r>
      <w:r>
        <w:br/>
      </w:r>
      <w:r>
        <w:rPr>
          <w:rFonts w:ascii="Times New Roman"/>
          <w:b w:val="false"/>
          <w:i w:val="false"/>
          <w:color w:val="000000"/>
          <w:sz w:val="28"/>
        </w:rPr>
        <w:t>
</w:t>
      </w:r>
      <w:r>
        <w:rPr>
          <w:rFonts w:ascii="Times New Roman"/>
          <w:b w:val="false"/>
          <w:i w:val="false"/>
          <w:color w:val="000000"/>
          <w:sz w:val="28"/>
        </w:rPr>
        <w:t>
      3) порт бойынша мiндеттi қаулы - Порттың теңiз әкiмшiлiгi портта қозғалыс қауiпсiздiгi, меншiктi, қоғамдық тәртiптi қорғау, санитарлық және өртке қарсы іс-шараларды өткізу мәселелерi бойынша шығаратын бұйрықтары, өкiмдері;</w:t>
      </w:r>
      <w:r>
        <w:br/>
      </w:r>
      <w:r>
        <w:rPr>
          <w:rFonts w:ascii="Times New Roman"/>
          <w:b w:val="false"/>
          <w:i w:val="false"/>
          <w:color w:val="000000"/>
          <w:sz w:val="28"/>
        </w:rPr>
        <w:t>
</w:t>
      </w:r>
      <w:r>
        <w:rPr>
          <w:rFonts w:ascii="Times New Roman"/>
          <w:b w:val="false"/>
          <w:i w:val="false"/>
          <w:color w:val="000000"/>
          <w:sz w:val="28"/>
        </w:rPr>
        <w:t>
      4) теңiзде жүзушiлерге жіберелетін хабарлама - навигациялық карталарды, теңiзде жүзу үшiн әдiстемелер мен нұсқауларды түзету жөнiндегi гидрографиялық деректердiң өзгерiсiн қамтитын құжат;</w:t>
      </w:r>
      <w:r>
        <w:br/>
      </w:r>
      <w:r>
        <w:rPr>
          <w:rFonts w:ascii="Times New Roman"/>
          <w:b w:val="false"/>
          <w:i w:val="false"/>
          <w:color w:val="000000"/>
          <w:sz w:val="28"/>
        </w:rPr>
        <w:t>
</w:t>
      </w:r>
      <w:r>
        <w:rPr>
          <w:rFonts w:ascii="Times New Roman"/>
          <w:b w:val="false"/>
          <w:i w:val="false"/>
          <w:color w:val="000000"/>
          <w:sz w:val="28"/>
        </w:rPr>
        <w:t>
      5) сыртқы рейд – теңіз портына кіреберістерде арнайы бөлінген және кемелердің тұрақта тұруына, қызмет көрсетуге және оларды ресімдеуге арналған су кеңістігі.</w:t>
      </w:r>
      <w:r>
        <w:br/>
      </w:r>
      <w:r>
        <w:rPr>
          <w:rFonts w:ascii="Times New Roman"/>
          <w:b w:val="false"/>
          <w:i w:val="false"/>
          <w:color w:val="000000"/>
          <w:sz w:val="28"/>
        </w:rPr>
        <w:t>
      Осы Қағидада сауда мақсатында теңiзде жүзу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өзге де ұғымдар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29.05.2013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End w:id="3"/>
    <w:bookmarkStart w:name="z18" w:id="4"/>
    <w:p>
      <w:pPr>
        <w:spacing w:after="0"/>
        <w:ind w:left="0"/>
        <w:jc w:val="left"/>
      </w:pPr>
      <w:r>
        <w:rPr>
          <w:rFonts w:ascii="Times New Roman"/>
          <w:b/>
          <w:i w:val="false"/>
          <w:color w:val="000000"/>
        </w:rPr>
        <w:t xml:space="preserve"> 
2. Порт акваториясы шегiнде және оған кiреберiстерде жүзу тәртібі</w:t>
      </w:r>
    </w:p>
    <w:bookmarkEnd w:id="4"/>
    <w:bookmarkStart w:name="z19" w:id="5"/>
    <w:p>
      <w:pPr>
        <w:spacing w:after="0"/>
        <w:ind w:left="0"/>
        <w:jc w:val="both"/>
      </w:pPr>
      <w:r>
        <w:rPr>
          <w:rFonts w:ascii="Times New Roman"/>
          <w:b w:val="false"/>
          <w:i w:val="false"/>
          <w:color w:val="000000"/>
          <w:sz w:val="28"/>
        </w:rPr>
        <w:t>
      5. Порт акваториясы шегiнде және оған кiреберiстерде жүзу кезiнде белгiленген қозғалыс жолдарын ұстану, әскери корабльдермен және су түбiн тереңдету кемелерiмен айырылысатын жер ерекшелiктерiн ескеру және жүзу режимi туралы кемелерді хабардар ету жүзеге асырылатын корабльдердiң, брандвахталардың және жағалау посттарының ерекшелік сигналдарын бiлу керек. Кемелердiң портқа кiруi мен порттан шығуын реттейтiн сигналдар Қағидаға </w:t>
      </w:r>
      <w:r>
        <w:rPr>
          <w:rFonts w:ascii="Times New Roman"/>
          <w:b w:val="false"/>
          <w:i w:val="false"/>
          <w:color w:val="000000"/>
          <w:sz w:val="28"/>
        </w:rPr>
        <w:t>2-қосымшада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аумақтық суларында болған және шетел кемесi Қазақстан Республикасының мемлекеттiк туын көтерген кезде Қазақстан Республикасының мемлекеттiк туы фок мұнарасы (сигнал беру мұнарасы) реясының оң жақ нокiнде көтерiледi.</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Қазақстан Республикасы ратификациялаған халықаралық шарттарда белгiленген құжаттар болған кезде шетел кемесiне Қазақстан Республикасының аумақтық суларына кiру және оларда жүзу мүмкiндiгi берiледi.</w:t>
      </w:r>
      <w:r>
        <w:br/>
      </w:r>
      <w:r>
        <w:rPr>
          <w:rFonts w:ascii="Times New Roman"/>
          <w:b w:val="false"/>
          <w:i w:val="false"/>
          <w:color w:val="000000"/>
          <w:sz w:val="28"/>
        </w:rPr>
        <w:t>
</w:t>
      </w:r>
      <w:r>
        <w:rPr>
          <w:rFonts w:ascii="Times New Roman"/>
          <w:b w:val="false"/>
          <w:i w:val="false"/>
          <w:color w:val="000000"/>
          <w:sz w:val="28"/>
        </w:rPr>
        <w:t>
      8. Егер порт бойынша мiндеттi қаулылармен өзгеше көзделмесе, онда портқа кiретiн немесе өзен фарватері бойынша ағысқа қарсы жүзетін кеме ағыс бойынша жүзген немесе порттан шығатын кемеге жол бередi. Ағысқа қарсы жүзген немесе портқа кiретiн кеме:</w:t>
      </w:r>
      <w:r>
        <w:br/>
      </w:r>
      <w:r>
        <w:rPr>
          <w:rFonts w:ascii="Times New Roman"/>
          <w:b w:val="false"/>
          <w:i w:val="false"/>
          <w:color w:val="000000"/>
          <w:sz w:val="28"/>
        </w:rPr>
        <w:t>
</w:t>
      </w:r>
      <w:r>
        <w:rPr>
          <w:rFonts w:ascii="Times New Roman"/>
          <w:b w:val="false"/>
          <w:i w:val="false"/>
          <w:color w:val="000000"/>
          <w:sz w:val="28"/>
        </w:rPr>
        <w:t>
      1) басқару және маневрлеу мүмкiндiгi шектеулi болған және КҚАХЕ-72 27 ережесiне сәйкес шамдар мен белгiлердi алып жүрген;</w:t>
      </w:r>
      <w:r>
        <w:br/>
      </w:r>
      <w:r>
        <w:rPr>
          <w:rFonts w:ascii="Times New Roman"/>
          <w:b w:val="false"/>
          <w:i w:val="false"/>
          <w:color w:val="000000"/>
          <w:sz w:val="28"/>
        </w:rPr>
        <w:t>
</w:t>
      </w:r>
      <w:r>
        <w:rPr>
          <w:rFonts w:ascii="Times New Roman"/>
          <w:b w:val="false"/>
          <w:i w:val="false"/>
          <w:color w:val="000000"/>
          <w:sz w:val="28"/>
        </w:rPr>
        <w:t>
      2) өз шөгуiмен ығыстырылған және КҚАХЕ-72 28 ережесiне сәйкес сигналдар берген жағдайлар ерекшелiктi құрайды.</w:t>
      </w:r>
      <w:r>
        <w:br/>
      </w:r>
      <w:r>
        <w:rPr>
          <w:rFonts w:ascii="Times New Roman"/>
          <w:b w:val="false"/>
          <w:i w:val="false"/>
          <w:color w:val="000000"/>
          <w:sz w:val="28"/>
        </w:rPr>
        <w:t>
</w:t>
      </w:r>
      <w:r>
        <w:rPr>
          <w:rFonts w:ascii="Times New Roman"/>
          <w:b w:val="false"/>
          <w:i w:val="false"/>
          <w:color w:val="000000"/>
          <w:sz w:val="28"/>
        </w:rPr>
        <w:t>
      9. Қарсы бағыттардан екi кеме тар орынға, бұрылысқа немесе бiр тұстамадан екiншi тұстамаға өткен орынға жақындаған кезде осындай жерден екi кеменің бiр мезгiлде өтуі мүмкiн болмағанда немесе қауiптi болғанда, онда басқа кемеге жол беруге мiндеттi кеме алдыңғысының одан қауiпсiз қашықтықта тұрып, бұрылуды аяқтауына мүмкiндiк беруi тиiс.</w:t>
      </w:r>
      <w:r>
        <w:br/>
      </w:r>
      <w:r>
        <w:rPr>
          <w:rFonts w:ascii="Times New Roman"/>
          <w:b w:val="false"/>
          <w:i w:val="false"/>
          <w:color w:val="000000"/>
          <w:sz w:val="28"/>
        </w:rPr>
        <w:t>
</w:t>
      </w:r>
      <w:r>
        <w:rPr>
          <w:rFonts w:ascii="Times New Roman"/>
          <w:b w:val="false"/>
          <w:i w:val="false"/>
          <w:color w:val="000000"/>
          <w:sz w:val="28"/>
        </w:rPr>
        <w:t>
      10. Тар жерлерде арнайы және су түбiн тереңдету жұмыстарымен айналысатын кемелерден алшақтау олардан еркiн өту мүмкiндiгi туралы растау алғаннан кейiн жүзеге асырылады.</w:t>
      </w:r>
      <w:r>
        <w:br/>
      </w:r>
      <w:r>
        <w:rPr>
          <w:rFonts w:ascii="Times New Roman"/>
          <w:b w:val="false"/>
          <w:i w:val="false"/>
          <w:color w:val="000000"/>
          <w:sz w:val="28"/>
        </w:rPr>
        <w:t>
</w:t>
      </w:r>
      <w:r>
        <w:rPr>
          <w:rFonts w:ascii="Times New Roman"/>
          <w:b w:val="false"/>
          <w:i w:val="false"/>
          <w:color w:val="000000"/>
          <w:sz w:val="28"/>
        </w:rPr>
        <w:t>
      11. Арнайы жұмыстармен айналысқан кемеге жақындаған кезде онымен алдын ала УҚТ бойынша байланыс орнатылады және бұдан әрі КҚАХЕ-72 27 ережеге сәйкес әрекет ете отырып, бұл ретте КҚАХЕ-72 6 ережеге сәйкес қауіпсіз қашықтық пен жылдамдықты сақтай отырып, қауіпсіз өту келісіледі.</w:t>
      </w:r>
      <w:r>
        <w:br/>
      </w:r>
      <w:r>
        <w:rPr>
          <w:rFonts w:ascii="Times New Roman"/>
          <w:b w:val="false"/>
          <w:i w:val="false"/>
          <w:color w:val="000000"/>
          <w:sz w:val="28"/>
        </w:rPr>
        <w:t>
</w:t>
      </w:r>
      <w:r>
        <w:rPr>
          <w:rFonts w:ascii="Times New Roman"/>
          <w:b w:val="false"/>
          <w:i w:val="false"/>
          <w:color w:val="000000"/>
          <w:sz w:val="28"/>
        </w:rPr>
        <w:t>
      12. Порт жөнiндегi мiндеттi қаулылармен белгiленген жылдамдық шегiне қарамастан, қауiптi толқын көтерілуін болдырмау үшiн капитан алдын ала кеменің жылдамдығын:</w:t>
      </w:r>
      <w:r>
        <w:br/>
      </w:r>
      <w:r>
        <w:rPr>
          <w:rFonts w:ascii="Times New Roman"/>
          <w:b w:val="false"/>
          <w:i w:val="false"/>
          <w:color w:val="000000"/>
          <w:sz w:val="28"/>
        </w:rPr>
        <w:t>
</w:t>
      </w:r>
      <w:r>
        <w:rPr>
          <w:rFonts w:ascii="Times New Roman"/>
          <w:b w:val="false"/>
          <w:i w:val="false"/>
          <w:color w:val="000000"/>
          <w:sz w:val="28"/>
        </w:rPr>
        <w:t>
      1) тiркеп сүйреу керуендерi мен шағын өлшемдi кемелерден алшақтағанда;</w:t>
      </w:r>
      <w:r>
        <w:br/>
      </w:r>
      <w:r>
        <w:rPr>
          <w:rFonts w:ascii="Times New Roman"/>
          <w:b w:val="false"/>
          <w:i w:val="false"/>
          <w:color w:val="000000"/>
          <w:sz w:val="28"/>
        </w:rPr>
        <w:t>
</w:t>
      </w:r>
      <w:r>
        <w:rPr>
          <w:rFonts w:ascii="Times New Roman"/>
          <w:b w:val="false"/>
          <w:i w:val="false"/>
          <w:color w:val="000000"/>
          <w:sz w:val="28"/>
        </w:rPr>
        <w:t>
      2) жүзу крандарының, дебаркадерлердiң, жүзу доктарының, қайта тиеу және басқа да арнайы жұмыспен айналысқан құю кемелердiң жанынан өткенде;</w:t>
      </w:r>
      <w:r>
        <w:br/>
      </w:r>
      <w:r>
        <w:rPr>
          <w:rFonts w:ascii="Times New Roman"/>
          <w:b w:val="false"/>
          <w:i w:val="false"/>
          <w:color w:val="000000"/>
          <w:sz w:val="28"/>
        </w:rPr>
        <w:t>
</w:t>
      </w:r>
      <w:r>
        <w:rPr>
          <w:rFonts w:ascii="Times New Roman"/>
          <w:b w:val="false"/>
          <w:i w:val="false"/>
          <w:color w:val="000000"/>
          <w:sz w:val="28"/>
        </w:rPr>
        <w:t>
      3) зәкiрде немесе қайраңда тұрған кемелердi айналып өткенде;</w:t>
      </w:r>
      <w:r>
        <w:br/>
      </w:r>
      <w:r>
        <w:rPr>
          <w:rFonts w:ascii="Times New Roman"/>
          <w:b w:val="false"/>
          <w:i w:val="false"/>
          <w:color w:val="000000"/>
          <w:sz w:val="28"/>
        </w:rPr>
        <w:t>
</w:t>
      </w:r>
      <w:r>
        <w:rPr>
          <w:rFonts w:ascii="Times New Roman"/>
          <w:b w:val="false"/>
          <w:i w:val="false"/>
          <w:color w:val="000000"/>
          <w:sz w:val="28"/>
        </w:rPr>
        <w:t>
      4) су асты, гидротехникалық және басқа арнайы жұмыс орындалатын жерден өткенде;</w:t>
      </w:r>
      <w:r>
        <w:br/>
      </w:r>
      <w:r>
        <w:rPr>
          <w:rFonts w:ascii="Times New Roman"/>
          <w:b w:val="false"/>
          <w:i w:val="false"/>
          <w:color w:val="000000"/>
          <w:sz w:val="28"/>
        </w:rPr>
        <w:t>
</w:t>
      </w:r>
      <w:r>
        <w:rPr>
          <w:rFonts w:ascii="Times New Roman"/>
          <w:b w:val="false"/>
          <w:i w:val="false"/>
          <w:color w:val="000000"/>
          <w:sz w:val="28"/>
        </w:rPr>
        <w:t>
      5) су түбiн тереңдету кемелерiн айналып өткенде;</w:t>
      </w:r>
      <w:r>
        <w:br/>
      </w:r>
      <w:r>
        <w:rPr>
          <w:rFonts w:ascii="Times New Roman"/>
          <w:b w:val="false"/>
          <w:i w:val="false"/>
          <w:color w:val="000000"/>
          <w:sz w:val="28"/>
        </w:rPr>
        <w:t>
</w:t>
      </w:r>
      <w:r>
        <w:rPr>
          <w:rFonts w:ascii="Times New Roman"/>
          <w:b w:val="false"/>
          <w:i w:val="false"/>
          <w:color w:val="000000"/>
          <w:sz w:val="28"/>
        </w:rPr>
        <w:t>
      6) айлақта, кеме бортында жұмыс iстейтiн адамдары бар салдар мен шлюпкалардың маңынан өткенде азайтады.</w:t>
      </w:r>
      <w:r>
        <w:br/>
      </w:r>
      <w:r>
        <w:rPr>
          <w:rFonts w:ascii="Times New Roman"/>
          <w:b w:val="false"/>
          <w:i w:val="false"/>
          <w:color w:val="000000"/>
          <w:sz w:val="28"/>
        </w:rPr>
        <w:t>
</w:t>
      </w:r>
      <w:r>
        <w:rPr>
          <w:rFonts w:ascii="Times New Roman"/>
          <w:b w:val="false"/>
          <w:i w:val="false"/>
          <w:color w:val="000000"/>
          <w:sz w:val="28"/>
        </w:rPr>
        <w:t>
      13. Су асты қанаттары бар кемелерге көрінім 5 кабельт және одан төмен болған кезде фарватерлер мен каналдар бойынша тек су ығыстырғыштық жағдайларында қозғалуға рұқсат етiледi.</w:t>
      </w:r>
      <w:r>
        <w:br/>
      </w:r>
      <w:r>
        <w:rPr>
          <w:rFonts w:ascii="Times New Roman"/>
          <w:b w:val="false"/>
          <w:i w:val="false"/>
          <w:color w:val="000000"/>
          <w:sz w:val="28"/>
        </w:rPr>
        <w:t>
</w:t>
      </w:r>
      <w:r>
        <w:rPr>
          <w:rFonts w:ascii="Times New Roman"/>
          <w:b w:val="false"/>
          <w:i w:val="false"/>
          <w:color w:val="000000"/>
          <w:sz w:val="28"/>
        </w:rPr>
        <w:t>
      14. Каналда немесе фарватерде кеменi зәкiрге қою мынадай:</w:t>
      </w:r>
      <w:r>
        <w:br/>
      </w:r>
      <w:r>
        <w:rPr>
          <w:rFonts w:ascii="Times New Roman"/>
          <w:b w:val="false"/>
          <w:i w:val="false"/>
          <w:color w:val="000000"/>
          <w:sz w:val="28"/>
        </w:rPr>
        <w:t>
</w:t>
      </w:r>
      <w:r>
        <w:rPr>
          <w:rFonts w:ascii="Times New Roman"/>
          <w:b w:val="false"/>
          <w:i w:val="false"/>
          <w:color w:val="000000"/>
          <w:sz w:val="28"/>
        </w:rPr>
        <w:t>
      1) одан әрi қозғалу анық қауiп төндiргенде;</w:t>
      </w:r>
      <w:r>
        <w:br/>
      </w:r>
      <w:r>
        <w:rPr>
          <w:rFonts w:ascii="Times New Roman"/>
          <w:b w:val="false"/>
          <w:i w:val="false"/>
          <w:color w:val="000000"/>
          <w:sz w:val="28"/>
        </w:rPr>
        <w:t>
</w:t>
      </w:r>
      <w:r>
        <w:rPr>
          <w:rFonts w:ascii="Times New Roman"/>
          <w:b w:val="false"/>
          <w:i w:val="false"/>
          <w:color w:val="000000"/>
          <w:sz w:val="28"/>
        </w:rPr>
        <w:t>
      2) техникалық бұзылу салдарынан кеме тоқтауға мәжбүр болғанда;</w:t>
      </w:r>
      <w:r>
        <w:br/>
      </w:r>
      <w:r>
        <w:rPr>
          <w:rFonts w:ascii="Times New Roman"/>
          <w:b w:val="false"/>
          <w:i w:val="false"/>
          <w:color w:val="000000"/>
          <w:sz w:val="28"/>
        </w:rPr>
        <w:t>
</w:t>
      </w:r>
      <w:r>
        <w:rPr>
          <w:rFonts w:ascii="Times New Roman"/>
          <w:b w:val="false"/>
          <w:i w:val="false"/>
          <w:color w:val="000000"/>
          <w:sz w:val="28"/>
        </w:rPr>
        <w:t>
      3) өту жолын басқа кемелер жауып тұрған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15. Фарватерде және каналда зәкiрге тұруға (немесе айлақтық бағаналарға арқандап байлануға) мәжбүр болған кеменiң капитаны кемелер қозғалысын басқару орталығына (пост) бұл туралы қолда бар байланыс құралдарымен жедел хабарлауға мiндеттi.</w:t>
      </w:r>
      <w:r>
        <w:br/>
      </w:r>
      <w:r>
        <w:rPr>
          <w:rFonts w:ascii="Times New Roman"/>
          <w:b w:val="false"/>
          <w:i w:val="false"/>
          <w:color w:val="000000"/>
          <w:sz w:val="28"/>
        </w:rPr>
        <w:t>
      Хабарламада кеменiң атауы, кеменiң зәкiрге (арқандап байлау) қойылған уақыты, орны мен себептерi, сондай-ақ тұру ауданында қозғалыстың қаншалықты дәрежеде қиындағаны туралы мәлiметтер көрсетiледi.</w:t>
      </w:r>
      <w:r>
        <w:br/>
      </w:r>
      <w:r>
        <w:rPr>
          <w:rFonts w:ascii="Times New Roman"/>
          <w:b w:val="false"/>
          <w:i w:val="false"/>
          <w:color w:val="000000"/>
          <w:sz w:val="28"/>
        </w:rPr>
        <w:t>
</w:t>
      </w:r>
      <w:r>
        <w:rPr>
          <w:rFonts w:ascii="Times New Roman"/>
          <w:b w:val="false"/>
          <w:i w:val="false"/>
          <w:color w:val="000000"/>
          <w:sz w:val="28"/>
        </w:rPr>
        <w:t>
      16. Порт суларында кемелердi тiркеп сүйреуге басшылық етудi порт капитаны қызметi жүзеге асырады және порт жөнiндегi мiндеттi қаулылармен регламенттеледі.</w:t>
      </w:r>
      <w:r>
        <w:br/>
      </w:r>
      <w:r>
        <w:rPr>
          <w:rFonts w:ascii="Times New Roman"/>
          <w:b w:val="false"/>
          <w:i w:val="false"/>
          <w:color w:val="000000"/>
          <w:sz w:val="28"/>
        </w:rPr>
        <w:t>
</w:t>
      </w:r>
      <w:r>
        <w:rPr>
          <w:rFonts w:ascii="Times New Roman"/>
          <w:b w:val="false"/>
          <w:i w:val="false"/>
          <w:color w:val="000000"/>
          <w:sz w:val="28"/>
        </w:rPr>
        <w:t>
      17. Тiркеп сүйрету басталғанға дейiн оның басшысы тiркеп сүйреу операциясына қатысатын кемелер капитандарымен бiрлесiп, оны жүргiзу тәртiбiн келiседi. Егер тiркеп сүйреу лоцмандық алып өтумен жүзеге асырылса, онда оны жүргiзу тәртiбiн келiсуге лоцман да қатысады. Барлық туындаған мәселелер мен келiспеушiлiктердi порт капитаны шешедi.</w:t>
      </w:r>
      <w:r>
        <w:br/>
      </w:r>
      <w:r>
        <w:rPr>
          <w:rFonts w:ascii="Times New Roman"/>
          <w:b w:val="false"/>
          <w:i w:val="false"/>
          <w:color w:val="000000"/>
          <w:sz w:val="28"/>
        </w:rPr>
        <w:t>
</w:t>
      </w:r>
      <w:r>
        <w:rPr>
          <w:rFonts w:ascii="Times New Roman"/>
          <w:b w:val="false"/>
          <w:i w:val="false"/>
          <w:color w:val="000000"/>
          <w:sz w:val="28"/>
        </w:rPr>
        <w:t>
      18. Тiркеп сүйрейтін кемелер қозғалтқыштарының қуаты мен икемдiлiк сапасы сүйретін жүзу керуенiнiң сенiмдi басқарылуын қамтамасыз етпесе (жел мен ағысты ескергенде) тіркеп сүйреу жүргiзiлмейдi.</w:t>
      </w:r>
      <w:r>
        <w:br/>
      </w:r>
      <w:r>
        <w:rPr>
          <w:rFonts w:ascii="Times New Roman"/>
          <w:b w:val="false"/>
          <w:i w:val="false"/>
          <w:color w:val="000000"/>
          <w:sz w:val="28"/>
        </w:rPr>
        <w:t>
</w:t>
      </w:r>
      <w:r>
        <w:rPr>
          <w:rFonts w:ascii="Times New Roman"/>
          <w:b w:val="false"/>
          <w:i w:val="false"/>
          <w:color w:val="000000"/>
          <w:sz w:val="28"/>
        </w:rPr>
        <w:t>
      19. Кемелер тез тұтанатын мұнай өнiмдерiмен құйылмалы жүктелген жағдайда лагпен сүйретіп жүзу жүргiзiлмейдi, сондай-ақ бiр тiркеп сүйрегiшпен бiр уақытта мұнай өнiмдерiмен құйылмалы жүктелген бiрнеше кемелер тiркеп сүйретiлген болса, тiркеп сүйреу жүргiзiлмейдi.</w:t>
      </w:r>
      <w:r>
        <w:br/>
      </w:r>
      <w:r>
        <w:rPr>
          <w:rFonts w:ascii="Times New Roman"/>
          <w:b w:val="false"/>
          <w:i w:val="false"/>
          <w:color w:val="000000"/>
          <w:sz w:val="28"/>
        </w:rPr>
        <w:t>
</w:t>
      </w:r>
      <w:r>
        <w:rPr>
          <w:rFonts w:ascii="Times New Roman"/>
          <w:b w:val="false"/>
          <w:i w:val="false"/>
          <w:color w:val="000000"/>
          <w:sz w:val="28"/>
        </w:rPr>
        <w:t>
      20. Порт акваториясы бойынша жүзіп сынауға кеме жатқан келе жүзіп сынау ауданына осы кеменің қауіпсіз өтуін қамтамасыз ететін тіркеп сүйрегіштермен алып жүріледі.</w:t>
      </w:r>
      <w:r>
        <w:br/>
      </w:r>
      <w:r>
        <w:rPr>
          <w:rFonts w:ascii="Times New Roman"/>
          <w:b w:val="false"/>
          <w:i w:val="false"/>
          <w:color w:val="000000"/>
          <w:sz w:val="28"/>
        </w:rPr>
        <w:t>
</w:t>
      </w:r>
      <w:r>
        <w:rPr>
          <w:rFonts w:ascii="Times New Roman"/>
          <w:b w:val="false"/>
          <w:i w:val="false"/>
          <w:color w:val="000000"/>
          <w:sz w:val="28"/>
        </w:rPr>
        <w:t>
      21. Өздігінен жүретiн кеменi оның бортынан арқандап байлаудан босатылған жүзу құралдарымен тiркеп сүйреу жүргiзiлмейдi.</w:t>
      </w:r>
      <w:r>
        <w:br/>
      </w:r>
      <w:r>
        <w:rPr>
          <w:rFonts w:ascii="Times New Roman"/>
          <w:b w:val="false"/>
          <w:i w:val="false"/>
          <w:color w:val="000000"/>
          <w:sz w:val="28"/>
        </w:rPr>
        <w:t>
</w:t>
      </w:r>
      <w:r>
        <w:rPr>
          <w:rFonts w:ascii="Times New Roman"/>
          <w:b w:val="false"/>
          <w:i w:val="false"/>
          <w:color w:val="000000"/>
          <w:sz w:val="28"/>
        </w:rPr>
        <w:t>
      22. Тiркеп сүйрейтiн кеме тiркеп сүйретілетін кемедегi жұмыстан тiркеп сүйреу басшылығының командасы бойынша ғана босатылады.</w:t>
      </w:r>
      <w:r>
        <w:br/>
      </w:r>
      <w:r>
        <w:rPr>
          <w:rFonts w:ascii="Times New Roman"/>
          <w:b w:val="false"/>
          <w:i w:val="false"/>
          <w:color w:val="000000"/>
          <w:sz w:val="28"/>
        </w:rPr>
        <w:t>
      Тiркеп сүйрететiн кеменiң төңкерiлiп кету қаупi тiкелей төнген жағдайда ғана тiркеп сүйретілетін кемеден команда берілместен тiркеп сүйреу арқаны тасталады.</w:t>
      </w:r>
      <w:r>
        <w:br/>
      </w:r>
      <w:r>
        <w:rPr>
          <w:rFonts w:ascii="Times New Roman"/>
          <w:b w:val="false"/>
          <w:i w:val="false"/>
          <w:color w:val="000000"/>
          <w:sz w:val="28"/>
        </w:rPr>
        <w:t>
 </w:t>
      </w:r>
    </w:p>
    <w:bookmarkEnd w:id="5"/>
    <w:bookmarkStart w:name="z48" w:id="6"/>
    <w:p>
      <w:pPr>
        <w:spacing w:after="0"/>
        <w:ind w:left="0"/>
        <w:jc w:val="left"/>
      </w:pPr>
      <w:r>
        <w:rPr>
          <w:rFonts w:ascii="Times New Roman"/>
          <w:b/>
          <w:i w:val="false"/>
          <w:color w:val="000000"/>
        </w:rPr>
        <w:t xml:space="preserve"> 
§ 1. Кемелердi мұзжарғыштармен алып өту тәртібі</w:t>
      </w:r>
    </w:p>
    <w:bookmarkEnd w:id="6"/>
    <w:bookmarkStart w:name="z49" w:id="7"/>
    <w:p>
      <w:pPr>
        <w:spacing w:after="0"/>
        <w:ind w:left="0"/>
        <w:jc w:val="both"/>
      </w:pPr>
      <w:r>
        <w:rPr>
          <w:rFonts w:ascii="Times New Roman"/>
          <w:b w:val="false"/>
          <w:i w:val="false"/>
          <w:color w:val="000000"/>
          <w:sz w:val="28"/>
        </w:rPr>
        <w:t>
      23. Қысқы уақытта теңізде мұз жататын порттарда навигацияның басталуы мен аяқталуын Порттың теңiз әкiмшiлiгi жариялайды.</w:t>
      </w:r>
      <w:r>
        <w:br/>
      </w:r>
      <w:r>
        <w:rPr>
          <w:rFonts w:ascii="Times New Roman"/>
          <w:b w:val="false"/>
          <w:i w:val="false"/>
          <w:color w:val="000000"/>
          <w:sz w:val="28"/>
        </w:rPr>
        <w:t>
</w:t>
      </w:r>
      <w:r>
        <w:rPr>
          <w:rFonts w:ascii="Times New Roman"/>
          <w:b w:val="false"/>
          <w:i w:val="false"/>
          <w:color w:val="000000"/>
          <w:sz w:val="28"/>
        </w:rPr>
        <w:t>
      24. Мұздардан кемелердi алын өтудi, сондай-ақ мұзжарғыштар мен тiркеп сүйреу кемелерiнiң барлық басқа жұмыстарына басшылық етудi Порттың теңiз әкiмшiлiгi жүзеге асырады. Порттың теңiз әкiмшiлiгi портқа кiреберiстегi мұз жағдайы туралы кемелер капитандарына хабарлайды, ал мұздан алып өтуге өтiнiм болғанда - мұзжарғышпен кездесу орнын және алып өту кезегiн хабарлайды.</w:t>
      </w:r>
      <w:r>
        <w:br/>
      </w:r>
      <w:r>
        <w:rPr>
          <w:rFonts w:ascii="Times New Roman"/>
          <w:b w:val="false"/>
          <w:i w:val="false"/>
          <w:color w:val="000000"/>
          <w:sz w:val="28"/>
        </w:rPr>
        <w:t>
</w:t>
      </w:r>
      <w:r>
        <w:rPr>
          <w:rFonts w:ascii="Times New Roman"/>
          <w:b w:val="false"/>
          <w:i w:val="false"/>
          <w:color w:val="000000"/>
          <w:sz w:val="28"/>
        </w:rPr>
        <w:t>
      25. Портта мұз арқылы кеменi мұздан алып өтуге өтiнiм портта порт бастығына, ал теңiзде мұзжарғыш капитанына жолданады.</w:t>
      </w:r>
      <w:r>
        <w:br/>
      </w:r>
      <w:r>
        <w:rPr>
          <w:rFonts w:ascii="Times New Roman"/>
          <w:b w:val="false"/>
          <w:i w:val="false"/>
          <w:color w:val="000000"/>
          <w:sz w:val="28"/>
        </w:rPr>
        <w:t>
</w:t>
      </w:r>
      <w:r>
        <w:rPr>
          <w:rFonts w:ascii="Times New Roman"/>
          <w:b w:val="false"/>
          <w:i w:val="false"/>
          <w:color w:val="000000"/>
          <w:sz w:val="28"/>
        </w:rPr>
        <w:t>
      26. Порт бойынша мiндеттi қаулыларда өзгеше мерзiмдер белгiленбесе, кеме мұз шетiне жақындағанға дейiн 48, 24, 12 және 4 сағат бұрын барлық мұзжарғышпен қамтамасыз етудiң түрлерiне өтiнiмдер берiледi.</w:t>
      </w:r>
      <w:r>
        <w:br/>
      </w:r>
      <w:r>
        <w:rPr>
          <w:rFonts w:ascii="Times New Roman"/>
          <w:b w:val="false"/>
          <w:i w:val="false"/>
          <w:color w:val="000000"/>
          <w:sz w:val="28"/>
        </w:rPr>
        <w:t>
</w:t>
      </w:r>
      <w:r>
        <w:rPr>
          <w:rFonts w:ascii="Times New Roman"/>
          <w:b w:val="false"/>
          <w:i w:val="false"/>
          <w:color w:val="000000"/>
          <w:sz w:val="28"/>
        </w:rPr>
        <w:t>
      27. Мұзжарғышпен алып өтуге бiлiктiлiк қоғамының мұздық сыныбы, мұздан өту үшiн жеткiлiктi отын мен тағам қоры, ағаш білеулер, тез қататын цемент, пластырь маттар және басқалары бар кемелер жатады. Кеменің су төгу құралдары мен кеменің қабылдағыш радиоқондырғылар кемеде жарамды жай-күйде болуы қажет.</w:t>
      </w:r>
      <w:r>
        <w:br/>
      </w:r>
      <w:r>
        <w:rPr>
          <w:rFonts w:ascii="Times New Roman"/>
          <w:b w:val="false"/>
          <w:i w:val="false"/>
          <w:color w:val="000000"/>
          <w:sz w:val="28"/>
        </w:rPr>
        <w:t>
      Осы шарттар орындалмаған кезде, сондай-ақ кемеде уәкiлеттi орган немесе бiлiктiлiк қоғамы белгiленген тәртiппен берген жүзуге жарамдылығы туралы куәлiгi және басқа да кеме құжаттары болмаса, порт капитаны, ал мұзжарғыш порт шегiнен тысқары өткен кезде мұзжарғыш капитаны кеменi теңiзге шығарудан немесе оны портқа кiргiзуден бас тартады.</w:t>
      </w:r>
      <w:r>
        <w:br/>
      </w:r>
      <w:r>
        <w:rPr>
          <w:rFonts w:ascii="Times New Roman"/>
          <w:b w:val="false"/>
          <w:i w:val="false"/>
          <w:color w:val="000000"/>
          <w:sz w:val="28"/>
        </w:rPr>
        <w:t>
</w:t>
      </w:r>
      <w:r>
        <w:rPr>
          <w:rFonts w:ascii="Times New Roman"/>
          <w:b w:val="false"/>
          <w:i w:val="false"/>
          <w:color w:val="000000"/>
          <w:sz w:val="28"/>
        </w:rPr>
        <w:t>
      28. Мұзжарғышпен алып өткен кезде бiрiн-бiрi басып озбай, бiрiнен соң бiрi мұзжарғышқа iлеседi және дереу артқа толық шегiнiс жасауға дайын, бұл ретте руль "Тiке" жағдайында болады.</w:t>
      </w:r>
      <w:r>
        <w:br/>
      </w:r>
      <w:r>
        <w:rPr>
          <w:rFonts w:ascii="Times New Roman"/>
          <w:b w:val="false"/>
          <w:i w:val="false"/>
          <w:color w:val="000000"/>
          <w:sz w:val="28"/>
        </w:rPr>
        <w:t>
</w:t>
      </w:r>
      <w:r>
        <w:rPr>
          <w:rFonts w:ascii="Times New Roman"/>
          <w:b w:val="false"/>
          <w:i w:val="false"/>
          <w:color w:val="000000"/>
          <w:sz w:val="28"/>
        </w:rPr>
        <w:t>
      29. Мұзда мұзжарғыштың тiркеп сүйреуiнде келе жатқан кеме өз қозғалтқышын мұзжарғыш капитанының айрықша бұйрығынсыз қоспайды. Кеме мұзжарғыш капитанының алғашқы талап етуi бойынша тiркеп сүйрегiштi беруге, сондай-ақ толық керi шегiнiс жасауға дайын болуы тиiс.</w:t>
      </w:r>
      <w:r>
        <w:br/>
      </w:r>
      <w:r>
        <w:rPr>
          <w:rFonts w:ascii="Times New Roman"/>
          <w:b w:val="false"/>
          <w:i w:val="false"/>
          <w:color w:val="000000"/>
          <w:sz w:val="28"/>
        </w:rPr>
        <w:t>
</w:t>
      </w:r>
      <w:r>
        <w:rPr>
          <w:rFonts w:ascii="Times New Roman"/>
          <w:b w:val="false"/>
          <w:i w:val="false"/>
          <w:color w:val="000000"/>
          <w:sz w:val="28"/>
        </w:rPr>
        <w:t>
      30. Кемелердiң мұз арқылы жүзу уақыты мен тәртiбiн, сондай-ақ бiр мезгiлде өткiзiлетiн кемелер санын портта порт капитаны, ал теңiзде - мұзжарғыш капитаны белгiлейдi.</w:t>
      </w:r>
      <w:r>
        <w:br/>
      </w:r>
      <w:r>
        <w:rPr>
          <w:rFonts w:ascii="Times New Roman"/>
          <w:b w:val="false"/>
          <w:i w:val="false"/>
          <w:color w:val="000000"/>
          <w:sz w:val="28"/>
        </w:rPr>
        <w:t>
</w:t>
      </w:r>
      <w:r>
        <w:rPr>
          <w:rFonts w:ascii="Times New Roman"/>
          <w:b w:val="false"/>
          <w:i w:val="false"/>
          <w:color w:val="000000"/>
          <w:sz w:val="28"/>
        </w:rPr>
        <w:t>
      31. Бiрiншi кезекте әскери кемелер, почта-жолаушылар кемелерi және жеделдiгi туралы айрықша нұсқаулар жасалған жүктерi бар кемелер, ал сонан соң мұз шетiне келу кезегiне қарай немесе порттан шығу дайындығына байланысты барлық басқа кемелер өткiзiледi.</w:t>
      </w:r>
      <w:r>
        <w:br/>
      </w:r>
      <w:r>
        <w:rPr>
          <w:rFonts w:ascii="Times New Roman"/>
          <w:b w:val="false"/>
          <w:i w:val="false"/>
          <w:color w:val="000000"/>
          <w:sz w:val="28"/>
        </w:rPr>
        <w:t>
</w:t>
      </w:r>
      <w:r>
        <w:rPr>
          <w:rFonts w:ascii="Times New Roman"/>
          <w:b w:val="false"/>
          <w:i w:val="false"/>
          <w:color w:val="000000"/>
          <w:sz w:val="28"/>
        </w:rPr>
        <w:t>
      32. Мұзжарғышқа iлесiп мұзда жүзiп келе жатқан кеменiң капитаны мұзжарғыш капитанының мұзда қозғалуға қатысты бұйрығына бағынады және соған байланысты iс-қимыл жасайды. Кеме капитаны мұз аймағынан бiрлесiп тезiрек және авариясыз өту үшiн мұзжарғыш капитанына жәрдем көрсету үшiн барлық өз iс-қимылын бағыттайды.</w:t>
      </w:r>
      <w:r>
        <w:br/>
      </w:r>
      <w:r>
        <w:rPr>
          <w:rFonts w:ascii="Times New Roman"/>
          <w:b w:val="false"/>
          <w:i w:val="false"/>
          <w:color w:val="000000"/>
          <w:sz w:val="28"/>
        </w:rPr>
        <w:t>
</w:t>
      </w:r>
      <w:r>
        <w:rPr>
          <w:rFonts w:ascii="Times New Roman"/>
          <w:b w:val="false"/>
          <w:i w:val="false"/>
          <w:color w:val="000000"/>
          <w:sz w:val="28"/>
        </w:rPr>
        <w:t>
      33. Мұзжарғыш капитанының өкiмдерiн осы мұзжарғыштың алып өтуiмен келе жатқан кеме капитаны орындамаған жағдайда мұзжарғыштың капитаны кеменi алып өткiзуден бас тартады.</w:t>
      </w:r>
      <w:r>
        <w:br/>
      </w:r>
      <w:r>
        <w:rPr>
          <w:rFonts w:ascii="Times New Roman"/>
          <w:b w:val="false"/>
          <w:i w:val="false"/>
          <w:color w:val="000000"/>
          <w:sz w:val="28"/>
        </w:rPr>
        <w:t>
</w:t>
      </w:r>
      <w:r>
        <w:rPr>
          <w:rFonts w:ascii="Times New Roman"/>
          <w:b w:val="false"/>
          <w:i w:val="false"/>
          <w:color w:val="000000"/>
          <w:sz w:val="28"/>
        </w:rPr>
        <w:t>
      34. Мұзжарғышқа iлесiп мұзда жүзiп келе жатқан кемелер мұзжарғыштар мен алып өтетiн кемелер арасындағы байланыс үшiн қолданылатын Халықаралық сигналдарды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сондай-ақ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мұз операциялары процесінде пайдаланылуы мүмкiн дыбыстық және өзге құралдармен, соның iшiнде радио бойынша берiлетiн Қосымша сигналдарды басшылыққа алады. Мұзжарғыш немесе басқа кеме беретiн кез келген сигналды мұзжарғышқа немесе сигнал берген кемеге жақын келген кемеден бастап жүйелi түрде соңында келе жатқан әрбiр кеме қайталайды.</w:t>
      </w:r>
      <w:r>
        <w:br/>
      </w:r>
      <w:r>
        <w:rPr>
          <w:rFonts w:ascii="Times New Roman"/>
          <w:b w:val="false"/>
          <w:i w:val="false"/>
          <w:color w:val="000000"/>
          <w:sz w:val="28"/>
        </w:rPr>
        <w:t>
      Осы сигналдар көмегiмен берiлетiн мұзжарғыштың талаптарын кемелер жедел орындайды.</w:t>
      </w:r>
      <w:r>
        <w:br/>
      </w:r>
      <w:r>
        <w:rPr>
          <w:rFonts w:ascii="Times New Roman"/>
          <w:b w:val="false"/>
          <w:i w:val="false"/>
          <w:color w:val="000000"/>
          <w:sz w:val="28"/>
        </w:rPr>
        <w:t>
      Авариялық жағдайда, керуенде келе жатқан кемелердiң қозғалыс режимiн жедел өзгерту қажеттiлiгi туындағанда, радиомен берiлген "Жүрiстi азайтыңдар", "Дереу кеменi тоқтатыңдар" және "Менiң машинам керi шегiнiске жұмыс iстейдi" деген командалар тиiстi дыбыс сигналдарымен мiндеттi түрде қайталанады.</w:t>
      </w:r>
      <w:r>
        <w:br/>
      </w:r>
      <w:r>
        <w:rPr>
          <w:rFonts w:ascii="Times New Roman"/>
          <w:b w:val="false"/>
          <w:i w:val="false"/>
          <w:color w:val="000000"/>
          <w:sz w:val="28"/>
        </w:rPr>
        <w:t>
 </w:t>
      </w:r>
    </w:p>
    <w:bookmarkEnd w:id="7"/>
    <w:bookmarkStart w:name="z61" w:id="8"/>
    <w:p>
      <w:pPr>
        <w:spacing w:after="0"/>
        <w:ind w:left="0"/>
        <w:jc w:val="left"/>
      </w:pPr>
      <w:r>
        <w:rPr>
          <w:rFonts w:ascii="Times New Roman"/>
          <w:b/>
          <w:i w:val="false"/>
          <w:color w:val="000000"/>
        </w:rPr>
        <w:t xml:space="preserve"> 
§ 2. Кемелер қозғалысын басқаруды ұйымдастыру</w:t>
      </w:r>
    </w:p>
    <w:bookmarkEnd w:id="8"/>
    <w:bookmarkStart w:name="z62" w:id="9"/>
    <w:p>
      <w:pPr>
        <w:spacing w:after="0"/>
        <w:ind w:left="0"/>
        <w:jc w:val="both"/>
      </w:pPr>
      <w:r>
        <w:rPr>
          <w:rFonts w:ascii="Times New Roman"/>
          <w:b w:val="false"/>
          <w:i w:val="false"/>
          <w:color w:val="000000"/>
          <w:sz w:val="28"/>
        </w:rPr>
        <w:t>
      35. Портқа кiреберiсте және порт акваториясында кемелер қозғалысын басқару жүзеге асырылады. Кемелер қозғалысын басқаруды КҚБҚ немесе сәйкес порт капитанының қызметi жүзеге асырады.</w:t>
      </w:r>
      <w:r>
        <w:br/>
      </w:r>
      <w:r>
        <w:rPr>
          <w:rFonts w:ascii="Times New Roman"/>
          <w:b w:val="false"/>
          <w:i w:val="false"/>
          <w:color w:val="000000"/>
          <w:sz w:val="28"/>
        </w:rPr>
        <w:t>
      Кемелерге қызмет көрсету мынадай кезекпен жүргiзiледi:</w:t>
      </w:r>
      <w:r>
        <w:br/>
      </w:r>
      <w:r>
        <w:rPr>
          <w:rFonts w:ascii="Times New Roman"/>
          <w:b w:val="false"/>
          <w:i w:val="false"/>
          <w:color w:val="000000"/>
          <w:sz w:val="28"/>
        </w:rPr>
        <w:t>
</w:t>
      </w:r>
      <w:r>
        <w:rPr>
          <w:rFonts w:ascii="Times New Roman"/>
          <w:b w:val="false"/>
          <w:i w:val="false"/>
          <w:color w:val="000000"/>
          <w:sz w:val="28"/>
        </w:rPr>
        <w:t>
      1) авариялық кемелер, көмек көрсету үшiн iлескен кемелер және бортында ауыр науқастары бар кемелер;</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Шекара қызметі теңiз бөлiмшелерiнiң корабльдерi (катерлері) мен кемелерi;</w:t>
      </w:r>
      <w:r>
        <w:br/>
      </w:r>
      <w:r>
        <w:rPr>
          <w:rFonts w:ascii="Times New Roman"/>
          <w:b w:val="false"/>
          <w:i w:val="false"/>
          <w:color w:val="000000"/>
          <w:sz w:val="28"/>
        </w:rPr>
        <w:t>
</w:t>
      </w:r>
      <w:r>
        <w:rPr>
          <w:rFonts w:ascii="Times New Roman"/>
          <w:b w:val="false"/>
          <w:i w:val="false"/>
          <w:color w:val="000000"/>
          <w:sz w:val="28"/>
        </w:rPr>
        <w:t>
      3) кесте бойынша келе жатқан паромдар мен жолаушы кемелер;</w:t>
      </w:r>
      <w:r>
        <w:br/>
      </w:r>
      <w:r>
        <w:rPr>
          <w:rFonts w:ascii="Times New Roman"/>
          <w:b w:val="false"/>
          <w:i w:val="false"/>
          <w:color w:val="000000"/>
          <w:sz w:val="28"/>
        </w:rPr>
        <w:t>
</w:t>
      </w:r>
      <w:r>
        <w:rPr>
          <w:rFonts w:ascii="Times New Roman"/>
          <w:b w:val="false"/>
          <w:i w:val="false"/>
          <w:color w:val="000000"/>
          <w:sz w:val="28"/>
        </w:rPr>
        <w:t>
      4) тез бұзылатын жүктері бар кемелер;</w:t>
      </w:r>
      <w:r>
        <w:br/>
      </w:r>
      <w:r>
        <w:rPr>
          <w:rFonts w:ascii="Times New Roman"/>
          <w:b w:val="false"/>
          <w:i w:val="false"/>
          <w:color w:val="000000"/>
          <w:sz w:val="28"/>
        </w:rPr>
        <w:t>
</w:t>
      </w:r>
      <w:r>
        <w:rPr>
          <w:rFonts w:ascii="Times New Roman"/>
          <w:b w:val="false"/>
          <w:i w:val="false"/>
          <w:color w:val="000000"/>
          <w:sz w:val="28"/>
        </w:rPr>
        <w:t>
      5) сүйретілетін объектілері бар тіркеп сүйрететін кемелер;</w:t>
      </w:r>
      <w:r>
        <w:br/>
      </w:r>
      <w:r>
        <w:rPr>
          <w:rFonts w:ascii="Times New Roman"/>
          <w:b w:val="false"/>
          <w:i w:val="false"/>
          <w:color w:val="000000"/>
          <w:sz w:val="28"/>
        </w:rPr>
        <w:t>
</w:t>
      </w:r>
      <w:r>
        <w:rPr>
          <w:rFonts w:ascii="Times New Roman"/>
          <w:b w:val="false"/>
          <w:i w:val="false"/>
          <w:color w:val="000000"/>
          <w:sz w:val="28"/>
        </w:rPr>
        <w:t>
      6) қауiптi жүктерi бар кемелер, соның ішінде газ-тасушы, химия-тасушы және мұнайқұю кемелері;</w:t>
      </w:r>
      <w:r>
        <w:br/>
      </w:r>
      <w:r>
        <w:rPr>
          <w:rFonts w:ascii="Times New Roman"/>
          <w:b w:val="false"/>
          <w:i w:val="false"/>
          <w:color w:val="000000"/>
          <w:sz w:val="28"/>
        </w:rPr>
        <w:t>
</w:t>
      </w:r>
      <w:r>
        <w:rPr>
          <w:rFonts w:ascii="Times New Roman"/>
          <w:b w:val="false"/>
          <w:i w:val="false"/>
          <w:color w:val="000000"/>
          <w:sz w:val="28"/>
        </w:rPr>
        <w:t>
      7) желiлiк кемелер;</w:t>
      </w:r>
      <w:r>
        <w:br/>
      </w:r>
      <w:r>
        <w:rPr>
          <w:rFonts w:ascii="Times New Roman"/>
          <w:b w:val="false"/>
          <w:i w:val="false"/>
          <w:color w:val="000000"/>
          <w:sz w:val="28"/>
        </w:rPr>
        <w:t>
</w:t>
      </w:r>
      <w:r>
        <w:rPr>
          <w:rFonts w:ascii="Times New Roman"/>
          <w:b w:val="false"/>
          <w:i w:val="false"/>
          <w:color w:val="000000"/>
          <w:sz w:val="28"/>
        </w:rPr>
        <w:t>
      8) өтiнiмдер түсу уақытына сәйкес басқа да кемелер.</w:t>
      </w:r>
      <w:r>
        <w:br/>
      </w:r>
      <w:r>
        <w:rPr>
          <w:rFonts w:ascii="Times New Roman"/>
          <w:b w:val="false"/>
          <w:i w:val="false"/>
          <w:color w:val="000000"/>
          <w:sz w:val="28"/>
        </w:rPr>
        <w:t>
</w:t>
      </w:r>
      <w:r>
        <w:rPr>
          <w:rFonts w:ascii="Times New Roman"/>
          <w:b w:val="false"/>
          <w:i w:val="false"/>
          <w:color w:val="000000"/>
          <w:sz w:val="28"/>
        </w:rPr>
        <w:t>
      36. КҚБҚ iс-қимылы аймағында жүзу ережелерiн мүдделi ұйымдармен келiсу хаттамасы ресiмделгеннен кейiн КҚБҚ-ға ие-ұйым басып шығарады. КҚБҚ iс-қимылы аймағында жүзу ережелерi Порт жөнiндегi мiндеттi қаулылардың құрамдас бөлiгi болып табылады (оларға қосымшаларда берiлген). Егер КҚБҚ iс-қимылы бірнеше порттардың акваториясын қамтыған болса, жүзу ережелерi барлық осы порттардың мiндеттi қаулыларына кiредi.</w:t>
      </w:r>
      <w:r>
        <w:br/>
      </w:r>
      <w:r>
        <w:rPr>
          <w:rFonts w:ascii="Times New Roman"/>
          <w:b w:val="false"/>
          <w:i w:val="false"/>
          <w:color w:val="000000"/>
          <w:sz w:val="28"/>
        </w:rPr>
        <w:t>
</w:t>
      </w:r>
      <w:r>
        <w:rPr>
          <w:rFonts w:ascii="Times New Roman"/>
          <w:b w:val="false"/>
          <w:i w:val="false"/>
          <w:color w:val="000000"/>
          <w:sz w:val="28"/>
        </w:rPr>
        <w:t>
      37. КҚБҚ iс-қимылы аймағындағы кемелер қозғалысын кемелер қозғалысын басқару (бұдан әрi - КҚБ) орталығы және бекеттерi реттейдi.</w:t>
      </w:r>
      <w:r>
        <w:br/>
      </w:r>
      <w:r>
        <w:rPr>
          <w:rFonts w:ascii="Times New Roman"/>
          <w:b w:val="false"/>
          <w:i w:val="false"/>
          <w:color w:val="000000"/>
          <w:sz w:val="28"/>
        </w:rPr>
        <w:t>
</w:t>
      </w:r>
      <w:r>
        <w:rPr>
          <w:rFonts w:ascii="Times New Roman"/>
          <w:b w:val="false"/>
          <w:i w:val="false"/>
          <w:color w:val="000000"/>
          <w:sz w:val="28"/>
        </w:rPr>
        <w:t>
      38. КҚБ орталығы (посты):</w:t>
      </w:r>
      <w:r>
        <w:br/>
      </w:r>
      <w:r>
        <w:rPr>
          <w:rFonts w:ascii="Times New Roman"/>
          <w:b w:val="false"/>
          <w:i w:val="false"/>
          <w:color w:val="000000"/>
          <w:sz w:val="28"/>
        </w:rPr>
        <w:t>
</w:t>
      </w:r>
      <w:r>
        <w:rPr>
          <w:rFonts w:ascii="Times New Roman"/>
          <w:b w:val="false"/>
          <w:i w:val="false"/>
          <w:color w:val="000000"/>
          <w:sz w:val="28"/>
        </w:rPr>
        <w:t>
      1) КҚБ орталығы (посты) iс-қимылы аймағындағы кіреберістерде кемелерді табуды, кемелермен байланысты орнату, әрбір кеме туралы қажетті деректер тізбесін алуды;</w:t>
      </w:r>
      <w:r>
        <w:br/>
      </w:r>
      <w:r>
        <w:rPr>
          <w:rFonts w:ascii="Times New Roman"/>
          <w:b w:val="false"/>
          <w:i w:val="false"/>
          <w:color w:val="000000"/>
          <w:sz w:val="28"/>
        </w:rPr>
        <w:t>
</w:t>
      </w:r>
      <w:r>
        <w:rPr>
          <w:rFonts w:ascii="Times New Roman"/>
          <w:b w:val="false"/>
          <w:i w:val="false"/>
          <w:color w:val="000000"/>
          <w:sz w:val="28"/>
        </w:rPr>
        <w:t>
      2) кемелердің қозғалысына тұрақты радиолокациялық бақылауды, жағдайдың шиеленісуі немесе кемелердің ережелердi бұзған кезде кемелерге нұсқаулар берудi;</w:t>
      </w:r>
      <w:r>
        <w:br/>
      </w:r>
      <w:r>
        <w:rPr>
          <w:rFonts w:ascii="Times New Roman"/>
          <w:b w:val="false"/>
          <w:i w:val="false"/>
          <w:color w:val="000000"/>
          <w:sz w:val="28"/>
        </w:rPr>
        <w:t>
</w:t>
      </w:r>
      <w:r>
        <w:rPr>
          <w:rFonts w:ascii="Times New Roman"/>
          <w:b w:val="false"/>
          <w:i w:val="false"/>
          <w:color w:val="000000"/>
          <w:sz w:val="28"/>
        </w:rPr>
        <w:t>
      3) КҚБ орталығы (посты) iс-қимылы аймағындағы қозғалысты реттеуді, кемелердің арасындағы белгіленген жолдардың, жылдамдық пен қашықтықтардың сақталуын бақылауды;</w:t>
      </w:r>
      <w:r>
        <w:br/>
      </w:r>
      <w:r>
        <w:rPr>
          <w:rFonts w:ascii="Times New Roman"/>
          <w:b w:val="false"/>
          <w:i w:val="false"/>
          <w:color w:val="000000"/>
          <w:sz w:val="28"/>
        </w:rPr>
        <w:t>
</w:t>
      </w:r>
      <w:r>
        <w:rPr>
          <w:rFonts w:ascii="Times New Roman"/>
          <w:b w:val="false"/>
          <w:i w:val="false"/>
          <w:color w:val="000000"/>
          <w:sz w:val="28"/>
        </w:rPr>
        <w:t>
      4) зәкiрге қоятын жерлерде кеме жағдайына радиолокациялық бақылауды;</w:t>
      </w:r>
      <w:r>
        <w:br/>
      </w:r>
      <w:r>
        <w:rPr>
          <w:rFonts w:ascii="Times New Roman"/>
          <w:b w:val="false"/>
          <w:i w:val="false"/>
          <w:color w:val="000000"/>
          <w:sz w:val="28"/>
        </w:rPr>
        <w:t>
</w:t>
      </w:r>
      <w:r>
        <w:rPr>
          <w:rFonts w:ascii="Times New Roman"/>
          <w:b w:val="false"/>
          <w:i w:val="false"/>
          <w:color w:val="000000"/>
          <w:sz w:val="28"/>
        </w:rPr>
        <w:t>
      5) кемелерге навигациялық жабдықтар құралдарының жұмысындағы өзгерістер туралы деректерді, гидрометеоақпарат, навигациялы-гидрографиялық ақпарат берудi (қажеттiлiк туындаған кезде, сондай-ақ сұрау салу бойынша);</w:t>
      </w:r>
      <w:r>
        <w:br/>
      </w:r>
      <w:r>
        <w:rPr>
          <w:rFonts w:ascii="Times New Roman"/>
          <w:b w:val="false"/>
          <w:i w:val="false"/>
          <w:color w:val="000000"/>
          <w:sz w:val="28"/>
        </w:rPr>
        <w:t>
</w:t>
      </w:r>
      <w:r>
        <w:rPr>
          <w:rFonts w:ascii="Times New Roman"/>
          <w:b w:val="false"/>
          <w:i w:val="false"/>
          <w:color w:val="000000"/>
          <w:sz w:val="28"/>
        </w:rPr>
        <w:t>
      6) авариялық жағдайға әкелуi мүмкiн iс-қимылдар немесе жағдайлар байқалған кезде кемелерге ақпараттар мен нұсқаулар берудi;</w:t>
      </w:r>
      <w:r>
        <w:br/>
      </w:r>
      <w:r>
        <w:rPr>
          <w:rFonts w:ascii="Times New Roman"/>
          <w:b w:val="false"/>
          <w:i w:val="false"/>
          <w:color w:val="000000"/>
          <w:sz w:val="28"/>
        </w:rPr>
        <w:t>
</w:t>
      </w:r>
      <w:r>
        <w:rPr>
          <w:rFonts w:ascii="Times New Roman"/>
          <w:b w:val="false"/>
          <w:i w:val="false"/>
          <w:color w:val="000000"/>
          <w:sz w:val="28"/>
        </w:rPr>
        <w:t>
      7) кемелерді радиолокациялық алып өтуді, онда КҚБ орталығының (посттың) лоцман-операторы алып өтетін кемені қабылданған координаттар жүйесіндегі оның орналасқан орны туралы тұрақты түрде хабарлайды;</w:t>
      </w:r>
      <w:r>
        <w:br/>
      </w:r>
      <w:r>
        <w:rPr>
          <w:rFonts w:ascii="Times New Roman"/>
          <w:b w:val="false"/>
          <w:i w:val="false"/>
          <w:color w:val="000000"/>
          <w:sz w:val="28"/>
        </w:rPr>
        <w:t>
</w:t>
      </w:r>
      <w:r>
        <w:rPr>
          <w:rFonts w:ascii="Times New Roman"/>
          <w:b w:val="false"/>
          <w:i w:val="false"/>
          <w:color w:val="000000"/>
          <w:sz w:val="28"/>
        </w:rPr>
        <w:t>
      8) кемелер, жағалаулық ұйымдар мен қызметтер арасында байланыс орнатуға жәрдемдесудi;</w:t>
      </w:r>
      <w:r>
        <w:br/>
      </w:r>
      <w:r>
        <w:rPr>
          <w:rFonts w:ascii="Times New Roman"/>
          <w:b w:val="false"/>
          <w:i w:val="false"/>
          <w:color w:val="000000"/>
          <w:sz w:val="28"/>
        </w:rPr>
        <w:t>
</w:t>
      </w:r>
      <w:r>
        <w:rPr>
          <w:rFonts w:ascii="Times New Roman"/>
          <w:b w:val="false"/>
          <w:i w:val="false"/>
          <w:color w:val="000000"/>
          <w:sz w:val="28"/>
        </w:rPr>
        <w:t>
      9) КҚБ орталығының (посттың) iс-қимылы аймағында авариялық-құтқару, су түбiн тереңдету, тiркеп сүйреу және басқа арнайы жұмыстарда жәрдемдесудi жүзеге асырады.</w:t>
      </w:r>
      <w:r>
        <w:br/>
      </w:r>
      <w:r>
        <w:rPr>
          <w:rFonts w:ascii="Times New Roman"/>
          <w:b w:val="false"/>
          <w:i w:val="false"/>
          <w:color w:val="000000"/>
          <w:sz w:val="28"/>
        </w:rPr>
        <w:t>
</w:t>
      </w:r>
      <w:r>
        <w:rPr>
          <w:rFonts w:ascii="Times New Roman"/>
          <w:b w:val="false"/>
          <w:i w:val="false"/>
          <w:color w:val="000000"/>
          <w:sz w:val="28"/>
        </w:rPr>
        <w:t>
      39. Кемелердi радиолокациялық алып өту кез келген көрінім жағдайында кеменiң өтiнiмi бойынша жүзеге асырылады.</w:t>
      </w:r>
      <w:r>
        <w:br/>
      </w:r>
      <w:r>
        <w:rPr>
          <w:rFonts w:ascii="Times New Roman"/>
          <w:b w:val="false"/>
          <w:i w:val="false"/>
          <w:color w:val="000000"/>
          <w:sz w:val="28"/>
        </w:rPr>
        <w:t>
      Жағалаудағы радиолокациялық станциялармен (ЖРСЖ) жабдықталған барлық порттар мен каналдар, егер КҚБҚ iс-қимылы аймағында жүзу ережелерiнде өзге талаптар қойылмаса, 2 миль және одан төмен көзбен шолып көру кезiнде мiндеттi радиолокациялық алып өту белгiленедi.</w:t>
      </w:r>
      <w:r>
        <w:br/>
      </w:r>
      <w:r>
        <w:rPr>
          <w:rFonts w:ascii="Times New Roman"/>
          <w:b w:val="false"/>
          <w:i w:val="false"/>
          <w:color w:val="000000"/>
          <w:sz w:val="28"/>
        </w:rPr>
        <w:t>
</w:t>
      </w:r>
      <w:r>
        <w:rPr>
          <w:rFonts w:ascii="Times New Roman"/>
          <w:b w:val="false"/>
          <w:i w:val="false"/>
          <w:color w:val="000000"/>
          <w:sz w:val="28"/>
        </w:rPr>
        <w:t>
      40. Радиолокациялық алып өту тәртiбiн КҚБ орталығының (посттың) операторы порт капитанымен алып өту басталғанға дейiн келiседi.</w:t>
      </w:r>
      <w:r>
        <w:br/>
      </w:r>
      <w:r>
        <w:rPr>
          <w:rFonts w:ascii="Times New Roman"/>
          <w:b w:val="false"/>
          <w:i w:val="false"/>
          <w:color w:val="000000"/>
          <w:sz w:val="28"/>
        </w:rPr>
        <w:t>
      Радиолокациялық алып өту процесiнде кемелер КҚБ орталығынан (посттан) ақпарат алады және оған қолданылатын iс-қимылдар туралы хабарлайды.</w:t>
      </w:r>
      <w:r>
        <w:br/>
      </w:r>
      <w:r>
        <w:rPr>
          <w:rFonts w:ascii="Times New Roman"/>
          <w:b w:val="false"/>
          <w:i w:val="false"/>
          <w:color w:val="000000"/>
          <w:sz w:val="28"/>
        </w:rPr>
        <w:t>
      Радиолокациялық алып өтудiң басталуы мен аяқталуын КҚБ орталығы (посты) жариялайды.</w:t>
      </w:r>
      <w:r>
        <w:br/>
      </w:r>
      <w:r>
        <w:rPr>
          <w:rFonts w:ascii="Times New Roman"/>
          <w:b w:val="false"/>
          <w:i w:val="false"/>
          <w:color w:val="000000"/>
          <w:sz w:val="28"/>
        </w:rPr>
        <w:t>
</w:t>
      </w:r>
      <w:r>
        <w:rPr>
          <w:rFonts w:ascii="Times New Roman"/>
          <w:b w:val="false"/>
          <w:i w:val="false"/>
          <w:color w:val="000000"/>
          <w:sz w:val="28"/>
        </w:rPr>
        <w:t>
      41. КҚБ орталығының (посттың) iс-қимылы аймағында кемелер қозғалысы (аймаққа кiру, зәкiрге қою, зәкiрдi көтерiп алу, айлаққа жақын келу және арқандап байлану және қашықтау, қайта арқандап байлану және басқалары) КҚБ орталығының (посттың) рұқсатымен жүзеге асырылады. Егер кеме КҚБ iс-қимылы аймағында жүзу ережелерiмен белгiленген кезең iшiнде рұқсат етiлген iс-қимылдарды бастамаса, рұқсат жойылады және қайтадан сұратылады.</w:t>
      </w:r>
      <w:r>
        <w:br/>
      </w:r>
      <w:r>
        <w:rPr>
          <w:rFonts w:ascii="Times New Roman"/>
          <w:b w:val="false"/>
          <w:i w:val="false"/>
          <w:color w:val="000000"/>
          <w:sz w:val="28"/>
        </w:rPr>
        <w:t>
</w:t>
      </w:r>
      <w:r>
        <w:rPr>
          <w:rFonts w:ascii="Times New Roman"/>
          <w:b w:val="false"/>
          <w:i w:val="false"/>
          <w:color w:val="000000"/>
          <w:sz w:val="28"/>
        </w:rPr>
        <w:t>
      42. Орындау үшін:</w:t>
      </w:r>
      <w:r>
        <w:br/>
      </w:r>
      <w:r>
        <w:rPr>
          <w:rFonts w:ascii="Times New Roman"/>
          <w:b w:val="false"/>
          <w:i w:val="false"/>
          <w:color w:val="000000"/>
          <w:sz w:val="28"/>
        </w:rPr>
        <w:t>
</w:t>
      </w:r>
      <w:r>
        <w:rPr>
          <w:rFonts w:ascii="Times New Roman"/>
          <w:b w:val="false"/>
          <w:i w:val="false"/>
          <w:color w:val="000000"/>
          <w:sz w:val="28"/>
        </w:rPr>
        <w:t>
      1) қозғалыс кезегiне;</w:t>
      </w:r>
      <w:r>
        <w:br/>
      </w:r>
      <w:r>
        <w:rPr>
          <w:rFonts w:ascii="Times New Roman"/>
          <w:b w:val="false"/>
          <w:i w:val="false"/>
          <w:color w:val="000000"/>
          <w:sz w:val="28"/>
        </w:rPr>
        <w:t>
</w:t>
      </w:r>
      <w:r>
        <w:rPr>
          <w:rFonts w:ascii="Times New Roman"/>
          <w:b w:val="false"/>
          <w:i w:val="false"/>
          <w:color w:val="000000"/>
          <w:sz w:val="28"/>
        </w:rPr>
        <w:t>
      2) қозғалыс бағыты мен жылдамдығына;</w:t>
      </w:r>
      <w:r>
        <w:br/>
      </w:r>
      <w:r>
        <w:rPr>
          <w:rFonts w:ascii="Times New Roman"/>
          <w:b w:val="false"/>
          <w:i w:val="false"/>
          <w:color w:val="000000"/>
          <w:sz w:val="28"/>
        </w:rPr>
        <w:t>
</w:t>
      </w:r>
      <w:r>
        <w:rPr>
          <w:rFonts w:ascii="Times New Roman"/>
          <w:b w:val="false"/>
          <w:i w:val="false"/>
          <w:color w:val="000000"/>
          <w:sz w:val="28"/>
        </w:rPr>
        <w:t>
      3) зәкiрге қою орнына;</w:t>
      </w:r>
      <w:r>
        <w:br/>
      </w:r>
      <w:r>
        <w:rPr>
          <w:rFonts w:ascii="Times New Roman"/>
          <w:b w:val="false"/>
          <w:i w:val="false"/>
          <w:color w:val="000000"/>
          <w:sz w:val="28"/>
        </w:rPr>
        <w:t>
</w:t>
      </w:r>
      <w:r>
        <w:rPr>
          <w:rFonts w:ascii="Times New Roman"/>
          <w:b w:val="false"/>
          <w:i w:val="false"/>
          <w:color w:val="000000"/>
          <w:sz w:val="28"/>
        </w:rPr>
        <w:t>
      4) тiкелей қауiптiң алдын алу iс-қимылдарына қатысты КҚБ орталығының (посттың) нұсқаулары болып табылады.</w:t>
      </w:r>
      <w:r>
        <w:br/>
      </w:r>
      <w:r>
        <w:rPr>
          <w:rFonts w:ascii="Times New Roman"/>
          <w:b w:val="false"/>
          <w:i w:val="false"/>
          <w:color w:val="000000"/>
          <w:sz w:val="28"/>
        </w:rPr>
        <w:t>
      Кеме КҚБ орталығының (посттың) нұсқауларын орындау мүмкiн болмайтын барлық жағдайлар туралы, себептерi мен өзiнiң одан арғы ниетi туралы хабарлайды.</w:t>
      </w:r>
      <w:r>
        <w:br/>
      </w:r>
      <w:r>
        <w:rPr>
          <w:rFonts w:ascii="Times New Roman"/>
          <w:b w:val="false"/>
          <w:i w:val="false"/>
          <w:color w:val="000000"/>
          <w:sz w:val="28"/>
        </w:rPr>
        <w:t>
</w:t>
      </w:r>
      <w:r>
        <w:rPr>
          <w:rFonts w:ascii="Times New Roman"/>
          <w:b w:val="false"/>
          <w:i w:val="false"/>
          <w:color w:val="000000"/>
          <w:sz w:val="28"/>
        </w:rPr>
        <w:t>
      43. КҚБҚ iс-қимылдары аймағына жеткенге дейiн теңiзден келетiн кемелер осы аймақтың қозғалысын реттейтiн КҚБ орталығымен (постпен) ультроқысқа толқында радиобайланыс жасайды.</w:t>
      </w:r>
      <w:r>
        <w:br/>
      </w:r>
      <w:r>
        <w:rPr>
          <w:rFonts w:ascii="Times New Roman"/>
          <w:b w:val="false"/>
          <w:i w:val="false"/>
          <w:color w:val="000000"/>
          <w:sz w:val="28"/>
        </w:rPr>
        <w:t>
      Кемелердiң КҚБ орталығымен (постпен) байланысқа шығу үшiн арналар мен шақыру белгiлерi КҚБҚ iс-қимылдары аймағында жүзу ережелерiнде көрсетiледi.</w:t>
      </w:r>
      <w:r>
        <w:br/>
      </w:r>
      <w:r>
        <w:rPr>
          <w:rFonts w:ascii="Times New Roman"/>
          <w:b w:val="false"/>
          <w:i w:val="false"/>
          <w:color w:val="000000"/>
          <w:sz w:val="28"/>
        </w:rPr>
        <w:t>
</w:t>
      </w:r>
      <w:r>
        <w:rPr>
          <w:rFonts w:ascii="Times New Roman"/>
          <w:b w:val="false"/>
          <w:i w:val="false"/>
          <w:color w:val="000000"/>
          <w:sz w:val="28"/>
        </w:rPr>
        <w:t>
      44. Кеме КҚБ орталығымен (постпен) бiрiншi байланыс сеансы кезiнде мыналарды:</w:t>
      </w:r>
      <w:r>
        <w:br/>
      </w:r>
      <w:r>
        <w:rPr>
          <w:rFonts w:ascii="Times New Roman"/>
          <w:b w:val="false"/>
          <w:i w:val="false"/>
          <w:color w:val="000000"/>
          <w:sz w:val="28"/>
        </w:rPr>
        <w:t>
</w:t>
      </w:r>
      <w:r>
        <w:rPr>
          <w:rFonts w:ascii="Times New Roman"/>
          <w:b w:val="false"/>
          <w:i w:val="false"/>
          <w:color w:val="000000"/>
          <w:sz w:val="28"/>
        </w:rPr>
        <w:t>
      1) кеменiң түрi мен атауын;</w:t>
      </w:r>
      <w:r>
        <w:br/>
      </w:r>
      <w:r>
        <w:rPr>
          <w:rFonts w:ascii="Times New Roman"/>
          <w:b w:val="false"/>
          <w:i w:val="false"/>
          <w:color w:val="000000"/>
          <w:sz w:val="28"/>
        </w:rPr>
        <w:t>
</w:t>
      </w:r>
      <w:r>
        <w:rPr>
          <w:rFonts w:ascii="Times New Roman"/>
          <w:b w:val="false"/>
          <w:i w:val="false"/>
          <w:color w:val="000000"/>
          <w:sz w:val="28"/>
        </w:rPr>
        <w:t>
      2) аймаққа кiру уақытын;</w:t>
      </w:r>
      <w:r>
        <w:br/>
      </w:r>
      <w:r>
        <w:rPr>
          <w:rFonts w:ascii="Times New Roman"/>
          <w:b w:val="false"/>
          <w:i w:val="false"/>
          <w:color w:val="000000"/>
          <w:sz w:val="28"/>
        </w:rPr>
        <w:t>
</w:t>
      </w:r>
      <w:r>
        <w:rPr>
          <w:rFonts w:ascii="Times New Roman"/>
          <w:b w:val="false"/>
          <w:i w:val="false"/>
          <w:color w:val="000000"/>
          <w:sz w:val="28"/>
        </w:rPr>
        <w:t>
      3) маневр жасау режиміндегі жылдамдығын;</w:t>
      </w:r>
      <w:r>
        <w:br/>
      </w:r>
      <w:r>
        <w:rPr>
          <w:rFonts w:ascii="Times New Roman"/>
          <w:b w:val="false"/>
          <w:i w:val="false"/>
          <w:color w:val="000000"/>
          <w:sz w:val="28"/>
        </w:rPr>
        <w:t>
</w:t>
      </w:r>
      <w:r>
        <w:rPr>
          <w:rFonts w:ascii="Times New Roman"/>
          <w:b w:val="false"/>
          <w:i w:val="false"/>
          <w:color w:val="000000"/>
          <w:sz w:val="28"/>
        </w:rPr>
        <w:t>
      4) мемлекеттiк тиесілігін (туын), ал Қазақстан Республикасының кемесiн - иесiнiң атауын;</w:t>
      </w:r>
      <w:r>
        <w:br/>
      </w:r>
      <w:r>
        <w:rPr>
          <w:rFonts w:ascii="Times New Roman"/>
          <w:b w:val="false"/>
          <w:i w:val="false"/>
          <w:color w:val="000000"/>
          <w:sz w:val="28"/>
        </w:rPr>
        <w:t>
</w:t>
      </w:r>
      <w:r>
        <w:rPr>
          <w:rFonts w:ascii="Times New Roman"/>
          <w:b w:val="false"/>
          <w:i w:val="false"/>
          <w:color w:val="000000"/>
          <w:sz w:val="28"/>
        </w:rPr>
        <w:t>
      5) баратын портын;</w:t>
      </w:r>
      <w:r>
        <w:br/>
      </w:r>
      <w:r>
        <w:rPr>
          <w:rFonts w:ascii="Times New Roman"/>
          <w:b w:val="false"/>
          <w:i w:val="false"/>
          <w:color w:val="000000"/>
          <w:sz w:val="28"/>
        </w:rPr>
        <w:t>
</w:t>
      </w:r>
      <w:r>
        <w:rPr>
          <w:rFonts w:ascii="Times New Roman"/>
          <w:b w:val="false"/>
          <w:i w:val="false"/>
          <w:color w:val="000000"/>
          <w:sz w:val="28"/>
        </w:rPr>
        <w:t>
      6) жалпы сыйымдылығы мен Өлшеу куәлігі бойынша негiзгi өлшемдерiн;</w:t>
      </w:r>
      <w:r>
        <w:br/>
      </w:r>
      <w:r>
        <w:rPr>
          <w:rFonts w:ascii="Times New Roman"/>
          <w:b w:val="false"/>
          <w:i w:val="false"/>
          <w:color w:val="000000"/>
          <w:sz w:val="28"/>
        </w:rPr>
        <w:t>
</w:t>
      </w:r>
      <w:r>
        <w:rPr>
          <w:rFonts w:ascii="Times New Roman"/>
          <w:b w:val="false"/>
          <w:i w:val="false"/>
          <w:color w:val="000000"/>
          <w:sz w:val="28"/>
        </w:rPr>
        <w:t>
      7) нақты шөгуiн;</w:t>
      </w:r>
      <w:r>
        <w:br/>
      </w:r>
      <w:r>
        <w:rPr>
          <w:rFonts w:ascii="Times New Roman"/>
          <w:b w:val="false"/>
          <w:i w:val="false"/>
          <w:color w:val="000000"/>
          <w:sz w:val="28"/>
        </w:rPr>
        <w:t>
</w:t>
      </w:r>
      <w:r>
        <w:rPr>
          <w:rFonts w:ascii="Times New Roman"/>
          <w:b w:val="false"/>
          <w:i w:val="false"/>
          <w:color w:val="000000"/>
          <w:sz w:val="28"/>
        </w:rPr>
        <w:t>
      8) жүк түрi мен санын;</w:t>
      </w:r>
      <w:r>
        <w:br/>
      </w:r>
      <w:r>
        <w:rPr>
          <w:rFonts w:ascii="Times New Roman"/>
          <w:b w:val="false"/>
          <w:i w:val="false"/>
          <w:color w:val="000000"/>
          <w:sz w:val="28"/>
        </w:rPr>
        <w:t>
</w:t>
      </w:r>
      <w:r>
        <w:rPr>
          <w:rFonts w:ascii="Times New Roman"/>
          <w:b w:val="false"/>
          <w:i w:val="false"/>
          <w:color w:val="000000"/>
          <w:sz w:val="28"/>
        </w:rPr>
        <w:t>
      9) кеме радиолокациялық станциясының (бұдан әрi – РЛС) жай-күйi туралы мәлiметтердi;</w:t>
      </w:r>
      <w:r>
        <w:br/>
      </w:r>
      <w:r>
        <w:rPr>
          <w:rFonts w:ascii="Times New Roman"/>
          <w:b w:val="false"/>
          <w:i w:val="false"/>
          <w:color w:val="000000"/>
          <w:sz w:val="28"/>
        </w:rPr>
        <w:t>
</w:t>
      </w:r>
      <w:r>
        <w:rPr>
          <w:rFonts w:ascii="Times New Roman"/>
          <w:b w:val="false"/>
          <w:i w:val="false"/>
          <w:color w:val="000000"/>
          <w:sz w:val="28"/>
        </w:rPr>
        <w:t>
      10) жүзу және маневр жасау қауiпсiздiгiне әсер ететiн шектеулер мен РЛС жарамсыздығы туралы ақпаратты хабарлайды.</w:t>
      </w:r>
      <w:r>
        <w:br/>
      </w:r>
      <w:r>
        <w:rPr>
          <w:rFonts w:ascii="Times New Roman"/>
          <w:b w:val="false"/>
          <w:i w:val="false"/>
          <w:color w:val="000000"/>
          <w:sz w:val="28"/>
        </w:rPr>
        <w:t>
</w:t>
      </w:r>
      <w:r>
        <w:rPr>
          <w:rFonts w:ascii="Times New Roman"/>
          <w:b w:val="false"/>
          <w:i w:val="false"/>
          <w:color w:val="000000"/>
          <w:sz w:val="28"/>
        </w:rPr>
        <w:t>
      45. КҚБ орталығының (посттың) сұратуы кезiнде кеме өзiн таныту мақсатында қандайда бiр белгiнiң қасында өзiнiң орнын көрсетуге (әрбiр жеке жағдайда нақты көрсетiледi) немесе таныту маневрлерiн жасауға мiндеттi.</w:t>
      </w:r>
      <w:r>
        <w:br/>
      </w:r>
      <w:r>
        <w:rPr>
          <w:rFonts w:ascii="Times New Roman"/>
          <w:b w:val="false"/>
          <w:i w:val="false"/>
          <w:color w:val="000000"/>
          <w:sz w:val="28"/>
        </w:rPr>
        <w:t>
</w:t>
      </w:r>
      <w:r>
        <w:rPr>
          <w:rFonts w:ascii="Times New Roman"/>
          <w:b w:val="false"/>
          <w:i w:val="false"/>
          <w:color w:val="000000"/>
          <w:sz w:val="28"/>
        </w:rPr>
        <w:t>
      46. КҚБ орталығы (посты) кемеге өзiнiң iс-қимылы аймағына кiруге рұқсат бередi, қозғалыс бағытын, зәкiрге тұру орнын көрсетедi, сондай-ақ басқа қажеттi мәлiметтердi хабарлайды.</w:t>
      </w:r>
      <w:r>
        <w:br/>
      </w:r>
      <w:r>
        <w:rPr>
          <w:rFonts w:ascii="Times New Roman"/>
          <w:b w:val="false"/>
          <w:i w:val="false"/>
          <w:color w:val="000000"/>
          <w:sz w:val="28"/>
        </w:rPr>
        <w:t>
</w:t>
      </w:r>
      <w:r>
        <w:rPr>
          <w:rFonts w:ascii="Times New Roman"/>
          <w:b w:val="false"/>
          <w:i w:val="false"/>
          <w:color w:val="000000"/>
          <w:sz w:val="28"/>
        </w:rPr>
        <w:t>
      47. Бағыты бiрнеше КҚБ орталығының (посттың) аймағы арқылы өтетiн кеме әрбiр аймаққа кiрерде тиiстi КҚБ орталығынан (посттан) оның аймаққа кiру үшiн рұқсат сұрайды.</w:t>
      </w:r>
      <w:r>
        <w:br/>
      </w:r>
      <w:r>
        <w:rPr>
          <w:rFonts w:ascii="Times New Roman"/>
          <w:b w:val="false"/>
          <w:i w:val="false"/>
          <w:color w:val="000000"/>
          <w:sz w:val="28"/>
        </w:rPr>
        <w:t>
</w:t>
      </w:r>
      <w:r>
        <w:rPr>
          <w:rFonts w:ascii="Times New Roman"/>
          <w:b w:val="false"/>
          <w:i w:val="false"/>
          <w:color w:val="000000"/>
          <w:sz w:val="28"/>
        </w:rPr>
        <w:t>
      48. Айлақта немесе зәкiрде тұрған кеме қозғалу басталғанға дейiн ол аймақта орналасқан КҚБ орталығымен (постпен) радио немесе телефон байланысын құрады.</w:t>
      </w:r>
      <w:r>
        <w:br/>
      </w:r>
      <w:r>
        <w:rPr>
          <w:rFonts w:ascii="Times New Roman"/>
          <w:b w:val="false"/>
          <w:i w:val="false"/>
          <w:color w:val="000000"/>
          <w:sz w:val="28"/>
        </w:rPr>
        <w:t>
</w:t>
      </w:r>
      <w:r>
        <w:rPr>
          <w:rFonts w:ascii="Times New Roman"/>
          <w:b w:val="false"/>
          <w:i w:val="false"/>
          <w:color w:val="000000"/>
          <w:sz w:val="28"/>
        </w:rPr>
        <w:t>
      49. КҚБҚ іс-қимыл аймағында жүзу ережелерi кемелердiң белгiлi бiр түрлеріндегi, өлшемдердегi немесе тек белгiленген қозғалыс бағытпен келе жатқан және қосымша шарттарды орындайтын белгiлерi бар кемелерге жеке талаптар белгiлеуi мүмкiн. КҚБ орталығы (бекетi) осындай кемелердiң белгiленген бағыттан тыс қозғалуына ерекше жағдайда ғана рұқсат етедi.</w:t>
      </w:r>
      <w:r>
        <w:br/>
      </w:r>
      <w:r>
        <w:rPr>
          <w:rFonts w:ascii="Times New Roman"/>
          <w:b w:val="false"/>
          <w:i w:val="false"/>
          <w:color w:val="000000"/>
          <w:sz w:val="28"/>
        </w:rPr>
        <w:t>
</w:t>
      </w:r>
      <w:r>
        <w:rPr>
          <w:rFonts w:ascii="Times New Roman"/>
          <w:b w:val="false"/>
          <w:i w:val="false"/>
          <w:color w:val="000000"/>
          <w:sz w:val="28"/>
        </w:rPr>
        <w:t>
      50. Кемелер басқа арна көрсетiлмесе, аймағында болатын КҚБ орталығының (посттың) жұмыс арнасында тұрақты радиовахтаны (кезекшілікті) атқарады.</w:t>
      </w:r>
      <w:r>
        <w:br/>
      </w:r>
      <w:r>
        <w:rPr>
          <w:rFonts w:ascii="Times New Roman"/>
          <w:b w:val="false"/>
          <w:i w:val="false"/>
          <w:color w:val="000000"/>
          <w:sz w:val="28"/>
        </w:rPr>
        <w:t>
</w:t>
      </w:r>
      <w:r>
        <w:rPr>
          <w:rFonts w:ascii="Times New Roman"/>
          <w:b w:val="false"/>
          <w:i w:val="false"/>
          <w:color w:val="000000"/>
          <w:sz w:val="28"/>
        </w:rPr>
        <w:t>
      51. КҚБ орталығының (посттың) кемелермен радиобайланысы, сондай-ақ ағымдағы радиолокациялық ақпарат құжатталады. Жазбалар үш күн бойы сақталады. Егер авариялық оқиға мен авариялық жағдайлар орын алса, жазбалар тергеу жүргiзу аяқталғанға дейiн сақталады.</w:t>
      </w:r>
      <w:r>
        <w:br/>
      </w:r>
      <w:r>
        <w:rPr>
          <w:rFonts w:ascii="Times New Roman"/>
          <w:b w:val="false"/>
          <w:i w:val="false"/>
          <w:color w:val="000000"/>
          <w:sz w:val="28"/>
        </w:rPr>
        <w:t>
</w:t>
      </w:r>
      <w:r>
        <w:rPr>
          <w:rFonts w:ascii="Times New Roman"/>
          <w:b w:val="false"/>
          <w:i w:val="false"/>
          <w:color w:val="000000"/>
          <w:sz w:val="28"/>
        </w:rPr>
        <w:t>
      52. КҚБҚ іс-қимыл аймағында жүзу ережелерiне мыналар қосымшалар ретiнде кiредi:</w:t>
      </w:r>
      <w:r>
        <w:br/>
      </w:r>
      <w:r>
        <w:rPr>
          <w:rFonts w:ascii="Times New Roman"/>
          <w:b w:val="false"/>
          <w:i w:val="false"/>
          <w:color w:val="000000"/>
          <w:sz w:val="28"/>
        </w:rPr>
        <w:t>
</w:t>
      </w:r>
      <w:r>
        <w:rPr>
          <w:rFonts w:ascii="Times New Roman"/>
          <w:b w:val="false"/>
          <w:i w:val="false"/>
          <w:color w:val="000000"/>
          <w:sz w:val="28"/>
        </w:rPr>
        <w:t>
      1) КҚБ орталығы (посты) iс-қимылдары аймағының схемасы;</w:t>
      </w:r>
      <w:r>
        <w:br/>
      </w:r>
      <w:r>
        <w:rPr>
          <w:rFonts w:ascii="Times New Roman"/>
          <w:b w:val="false"/>
          <w:i w:val="false"/>
          <w:color w:val="000000"/>
          <w:sz w:val="28"/>
        </w:rPr>
        <w:t>
</w:t>
      </w:r>
      <w:r>
        <w:rPr>
          <w:rFonts w:ascii="Times New Roman"/>
          <w:b w:val="false"/>
          <w:i w:val="false"/>
          <w:color w:val="000000"/>
          <w:sz w:val="28"/>
        </w:rPr>
        <w:t>
      2) жұмыс арналары мен шақыру белгiлерiн қоса алғанда КҚБ орталығымен (постпен) кемелердiң байланысын ұйымдастыру схемасы;</w:t>
      </w:r>
      <w:r>
        <w:br/>
      </w:r>
      <w:r>
        <w:rPr>
          <w:rFonts w:ascii="Times New Roman"/>
          <w:b w:val="false"/>
          <w:i w:val="false"/>
          <w:color w:val="000000"/>
          <w:sz w:val="28"/>
        </w:rPr>
        <w:t>
</w:t>
      </w:r>
      <w:r>
        <w:rPr>
          <w:rFonts w:ascii="Times New Roman"/>
          <w:b w:val="false"/>
          <w:i w:val="false"/>
          <w:color w:val="000000"/>
          <w:sz w:val="28"/>
        </w:rPr>
        <w:t>
      3) КҚБҚ техникалық мүмкiндiктерi туралы капитанға ақпараты.</w:t>
      </w:r>
      <w:r>
        <w:br/>
      </w:r>
      <w:r>
        <w:rPr>
          <w:rFonts w:ascii="Times New Roman"/>
          <w:b w:val="false"/>
          <w:i w:val="false"/>
          <w:color w:val="000000"/>
          <w:sz w:val="28"/>
        </w:rPr>
        <w:t>
 </w:t>
      </w:r>
    </w:p>
    <w:bookmarkEnd w:id="9"/>
    <w:bookmarkStart w:name="z114" w:id="10"/>
    <w:p>
      <w:pPr>
        <w:spacing w:after="0"/>
        <w:ind w:left="0"/>
        <w:jc w:val="left"/>
      </w:pPr>
      <w:r>
        <w:rPr>
          <w:rFonts w:ascii="Times New Roman"/>
          <w:b/>
          <w:i w:val="false"/>
          <w:color w:val="000000"/>
        </w:rPr>
        <w:t xml:space="preserve"> 
3. Кемелердiң портқа кiруi және порттан шығу тәртібі</w:t>
      </w:r>
      <w:r>
        <w:br/>
      </w:r>
      <w:r>
        <w:rPr>
          <w:rFonts w:ascii="Times New Roman"/>
          <w:b/>
          <w:i w:val="false"/>
          <w:color w:val="000000"/>
        </w:rPr>
        <w:t>
</w:t>
      </w:r>
      <w:r>
        <w:rPr>
          <w:rFonts w:ascii="Times New Roman"/>
          <w:b/>
          <w:i w:val="false"/>
          <w:color w:val="000000"/>
        </w:rPr>
        <w:t>
§ 1. Жақындау туралы ақпарат</w:t>
      </w:r>
    </w:p>
    <w:bookmarkEnd w:id="10"/>
    <w:bookmarkStart w:name="z116" w:id="11"/>
    <w:p>
      <w:pPr>
        <w:spacing w:after="0"/>
        <w:ind w:left="0"/>
        <w:jc w:val="both"/>
      </w:pPr>
      <w:r>
        <w:rPr>
          <w:rFonts w:ascii="Times New Roman"/>
          <w:b w:val="false"/>
          <w:i w:val="false"/>
          <w:color w:val="000000"/>
          <w:sz w:val="28"/>
        </w:rPr>
        <w:t>
      53. Кеменiң баратын портына жақындауы туралы ақпаратты мынадай жағдайда: кеме капитаны Қазақстан Республикасының теңiз портына келе жатқан кезде - порт диспетчерiне, порт капитанына және қажет болған кезде басқа мекенжайларға бередi.</w:t>
      </w:r>
      <w:r>
        <w:br/>
      </w:r>
      <w:r>
        <w:rPr>
          <w:rFonts w:ascii="Times New Roman"/>
          <w:b w:val="false"/>
          <w:i w:val="false"/>
          <w:color w:val="000000"/>
          <w:sz w:val="28"/>
        </w:rPr>
        <w:t>
</w:t>
      </w:r>
      <w:r>
        <w:rPr>
          <w:rFonts w:ascii="Times New Roman"/>
          <w:b w:val="false"/>
          <w:i w:val="false"/>
          <w:color w:val="000000"/>
          <w:sz w:val="28"/>
        </w:rPr>
        <w:t>
      54. Жақындау туралы ақпарат 48 сағат бұрын, екiншi рет 24 сағат бұрын беріледі және жақындап келгенге дейiн 4 сағат бұрын нақтыланады. Өту ұзақтығы кемiнде 48 сағат болғанда - жөнелту портынан шыққаннан кейiн 2 сағат шегiнде белгiленедi.</w:t>
      </w:r>
      <w:r>
        <w:br/>
      </w:r>
      <w:r>
        <w:rPr>
          <w:rFonts w:ascii="Times New Roman"/>
          <w:b w:val="false"/>
          <w:i w:val="false"/>
          <w:color w:val="000000"/>
          <w:sz w:val="28"/>
        </w:rPr>
        <w:t>
      Балық аулау кәсiпшiлiк флоты кемелерiнiң капитандары кәсiптi бiтiру уақытын, сондай-ақ портқа жақындау уақытын 48 сағаттан кешiктiрмей хабарлайды.</w:t>
      </w:r>
      <w:r>
        <w:br/>
      </w:r>
      <w:r>
        <w:rPr>
          <w:rFonts w:ascii="Times New Roman"/>
          <w:b w:val="false"/>
          <w:i w:val="false"/>
          <w:color w:val="000000"/>
          <w:sz w:val="28"/>
        </w:rPr>
        <w:t>
</w:t>
      </w:r>
      <w:r>
        <w:rPr>
          <w:rFonts w:ascii="Times New Roman"/>
          <w:b w:val="false"/>
          <w:i w:val="false"/>
          <w:color w:val="000000"/>
          <w:sz w:val="28"/>
        </w:rPr>
        <w:t>
      55. Кеме порт акваториясында телеграфтық және телефондық радиостанциялардан басқа, ультрақысқа толқынды радиостанциялар мен спутниктік байланысы құралдарын пайдаланады.</w:t>
      </w:r>
      <w:r>
        <w:br/>
      </w:r>
      <w:r>
        <w:rPr>
          <w:rFonts w:ascii="Times New Roman"/>
          <w:b w:val="false"/>
          <w:i w:val="false"/>
          <w:color w:val="000000"/>
          <w:sz w:val="28"/>
        </w:rPr>
        <w:t>
</w:t>
      </w:r>
      <w:r>
        <w:rPr>
          <w:rFonts w:ascii="Times New Roman"/>
          <w:b w:val="false"/>
          <w:i w:val="false"/>
          <w:color w:val="000000"/>
          <w:sz w:val="28"/>
        </w:rPr>
        <w:t>
      56. Кеме капитаны (кеме иесi) жақындау туралы ақпаратта мынадай деректердi хабарлайды:</w:t>
      </w:r>
      <w:r>
        <w:br/>
      </w:r>
      <w:r>
        <w:rPr>
          <w:rFonts w:ascii="Times New Roman"/>
          <w:b w:val="false"/>
          <w:i w:val="false"/>
          <w:color w:val="000000"/>
          <w:sz w:val="28"/>
        </w:rPr>
        <w:t>
</w:t>
      </w:r>
      <w:r>
        <w:rPr>
          <w:rFonts w:ascii="Times New Roman"/>
          <w:b w:val="false"/>
          <w:i w:val="false"/>
          <w:color w:val="000000"/>
          <w:sz w:val="28"/>
        </w:rPr>
        <w:t>
      1) кеменiң атауын, оның туын, агент және иесiнiң атын;</w:t>
      </w:r>
      <w:r>
        <w:br/>
      </w:r>
      <w:r>
        <w:rPr>
          <w:rFonts w:ascii="Times New Roman"/>
          <w:b w:val="false"/>
          <w:i w:val="false"/>
          <w:color w:val="000000"/>
          <w:sz w:val="28"/>
        </w:rPr>
        <w:t>
</w:t>
      </w:r>
      <w:r>
        <w:rPr>
          <w:rFonts w:ascii="Times New Roman"/>
          <w:b w:val="false"/>
          <w:i w:val="false"/>
          <w:color w:val="000000"/>
          <w:sz w:val="28"/>
        </w:rPr>
        <w:t>
      2) жөнелту портын (соңғы кiрген порты, кәсiп жасау ауданы, бұрғылау қондырғысы және басқалары);</w:t>
      </w:r>
      <w:r>
        <w:br/>
      </w:r>
      <w:r>
        <w:rPr>
          <w:rFonts w:ascii="Times New Roman"/>
          <w:b w:val="false"/>
          <w:i w:val="false"/>
          <w:color w:val="000000"/>
          <w:sz w:val="28"/>
        </w:rPr>
        <w:t>
</w:t>
      </w:r>
      <w:r>
        <w:rPr>
          <w:rFonts w:ascii="Times New Roman"/>
          <w:b w:val="false"/>
          <w:i w:val="false"/>
          <w:color w:val="000000"/>
          <w:sz w:val="28"/>
        </w:rPr>
        <w:t>
      3) кеменiң ең үлкен ұзындығы;</w:t>
      </w:r>
      <w:r>
        <w:br/>
      </w:r>
      <w:r>
        <w:rPr>
          <w:rFonts w:ascii="Times New Roman"/>
          <w:b w:val="false"/>
          <w:i w:val="false"/>
          <w:color w:val="000000"/>
          <w:sz w:val="28"/>
        </w:rPr>
        <w:t>
</w:t>
      </w:r>
      <w:r>
        <w:rPr>
          <w:rFonts w:ascii="Times New Roman"/>
          <w:b w:val="false"/>
          <w:i w:val="false"/>
          <w:color w:val="000000"/>
          <w:sz w:val="28"/>
        </w:rPr>
        <w:t>
      4) кеменiң басымен және артымен шөгуiн;</w:t>
      </w:r>
      <w:r>
        <w:br/>
      </w:r>
      <w:r>
        <w:rPr>
          <w:rFonts w:ascii="Times New Roman"/>
          <w:b w:val="false"/>
          <w:i w:val="false"/>
          <w:color w:val="000000"/>
          <w:sz w:val="28"/>
        </w:rPr>
        <w:t>
</w:t>
      </w:r>
      <w:r>
        <w:rPr>
          <w:rFonts w:ascii="Times New Roman"/>
          <w:b w:val="false"/>
          <w:i w:val="false"/>
          <w:color w:val="000000"/>
          <w:sz w:val="28"/>
        </w:rPr>
        <w:t>
      5) экипаж мүшелері мен жолаушылар санын, егер болса, аурулардың санын;</w:t>
      </w:r>
      <w:r>
        <w:br/>
      </w:r>
      <w:r>
        <w:rPr>
          <w:rFonts w:ascii="Times New Roman"/>
          <w:b w:val="false"/>
          <w:i w:val="false"/>
          <w:color w:val="000000"/>
          <w:sz w:val="28"/>
        </w:rPr>
        <w:t>
</w:t>
      </w:r>
      <w:r>
        <w:rPr>
          <w:rFonts w:ascii="Times New Roman"/>
          <w:b w:val="false"/>
          <w:i w:val="false"/>
          <w:color w:val="000000"/>
          <w:sz w:val="28"/>
        </w:rPr>
        <w:t>
      6) жүк атауын, оның ерекше қасиеттерiн, фумиганттың атауын (егер жүк кемеде фумигацияға ұшыраса), жүктiң санын (массасын), жүктiң кемеде: палубада, твиндекте, трюмде (толассыз трюмдер бар болғанда - әрбiр люк бойынша) орналасуын, ұзын өлшемдi жүктердiң бiр орнының ұзындығы мен ауыр салмақта жүктердiң массасын (3 т жоғары), ал жүк тиеуге бара жатқан танкер үшiн - айлақ алдындағы балласт массасы мен балластан босату уақытын, бұрын әкелiнген жүктiң атауын;</w:t>
      </w:r>
      <w:r>
        <w:br/>
      </w:r>
      <w:r>
        <w:rPr>
          <w:rFonts w:ascii="Times New Roman"/>
          <w:b w:val="false"/>
          <w:i w:val="false"/>
          <w:color w:val="000000"/>
          <w:sz w:val="28"/>
        </w:rPr>
        <w:t>
</w:t>
      </w:r>
      <w:r>
        <w:rPr>
          <w:rFonts w:ascii="Times New Roman"/>
          <w:b w:val="false"/>
          <w:i w:val="false"/>
          <w:color w:val="000000"/>
          <w:sz w:val="28"/>
        </w:rPr>
        <w:t>
      7) жүк алушының атауын;</w:t>
      </w:r>
      <w:r>
        <w:br/>
      </w:r>
      <w:r>
        <w:rPr>
          <w:rFonts w:ascii="Times New Roman"/>
          <w:b w:val="false"/>
          <w:i w:val="false"/>
          <w:color w:val="000000"/>
          <w:sz w:val="28"/>
        </w:rPr>
        <w:t>
</w:t>
      </w:r>
      <w:r>
        <w:rPr>
          <w:rFonts w:ascii="Times New Roman"/>
          <w:b w:val="false"/>
          <w:i w:val="false"/>
          <w:color w:val="000000"/>
          <w:sz w:val="28"/>
        </w:rPr>
        <w:t>
      8) бункерге, тұщы суға, жабдықтарға қажеттiлiгiн;</w:t>
      </w:r>
      <w:r>
        <w:br/>
      </w:r>
      <w:r>
        <w:rPr>
          <w:rFonts w:ascii="Times New Roman"/>
          <w:b w:val="false"/>
          <w:i w:val="false"/>
          <w:color w:val="000000"/>
          <w:sz w:val="28"/>
        </w:rPr>
        <w:t>
</w:t>
      </w:r>
      <w:r>
        <w:rPr>
          <w:rFonts w:ascii="Times New Roman"/>
          <w:b w:val="false"/>
          <w:i w:val="false"/>
          <w:color w:val="000000"/>
          <w:sz w:val="28"/>
        </w:rPr>
        <w:t>
      9) қосымша техникалық және жөндеу операцияларын орындау қажеттiлiгiн, сондай-ақ мыналарға:</w:t>
      </w:r>
      <w:r>
        <w:br/>
      </w:r>
      <w:r>
        <w:rPr>
          <w:rFonts w:ascii="Times New Roman"/>
          <w:b w:val="false"/>
          <w:i w:val="false"/>
          <w:color w:val="000000"/>
          <w:sz w:val="28"/>
        </w:rPr>
        <w:t>
      льялды, балластық, шаруашылық-фекальды ағынды суларды және қатты қоқысты тапсыру үшiн жинаушы кемеге;</w:t>
      </w:r>
      <w:r>
        <w:br/>
      </w:r>
      <w:r>
        <w:rPr>
          <w:rFonts w:ascii="Times New Roman"/>
          <w:b w:val="false"/>
          <w:i w:val="false"/>
          <w:color w:val="000000"/>
          <w:sz w:val="28"/>
        </w:rPr>
        <w:t>
      тiркеп сүйрететiн кемелер мен тiркеп сүйреу қызметiне;</w:t>
      </w:r>
      <w:r>
        <w:br/>
      </w:r>
      <w:r>
        <w:rPr>
          <w:rFonts w:ascii="Times New Roman"/>
          <w:b w:val="false"/>
          <w:i w:val="false"/>
          <w:color w:val="000000"/>
          <w:sz w:val="28"/>
        </w:rPr>
        <w:t>
      мұз жаруды қамтамасыз етуге;</w:t>
      </w:r>
      <w:r>
        <w:br/>
      </w:r>
      <w:r>
        <w:rPr>
          <w:rFonts w:ascii="Times New Roman"/>
          <w:b w:val="false"/>
          <w:i w:val="false"/>
          <w:color w:val="000000"/>
          <w:sz w:val="28"/>
        </w:rPr>
        <w:t>
      лоцманға өтiнiм бередi.</w:t>
      </w:r>
      <w:r>
        <w:br/>
      </w:r>
      <w:r>
        <w:rPr>
          <w:rFonts w:ascii="Times New Roman"/>
          <w:b w:val="false"/>
          <w:i w:val="false"/>
          <w:color w:val="000000"/>
          <w:sz w:val="28"/>
        </w:rPr>
        <w:t>
</w:t>
      </w:r>
      <w:r>
        <w:rPr>
          <w:rFonts w:ascii="Times New Roman"/>
          <w:b w:val="false"/>
          <w:i w:val="false"/>
          <w:color w:val="000000"/>
          <w:sz w:val="28"/>
        </w:rPr>
        <w:t>
      57. Кеменiң барар мекенжайы өзгергенде капитан алғашқы баратын портқа берiлген өтiнiмдердi радиограммамен жояды.</w:t>
      </w:r>
      <w:r>
        <w:br/>
      </w:r>
      <w:r>
        <w:rPr>
          <w:rFonts w:ascii="Times New Roman"/>
          <w:b w:val="false"/>
          <w:i w:val="false"/>
          <w:color w:val="000000"/>
          <w:sz w:val="28"/>
        </w:rPr>
        <w:t>
</w:t>
      </w:r>
      <w:r>
        <w:rPr>
          <w:rFonts w:ascii="Times New Roman"/>
          <w:b w:val="false"/>
          <w:i w:val="false"/>
          <w:color w:val="000000"/>
          <w:sz w:val="28"/>
        </w:rPr>
        <w:t>
      58. Кеме капитаны өзiнiң жақындау туралы ақпаратында кеменiң жүк қондырғыларының (механизмдерiнiң) ақаулары туралы хабарлайды.</w:t>
      </w:r>
      <w:r>
        <w:br/>
      </w:r>
      <w:r>
        <w:rPr>
          <w:rFonts w:ascii="Times New Roman"/>
          <w:b w:val="false"/>
          <w:i w:val="false"/>
          <w:color w:val="000000"/>
          <w:sz w:val="28"/>
        </w:rPr>
        <w:t>
</w:t>
      </w:r>
      <w:r>
        <w:rPr>
          <w:rFonts w:ascii="Times New Roman"/>
          <w:b w:val="false"/>
          <w:i w:val="false"/>
          <w:color w:val="000000"/>
          <w:sz w:val="28"/>
        </w:rPr>
        <w:t>
      59. Порттың диспетчерлік қызметі кеменiң зәкiрде тұрған, арқандап байланатын орны мен тиеу-түсiру немесе басқа жұмыстардың орындау тәсiлi туралы кеменiң портқа келуiне дейiн 4 сағаттан кешiктiрмей кемеге хабарлайды.</w:t>
      </w:r>
      <w:r>
        <w:br/>
      </w:r>
      <w:r>
        <w:rPr>
          <w:rFonts w:ascii="Times New Roman"/>
          <w:b w:val="false"/>
          <w:i w:val="false"/>
          <w:color w:val="000000"/>
          <w:sz w:val="28"/>
        </w:rPr>
        <w:t>
</w:t>
      </w:r>
      <w:r>
        <w:rPr>
          <w:rFonts w:ascii="Times New Roman"/>
          <w:b w:val="false"/>
          <w:i w:val="false"/>
          <w:color w:val="000000"/>
          <w:sz w:val="28"/>
        </w:rPr>
        <w:t>
      60. Мұз жаруды қамтамасыз ету өтiнiмiнде кiру туралы ақпаратқа қосымша мыналар:</w:t>
      </w:r>
      <w:r>
        <w:br/>
      </w:r>
      <w:r>
        <w:rPr>
          <w:rFonts w:ascii="Times New Roman"/>
          <w:b w:val="false"/>
          <w:i w:val="false"/>
          <w:color w:val="000000"/>
          <w:sz w:val="28"/>
        </w:rPr>
        <w:t>
</w:t>
      </w:r>
      <w:r>
        <w:rPr>
          <w:rFonts w:ascii="Times New Roman"/>
          <w:b w:val="false"/>
          <w:i w:val="false"/>
          <w:color w:val="000000"/>
          <w:sz w:val="28"/>
        </w:rPr>
        <w:t>
      1) су сыйымдылығы;</w:t>
      </w:r>
      <w:r>
        <w:br/>
      </w:r>
      <w:r>
        <w:rPr>
          <w:rFonts w:ascii="Times New Roman"/>
          <w:b w:val="false"/>
          <w:i w:val="false"/>
          <w:color w:val="000000"/>
          <w:sz w:val="28"/>
        </w:rPr>
        <w:t>
</w:t>
      </w:r>
      <w:r>
        <w:rPr>
          <w:rFonts w:ascii="Times New Roman"/>
          <w:b w:val="false"/>
          <w:i w:val="false"/>
          <w:color w:val="000000"/>
          <w:sz w:val="28"/>
        </w:rPr>
        <w:t>
      2) бас қозғалтқыштың үлгiсi мен қуаты;</w:t>
      </w:r>
      <w:r>
        <w:br/>
      </w:r>
      <w:r>
        <w:rPr>
          <w:rFonts w:ascii="Times New Roman"/>
          <w:b w:val="false"/>
          <w:i w:val="false"/>
          <w:color w:val="000000"/>
          <w:sz w:val="28"/>
        </w:rPr>
        <w:t>
</w:t>
      </w:r>
      <w:r>
        <w:rPr>
          <w:rFonts w:ascii="Times New Roman"/>
          <w:b w:val="false"/>
          <w:i w:val="false"/>
          <w:color w:val="000000"/>
          <w:sz w:val="28"/>
        </w:rPr>
        <w:t>
      3) мұздық сыныпталуы (мұздық бекiтулердiң бар болуы мен санаты);</w:t>
      </w:r>
      <w:r>
        <w:br/>
      </w:r>
      <w:r>
        <w:rPr>
          <w:rFonts w:ascii="Times New Roman"/>
          <w:b w:val="false"/>
          <w:i w:val="false"/>
          <w:color w:val="000000"/>
          <w:sz w:val="28"/>
        </w:rPr>
        <w:t>
</w:t>
      </w:r>
      <w:r>
        <w:rPr>
          <w:rFonts w:ascii="Times New Roman"/>
          <w:b w:val="false"/>
          <w:i w:val="false"/>
          <w:color w:val="000000"/>
          <w:sz w:val="28"/>
        </w:rPr>
        <w:t>
      4) кеменiң мұздан алып өтуiне әсер ететiн техникалық жай-күй ерекшелiктерi;</w:t>
      </w:r>
      <w:r>
        <w:br/>
      </w:r>
      <w:r>
        <w:rPr>
          <w:rFonts w:ascii="Times New Roman"/>
          <w:b w:val="false"/>
          <w:i w:val="false"/>
          <w:color w:val="000000"/>
          <w:sz w:val="28"/>
        </w:rPr>
        <w:t>
</w:t>
      </w:r>
      <w:r>
        <w:rPr>
          <w:rFonts w:ascii="Times New Roman"/>
          <w:b w:val="false"/>
          <w:i w:val="false"/>
          <w:color w:val="000000"/>
          <w:sz w:val="28"/>
        </w:rPr>
        <w:t>
      5) есу винтiнiң материалы;</w:t>
      </w:r>
      <w:r>
        <w:br/>
      </w:r>
      <w:r>
        <w:rPr>
          <w:rFonts w:ascii="Times New Roman"/>
          <w:b w:val="false"/>
          <w:i w:val="false"/>
          <w:color w:val="000000"/>
          <w:sz w:val="28"/>
        </w:rPr>
        <w:t>
</w:t>
      </w:r>
      <w:r>
        <w:rPr>
          <w:rFonts w:ascii="Times New Roman"/>
          <w:b w:val="false"/>
          <w:i w:val="false"/>
          <w:color w:val="000000"/>
          <w:sz w:val="28"/>
        </w:rPr>
        <w:t>
      6) отын, су, азық-түлiктiң бар болуы және тәулiктiк шығысы хабарланады.</w:t>
      </w:r>
      <w:r>
        <w:br/>
      </w:r>
      <w:r>
        <w:rPr>
          <w:rFonts w:ascii="Times New Roman"/>
          <w:b w:val="false"/>
          <w:i w:val="false"/>
          <w:color w:val="000000"/>
          <w:sz w:val="28"/>
        </w:rPr>
        <w:t>
</w:t>
      </w:r>
      <w:r>
        <w:rPr>
          <w:rFonts w:ascii="Times New Roman"/>
          <w:b w:val="false"/>
          <w:i w:val="false"/>
          <w:color w:val="000000"/>
          <w:sz w:val="28"/>
        </w:rPr>
        <w:t>
      61. Кемелердің ең болмаса біреуі газ-тасушы, химия-тасушы, мұнай құю кемесі немесе өзінің шөгуімен ығысып қалған, жарылу қаупі бар жүкті таситын кеме, сондай-ақ сүйреткіш керуен болып табылса, олардың портқа/порттан бір мезгілдегі кіруге және шығуға тыйым салынады.</w:t>
      </w:r>
      <w:r>
        <w:br/>
      </w:r>
      <w:r>
        <w:rPr>
          <w:rFonts w:ascii="Times New Roman"/>
          <w:b w:val="false"/>
          <w:i w:val="false"/>
          <w:color w:val="000000"/>
          <w:sz w:val="28"/>
        </w:rPr>
        <w:t>
 </w:t>
      </w:r>
    </w:p>
    <w:bookmarkEnd w:id="11"/>
    <w:bookmarkStart w:name="z140" w:id="12"/>
    <w:p>
      <w:pPr>
        <w:spacing w:after="0"/>
        <w:ind w:left="0"/>
        <w:jc w:val="left"/>
      </w:pPr>
      <w:r>
        <w:rPr>
          <w:rFonts w:ascii="Times New Roman"/>
          <w:b/>
          <w:i w:val="false"/>
          <w:color w:val="000000"/>
        </w:rPr>
        <w:t xml:space="preserve"> 
§ 2. Келудi рәсiмдеу</w:t>
      </w:r>
    </w:p>
    <w:bookmarkEnd w:id="12"/>
    <w:bookmarkStart w:name="z141" w:id="13"/>
    <w:p>
      <w:pPr>
        <w:spacing w:after="0"/>
        <w:ind w:left="0"/>
        <w:jc w:val="both"/>
      </w:pPr>
      <w:r>
        <w:rPr>
          <w:rFonts w:ascii="Times New Roman"/>
          <w:b w:val="false"/>
          <w:i w:val="false"/>
          <w:color w:val="000000"/>
          <w:sz w:val="28"/>
        </w:rPr>
        <w:t>
      62. Кеменiң портқа келуi Порттың теңiз әкiмшiлiгiнде шекаралық, кедендiк, санитарлық және карантин талаптарын сақтай отырып келген сәтiнен бастап 24 сағат iшiнде ресiмделедi.</w:t>
      </w:r>
      <w:r>
        <w:br/>
      </w:r>
      <w:r>
        <w:rPr>
          <w:rFonts w:ascii="Times New Roman"/>
          <w:b w:val="false"/>
          <w:i w:val="false"/>
          <w:color w:val="000000"/>
          <w:sz w:val="28"/>
        </w:rPr>
        <w:t>
      Кеменiң келуi жалпы декларация, кеме рөлi мен жолаушылар тiзiмi ұсынылуы бойынша ресiмделедi.</w:t>
      </w:r>
      <w:r>
        <w:br/>
      </w:r>
      <w:r>
        <w:rPr>
          <w:rFonts w:ascii="Times New Roman"/>
          <w:b w:val="false"/>
          <w:i w:val="false"/>
          <w:color w:val="000000"/>
          <w:sz w:val="28"/>
        </w:rPr>
        <w:t>
</w:t>
      </w:r>
      <w:r>
        <w:rPr>
          <w:rFonts w:ascii="Times New Roman"/>
          <w:b w:val="false"/>
          <w:i w:val="false"/>
          <w:color w:val="000000"/>
          <w:sz w:val="28"/>
        </w:rPr>
        <w:t>
      63. Шетел кемесiнiң капитаны портқа келген кезде қосымша мынадай құжаттарды:</w:t>
      </w:r>
      <w:r>
        <w:br/>
      </w:r>
      <w:r>
        <w:rPr>
          <w:rFonts w:ascii="Times New Roman"/>
          <w:b w:val="false"/>
          <w:i w:val="false"/>
          <w:color w:val="000000"/>
          <w:sz w:val="28"/>
        </w:rPr>
        <w:t>
</w:t>
      </w:r>
      <w:r>
        <w:rPr>
          <w:rFonts w:ascii="Times New Roman"/>
          <w:b w:val="false"/>
          <w:i w:val="false"/>
          <w:color w:val="000000"/>
          <w:sz w:val="28"/>
        </w:rPr>
        <w:t>
      1) ту көтерiп жүзу құқығы туралы куәлiктi (кеме патенті);</w:t>
      </w:r>
      <w:r>
        <w:br/>
      </w:r>
      <w:r>
        <w:rPr>
          <w:rFonts w:ascii="Times New Roman"/>
          <w:b w:val="false"/>
          <w:i w:val="false"/>
          <w:color w:val="000000"/>
          <w:sz w:val="28"/>
        </w:rPr>
        <w:t>
</w:t>
      </w:r>
      <w:r>
        <w:rPr>
          <w:rFonts w:ascii="Times New Roman"/>
          <w:b w:val="false"/>
          <w:i w:val="false"/>
          <w:color w:val="000000"/>
          <w:sz w:val="28"/>
        </w:rPr>
        <w:t>
      2) өлшем куәлiгiн;</w:t>
      </w:r>
      <w:r>
        <w:br/>
      </w:r>
      <w:r>
        <w:rPr>
          <w:rFonts w:ascii="Times New Roman"/>
          <w:b w:val="false"/>
          <w:i w:val="false"/>
          <w:color w:val="000000"/>
          <w:sz w:val="28"/>
        </w:rPr>
        <w:t>
</w:t>
      </w:r>
      <w:r>
        <w:rPr>
          <w:rFonts w:ascii="Times New Roman"/>
          <w:b w:val="false"/>
          <w:i w:val="false"/>
          <w:color w:val="000000"/>
          <w:sz w:val="28"/>
        </w:rPr>
        <w:t>
      3) жүк маркасы туралы халықаралық куәлiктi;</w:t>
      </w:r>
      <w:r>
        <w:br/>
      </w:r>
      <w:r>
        <w:rPr>
          <w:rFonts w:ascii="Times New Roman"/>
          <w:b w:val="false"/>
          <w:i w:val="false"/>
          <w:color w:val="000000"/>
          <w:sz w:val="28"/>
        </w:rPr>
        <w:t>
</w:t>
      </w:r>
      <w:r>
        <w:rPr>
          <w:rFonts w:ascii="Times New Roman"/>
          <w:b w:val="false"/>
          <w:i w:val="false"/>
          <w:color w:val="000000"/>
          <w:sz w:val="28"/>
        </w:rPr>
        <w:t>
      4) жолаушылар кемесiнiң қауiпсiздiгi туралы куәлiктi;</w:t>
      </w:r>
      <w:r>
        <w:br/>
      </w:r>
      <w:r>
        <w:rPr>
          <w:rFonts w:ascii="Times New Roman"/>
          <w:b w:val="false"/>
          <w:i w:val="false"/>
          <w:color w:val="000000"/>
          <w:sz w:val="28"/>
        </w:rPr>
        <w:t>
</w:t>
      </w:r>
      <w:r>
        <w:rPr>
          <w:rFonts w:ascii="Times New Roman"/>
          <w:b w:val="false"/>
          <w:i w:val="false"/>
          <w:color w:val="000000"/>
          <w:sz w:val="28"/>
        </w:rPr>
        <w:t>
      5) жүк кемесiнiң конструкциясы бойынша қауiпсiздiгi туралы куәлiктi;</w:t>
      </w:r>
      <w:r>
        <w:br/>
      </w:r>
      <w:r>
        <w:rPr>
          <w:rFonts w:ascii="Times New Roman"/>
          <w:b w:val="false"/>
          <w:i w:val="false"/>
          <w:color w:val="000000"/>
          <w:sz w:val="28"/>
        </w:rPr>
        <w:t>
</w:t>
      </w:r>
      <w:r>
        <w:rPr>
          <w:rFonts w:ascii="Times New Roman"/>
          <w:b w:val="false"/>
          <w:i w:val="false"/>
          <w:color w:val="000000"/>
          <w:sz w:val="28"/>
        </w:rPr>
        <w:t>
      6) жүк кемесiнiң жабдықталуы мен жарақтандыруы жөнiндегi қауiпсiздiк туралы куәлiктi;</w:t>
      </w:r>
      <w:r>
        <w:br/>
      </w:r>
      <w:r>
        <w:rPr>
          <w:rFonts w:ascii="Times New Roman"/>
          <w:b w:val="false"/>
          <w:i w:val="false"/>
          <w:color w:val="000000"/>
          <w:sz w:val="28"/>
        </w:rPr>
        <w:t>
</w:t>
      </w:r>
      <w:r>
        <w:rPr>
          <w:rFonts w:ascii="Times New Roman"/>
          <w:b w:val="false"/>
          <w:i w:val="false"/>
          <w:color w:val="000000"/>
          <w:sz w:val="28"/>
        </w:rPr>
        <w:t>
      7) жүк кемелерiнiң телеграф радиобайланысы жөнiндегi қауiпсiздiгi туралы куәлiктi;</w:t>
      </w:r>
      <w:r>
        <w:br/>
      </w:r>
      <w:r>
        <w:rPr>
          <w:rFonts w:ascii="Times New Roman"/>
          <w:b w:val="false"/>
          <w:i w:val="false"/>
          <w:color w:val="000000"/>
          <w:sz w:val="28"/>
        </w:rPr>
        <w:t>
</w:t>
      </w:r>
      <w:r>
        <w:rPr>
          <w:rFonts w:ascii="Times New Roman"/>
          <w:b w:val="false"/>
          <w:i w:val="false"/>
          <w:color w:val="000000"/>
          <w:sz w:val="28"/>
        </w:rPr>
        <w:t>
      8) жүк кемесiнiң телефон байланысы жөнiндегi қауiпсiздiгi туралы куәлiкті;</w:t>
      </w:r>
      <w:r>
        <w:br/>
      </w:r>
      <w:r>
        <w:rPr>
          <w:rFonts w:ascii="Times New Roman"/>
          <w:b w:val="false"/>
          <w:i w:val="false"/>
          <w:color w:val="000000"/>
          <w:sz w:val="28"/>
        </w:rPr>
        <w:t>
</w:t>
      </w:r>
      <w:r>
        <w:rPr>
          <w:rFonts w:ascii="Times New Roman"/>
          <w:b w:val="false"/>
          <w:i w:val="false"/>
          <w:color w:val="000000"/>
          <w:sz w:val="28"/>
        </w:rPr>
        <w:t>
      9) мұнаймен ластанудан келген залал үшiн азаматтық жауапкершiлiктi қамтамасыз ету жөнiндегi куәлiктi (2000 т артық мұнай таситын кемелер үшiн);</w:t>
      </w:r>
      <w:r>
        <w:br/>
      </w:r>
      <w:r>
        <w:rPr>
          <w:rFonts w:ascii="Times New Roman"/>
          <w:b w:val="false"/>
          <w:i w:val="false"/>
          <w:color w:val="000000"/>
          <w:sz w:val="28"/>
        </w:rPr>
        <w:t>
</w:t>
      </w:r>
      <w:r>
        <w:rPr>
          <w:rFonts w:ascii="Times New Roman"/>
          <w:b w:val="false"/>
          <w:i w:val="false"/>
          <w:color w:val="000000"/>
          <w:sz w:val="28"/>
        </w:rPr>
        <w:t>
      10) теңiздiң мұнаймен ластануын болдырмау туралы халықаралық куәлiгiн;</w:t>
      </w:r>
      <w:r>
        <w:br/>
      </w:r>
      <w:r>
        <w:rPr>
          <w:rFonts w:ascii="Times New Roman"/>
          <w:b w:val="false"/>
          <w:i w:val="false"/>
          <w:color w:val="000000"/>
          <w:sz w:val="28"/>
        </w:rPr>
        <w:t>
</w:t>
      </w:r>
      <w:r>
        <w:rPr>
          <w:rFonts w:ascii="Times New Roman"/>
          <w:b w:val="false"/>
          <w:i w:val="false"/>
          <w:color w:val="000000"/>
          <w:sz w:val="28"/>
        </w:rPr>
        <w:t>
      11) мұнай операцияларының журналын;</w:t>
      </w:r>
      <w:r>
        <w:br/>
      </w:r>
      <w:r>
        <w:rPr>
          <w:rFonts w:ascii="Times New Roman"/>
          <w:b w:val="false"/>
          <w:i w:val="false"/>
          <w:color w:val="000000"/>
          <w:sz w:val="28"/>
        </w:rPr>
        <w:t>
</w:t>
      </w:r>
      <w:r>
        <w:rPr>
          <w:rFonts w:ascii="Times New Roman"/>
          <w:b w:val="false"/>
          <w:i w:val="false"/>
          <w:color w:val="000000"/>
          <w:sz w:val="28"/>
        </w:rPr>
        <w:t>
      12) кеме қауiпсiздiгiн қамтамасыз ететiн ең аз экипаж құрамы туралы </w:t>
      </w:r>
      <w:r>
        <w:rPr>
          <w:rFonts w:ascii="Times New Roman"/>
          <w:b w:val="false"/>
          <w:i w:val="false"/>
          <w:color w:val="000000"/>
          <w:sz w:val="28"/>
        </w:rPr>
        <w:t>куәлiктi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алып қою туралы куәлiктi;</w:t>
      </w:r>
      <w:r>
        <w:br/>
      </w:r>
      <w:r>
        <w:rPr>
          <w:rFonts w:ascii="Times New Roman"/>
          <w:b w:val="false"/>
          <w:i w:val="false"/>
          <w:color w:val="000000"/>
          <w:sz w:val="28"/>
        </w:rPr>
        <w:t>
</w:t>
      </w:r>
      <w:r>
        <w:rPr>
          <w:rFonts w:ascii="Times New Roman"/>
          <w:b w:val="false"/>
          <w:i w:val="false"/>
          <w:color w:val="000000"/>
          <w:sz w:val="28"/>
        </w:rPr>
        <w:t>
      14) 1978 жылғы Теңiзшiлердi даярлау мен диплом беру және вахта жүргiзу туралы халықаралық конвенция талап ететін экипаж мүшелерiнде болатын дипломдар мен басқа бiлiктiлiк куәлiктерiн;</w:t>
      </w:r>
      <w:r>
        <w:br/>
      </w:r>
      <w:r>
        <w:rPr>
          <w:rFonts w:ascii="Times New Roman"/>
          <w:b w:val="false"/>
          <w:i w:val="false"/>
          <w:color w:val="000000"/>
          <w:sz w:val="28"/>
        </w:rPr>
        <w:t>
</w:t>
      </w:r>
      <w:r>
        <w:rPr>
          <w:rFonts w:ascii="Times New Roman"/>
          <w:b w:val="false"/>
          <w:i w:val="false"/>
          <w:color w:val="000000"/>
          <w:sz w:val="28"/>
        </w:rPr>
        <w:t>
      15) кеменің санитарлық куәлiгiн;</w:t>
      </w:r>
      <w:r>
        <w:br/>
      </w:r>
      <w:r>
        <w:rPr>
          <w:rFonts w:ascii="Times New Roman"/>
          <w:b w:val="false"/>
          <w:i w:val="false"/>
          <w:color w:val="000000"/>
          <w:sz w:val="28"/>
        </w:rPr>
        <w:t>
</w:t>
      </w:r>
      <w:r>
        <w:rPr>
          <w:rFonts w:ascii="Times New Roman"/>
          <w:b w:val="false"/>
          <w:i w:val="false"/>
          <w:color w:val="000000"/>
          <w:sz w:val="28"/>
        </w:rPr>
        <w:t>
      16) дератизация туралы куәлiктi;</w:t>
      </w:r>
      <w:r>
        <w:br/>
      </w:r>
      <w:r>
        <w:rPr>
          <w:rFonts w:ascii="Times New Roman"/>
          <w:b w:val="false"/>
          <w:i w:val="false"/>
          <w:color w:val="000000"/>
          <w:sz w:val="28"/>
        </w:rPr>
        <w:t>
</w:t>
      </w:r>
      <w:r>
        <w:rPr>
          <w:rFonts w:ascii="Times New Roman"/>
          <w:b w:val="false"/>
          <w:i w:val="false"/>
          <w:color w:val="000000"/>
          <w:sz w:val="28"/>
        </w:rPr>
        <w:t>
      17) дәрi егу туралы халықаралық куәлiктi;</w:t>
      </w:r>
      <w:r>
        <w:br/>
      </w:r>
      <w:r>
        <w:rPr>
          <w:rFonts w:ascii="Times New Roman"/>
          <w:b w:val="false"/>
          <w:i w:val="false"/>
          <w:color w:val="000000"/>
          <w:sz w:val="28"/>
        </w:rPr>
        <w:t>
</w:t>
      </w:r>
      <w:r>
        <w:rPr>
          <w:rFonts w:ascii="Times New Roman"/>
          <w:b w:val="false"/>
          <w:i w:val="false"/>
          <w:color w:val="000000"/>
          <w:sz w:val="28"/>
        </w:rPr>
        <w:t>
      18) теңiз санитарлық декларациясын;</w:t>
      </w:r>
      <w:r>
        <w:br/>
      </w:r>
      <w:r>
        <w:rPr>
          <w:rFonts w:ascii="Times New Roman"/>
          <w:b w:val="false"/>
          <w:i w:val="false"/>
          <w:color w:val="000000"/>
          <w:sz w:val="28"/>
        </w:rPr>
        <w:t>
</w:t>
      </w:r>
      <w:r>
        <w:rPr>
          <w:rFonts w:ascii="Times New Roman"/>
          <w:b w:val="false"/>
          <w:i w:val="false"/>
          <w:color w:val="000000"/>
          <w:sz w:val="28"/>
        </w:rPr>
        <w:t>
      19) жалпы декларацияны;</w:t>
      </w:r>
      <w:r>
        <w:br/>
      </w:r>
      <w:r>
        <w:rPr>
          <w:rFonts w:ascii="Times New Roman"/>
          <w:b w:val="false"/>
          <w:i w:val="false"/>
          <w:color w:val="000000"/>
          <w:sz w:val="28"/>
        </w:rPr>
        <w:t>
</w:t>
      </w:r>
      <w:r>
        <w:rPr>
          <w:rFonts w:ascii="Times New Roman"/>
          <w:b w:val="false"/>
          <w:i w:val="false"/>
          <w:color w:val="000000"/>
          <w:sz w:val="28"/>
        </w:rPr>
        <w:t>
      20) жүк декларациясын;</w:t>
      </w:r>
      <w:r>
        <w:br/>
      </w:r>
      <w:r>
        <w:rPr>
          <w:rFonts w:ascii="Times New Roman"/>
          <w:b w:val="false"/>
          <w:i w:val="false"/>
          <w:color w:val="000000"/>
          <w:sz w:val="28"/>
        </w:rPr>
        <w:t>
</w:t>
      </w:r>
      <w:r>
        <w:rPr>
          <w:rFonts w:ascii="Times New Roman"/>
          <w:b w:val="false"/>
          <w:i w:val="false"/>
          <w:color w:val="000000"/>
          <w:sz w:val="28"/>
        </w:rPr>
        <w:t>
      21) экипаждың жеке заттары туралы декларацияны ұсынады.</w:t>
      </w:r>
      <w:r>
        <w:br/>
      </w:r>
      <w:r>
        <w:rPr>
          <w:rFonts w:ascii="Times New Roman"/>
          <w:b w:val="false"/>
          <w:i w:val="false"/>
          <w:color w:val="000000"/>
          <w:sz w:val="28"/>
        </w:rPr>
        <w:t>
</w:t>
      </w:r>
      <w:r>
        <w:rPr>
          <w:rFonts w:ascii="Times New Roman"/>
          <w:b w:val="false"/>
          <w:i w:val="false"/>
          <w:color w:val="000000"/>
          <w:sz w:val="28"/>
        </w:rPr>
        <w:t>
      Капитан кеден мекемесiне тасылатын жүктерге бар коносаменттi және басқа құжаттарды ұсынады.</w:t>
      </w:r>
      <w:r>
        <w:br/>
      </w:r>
      <w:r>
        <w:rPr>
          <w:rFonts w:ascii="Times New Roman"/>
          <w:b w:val="false"/>
          <w:i w:val="false"/>
          <w:color w:val="000000"/>
          <w:sz w:val="28"/>
        </w:rPr>
        <w:t>
</w:t>
      </w:r>
      <w:r>
        <w:rPr>
          <w:rFonts w:ascii="Times New Roman"/>
          <w:b w:val="false"/>
          <w:i w:val="false"/>
          <w:color w:val="000000"/>
          <w:sz w:val="28"/>
        </w:rPr>
        <w:t>
      64. Егер уәкiлеттi орган немесе басқа бiлiктiлiк қоғамы олардың техникалық жай-күйiн бақылауға жауап беретiн қондырғылар немесе жабдықтар мен механизмдер сынып, бүлiнсе кеме капитаны портқа келген бойда осы жөнiнде жазбаша хабарлайды.</w:t>
      </w:r>
      <w:r>
        <w:br/>
      </w:r>
      <w:r>
        <w:rPr>
          <w:rFonts w:ascii="Times New Roman"/>
          <w:b w:val="false"/>
          <w:i w:val="false"/>
          <w:color w:val="000000"/>
          <w:sz w:val="28"/>
        </w:rPr>
        <w:t>
</w:t>
      </w:r>
      <w:r>
        <w:rPr>
          <w:rFonts w:ascii="Times New Roman"/>
          <w:b w:val="false"/>
          <w:i w:val="false"/>
          <w:color w:val="000000"/>
          <w:sz w:val="28"/>
        </w:rPr>
        <w:t>
      64-1. Порт құрылыстарының техникалық бейімсіздігіне және қауіпсіздік талаптарына байланысты кеменің портқа кіру мүмкіндігі болмаған кезде, порт капитанының жазбаша рұқсаты және шекаралық, кедендік бақылау және санитариялық-эпидемиологиялық қадағалау органдарының келісімі бойынша кеменің келуін ресімдеу порттың сыртқы рейдінде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64-1-тармақпен толықтырылды - ҚР Үкіметінің 29.05.2013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End w:id="13"/>
    <w:bookmarkStart w:name="z166" w:id="14"/>
    <w:p>
      <w:pPr>
        <w:spacing w:after="0"/>
        <w:ind w:left="0"/>
        <w:jc w:val="left"/>
      </w:pPr>
      <w:r>
        <w:rPr>
          <w:rFonts w:ascii="Times New Roman"/>
          <w:b/>
          <w:i w:val="false"/>
          <w:color w:val="000000"/>
        </w:rPr>
        <w:t xml:space="preserve"> 
§ 3. Шығуды ресiмдеу</w:t>
      </w:r>
    </w:p>
    <w:bookmarkEnd w:id="14"/>
    <w:bookmarkStart w:name="z167" w:id="15"/>
    <w:p>
      <w:pPr>
        <w:spacing w:after="0"/>
        <w:ind w:left="0"/>
        <w:jc w:val="both"/>
      </w:pPr>
      <w:r>
        <w:rPr>
          <w:rFonts w:ascii="Times New Roman"/>
          <w:b w:val="false"/>
          <w:i w:val="false"/>
          <w:color w:val="000000"/>
          <w:sz w:val="28"/>
        </w:rPr>
        <w:t>
      65. Кеменiң рейске шығуын ресiмдеуді Порттың теңiз әкiмшiлiгi жүзеге асырады. Ресiмдеу кемеде уәкiлеттi орган немесе басқа бiлiктiлiк қоғамы берген кеменiң жарамды техникалық және теңiзде жүзу жай-күйiн растайтын </w:t>
      </w:r>
      <w:r>
        <w:rPr>
          <w:rFonts w:ascii="Times New Roman"/>
          <w:b w:val="false"/>
          <w:i w:val="false"/>
          <w:color w:val="000000"/>
          <w:sz w:val="28"/>
        </w:rPr>
        <w:t>құжаттары</w:t>
      </w:r>
      <w:r>
        <w:rPr>
          <w:rFonts w:ascii="Times New Roman"/>
          <w:b w:val="false"/>
          <w:i w:val="false"/>
          <w:color w:val="000000"/>
          <w:sz w:val="28"/>
        </w:rPr>
        <w:t xml:space="preserve"> бар болған, сондай-ақ өрттен қорғау және санитарлық-карантиндiк бақылау тарапынан кедергi болмаған кезде ғана жүргiзiледi.</w:t>
      </w:r>
      <w:r>
        <w:br/>
      </w:r>
      <w:r>
        <w:rPr>
          <w:rFonts w:ascii="Times New Roman"/>
          <w:b w:val="false"/>
          <w:i w:val="false"/>
          <w:color w:val="000000"/>
          <w:sz w:val="28"/>
        </w:rPr>
        <w:t>
</w:t>
      </w:r>
      <w:r>
        <w:rPr>
          <w:rFonts w:ascii="Times New Roman"/>
          <w:b w:val="false"/>
          <w:i w:val="false"/>
          <w:color w:val="000000"/>
          <w:sz w:val="28"/>
        </w:rPr>
        <w:t>
      66. Кеменiң теңiзге шығу дайындығын Порттың теңiз әкiмшiлiгi тексередi.</w:t>
      </w:r>
      <w:r>
        <w:br/>
      </w:r>
      <w:r>
        <w:rPr>
          <w:rFonts w:ascii="Times New Roman"/>
          <w:b w:val="false"/>
          <w:i w:val="false"/>
          <w:color w:val="000000"/>
          <w:sz w:val="28"/>
        </w:rPr>
        <w:t>
</w:t>
      </w:r>
      <w:r>
        <w:rPr>
          <w:rFonts w:ascii="Times New Roman"/>
          <w:b w:val="false"/>
          <w:i w:val="false"/>
          <w:color w:val="000000"/>
          <w:sz w:val="28"/>
        </w:rPr>
        <w:t>
      67. Порттың капитаны кеменiң теңiз портынан шығуына мына жағдайларда:</w:t>
      </w:r>
      <w:r>
        <w:br/>
      </w:r>
      <w:r>
        <w:rPr>
          <w:rFonts w:ascii="Times New Roman"/>
          <w:b w:val="false"/>
          <w:i w:val="false"/>
          <w:color w:val="000000"/>
          <w:sz w:val="28"/>
        </w:rPr>
        <w:t>
</w:t>
      </w:r>
      <w:r>
        <w:rPr>
          <w:rFonts w:ascii="Times New Roman"/>
          <w:b w:val="false"/>
          <w:i w:val="false"/>
          <w:color w:val="000000"/>
          <w:sz w:val="28"/>
        </w:rPr>
        <w:t>
      1) кеме техникалық регламенттерде белгіленген қауіпсіздік талаптарына сәйкес келмесе;</w:t>
      </w:r>
      <w:r>
        <w:br/>
      </w:r>
      <w:r>
        <w:rPr>
          <w:rFonts w:ascii="Times New Roman"/>
          <w:b w:val="false"/>
          <w:i w:val="false"/>
          <w:color w:val="000000"/>
          <w:sz w:val="28"/>
        </w:rPr>
        <w:t>
</w:t>
      </w:r>
      <w:r>
        <w:rPr>
          <w:rFonts w:ascii="Times New Roman"/>
          <w:b w:val="false"/>
          <w:i w:val="false"/>
          <w:color w:val="000000"/>
          <w:sz w:val="28"/>
        </w:rPr>
        <w:t>
      2) тиеуге, жабдықтауға, экипажды жасақтауға қойылған талаптар бұзылғанда немесе кеменiң жүзу қауiпсiздiгiн, ондағы адамдардың өмiрi мен денсаулығына қатер төндiретiн басқа да кемшiлiктер, сондай-ақ теңiз ортасына залал келтiру қаупi болғанда;</w:t>
      </w:r>
      <w:r>
        <w:br/>
      </w:r>
      <w:r>
        <w:rPr>
          <w:rFonts w:ascii="Times New Roman"/>
          <w:b w:val="false"/>
          <w:i w:val="false"/>
          <w:color w:val="000000"/>
          <w:sz w:val="28"/>
        </w:rPr>
        <w:t>
</w:t>
      </w:r>
      <w:r>
        <w:rPr>
          <w:rFonts w:ascii="Times New Roman"/>
          <w:b w:val="false"/>
          <w:i w:val="false"/>
          <w:color w:val="000000"/>
          <w:sz w:val="28"/>
        </w:rPr>
        <w:t>
      3) кеме құжаттарына қойылатын талаптар бұзылғанда;</w:t>
      </w:r>
      <w:r>
        <w:br/>
      </w:r>
      <w:r>
        <w:rPr>
          <w:rFonts w:ascii="Times New Roman"/>
          <w:b w:val="false"/>
          <w:i w:val="false"/>
          <w:color w:val="000000"/>
          <w:sz w:val="28"/>
        </w:rPr>
        <w:t>
</w:t>
      </w:r>
      <w:r>
        <w:rPr>
          <w:rFonts w:ascii="Times New Roman"/>
          <w:b w:val="false"/>
          <w:i w:val="false"/>
          <w:color w:val="000000"/>
          <w:sz w:val="28"/>
        </w:rPr>
        <w:t xml:space="preserve">
      4) тиiстi мемлекеттiк органдар (кедендiк, шекаралық, санитарлық-карантиндiк, фитосанитариялық және өзге) ұйғарым бергенде; </w:t>
      </w:r>
      <w:r>
        <w:br/>
      </w:r>
      <w:r>
        <w:rPr>
          <w:rFonts w:ascii="Times New Roman"/>
          <w:b w:val="false"/>
          <w:i w:val="false"/>
          <w:color w:val="000000"/>
          <w:sz w:val="28"/>
        </w:rPr>
        <w:t>
</w:t>
      </w:r>
      <w:r>
        <w:rPr>
          <w:rFonts w:ascii="Times New Roman"/>
          <w:b w:val="false"/>
          <w:i w:val="false"/>
          <w:color w:val="000000"/>
          <w:sz w:val="28"/>
        </w:rPr>
        <w:t>
      5) Теңіз портының </w:t>
      </w:r>
      <w:r>
        <w:rPr>
          <w:rFonts w:ascii="Times New Roman"/>
          <w:b w:val="false"/>
          <w:i w:val="false"/>
          <w:color w:val="000000"/>
          <w:sz w:val="28"/>
        </w:rPr>
        <w:t>міндетті қызмет көрсеткені</w:t>
      </w:r>
      <w:r>
        <w:rPr>
          <w:rFonts w:ascii="Times New Roman"/>
          <w:b w:val="false"/>
          <w:i w:val="false"/>
          <w:color w:val="000000"/>
          <w:sz w:val="28"/>
        </w:rPr>
        <w:t xml:space="preserve"> үшін ақы, төленбегенде рұқсат беруден бас тартады.</w:t>
      </w:r>
      <w:r>
        <w:br/>
      </w:r>
      <w:r>
        <w:rPr>
          <w:rFonts w:ascii="Times New Roman"/>
          <w:b w:val="false"/>
          <w:i w:val="false"/>
          <w:color w:val="000000"/>
          <w:sz w:val="28"/>
        </w:rPr>
        <w:t>
</w:t>
      </w:r>
      <w:r>
        <w:rPr>
          <w:rFonts w:ascii="Times New Roman"/>
          <w:b w:val="false"/>
          <w:i w:val="false"/>
          <w:color w:val="000000"/>
          <w:sz w:val="28"/>
        </w:rPr>
        <w:t>
      68. Кемелердi порттан шығуға дайындағанда тексеру кезiнде айқындалған барлық бұзушылықтар мен кемшiлiктер туралы Порттың теңiз әкiмшiлiгiнiң өкiлi инспекциялаушы адамдардың ескертулері және өкiмдері журналына жазба жазады және актi жасайды. Кеменiң шығуын ресiмдеу кезiнде Порттың теңiз әкiмшiлiгi өкiлiне ескертулер жойылғаны туралы белгiлер соғылған актiнің данасы ұсынылады.</w:t>
      </w:r>
      <w:r>
        <w:br/>
      </w:r>
      <w:r>
        <w:rPr>
          <w:rFonts w:ascii="Times New Roman"/>
          <w:b w:val="false"/>
          <w:i w:val="false"/>
          <w:color w:val="000000"/>
          <w:sz w:val="28"/>
        </w:rPr>
        <w:t>
</w:t>
      </w:r>
      <w:r>
        <w:rPr>
          <w:rFonts w:ascii="Times New Roman"/>
          <w:b w:val="false"/>
          <w:i w:val="false"/>
          <w:color w:val="000000"/>
          <w:sz w:val="28"/>
        </w:rPr>
        <w:t>
      69. Кеме капитаны теңiз портынан шығуды ресiмдеу үшiн Порттың теңiз әкiмшiлiгiнiң өкiлiне:</w:t>
      </w:r>
      <w:r>
        <w:br/>
      </w:r>
      <w:r>
        <w:rPr>
          <w:rFonts w:ascii="Times New Roman"/>
          <w:b w:val="false"/>
          <w:i w:val="false"/>
          <w:color w:val="000000"/>
          <w:sz w:val="28"/>
        </w:rPr>
        <w:t>
</w:t>
      </w:r>
      <w:r>
        <w:rPr>
          <w:rFonts w:ascii="Times New Roman"/>
          <w:b w:val="false"/>
          <w:i w:val="false"/>
          <w:color w:val="000000"/>
          <w:sz w:val="28"/>
        </w:rPr>
        <w:t>
      1) жалпы декларацияны немесе шығу құқығына өтiнiштi;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кемелiк рөлді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экипаж мүшелерiнiң дипломдары мен бiлiктiлiк куәлiктерiн;</w:t>
      </w:r>
      <w:r>
        <w:br/>
      </w:r>
      <w:r>
        <w:rPr>
          <w:rFonts w:ascii="Times New Roman"/>
          <w:b w:val="false"/>
          <w:i w:val="false"/>
          <w:color w:val="000000"/>
          <w:sz w:val="28"/>
        </w:rPr>
        <w:t>
</w:t>
      </w:r>
      <w:r>
        <w:rPr>
          <w:rFonts w:ascii="Times New Roman"/>
          <w:b w:val="false"/>
          <w:i w:val="false"/>
          <w:color w:val="000000"/>
          <w:sz w:val="28"/>
        </w:rPr>
        <w:t>
      4) жолаушылар тiзiмiн;</w:t>
      </w:r>
      <w:r>
        <w:br/>
      </w:r>
      <w:r>
        <w:rPr>
          <w:rFonts w:ascii="Times New Roman"/>
          <w:b w:val="false"/>
          <w:i w:val="false"/>
          <w:color w:val="000000"/>
          <w:sz w:val="28"/>
        </w:rPr>
        <w:t>
</w:t>
      </w:r>
      <w:r>
        <w:rPr>
          <w:rFonts w:ascii="Times New Roman"/>
          <w:b w:val="false"/>
          <w:i w:val="false"/>
          <w:color w:val="000000"/>
          <w:sz w:val="28"/>
        </w:rPr>
        <w:t>
      5) теңiзге шығу туралы санитарлық-карантиндік қызметiнiң рұқсатын;</w:t>
      </w:r>
      <w:r>
        <w:br/>
      </w:r>
      <w:r>
        <w:rPr>
          <w:rFonts w:ascii="Times New Roman"/>
          <w:b w:val="false"/>
          <w:i w:val="false"/>
          <w:color w:val="000000"/>
          <w:sz w:val="28"/>
        </w:rPr>
        <w:t>
</w:t>
      </w:r>
      <w:r>
        <w:rPr>
          <w:rFonts w:ascii="Times New Roman"/>
          <w:b w:val="false"/>
          <w:i w:val="false"/>
          <w:color w:val="000000"/>
          <w:sz w:val="28"/>
        </w:rPr>
        <w:t>
      6) кеменiң порттан шығу құқығына өрттен қорғау куәлiгiн;</w:t>
      </w:r>
      <w:r>
        <w:br/>
      </w:r>
      <w:r>
        <w:rPr>
          <w:rFonts w:ascii="Times New Roman"/>
          <w:b w:val="false"/>
          <w:i w:val="false"/>
          <w:color w:val="000000"/>
          <w:sz w:val="28"/>
        </w:rPr>
        <w:t>
</w:t>
      </w:r>
      <w:r>
        <w:rPr>
          <w:rFonts w:ascii="Times New Roman"/>
          <w:b w:val="false"/>
          <w:i w:val="false"/>
          <w:color w:val="000000"/>
          <w:sz w:val="28"/>
        </w:rPr>
        <w:t>
      7) ауытқымаушылық есебiн;</w:t>
      </w:r>
      <w:r>
        <w:br/>
      </w:r>
      <w:r>
        <w:rPr>
          <w:rFonts w:ascii="Times New Roman"/>
          <w:b w:val="false"/>
          <w:i w:val="false"/>
          <w:color w:val="000000"/>
          <w:sz w:val="28"/>
        </w:rPr>
        <w:t>
</w:t>
      </w:r>
      <w:r>
        <w:rPr>
          <w:rFonts w:ascii="Times New Roman"/>
          <w:b w:val="false"/>
          <w:i w:val="false"/>
          <w:color w:val="000000"/>
          <w:sz w:val="28"/>
        </w:rPr>
        <w:t>
      8) жүзуге жарамдылығы туралы куәлiктi;</w:t>
      </w:r>
      <w:r>
        <w:br/>
      </w:r>
      <w:r>
        <w:rPr>
          <w:rFonts w:ascii="Times New Roman"/>
          <w:b w:val="false"/>
          <w:i w:val="false"/>
          <w:color w:val="000000"/>
          <w:sz w:val="28"/>
        </w:rPr>
        <w:t>
</w:t>
      </w:r>
      <w:r>
        <w:rPr>
          <w:rFonts w:ascii="Times New Roman"/>
          <w:b w:val="false"/>
          <w:i w:val="false"/>
          <w:color w:val="000000"/>
          <w:sz w:val="28"/>
        </w:rPr>
        <w:t>
      9) өлшем куәлiгiн;</w:t>
      </w:r>
      <w:r>
        <w:br/>
      </w:r>
      <w:r>
        <w:rPr>
          <w:rFonts w:ascii="Times New Roman"/>
          <w:b w:val="false"/>
          <w:i w:val="false"/>
          <w:color w:val="000000"/>
          <w:sz w:val="28"/>
        </w:rPr>
        <w:t>
</w:t>
      </w:r>
      <w:r>
        <w:rPr>
          <w:rFonts w:ascii="Times New Roman"/>
          <w:b w:val="false"/>
          <w:i w:val="false"/>
          <w:color w:val="000000"/>
          <w:sz w:val="28"/>
        </w:rPr>
        <w:t>
      10) жолаушы кемесiнiң қауiпсiздiгi туралы куәлiктi немесе жолаушы куәлігін;</w:t>
      </w:r>
      <w:r>
        <w:br/>
      </w:r>
      <w:r>
        <w:rPr>
          <w:rFonts w:ascii="Times New Roman"/>
          <w:b w:val="false"/>
          <w:i w:val="false"/>
          <w:color w:val="000000"/>
          <w:sz w:val="28"/>
        </w:rPr>
        <w:t>
</w:t>
      </w:r>
      <w:r>
        <w:rPr>
          <w:rFonts w:ascii="Times New Roman"/>
          <w:b w:val="false"/>
          <w:i w:val="false"/>
          <w:color w:val="000000"/>
          <w:sz w:val="28"/>
        </w:rPr>
        <w:t>
      11) жүк кемесiнiң конструкция бойынша қауiпсiздiгi туралы куәлiгiн, оның қосымшасын, ал танкер үшiн - оған толықтыруды;</w:t>
      </w:r>
      <w:r>
        <w:br/>
      </w:r>
      <w:r>
        <w:rPr>
          <w:rFonts w:ascii="Times New Roman"/>
          <w:b w:val="false"/>
          <w:i w:val="false"/>
          <w:color w:val="000000"/>
          <w:sz w:val="28"/>
        </w:rPr>
        <w:t>
</w:t>
      </w:r>
      <w:r>
        <w:rPr>
          <w:rFonts w:ascii="Times New Roman"/>
          <w:b w:val="false"/>
          <w:i w:val="false"/>
          <w:color w:val="000000"/>
          <w:sz w:val="28"/>
        </w:rPr>
        <w:t>
      12) жүк кемесiнiң жабдықтау мен жарақтандыру бойынша қауiпсiздiгi туралы куәлiгiн, ал танкер үшiн - оған толықтыруды;</w:t>
      </w:r>
      <w:r>
        <w:br/>
      </w:r>
      <w:r>
        <w:rPr>
          <w:rFonts w:ascii="Times New Roman"/>
          <w:b w:val="false"/>
          <w:i w:val="false"/>
          <w:color w:val="000000"/>
          <w:sz w:val="28"/>
        </w:rPr>
        <w:t>
</w:t>
      </w:r>
      <w:r>
        <w:rPr>
          <w:rFonts w:ascii="Times New Roman"/>
          <w:b w:val="false"/>
          <w:i w:val="false"/>
          <w:color w:val="000000"/>
          <w:sz w:val="28"/>
        </w:rPr>
        <w:t>
      13) жүк кемесiнiң телеграфтық радиобайланысы бойынша қауiпсiздiгi туралы куәлiгiн;</w:t>
      </w:r>
      <w:r>
        <w:br/>
      </w:r>
      <w:r>
        <w:rPr>
          <w:rFonts w:ascii="Times New Roman"/>
          <w:b w:val="false"/>
          <w:i w:val="false"/>
          <w:color w:val="000000"/>
          <w:sz w:val="28"/>
        </w:rPr>
        <w:t>
</w:t>
      </w:r>
      <w:r>
        <w:rPr>
          <w:rFonts w:ascii="Times New Roman"/>
          <w:b w:val="false"/>
          <w:i w:val="false"/>
          <w:color w:val="000000"/>
          <w:sz w:val="28"/>
        </w:rPr>
        <w:t>
      14) жүк кемесiнiң телефон радиобайланысы бойынша қауiпсiздiгi туралы куәлiгiн;</w:t>
      </w:r>
      <w:r>
        <w:br/>
      </w:r>
      <w:r>
        <w:rPr>
          <w:rFonts w:ascii="Times New Roman"/>
          <w:b w:val="false"/>
          <w:i w:val="false"/>
          <w:color w:val="000000"/>
          <w:sz w:val="28"/>
        </w:rPr>
        <w:t>
</w:t>
      </w:r>
      <w:r>
        <w:rPr>
          <w:rFonts w:ascii="Times New Roman"/>
          <w:b w:val="false"/>
          <w:i w:val="false"/>
          <w:color w:val="000000"/>
          <w:sz w:val="28"/>
        </w:rPr>
        <w:t>
      15) мұнаймен ластанудан келетiн залал үшiн азаматтық жауапкершiлiктi қамтамасыз ету жөнiндегi куәлiктi (2000 т артық мұнай тасымалдайтын кемелердің);</w:t>
      </w:r>
      <w:r>
        <w:br/>
      </w:r>
      <w:r>
        <w:rPr>
          <w:rFonts w:ascii="Times New Roman"/>
          <w:b w:val="false"/>
          <w:i w:val="false"/>
          <w:color w:val="000000"/>
          <w:sz w:val="28"/>
        </w:rPr>
        <w:t>
</w:t>
      </w:r>
      <w:r>
        <w:rPr>
          <w:rFonts w:ascii="Times New Roman"/>
          <w:b w:val="false"/>
          <w:i w:val="false"/>
          <w:color w:val="000000"/>
          <w:sz w:val="28"/>
        </w:rPr>
        <w:t>
      16) теңiздiң мұнаймен ластануын болдырмау туралы халықаралық куәлiгiн;</w:t>
      </w:r>
      <w:r>
        <w:br/>
      </w:r>
      <w:r>
        <w:rPr>
          <w:rFonts w:ascii="Times New Roman"/>
          <w:b w:val="false"/>
          <w:i w:val="false"/>
          <w:color w:val="000000"/>
          <w:sz w:val="28"/>
        </w:rPr>
        <w:t>
</w:t>
      </w:r>
      <w:r>
        <w:rPr>
          <w:rFonts w:ascii="Times New Roman"/>
          <w:b w:val="false"/>
          <w:i w:val="false"/>
          <w:color w:val="000000"/>
          <w:sz w:val="28"/>
        </w:rPr>
        <w:t>
      17) кеменiң қауiпсiздiгiн қамтамасыз ететiн ең аз экипаж құрамы туралы </w:t>
      </w:r>
      <w:r>
        <w:rPr>
          <w:rFonts w:ascii="Times New Roman"/>
          <w:b w:val="false"/>
          <w:i w:val="false"/>
          <w:color w:val="000000"/>
          <w:sz w:val="28"/>
        </w:rPr>
        <w:t>куәлiгiн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палубалық ауыр салмақты жүктердi қабылдау кезiнде - олардың кемесінде бекiтiлу есебiн немесе теңiз кемесiнде ауыр салмақты және iрi көлемдi жүктердi бекiтуде қолданылып жүрген техникалық шарттардың (ережелердiң) қолданыстағы үлгi схемаларына сәйкес бекiту туралы актiнi;</w:t>
      </w:r>
      <w:r>
        <w:br/>
      </w:r>
      <w:r>
        <w:rPr>
          <w:rFonts w:ascii="Times New Roman"/>
          <w:b w:val="false"/>
          <w:i w:val="false"/>
          <w:color w:val="000000"/>
          <w:sz w:val="28"/>
        </w:rPr>
        <w:t>
</w:t>
      </w:r>
      <w:r>
        <w:rPr>
          <w:rFonts w:ascii="Times New Roman"/>
          <w:b w:val="false"/>
          <w:i w:val="false"/>
          <w:color w:val="000000"/>
          <w:sz w:val="28"/>
        </w:rPr>
        <w:t>
      19) сусымалы жүктердi қабылдау кезiнде - технологиялық режимдер карталары (бұдан әрi - ТРК) және Үлгiлiк тиеу жоспары (бұдан әрi – ҮТЖ) немесе дымқылдығы мен табиғи еңiс бұрышы көрсетiлген жүк сертификатын;</w:t>
      </w:r>
      <w:r>
        <w:br/>
      </w:r>
      <w:r>
        <w:rPr>
          <w:rFonts w:ascii="Times New Roman"/>
          <w:b w:val="false"/>
          <w:i w:val="false"/>
          <w:color w:val="000000"/>
          <w:sz w:val="28"/>
        </w:rPr>
        <w:t>
</w:t>
      </w:r>
      <w:r>
        <w:rPr>
          <w:rFonts w:ascii="Times New Roman"/>
          <w:b w:val="false"/>
          <w:i w:val="false"/>
          <w:color w:val="000000"/>
          <w:sz w:val="28"/>
        </w:rPr>
        <w:t>
      20) жүк маркасы туралы халықаралық куәлiктi;</w:t>
      </w:r>
      <w:r>
        <w:br/>
      </w:r>
      <w:r>
        <w:rPr>
          <w:rFonts w:ascii="Times New Roman"/>
          <w:b w:val="false"/>
          <w:i w:val="false"/>
          <w:color w:val="000000"/>
          <w:sz w:val="28"/>
        </w:rPr>
        <w:t>
</w:t>
      </w:r>
      <w:r>
        <w:rPr>
          <w:rFonts w:ascii="Times New Roman"/>
          <w:b w:val="false"/>
          <w:i w:val="false"/>
          <w:color w:val="000000"/>
          <w:sz w:val="28"/>
        </w:rPr>
        <w:t>
      21) бiлiктiлiк куәлiгiн;</w:t>
      </w:r>
      <w:r>
        <w:br/>
      </w:r>
      <w:r>
        <w:rPr>
          <w:rFonts w:ascii="Times New Roman"/>
          <w:b w:val="false"/>
          <w:i w:val="false"/>
          <w:color w:val="000000"/>
          <w:sz w:val="28"/>
        </w:rPr>
        <w:t>
</w:t>
      </w:r>
      <w:r>
        <w:rPr>
          <w:rFonts w:ascii="Times New Roman"/>
          <w:b w:val="false"/>
          <w:i w:val="false"/>
          <w:color w:val="000000"/>
          <w:sz w:val="28"/>
        </w:rPr>
        <w:t>
      22) кеменiң конструкциясы мен жабдықтарының 1974 жылғы Теңiзде адам өмiрiн қорғау жөнiндегi халықаралық конвенция ережелерiнiң (СОЛАС - 74) 1981 жылғы 54-тарауының 11-2-түзетулерiнiң талаптарына сәйкестiгi туралы уәкiлеттi органның немесе өзге бiлiктiлiк қоғамының куәлiгiн;</w:t>
      </w:r>
      <w:r>
        <w:br/>
      </w:r>
      <w:r>
        <w:rPr>
          <w:rFonts w:ascii="Times New Roman"/>
          <w:b w:val="false"/>
          <w:i w:val="false"/>
          <w:color w:val="000000"/>
          <w:sz w:val="28"/>
        </w:rPr>
        <w:t>
</w:t>
      </w:r>
      <w:r>
        <w:rPr>
          <w:rFonts w:ascii="Times New Roman"/>
          <w:b w:val="false"/>
          <w:i w:val="false"/>
          <w:color w:val="000000"/>
          <w:sz w:val="28"/>
        </w:rPr>
        <w:t>
      23) шетел кемесiнiң капитаны шығуды ресiмдеу кезiнде Порттың теңiз әкiмшiлiгiне жалпы декларация мен конвенциялық құжатты ұсынады.</w:t>
      </w:r>
      <w:r>
        <w:br/>
      </w:r>
      <w:r>
        <w:rPr>
          <w:rFonts w:ascii="Times New Roman"/>
          <w:b w:val="false"/>
          <w:i w:val="false"/>
          <w:color w:val="000000"/>
          <w:sz w:val="28"/>
        </w:rPr>
        <w:t>
</w:t>
      </w:r>
      <w:r>
        <w:rPr>
          <w:rFonts w:ascii="Times New Roman"/>
          <w:b w:val="false"/>
          <w:i w:val="false"/>
          <w:color w:val="000000"/>
          <w:sz w:val="28"/>
        </w:rPr>
        <w:t>
      70. Тiркеп сүйретiлетiн кеменiң шығуы онда капитан басқаратын экипаж болған кезде осы Қағиданың 69-тармағына сәйкес ресiмделедi. Тiркеп сүйретiлетiн керуеннiң шығуын тiркеп сүйрететiн кеме капитаны ресiмдейдi.</w:t>
      </w:r>
      <w:r>
        <w:br/>
      </w:r>
      <w:r>
        <w:rPr>
          <w:rFonts w:ascii="Times New Roman"/>
          <w:b w:val="false"/>
          <w:i w:val="false"/>
          <w:color w:val="000000"/>
          <w:sz w:val="28"/>
        </w:rPr>
        <w:t>
      Тiркеп сүйретiлетiн әскери емес кеменiң шығуын ресiмдеу кезiнде Порттың теңiз әкiмшiлiгiне мыналар:</w:t>
      </w:r>
      <w:r>
        <w:br/>
      </w:r>
      <w:r>
        <w:rPr>
          <w:rFonts w:ascii="Times New Roman"/>
          <w:b w:val="false"/>
          <w:i w:val="false"/>
          <w:color w:val="000000"/>
          <w:sz w:val="28"/>
        </w:rPr>
        <w:t>
</w:t>
      </w:r>
      <w:r>
        <w:rPr>
          <w:rFonts w:ascii="Times New Roman"/>
          <w:b w:val="false"/>
          <w:i w:val="false"/>
          <w:color w:val="000000"/>
          <w:sz w:val="28"/>
        </w:rPr>
        <w:t>
      1) теңiз тiркеп сүйреулерiнiң қауiпсiздiгiн қамтамасыз ету жөнiндегi нұсқаулық;</w:t>
      </w:r>
      <w:r>
        <w:br/>
      </w:r>
      <w:r>
        <w:rPr>
          <w:rFonts w:ascii="Times New Roman"/>
          <w:b w:val="false"/>
          <w:i w:val="false"/>
          <w:color w:val="000000"/>
          <w:sz w:val="28"/>
        </w:rPr>
        <w:t>
</w:t>
      </w:r>
      <w:r>
        <w:rPr>
          <w:rFonts w:ascii="Times New Roman"/>
          <w:b w:val="false"/>
          <w:i w:val="false"/>
          <w:color w:val="000000"/>
          <w:sz w:val="28"/>
        </w:rPr>
        <w:t>
      2) өту жоспары;</w:t>
      </w:r>
      <w:r>
        <w:br/>
      </w:r>
      <w:r>
        <w:rPr>
          <w:rFonts w:ascii="Times New Roman"/>
          <w:b w:val="false"/>
          <w:i w:val="false"/>
          <w:color w:val="000000"/>
          <w:sz w:val="28"/>
        </w:rPr>
        <w:t>
</w:t>
      </w:r>
      <w:r>
        <w:rPr>
          <w:rFonts w:ascii="Times New Roman"/>
          <w:b w:val="false"/>
          <w:i w:val="false"/>
          <w:color w:val="000000"/>
          <w:sz w:val="28"/>
        </w:rPr>
        <w:t>
      3) тiркеп сүйреу желiсiнiң сызбасы мен есебi ұсынылады.</w:t>
      </w:r>
      <w:r>
        <w:br/>
      </w:r>
      <w:r>
        <w:rPr>
          <w:rFonts w:ascii="Times New Roman"/>
          <w:b w:val="false"/>
          <w:i w:val="false"/>
          <w:color w:val="000000"/>
          <w:sz w:val="28"/>
        </w:rPr>
        <w:t>
      Шектеулi жүзудегi кемелер мен объектiлердi теңiзде тiркеп сүйреу кезiнде конструкторлық бюро әзiрлеген және уәкiлеттi орган немесе өзге бiлiктi қоғам мақұлдаған конверттеу, әртүрлi конструкцияларды, тiркеп сүйреу қондырғысының бекiтпелерiн, корпусты нығайту жүйесiн және басқаларын ұсынады.</w:t>
      </w:r>
      <w:r>
        <w:br/>
      </w:r>
      <w:r>
        <w:rPr>
          <w:rFonts w:ascii="Times New Roman"/>
          <w:b w:val="false"/>
          <w:i w:val="false"/>
          <w:color w:val="000000"/>
          <w:sz w:val="28"/>
        </w:rPr>
        <w:t>
      Тiркеп сүйреудi ресiмдеу кезiнде, сондай-ақ тiркеп сүйреушiнiң де тiркеп сүйретiлетiн кеменiң де теңiзде жүзу жай-күйiн тексеру актiсi тiркеп сүйретуге рұқсат етiлетiн жазбамен бiрге ұсынылады.</w:t>
      </w:r>
      <w:r>
        <w:br/>
      </w:r>
      <w:r>
        <w:rPr>
          <w:rFonts w:ascii="Times New Roman"/>
          <w:b w:val="false"/>
          <w:i w:val="false"/>
          <w:color w:val="000000"/>
          <w:sz w:val="28"/>
        </w:rPr>
        <w:t>
</w:t>
      </w:r>
      <w:r>
        <w:rPr>
          <w:rFonts w:ascii="Times New Roman"/>
          <w:b w:val="false"/>
          <w:i w:val="false"/>
          <w:color w:val="000000"/>
          <w:sz w:val="28"/>
        </w:rPr>
        <w:t>
      71. Егер кеме табиғи құбылыстар немесе авариялық-құтқару жұмыстарына қатысуға порт капитанының бұйрығы бойынша порттан шыққан болса, шығуды ресiмдеу талап етiлмейдi. Осындай кеменiң капитаны, егер мүмкiн болған жағдайда Порттың теңiз әкiмшiлiгiне өзiнiң қолында бар барлық құралдармен шығатыны туралы хабардар етедi.</w:t>
      </w:r>
      <w:r>
        <w:br/>
      </w:r>
      <w:r>
        <w:rPr>
          <w:rFonts w:ascii="Times New Roman"/>
          <w:b w:val="false"/>
          <w:i w:val="false"/>
          <w:color w:val="000000"/>
          <w:sz w:val="28"/>
        </w:rPr>
        <w:t>
</w:t>
      </w:r>
      <w:r>
        <w:rPr>
          <w:rFonts w:ascii="Times New Roman"/>
          <w:b w:val="false"/>
          <w:i w:val="false"/>
          <w:color w:val="000000"/>
          <w:sz w:val="28"/>
        </w:rPr>
        <w:t>
      72. Шығуға арналған рұқсат 24 сағат iшiнде күшiнде болады, ол телефон бойынша немесе ультрақысқа толқынды радиобайланыста берiледi.</w:t>
      </w:r>
      <w:r>
        <w:br/>
      </w:r>
      <w:r>
        <w:rPr>
          <w:rFonts w:ascii="Times New Roman"/>
          <w:b w:val="false"/>
          <w:i w:val="false"/>
          <w:color w:val="000000"/>
          <w:sz w:val="28"/>
        </w:rPr>
        <w:t>
</w:t>
      </w:r>
      <w:r>
        <w:rPr>
          <w:rFonts w:ascii="Times New Roman"/>
          <w:b w:val="false"/>
          <w:i w:val="false"/>
          <w:color w:val="000000"/>
          <w:sz w:val="28"/>
        </w:rPr>
        <w:t>
      73. Портта кеменi белгiленген мерзiмнен артық кiдiрген жағдайда кеме капитаны бұл туралы Порттың теңiз әкiмшiлiгiне хабарлайды және шығуды қайтадан ресiмдейдi.</w:t>
      </w:r>
      <w:r>
        <w:br/>
      </w:r>
      <w:r>
        <w:rPr>
          <w:rFonts w:ascii="Times New Roman"/>
          <w:b w:val="false"/>
          <w:i w:val="false"/>
          <w:color w:val="000000"/>
          <w:sz w:val="28"/>
        </w:rPr>
        <w:t>
</w:t>
      </w:r>
      <w:r>
        <w:rPr>
          <w:rFonts w:ascii="Times New Roman"/>
          <w:b w:val="false"/>
          <w:i w:val="false"/>
          <w:color w:val="000000"/>
          <w:sz w:val="28"/>
        </w:rPr>
        <w:t>
      74. Шығуды ресiмдеуден кейiн экипаж құрамында немесе кеменiң техникалық жай-күйiнде өзгерiстер болған жағдайда капитан бұл жөнiнде Порттың теңiз әкiмшiлiгiне хабарлайды және шығуды қайтадан ресiмдейдi.</w:t>
      </w:r>
      <w:r>
        <w:br/>
      </w:r>
      <w:r>
        <w:rPr>
          <w:rFonts w:ascii="Times New Roman"/>
          <w:b w:val="false"/>
          <w:i w:val="false"/>
          <w:color w:val="000000"/>
          <w:sz w:val="28"/>
        </w:rPr>
        <w:t>
</w:t>
      </w:r>
      <w:r>
        <w:rPr>
          <w:rFonts w:ascii="Times New Roman"/>
          <w:b w:val="false"/>
          <w:i w:val="false"/>
          <w:color w:val="000000"/>
          <w:sz w:val="28"/>
        </w:rPr>
        <w:t>
      74-1. Осы Қағиданың </w:t>
      </w:r>
      <w:r>
        <w:rPr>
          <w:rFonts w:ascii="Times New Roman"/>
          <w:b w:val="false"/>
          <w:i w:val="false"/>
          <w:color w:val="000000"/>
          <w:sz w:val="28"/>
        </w:rPr>
        <w:t>64-1-тармағында</w:t>
      </w:r>
      <w:r>
        <w:rPr>
          <w:rFonts w:ascii="Times New Roman"/>
          <w:b w:val="false"/>
          <w:i w:val="false"/>
          <w:color w:val="000000"/>
          <w:sz w:val="28"/>
        </w:rPr>
        <w:t xml:space="preserve"> көзделген жағдайларда, кеменің портқа кіру мүмкіндігі болмаған кезде кеменің шығуын ресімдеу порттың сыртқы рейдінде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74-1-тармақпен толықтырылды - ҚР Үкіметінің 29.05.2013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End w:id="15"/>
    <w:bookmarkStart w:name="z208" w:id="16"/>
    <w:p>
      <w:pPr>
        <w:spacing w:after="0"/>
        <w:ind w:left="0"/>
        <w:jc w:val="left"/>
      </w:pPr>
      <w:r>
        <w:rPr>
          <w:rFonts w:ascii="Times New Roman"/>
          <w:b/>
          <w:i w:val="false"/>
          <w:color w:val="000000"/>
        </w:rPr>
        <w:t xml:space="preserve"> 
4. Кемелердiң портта тұру тәртібі</w:t>
      </w:r>
      <w:r>
        <w:br/>
      </w:r>
      <w:r>
        <w:rPr>
          <w:rFonts w:ascii="Times New Roman"/>
          <w:b/>
          <w:i w:val="false"/>
          <w:color w:val="000000"/>
        </w:rPr>
        <w:t>
</w:t>
      </w:r>
      <w:r>
        <w:rPr>
          <w:rFonts w:ascii="Times New Roman"/>
          <w:b/>
          <w:i w:val="false"/>
          <w:color w:val="000000"/>
        </w:rPr>
        <w:t>
§ 1. Кемелердiң рейдте тұруы</w:t>
      </w:r>
    </w:p>
    <w:bookmarkEnd w:id="16"/>
    <w:bookmarkStart w:name="z210" w:id="17"/>
    <w:p>
      <w:pPr>
        <w:spacing w:after="0"/>
        <w:ind w:left="0"/>
        <w:jc w:val="both"/>
      </w:pPr>
      <w:r>
        <w:rPr>
          <w:rFonts w:ascii="Times New Roman"/>
          <w:b w:val="false"/>
          <w:i w:val="false"/>
          <w:color w:val="000000"/>
          <w:sz w:val="28"/>
        </w:rPr>
        <w:t>
      75. Егер портта КҚБҚ болмаса, кемелердi зәкiрге қою немесе тұру орнын өзгерту әрбiр жағдайда Порттың теңiз әкiмшiлiгiнiң рұқсатымен (нұсқауымен) орындалады, ол жөнiнде капитан порттың кезекшi диспетчерiне хабарлап отырады.</w:t>
      </w:r>
      <w:r>
        <w:br/>
      </w:r>
      <w:r>
        <w:rPr>
          <w:rFonts w:ascii="Times New Roman"/>
          <w:b w:val="false"/>
          <w:i w:val="false"/>
          <w:color w:val="000000"/>
          <w:sz w:val="28"/>
        </w:rPr>
        <w:t>
</w:t>
      </w:r>
      <w:r>
        <w:rPr>
          <w:rFonts w:ascii="Times New Roman"/>
          <w:b w:val="false"/>
          <w:i w:val="false"/>
          <w:color w:val="000000"/>
          <w:sz w:val="28"/>
        </w:rPr>
        <w:t>
      76. Кемелерде және өзге де жүзу құралдарында КҚАХЕ-72 ережесінде көзделгендерден басқа навигациялық белгi болып көрiнуi мүмкiн оттарды көтеруге рұқсат етiлмейдi.</w:t>
      </w:r>
      <w:r>
        <w:br/>
      </w:r>
      <w:r>
        <w:rPr>
          <w:rFonts w:ascii="Times New Roman"/>
          <w:b w:val="false"/>
          <w:i w:val="false"/>
          <w:color w:val="000000"/>
          <w:sz w:val="28"/>
        </w:rPr>
        <w:t>
</w:t>
      </w:r>
      <w:r>
        <w:rPr>
          <w:rFonts w:ascii="Times New Roman"/>
          <w:b w:val="false"/>
          <w:i w:val="false"/>
          <w:color w:val="000000"/>
          <w:sz w:val="28"/>
        </w:rPr>
        <w:t>
      77. Зәкiрде тұрған кемелер ультрақысқа толқынды радиобайланыста радиовахтаны атқарады, арнасы 16 (156,8 МГц).</w:t>
      </w:r>
      <w:r>
        <w:br/>
      </w:r>
      <w:r>
        <w:rPr>
          <w:rFonts w:ascii="Times New Roman"/>
          <w:b w:val="false"/>
          <w:i w:val="false"/>
          <w:color w:val="000000"/>
          <w:sz w:val="28"/>
        </w:rPr>
        <w:t>
</w:t>
      </w:r>
      <w:r>
        <w:rPr>
          <w:rFonts w:ascii="Times New Roman"/>
          <w:b w:val="false"/>
          <w:i w:val="false"/>
          <w:color w:val="000000"/>
          <w:sz w:val="28"/>
        </w:rPr>
        <w:t>
      78. Тәулiктiң қараңғы мезгiлiнде зәкiрде тұрған кемеде штаттық сыртқы жарықтандыру қосылады.</w:t>
      </w:r>
      <w:r>
        <w:br/>
      </w:r>
      <w:r>
        <w:rPr>
          <w:rFonts w:ascii="Times New Roman"/>
          <w:b w:val="false"/>
          <w:i w:val="false"/>
          <w:color w:val="000000"/>
          <w:sz w:val="28"/>
        </w:rPr>
        <w:t>
</w:t>
      </w:r>
      <w:r>
        <w:rPr>
          <w:rFonts w:ascii="Times New Roman"/>
          <w:b w:val="false"/>
          <w:i w:val="false"/>
          <w:color w:val="000000"/>
          <w:sz w:val="28"/>
        </w:rPr>
        <w:t>
      79. КҚАХЕ-72 көзделген оттар мен белгiлерден басқа артқы жағында зәкiрмен (верптермен) бекiтiлiп, рейдте тұрған кеме тәулiктiң қараңғы мезгiлiнде ақ от, ал күндiз кеменiң артқы жағында борт биiктiгiнiң жарымына дейiн зәкiр шынжырының қасында төмен түсiрiлген қызыл ту бекiтiледi.</w:t>
      </w:r>
      <w:r>
        <w:br/>
      </w:r>
      <w:r>
        <w:rPr>
          <w:rFonts w:ascii="Times New Roman"/>
          <w:b w:val="false"/>
          <w:i w:val="false"/>
          <w:color w:val="000000"/>
          <w:sz w:val="28"/>
        </w:rPr>
        <w:t>
</w:t>
      </w:r>
      <w:r>
        <w:rPr>
          <w:rFonts w:ascii="Times New Roman"/>
          <w:b w:val="false"/>
          <w:i w:val="false"/>
          <w:color w:val="000000"/>
          <w:sz w:val="28"/>
        </w:rPr>
        <w:t>
      80. Катерлер мен шлюпкаларды суға түсiру Порттың теңiз әкiмшiлiгiнiң рұқсатымен ғана жүргiзiледi.</w:t>
      </w:r>
      <w:r>
        <w:br/>
      </w:r>
      <w:r>
        <w:rPr>
          <w:rFonts w:ascii="Times New Roman"/>
          <w:b w:val="false"/>
          <w:i w:val="false"/>
          <w:color w:val="000000"/>
          <w:sz w:val="28"/>
        </w:rPr>
        <w:t>
      Осы талап суға батқандарға көмек көрсету және авариялық-құтқару жұмыстарын орындау үшiн кемедегi жүзу құралдарын жедел пайдалану қажет болған жағдайға жатпайды.</w:t>
      </w:r>
      <w:r>
        <w:br/>
      </w:r>
      <w:r>
        <w:rPr>
          <w:rFonts w:ascii="Times New Roman"/>
          <w:b w:val="false"/>
          <w:i w:val="false"/>
          <w:color w:val="000000"/>
          <w:sz w:val="28"/>
        </w:rPr>
        <w:t>
 </w:t>
      </w:r>
    </w:p>
    <w:bookmarkEnd w:id="17"/>
    <w:bookmarkStart w:name="z216" w:id="18"/>
    <w:p>
      <w:pPr>
        <w:spacing w:after="0"/>
        <w:ind w:left="0"/>
        <w:jc w:val="left"/>
      </w:pPr>
      <w:r>
        <w:rPr>
          <w:rFonts w:ascii="Times New Roman"/>
          <w:b/>
          <w:i w:val="false"/>
          <w:color w:val="000000"/>
        </w:rPr>
        <w:t xml:space="preserve"> 
§ 2. Айлақтарды кемелердi арқандап байлауға дайындау</w:t>
      </w:r>
    </w:p>
    <w:bookmarkEnd w:id="18"/>
    <w:bookmarkStart w:name="z217" w:id="19"/>
    <w:p>
      <w:pPr>
        <w:spacing w:after="0"/>
        <w:ind w:left="0"/>
        <w:jc w:val="both"/>
      </w:pPr>
      <w:r>
        <w:rPr>
          <w:rFonts w:ascii="Times New Roman"/>
          <w:b w:val="false"/>
          <w:i w:val="false"/>
          <w:color w:val="000000"/>
          <w:sz w:val="28"/>
        </w:rPr>
        <w:t>
      81. Айлақ иесi кемелердiң кiруi мен шығуына айлақ дайындығын қамтамасыз етедi.</w:t>
      </w:r>
      <w:r>
        <w:br/>
      </w:r>
      <w:r>
        <w:rPr>
          <w:rFonts w:ascii="Times New Roman"/>
          <w:b w:val="false"/>
          <w:i w:val="false"/>
          <w:color w:val="000000"/>
          <w:sz w:val="28"/>
        </w:rPr>
        <w:t>
</w:t>
      </w:r>
      <w:r>
        <w:rPr>
          <w:rFonts w:ascii="Times New Roman"/>
          <w:b w:val="false"/>
          <w:i w:val="false"/>
          <w:color w:val="000000"/>
          <w:sz w:val="28"/>
        </w:rPr>
        <w:t>
      82. Айлақтарды дайындаған кезде:</w:t>
      </w:r>
      <w:r>
        <w:br/>
      </w:r>
      <w:r>
        <w:rPr>
          <w:rFonts w:ascii="Times New Roman"/>
          <w:b w:val="false"/>
          <w:i w:val="false"/>
          <w:color w:val="000000"/>
          <w:sz w:val="28"/>
        </w:rPr>
        <w:t>
</w:t>
      </w:r>
      <w:r>
        <w:rPr>
          <w:rFonts w:ascii="Times New Roman"/>
          <w:b w:val="false"/>
          <w:i w:val="false"/>
          <w:color w:val="000000"/>
          <w:sz w:val="28"/>
        </w:rPr>
        <w:t>
      1) кiретiн кеменi арқандап байлау үшiн айлақтың жеткiлiктi бос ұзындығы қамтамасыз етiледi;</w:t>
      </w:r>
      <w:r>
        <w:br/>
      </w:r>
      <w:r>
        <w:rPr>
          <w:rFonts w:ascii="Times New Roman"/>
          <w:b w:val="false"/>
          <w:i w:val="false"/>
          <w:color w:val="000000"/>
          <w:sz w:val="28"/>
        </w:rPr>
        <w:t>
</w:t>
      </w:r>
      <w:r>
        <w:rPr>
          <w:rFonts w:ascii="Times New Roman"/>
          <w:b w:val="false"/>
          <w:i w:val="false"/>
          <w:color w:val="000000"/>
          <w:sz w:val="28"/>
        </w:rPr>
        <w:t>
      2) қалыпты арқандап байлауға (арқаннан босатуға) кедергi болатын жүктер мен басқа заттардан айлақ кордоны босатылады;</w:t>
      </w:r>
      <w:r>
        <w:br/>
      </w:r>
      <w:r>
        <w:rPr>
          <w:rFonts w:ascii="Times New Roman"/>
          <w:b w:val="false"/>
          <w:i w:val="false"/>
          <w:color w:val="000000"/>
          <w:sz w:val="28"/>
        </w:rPr>
        <w:t>
</w:t>
      </w:r>
      <w:r>
        <w:rPr>
          <w:rFonts w:ascii="Times New Roman"/>
          <w:b w:val="false"/>
          <w:i w:val="false"/>
          <w:color w:val="000000"/>
          <w:sz w:val="28"/>
        </w:rPr>
        <w:t>
      3) арқандау (арқаннан босатуға) бойынша жұмыстар жүргiзiлетiн айлақтың кордон маңының бөлiгi мұз бен қардан тазартылады және барлық ұзындығы бойына құм шашылады;</w:t>
      </w:r>
      <w:r>
        <w:br/>
      </w:r>
      <w:r>
        <w:rPr>
          <w:rFonts w:ascii="Times New Roman"/>
          <w:b w:val="false"/>
          <w:i w:val="false"/>
          <w:color w:val="000000"/>
          <w:sz w:val="28"/>
        </w:rPr>
        <w:t>
</w:t>
      </w:r>
      <w:r>
        <w:rPr>
          <w:rFonts w:ascii="Times New Roman"/>
          <w:b w:val="false"/>
          <w:i w:val="false"/>
          <w:color w:val="000000"/>
          <w:sz w:val="28"/>
        </w:rPr>
        <w:t>
      4) Порт бастығы бекiткен сызба бойынша кордон маңының крандары шығарылады;</w:t>
      </w:r>
      <w:r>
        <w:br/>
      </w:r>
      <w:r>
        <w:rPr>
          <w:rFonts w:ascii="Times New Roman"/>
          <w:b w:val="false"/>
          <w:i w:val="false"/>
          <w:color w:val="000000"/>
          <w:sz w:val="28"/>
        </w:rPr>
        <w:t>
</w:t>
      </w:r>
      <w:r>
        <w:rPr>
          <w:rFonts w:ascii="Times New Roman"/>
          <w:b w:val="false"/>
          <w:i w:val="false"/>
          <w:color w:val="000000"/>
          <w:sz w:val="28"/>
        </w:rPr>
        <w:t>
      5) арқандап байлау айлағында барлық көлiк түрлерiнiң жұмыстары мен қозғалысы тоқтатылады;</w:t>
      </w:r>
      <w:r>
        <w:br/>
      </w:r>
      <w:r>
        <w:rPr>
          <w:rFonts w:ascii="Times New Roman"/>
          <w:b w:val="false"/>
          <w:i w:val="false"/>
          <w:color w:val="000000"/>
          <w:sz w:val="28"/>
        </w:rPr>
        <w:t>
</w:t>
      </w:r>
      <w:r>
        <w:rPr>
          <w:rFonts w:ascii="Times New Roman"/>
          <w:b w:val="false"/>
          <w:i w:val="false"/>
          <w:color w:val="000000"/>
          <w:sz w:val="28"/>
        </w:rPr>
        <w:t>
      6) тәулiктiң қараңғы уақытында айлақтың толық жарықтандыру жүйесi қосылады. Кеменiң арқандап байланатын орны, яғни форштевтiң тұрған жерiн айлақ иесiнiң өкiлi былай көрсетедi: күндiз - қызыл тумен, түнде - қызыл отпен.</w:t>
      </w:r>
      <w:r>
        <w:br/>
      </w:r>
      <w:r>
        <w:rPr>
          <w:rFonts w:ascii="Times New Roman"/>
          <w:b w:val="false"/>
          <w:i w:val="false"/>
          <w:color w:val="000000"/>
          <w:sz w:val="28"/>
        </w:rPr>
        <w:t>
</w:t>
      </w:r>
      <w:r>
        <w:rPr>
          <w:rFonts w:ascii="Times New Roman"/>
          <w:b w:val="false"/>
          <w:i w:val="false"/>
          <w:color w:val="000000"/>
          <w:sz w:val="28"/>
        </w:rPr>
        <w:t>
      83. Кеме капитаны арқандап байлауға дейiн порт диспетчерiнен немесе лоцманнан айлақтың жай-күйi, бос кiреберiс өлшемi туралы, айлаққа кiреберiстегi және оның бойындағы тереңдiк туралы ақпарат алады.</w:t>
      </w:r>
      <w:r>
        <w:br/>
      </w:r>
      <w:r>
        <w:rPr>
          <w:rFonts w:ascii="Times New Roman"/>
          <w:b w:val="false"/>
          <w:i w:val="false"/>
          <w:color w:val="000000"/>
          <w:sz w:val="28"/>
        </w:rPr>
        <w:t>
 </w:t>
      </w:r>
    </w:p>
    <w:bookmarkEnd w:id="19"/>
    <w:bookmarkStart w:name="z226" w:id="20"/>
    <w:p>
      <w:pPr>
        <w:spacing w:after="0"/>
        <w:ind w:left="0"/>
        <w:jc w:val="left"/>
      </w:pPr>
      <w:r>
        <w:rPr>
          <w:rFonts w:ascii="Times New Roman"/>
          <w:b/>
          <w:i w:val="false"/>
          <w:color w:val="000000"/>
        </w:rPr>
        <w:t xml:space="preserve"> 
§ 3. Кемелердi арқандап байлау</w:t>
      </w:r>
    </w:p>
    <w:bookmarkEnd w:id="20"/>
    <w:bookmarkStart w:name="z227" w:id="21"/>
    <w:p>
      <w:pPr>
        <w:spacing w:after="0"/>
        <w:ind w:left="0"/>
        <w:jc w:val="both"/>
      </w:pPr>
      <w:r>
        <w:rPr>
          <w:rFonts w:ascii="Times New Roman"/>
          <w:b w:val="false"/>
          <w:i w:val="false"/>
          <w:color w:val="000000"/>
          <w:sz w:val="28"/>
        </w:rPr>
        <w:t>
      84. Кеменi айлаққа арқандап байлау үшiн айлақ иесi осы Қағидаға </w:t>
      </w:r>
      <w:r>
        <w:rPr>
          <w:rFonts w:ascii="Times New Roman"/>
          <w:b w:val="false"/>
          <w:i w:val="false"/>
          <w:color w:val="000000"/>
          <w:sz w:val="28"/>
        </w:rPr>
        <w:t>6-қосымшада</w:t>
      </w:r>
      <w:r>
        <w:rPr>
          <w:rFonts w:ascii="Times New Roman"/>
          <w:b w:val="false"/>
          <w:i w:val="false"/>
          <w:color w:val="000000"/>
          <w:sz w:val="28"/>
        </w:rPr>
        <w:t xml:space="preserve"> көрсетілген есепті негізге алып саны кеменiң жалпы сыйымдылығына байланысты болатын арқандап байлаушыларды бөледi.</w:t>
      </w:r>
      <w:r>
        <w:br/>
      </w:r>
      <w:r>
        <w:rPr>
          <w:rFonts w:ascii="Times New Roman"/>
          <w:b w:val="false"/>
          <w:i w:val="false"/>
          <w:color w:val="000000"/>
          <w:sz w:val="28"/>
        </w:rPr>
        <w:t>
      Кеменi айлақта тұрған кеме бортына арқандап байлау кезiнде соңғысы өз экипажының күшiмен өз бортының кранцты қорғалуын қамтамасыз етедi және кемеге лақтыратын арқан ұштарын қағып алады. Жағалаудағы арқан ұштарын қағып алуды айлақ иесi қамтамасыз етедi.</w:t>
      </w:r>
      <w:r>
        <w:br/>
      </w:r>
      <w:r>
        <w:rPr>
          <w:rFonts w:ascii="Times New Roman"/>
          <w:b w:val="false"/>
          <w:i w:val="false"/>
          <w:color w:val="000000"/>
          <w:sz w:val="28"/>
        </w:rPr>
        <w:t>
</w:t>
      </w:r>
      <w:r>
        <w:rPr>
          <w:rFonts w:ascii="Times New Roman"/>
          <w:b w:val="false"/>
          <w:i w:val="false"/>
          <w:color w:val="000000"/>
          <w:sz w:val="28"/>
        </w:rPr>
        <w:t>
      85. Шағын көлемді кеме айлаққа Порттың теңiз әкiмшiлiгiнiң және диспетчерiнiң рұқсатымен ғана арқандап байланады.</w:t>
      </w:r>
      <w:r>
        <w:br/>
      </w:r>
      <w:r>
        <w:rPr>
          <w:rFonts w:ascii="Times New Roman"/>
          <w:b w:val="false"/>
          <w:i w:val="false"/>
          <w:color w:val="000000"/>
          <w:sz w:val="28"/>
        </w:rPr>
        <w:t>
 </w:t>
      </w:r>
    </w:p>
    <w:bookmarkEnd w:id="21"/>
    <w:bookmarkStart w:name="z229" w:id="22"/>
    <w:p>
      <w:pPr>
        <w:spacing w:after="0"/>
        <w:ind w:left="0"/>
        <w:jc w:val="left"/>
      </w:pPr>
      <w:r>
        <w:rPr>
          <w:rFonts w:ascii="Times New Roman"/>
          <w:b/>
          <w:i w:val="false"/>
          <w:color w:val="000000"/>
        </w:rPr>
        <w:t xml:space="preserve"> 
§ 4. Кемелердiң айлақта тұруы</w:t>
      </w:r>
    </w:p>
    <w:bookmarkEnd w:id="22"/>
    <w:bookmarkStart w:name="z230" w:id="23"/>
    <w:p>
      <w:pPr>
        <w:spacing w:after="0"/>
        <w:ind w:left="0"/>
        <w:jc w:val="both"/>
      </w:pPr>
      <w:r>
        <w:rPr>
          <w:rFonts w:ascii="Times New Roman"/>
          <w:b w:val="false"/>
          <w:i w:val="false"/>
          <w:color w:val="000000"/>
          <w:sz w:val="28"/>
        </w:rPr>
        <w:t>
      86. Кемелердi айлақ жанында орналастыру порт диспетчерлері Порттың теңiз әкiмшiлiгi кезекші инспекторының келiсiмi бойынша, ал бортта жарылу қаупi бар немесе жеңiл тұтанатын жүктер болса порттың өртті қадағалау кезекші инспекторының келiсiмi бойынша жүзеге асырылады. Кемелер арасындағы қашықтық кемiнде 10 метр болады.</w:t>
      </w:r>
      <w:r>
        <w:br/>
      </w:r>
      <w:r>
        <w:rPr>
          <w:rFonts w:ascii="Times New Roman"/>
          <w:b w:val="false"/>
          <w:i w:val="false"/>
          <w:color w:val="000000"/>
          <w:sz w:val="28"/>
        </w:rPr>
        <w:t>
</w:t>
      </w:r>
      <w:r>
        <w:rPr>
          <w:rFonts w:ascii="Times New Roman"/>
          <w:b w:val="false"/>
          <w:i w:val="false"/>
          <w:color w:val="000000"/>
          <w:sz w:val="28"/>
        </w:rPr>
        <w:t>
      87. Кемелер мен порттық жүзбелi құралдарды өрт пирстерiне қоюға рұқсат етiлмейдi.</w:t>
      </w:r>
      <w:r>
        <w:br/>
      </w:r>
      <w:r>
        <w:rPr>
          <w:rFonts w:ascii="Times New Roman"/>
          <w:b w:val="false"/>
          <w:i w:val="false"/>
          <w:color w:val="000000"/>
          <w:sz w:val="28"/>
        </w:rPr>
        <w:t>
</w:t>
      </w:r>
      <w:r>
        <w:rPr>
          <w:rFonts w:ascii="Times New Roman"/>
          <w:b w:val="false"/>
          <w:i w:val="false"/>
          <w:color w:val="000000"/>
          <w:sz w:val="28"/>
        </w:rPr>
        <w:t>
      88. Айлақ жанында борты бортына тiрелiп (лагымен) тұратын кемелердiң жеткiлiктi саны әрбiр нақты жағдайда порт бойынша мiндеттi қаулылармен белгiленедi.</w:t>
      </w:r>
      <w:r>
        <w:br/>
      </w:r>
      <w:r>
        <w:rPr>
          <w:rFonts w:ascii="Times New Roman"/>
          <w:b w:val="false"/>
          <w:i w:val="false"/>
          <w:color w:val="000000"/>
          <w:sz w:val="28"/>
        </w:rPr>
        <w:t>
      Осындай тұруға екі кеменің капитандары келіскен кезде өндірістік қажеттілік жағдайларында порт капитаны рұқсат береді.</w:t>
      </w:r>
      <w:r>
        <w:br/>
      </w:r>
      <w:r>
        <w:rPr>
          <w:rFonts w:ascii="Times New Roman"/>
          <w:b w:val="false"/>
          <w:i w:val="false"/>
          <w:color w:val="000000"/>
          <w:sz w:val="28"/>
        </w:rPr>
        <w:t>
</w:t>
      </w:r>
      <w:r>
        <w:rPr>
          <w:rFonts w:ascii="Times New Roman"/>
          <w:b w:val="false"/>
          <w:i w:val="false"/>
          <w:color w:val="000000"/>
          <w:sz w:val="28"/>
        </w:rPr>
        <w:t>
      89. Бункерден бункерге тiркеп сүйрейтiн кемелердi жіберу операцияларын қоспағанда, бiреуiнiң бортында жарылыс қаупі немесе жеңiл тұтанатын жүктерi бар, бiр-бiрiне лагымен арқандап байланған екi кеменiң тұруына рұқсат етiлмейдi.</w:t>
      </w:r>
      <w:r>
        <w:br/>
      </w:r>
      <w:r>
        <w:rPr>
          <w:rFonts w:ascii="Times New Roman"/>
          <w:b w:val="false"/>
          <w:i w:val="false"/>
          <w:color w:val="000000"/>
          <w:sz w:val="28"/>
        </w:rPr>
        <w:t>
</w:t>
      </w:r>
      <w:r>
        <w:rPr>
          <w:rFonts w:ascii="Times New Roman"/>
          <w:b w:val="false"/>
          <w:i w:val="false"/>
          <w:color w:val="000000"/>
          <w:sz w:val="28"/>
        </w:rPr>
        <w:t>
      90. Айлақ жанында арқандап байланған кеменiң капитаны су бетiнiң, айлақ пен су түбiнiң ластануы мен қоқыстануын болдырмау, сондай-ақ траптар ауданындағы жерлердi қар мен кiрден тұрақты тазалауды ұйымдастыру үшiн барлық шараларды қабылдайды.</w:t>
      </w:r>
      <w:r>
        <w:br/>
      </w:r>
      <w:r>
        <w:rPr>
          <w:rFonts w:ascii="Times New Roman"/>
          <w:b w:val="false"/>
          <w:i w:val="false"/>
          <w:color w:val="000000"/>
          <w:sz w:val="28"/>
        </w:rPr>
        <w:t>
</w:t>
      </w:r>
      <w:r>
        <w:rPr>
          <w:rFonts w:ascii="Times New Roman"/>
          <w:b w:val="false"/>
          <w:i w:val="false"/>
          <w:color w:val="000000"/>
          <w:sz w:val="28"/>
        </w:rPr>
        <w:t>
      91. Порт кемеде жиналған ластанған сулардың және тұрмыстық қалдықтардың кез келген түрін қабылдауды қамтамасыз етедi.</w:t>
      </w:r>
      <w:r>
        <w:br/>
      </w:r>
      <w:r>
        <w:rPr>
          <w:rFonts w:ascii="Times New Roman"/>
          <w:b w:val="false"/>
          <w:i w:val="false"/>
          <w:color w:val="000000"/>
          <w:sz w:val="28"/>
        </w:rPr>
        <w:t>
</w:t>
      </w:r>
      <w:r>
        <w:rPr>
          <w:rFonts w:ascii="Times New Roman"/>
          <w:b w:val="false"/>
          <w:i w:val="false"/>
          <w:color w:val="000000"/>
          <w:sz w:val="28"/>
        </w:rPr>
        <w:t>
      92. Қатты ажыратылған мұнай өнiмдерiнiң қалдықтары, майланған шүберектер, қоқыс, ұсақ ыдыстар, техникалық, тағам және басқа тұрмыстық қалдықтар өтiнiм бойынша кемеден порт ұсынған арнайы ыдыспен шығарылады.</w:t>
      </w:r>
      <w:r>
        <w:br/>
      </w:r>
      <w:r>
        <w:rPr>
          <w:rFonts w:ascii="Times New Roman"/>
          <w:b w:val="false"/>
          <w:i w:val="false"/>
          <w:color w:val="000000"/>
          <w:sz w:val="28"/>
        </w:rPr>
        <w:t>
</w:t>
      </w:r>
      <w:r>
        <w:rPr>
          <w:rFonts w:ascii="Times New Roman"/>
          <w:b w:val="false"/>
          <w:i w:val="false"/>
          <w:color w:val="000000"/>
          <w:sz w:val="28"/>
        </w:rPr>
        <w:t>
      93. Портта айлақ маңында тұрған кемеде салқындату суының құю шпигаттарын арнайы қалқандарымен жабу, ал борт сыртына шығарылатын пайдаланылған буларды қосымша құбырлармен суға жiберу қажет. Қалқандар кеме айлаққа келгенге дейiн орнатылады.</w:t>
      </w:r>
      <w:r>
        <w:br/>
      </w:r>
      <w:r>
        <w:rPr>
          <w:rFonts w:ascii="Times New Roman"/>
          <w:b w:val="false"/>
          <w:i w:val="false"/>
          <w:color w:val="000000"/>
          <w:sz w:val="28"/>
        </w:rPr>
        <w:t>
</w:t>
      </w:r>
      <w:r>
        <w:rPr>
          <w:rFonts w:ascii="Times New Roman"/>
          <w:b w:val="false"/>
          <w:i w:val="false"/>
          <w:color w:val="000000"/>
          <w:sz w:val="28"/>
        </w:rPr>
        <w:t>
      94. Айлаққа кемеден берiлетiн түскiштер мен траптар берік бекітіледі және тұтқалармен немесе леерлермен, басқыштар ауданында жiбi кемiнде 30 м болатын құтқару шеңберiмен жабдықталады.</w:t>
      </w:r>
      <w:r>
        <w:br/>
      </w:r>
      <w:r>
        <w:rPr>
          <w:rFonts w:ascii="Times New Roman"/>
          <w:b w:val="false"/>
          <w:i w:val="false"/>
          <w:color w:val="000000"/>
          <w:sz w:val="28"/>
        </w:rPr>
        <w:t>
      Траптар мен басқыштар алаңшаларында адамдардың суға құлауын болдырмайтын қоршағыш торлар тартылады. Тәулiктiң қараңғы уақытында траптар (басқыштар) жарықтандырылады.</w:t>
      </w:r>
      <w:r>
        <w:br/>
      </w:r>
      <w:r>
        <w:rPr>
          <w:rFonts w:ascii="Times New Roman"/>
          <w:b w:val="false"/>
          <w:i w:val="false"/>
          <w:color w:val="000000"/>
          <w:sz w:val="28"/>
        </w:rPr>
        <w:t>
</w:t>
      </w:r>
      <w:r>
        <w:rPr>
          <w:rFonts w:ascii="Times New Roman"/>
          <w:b w:val="false"/>
          <w:i w:val="false"/>
          <w:color w:val="000000"/>
          <w:sz w:val="28"/>
        </w:rPr>
        <w:t>
      95. Кеме жөндеу зауытының капитаны жөнделетiн кемелер мен жүзу құралдарының қауiпсiз тұруын ұйымдастырады.</w:t>
      </w:r>
      <w:r>
        <w:br/>
      </w:r>
      <w:r>
        <w:rPr>
          <w:rFonts w:ascii="Times New Roman"/>
          <w:b w:val="false"/>
          <w:i w:val="false"/>
          <w:color w:val="000000"/>
          <w:sz w:val="28"/>
        </w:rPr>
        <w:t>
</w:t>
      </w:r>
      <w:r>
        <w:rPr>
          <w:rFonts w:ascii="Times New Roman"/>
          <w:b w:val="false"/>
          <w:i w:val="false"/>
          <w:color w:val="000000"/>
          <w:sz w:val="28"/>
        </w:rPr>
        <w:t>
      96. Айлақта тұрған кемеде тәулiктiң қараңғы уақытында сыртқы жарықтандыру, сондай-ақ КҚАХЕ-72 30-ережесіне сәйкес оттар қосылады.</w:t>
      </w:r>
      <w:r>
        <w:br/>
      </w:r>
      <w:r>
        <w:rPr>
          <w:rFonts w:ascii="Times New Roman"/>
          <w:b w:val="false"/>
          <w:i w:val="false"/>
          <w:color w:val="000000"/>
          <w:sz w:val="28"/>
        </w:rPr>
        <w:t>
      Сұйық отыны бар танкер мен бункерлеушi, егер оның жүк танкерi жүк қалдығы мен газдан тазаланбаса, жоғарыда аталған оттардан басқа, бүкiл көкжиектен көрiнетiн, кемiнде 2 миль көрiну ұзақтығымен, неғұрлым көрiнетiн жердi бiр қызыл от, ал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күндiз - Халықаралық сигналдар жинағы бойынша В (Браво) туын көтередi.</w:t>
      </w:r>
      <w:r>
        <w:br/>
      </w:r>
      <w:r>
        <w:rPr>
          <w:rFonts w:ascii="Times New Roman"/>
          <w:b w:val="false"/>
          <w:i w:val="false"/>
          <w:color w:val="000000"/>
          <w:sz w:val="28"/>
        </w:rPr>
        <w:t>
</w:t>
      </w:r>
      <w:r>
        <w:rPr>
          <w:rFonts w:ascii="Times New Roman"/>
          <w:b w:val="false"/>
          <w:i w:val="false"/>
          <w:color w:val="000000"/>
          <w:sz w:val="28"/>
        </w:rPr>
        <w:t>
      97. Айлақта тұрған кемеде оның мөлшерi мен ведомстволық тиесiлiгiне қарамастан басқыш алдында вахта (кезекшi) қойылады.</w:t>
      </w:r>
      <w:r>
        <w:br/>
      </w:r>
      <w:r>
        <w:rPr>
          <w:rFonts w:ascii="Times New Roman"/>
          <w:b w:val="false"/>
          <w:i w:val="false"/>
          <w:color w:val="000000"/>
          <w:sz w:val="28"/>
        </w:rPr>
        <w:t>
      Вахталық қызмет Порттың теңiз әкiмшiлiгi телефондарының нөмiрлерiмен қамтамасыз етiледi.</w:t>
      </w:r>
      <w:r>
        <w:br/>
      </w:r>
      <w:r>
        <w:rPr>
          <w:rFonts w:ascii="Times New Roman"/>
          <w:b w:val="false"/>
          <w:i w:val="false"/>
          <w:color w:val="000000"/>
          <w:sz w:val="28"/>
        </w:rPr>
        <w:t>
</w:t>
      </w:r>
      <w:r>
        <w:rPr>
          <w:rFonts w:ascii="Times New Roman"/>
          <w:b w:val="false"/>
          <w:i w:val="false"/>
          <w:color w:val="000000"/>
          <w:sz w:val="28"/>
        </w:rPr>
        <w:t>
      98. Айлақта арқандалған кеме, егер абонентпен жағалаулық телефон желiсiмен байланысу мүмкiн болмаса, спутниктiк немесе ультрақысқа толқын радиобайланысын пайдаланады.</w:t>
      </w:r>
      <w:r>
        <w:br/>
      </w:r>
      <w:r>
        <w:rPr>
          <w:rFonts w:ascii="Times New Roman"/>
          <w:b w:val="false"/>
          <w:i w:val="false"/>
          <w:color w:val="000000"/>
          <w:sz w:val="28"/>
        </w:rPr>
        <w:t>
</w:t>
      </w:r>
      <w:r>
        <w:rPr>
          <w:rFonts w:ascii="Times New Roman"/>
          <w:b w:val="false"/>
          <w:i w:val="false"/>
          <w:color w:val="000000"/>
          <w:sz w:val="28"/>
        </w:rPr>
        <w:t>
      99. Бас қозғалтқыштардың, руль, зәкiр және арқанды қондырғылардың iстен шығуына байланысты кеме жұмыстары, сондай-ақ борт сыртында шлюпкадан немесе басқа жүзу құралдарынан iстелетiн жұмыстар тек порт капитанының жазбаша рұқсатымен орындалады.</w:t>
      </w:r>
      <w:r>
        <w:br/>
      </w:r>
      <w:r>
        <w:rPr>
          <w:rFonts w:ascii="Times New Roman"/>
          <w:b w:val="false"/>
          <w:i w:val="false"/>
          <w:color w:val="000000"/>
          <w:sz w:val="28"/>
        </w:rPr>
        <w:t>
</w:t>
      </w:r>
      <w:r>
        <w:rPr>
          <w:rFonts w:ascii="Times New Roman"/>
          <w:b w:val="false"/>
          <w:i w:val="false"/>
          <w:color w:val="000000"/>
          <w:sz w:val="28"/>
        </w:rPr>
        <w:t>
      100. Авариялық кемеге жақын тұрған немесе оның жанынан өтетiн кемелер адамдарды, кеменi, жүк және басқа мүлiктердi құтқару жөнiнде шаралар қабылдайды. Бұл іс-қимылдарды құтқару үйлестіруші орталығы, ал ондай болмаған жағдайда Порт теңiз әкiмшiлiгiнің кезекші инспекторы үйлестіреді.</w:t>
      </w:r>
      <w:r>
        <w:br/>
      </w:r>
      <w:r>
        <w:rPr>
          <w:rFonts w:ascii="Times New Roman"/>
          <w:b w:val="false"/>
          <w:i w:val="false"/>
          <w:color w:val="000000"/>
          <w:sz w:val="28"/>
        </w:rPr>
        <w:t>
</w:t>
      </w:r>
      <w:r>
        <w:rPr>
          <w:rFonts w:ascii="Times New Roman"/>
          <w:b w:val="false"/>
          <w:i w:val="false"/>
          <w:color w:val="000000"/>
          <w:sz w:val="28"/>
        </w:rPr>
        <w:t>
      101. Экипаждың оларда тұрақты болуы үшiн бейiмделмеген шағын көлемді кемелердiң иелерi кемелердiң тәулiк бойғы күзетi мен олардың тұрағын қадағалауды қамтамасыз етедi.</w:t>
      </w:r>
      <w:r>
        <w:br/>
      </w:r>
      <w:r>
        <w:rPr>
          <w:rFonts w:ascii="Times New Roman"/>
          <w:b w:val="false"/>
          <w:i w:val="false"/>
          <w:color w:val="000000"/>
          <w:sz w:val="28"/>
        </w:rPr>
        <w:t>
</w:t>
      </w:r>
      <w:r>
        <w:rPr>
          <w:rFonts w:ascii="Times New Roman"/>
          <w:b w:val="false"/>
          <w:i w:val="false"/>
          <w:color w:val="000000"/>
          <w:sz w:val="28"/>
        </w:rPr>
        <w:t xml:space="preserve">
      102. Жүк операциялары кезiнде кеменiң 5 </w:t>
      </w:r>
      <w:r>
        <w:rPr>
          <w:rFonts w:ascii="Times New Roman"/>
          <w:b w:val="false"/>
          <w:i w:val="false"/>
          <w:color w:val="000000"/>
          <w:vertAlign w:val="superscript"/>
        </w:rPr>
        <w:t>0</w:t>
      </w:r>
      <w:r>
        <w:rPr>
          <w:rFonts w:ascii="Times New Roman"/>
          <w:b w:val="false"/>
          <w:i w:val="false"/>
          <w:color w:val="000000"/>
          <w:sz w:val="28"/>
        </w:rPr>
        <w:t xml:space="preserve"> аспайтын бір жағына қисаюына рұқсат етіледі. Жүк жұмыстары әрбiр қайта тиеу тетіктері үшiн паспорт деректерiне сәйкес жел жылдамдығы артық болған кезде жүргiзiледi.</w:t>
      </w:r>
      <w:r>
        <w:br/>
      </w:r>
      <w:r>
        <w:rPr>
          <w:rFonts w:ascii="Times New Roman"/>
          <w:b w:val="false"/>
          <w:i w:val="false"/>
          <w:color w:val="000000"/>
          <w:sz w:val="28"/>
        </w:rPr>
        <w:t>
      Айлақтың жанында тұратын кемелерге борттан тыс жүк крандарын, жебелерді, траптарды, шлюпбалкаларды және кемеде немесе айлақта жүк операцияларына кедергі жасайтын басқа да заттарды ұстауға тыйым салынады.</w:t>
      </w:r>
      <w:r>
        <w:br/>
      </w:r>
      <w:r>
        <w:rPr>
          <w:rFonts w:ascii="Times New Roman"/>
          <w:b w:val="false"/>
          <w:i w:val="false"/>
          <w:color w:val="000000"/>
          <w:sz w:val="28"/>
        </w:rPr>
        <w:t>
 </w:t>
      </w:r>
    </w:p>
    <w:bookmarkEnd w:id="23"/>
    <w:bookmarkStart w:name="z247" w:id="24"/>
    <w:p>
      <w:pPr>
        <w:spacing w:after="0"/>
        <w:ind w:left="0"/>
        <w:jc w:val="left"/>
      </w:pPr>
      <w:r>
        <w:rPr>
          <w:rFonts w:ascii="Times New Roman"/>
          <w:b/>
          <w:i w:val="false"/>
          <w:color w:val="000000"/>
        </w:rPr>
        <w:t xml:space="preserve"> 
§ 5. Тұру орнын ауыстыру</w:t>
      </w:r>
    </w:p>
    <w:bookmarkEnd w:id="24"/>
    <w:bookmarkStart w:name="z248" w:id="25"/>
    <w:p>
      <w:pPr>
        <w:spacing w:after="0"/>
        <w:ind w:left="0"/>
        <w:jc w:val="both"/>
      </w:pPr>
      <w:r>
        <w:rPr>
          <w:rFonts w:ascii="Times New Roman"/>
          <w:b w:val="false"/>
          <w:i w:val="false"/>
          <w:color w:val="000000"/>
          <w:sz w:val="28"/>
        </w:rPr>
        <w:t>
      103. Тұру орнын алдағы ауыстыру туралы кезекшi диспетчер кеме капитанына жұмыс уақытында, егер порттағы мiндеттi қаулыларда өзге мерзiмдер белгiленбесе 2 сағаттан кешiктiрмей хабарлайды.</w:t>
      </w:r>
      <w:r>
        <w:br/>
      </w:r>
      <w:r>
        <w:rPr>
          <w:rFonts w:ascii="Times New Roman"/>
          <w:b w:val="false"/>
          <w:i w:val="false"/>
          <w:color w:val="000000"/>
          <w:sz w:val="28"/>
        </w:rPr>
        <w:t>
</w:t>
      </w:r>
      <w:r>
        <w:rPr>
          <w:rFonts w:ascii="Times New Roman"/>
          <w:b w:val="false"/>
          <w:i w:val="false"/>
          <w:color w:val="000000"/>
          <w:sz w:val="28"/>
        </w:rPr>
        <w:t>
      104. Кеме орнын ауыстырған және басқа кеменiң бортына үстiнен арқандап байланған жағдайда, онда соңғы кеме бұл жөнiнде ауысу басталарға дейiн кемiнде 1 сағат бұрын ескертiледi.</w:t>
      </w:r>
      <w:r>
        <w:br/>
      </w:r>
      <w:r>
        <w:rPr>
          <w:rFonts w:ascii="Times New Roman"/>
          <w:b w:val="false"/>
          <w:i w:val="false"/>
          <w:color w:val="000000"/>
          <w:sz w:val="28"/>
        </w:rPr>
        <w:t>
</w:t>
      </w:r>
      <w:r>
        <w:rPr>
          <w:rFonts w:ascii="Times New Roman"/>
          <w:b w:val="false"/>
          <w:i w:val="false"/>
          <w:color w:val="000000"/>
          <w:sz w:val="28"/>
        </w:rPr>
        <w:t>
      105. Кеменi бiр айлақтан басқасына ауыстыру немесе оны айлақтан рейдтке апару кемеде капитан немесе кеме капитанының аға көмекшiсi болған кезде жүргiзiледi.</w:t>
      </w:r>
      <w:r>
        <w:br/>
      </w:r>
      <w:r>
        <w:rPr>
          <w:rFonts w:ascii="Times New Roman"/>
          <w:b w:val="false"/>
          <w:i w:val="false"/>
          <w:color w:val="000000"/>
          <w:sz w:val="28"/>
        </w:rPr>
        <w:t>
</w:t>
      </w:r>
      <w:r>
        <w:rPr>
          <w:rFonts w:ascii="Times New Roman"/>
          <w:b w:val="false"/>
          <w:i w:val="false"/>
          <w:color w:val="000000"/>
          <w:sz w:val="28"/>
        </w:rPr>
        <w:t>
      106. Айлақ бойы кеменi алдағы қайта тарту жағдайында, оған басқа кемеден әкелiнген арқандар, бұл жөнiнде басқа кеме капитанының вахта көмекшiсiне хабарланғаннан кейiн берiледi. Егер арқандарды беру кезiнде олар басқа кеме арқандарымен қыстырылып қалса, басқа кеменiң вахта қызметi өзiнiң байлау арқандарын осы уақытқа босатады.</w:t>
      </w:r>
      <w:r>
        <w:br/>
      </w:r>
      <w:r>
        <w:rPr>
          <w:rFonts w:ascii="Times New Roman"/>
          <w:b w:val="false"/>
          <w:i w:val="false"/>
          <w:color w:val="000000"/>
          <w:sz w:val="28"/>
        </w:rPr>
        <w:t>
 </w:t>
      </w:r>
    </w:p>
    <w:bookmarkEnd w:id="25"/>
    <w:bookmarkStart w:name="z252" w:id="26"/>
    <w:p>
      <w:pPr>
        <w:spacing w:after="0"/>
        <w:ind w:left="0"/>
        <w:jc w:val="left"/>
      </w:pPr>
      <w:r>
        <w:rPr>
          <w:rFonts w:ascii="Times New Roman"/>
          <w:b/>
          <w:i w:val="false"/>
          <w:color w:val="000000"/>
        </w:rPr>
        <w:t xml:space="preserve"> 
§ 6. Дауыл кезiндегi iс-қимылдар</w:t>
      </w:r>
    </w:p>
    <w:bookmarkEnd w:id="26"/>
    <w:bookmarkStart w:name="z253" w:id="27"/>
    <w:p>
      <w:pPr>
        <w:spacing w:after="0"/>
        <w:ind w:left="0"/>
        <w:jc w:val="both"/>
      </w:pPr>
      <w:r>
        <w:rPr>
          <w:rFonts w:ascii="Times New Roman"/>
          <w:b w:val="false"/>
          <w:i w:val="false"/>
          <w:color w:val="000000"/>
          <w:sz w:val="28"/>
        </w:rPr>
        <w:t>
      107. Порттың теңiз әкiмшiлiгi ауа райының күрт бұзылатыны туралы деректер алысымен порт акваториясындағы кеме иелерiнiң диспетчерлiк қызметiне және порт айлақтарында тұрған барлық кемелердiң капитандарына жедел хабарлайды.</w:t>
      </w:r>
      <w:r>
        <w:br/>
      </w:r>
      <w:r>
        <w:rPr>
          <w:rFonts w:ascii="Times New Roman"/>
          <w:b w:val="false"/>
          <w:i w:val="false"/>
          <w:color w:val="000000"/>
          <w:sz w:val="28"/>
        </w:rPr>
        <w:t>
</w:t>
      </w:r>
      <w:r>
        <w:rPr>
          <w:rFonts w:ascii="Times New Roman"/>
          <w:b w:val="false"/>
          <w:i w:val="false"/>
          <w:color w:val="000000"/>
          <w:sz w:val="28"/>
        </w:rPr>
        <w:t>
      108. Кеме капитаны дауыл туралы ескерту алған кезде немесе ауа райы нашарлауының анық белгiлерi болған кезде кеме қауiпсiздiгiн қамтамасыз ету жөнiнде шаралар қабылдайды.</w:t>
      </w:r>
      <w:r>
        <w:br/>
      </w:r>
      <w:r>
        <w:rPr>
          <w:rFonts w:ascii="Times New Roman"/>
          <w:b w:val="false"/>
          <w:i w:val="false"/>
          <w:color w:val="000000"/>
          <w:sz w:val="28"/>
        </w:rPr>
        <w:t>
</w:t>
      </w:r>
      <w:r>
        <w:rPr>
          <w:rFonts w:ascii="Times New Roman"/>
          <w:b w:val="false"/>
          <w:i w:val="false"/>
          <w:color w:val="000000"/>
          <w:sz w:val="28"/>
        </w:rPr>
        <w:t>
      109. Порт капитаны дауыл туралы ескерту алысымен порттың диспетчерлiк қызметiне дауыл кезiнде порттан шығуы тиiс кемелердiң тiзiмiн, сондай-ақ портта қалатын кемелердiң қолайлы жабық жерлерде орналасуын ескере отырып, тұруға көшуiн хабарлайды. Бiр мезгiлде кеме капитандарына, Порттың теңiз әкiмшiлiгiнiң тиiстi құрылымдық бөлiмшелерiне және диспетчерлiк қызметке портта қалған кемелер мен жүзу құралдарының қауiпсiздiгiн қамтамасыз ету жөнiнде қажеттi iс-шаралар жүргiзу туралы нұсқаулар бередi.</w:t>
      </w:r>
      <w:r>
        <w:br/>
      </w:r>
      <w:r>
        <w:rPr>
          <w:rFonts w:ascii="Times New Roman"/>
          <w:b w:val="false"/>
          <w:i w:val="false"/>
          <w:color w:val="000000"/>
          <w:sz w:val="28"/>
        </w:rPr>
        <w:t>
 </w:t>
      </w:r>
    </w:p>
    <w:bookmarkEnd w:id="27"/>
    <w:bookmarkStart w:name="z256" w:id="28"/>
    <w:p>
      <w:pPr>
        <w:spacing w:after="0"/>
        <w:ind w:left="0"/>
        <w:jc w:val="left"/>
      </w:pPr>
      <w:r>
        <w:rPr>
          <w:rFonts w:ascii="Times New Roman"/>
          <w:b/>
          <w:i w:val="false"/>
          <w:color w:val="000000"/>
        </w:rPr>
        <w:t xml:space="preserve"> 
§ 7. Қыстау және портта қазықта тұру</w:t>
      </w:r>
    </w:p>
    <w:bookmarkEnd w:id="28"/>
    <w:bookmarkStart w:name="z257" w:id="29"/>
    <w:p>
      <w:pPr>
        <w:spacing w:after="0"/>
        <w:ind w:left="0"/>
        <w:jc w:val="both"/>
      </w:pPr>
      <w:r>
        <w:rPr>
          <w:rFonts w:ascii="Times New Roman"/>
          <w:b w:val="false"/>
          <w:i w:val="false"/>
          <w:color w:val="000000"/>
          <w:sz w:val="28"/>
        </w:rPr>
        <w:t>
      110. Кеме иесiнiң немесе кеме капитанының өтiнiшi бойынша кеменiң қысқы тұру, жөндеуге немесе қазықта тұру мүмкiндiгi туралы шешiмдi әрбiр жағдайда порт басшысы қабылдайды, онда әрбiр кеме бойынша мыналар көрсетiледi:</w:t>
      </w:r>
      <w:r>
        <w:br/>
      </w:r>
      <w:r>
        <w:rPr>
          <w:rFonts w:ascii="Times New Roman"/>
          <w:b w:val="false"/>
          <w:i w:val="false"/>
          <w:color w:val="000000"/>
          <w:sz w:val="28"/>
        </w:rPr>
        <w:t>
</w:t>
      </w:r>
      <w:r>
        <w:rPr>
          <w:rFonts w:ascii="Times New Roman"/>
          <w:b w:val="false"/>
          <w:i w:val="false"/>
          <w:color w:val="000000"/>
          <w:sz w:val="28"/>
        </w:rPr>
        <w:t>
      1) үлгiсi, атауы, тiркеу нөмiрi, ұзындығы, енi және шөгуi;</w:t>
      </w:r>
      <w:r>
        <w:br/>
      </w:r>
      <w:r>
        <w:rPr>
          <w:rFonts w:ascii="Times New Roman"/>
          <w:b w:val="false"/>
          <w:i w:val="false"/>
          <w:color w:val="000000"/>
          <w:sz w:val="28"/>
        </w:rPr>
        <w:t>
</w:t>
      </w:r>
      <w:r>
        <w:rPr>
          <w:rFonts w:ascii="Times New Roman"/>
          <w:b w:val="false"/>
          <w:i w:val="false"/>
          <w:color w:val="000000"/>
          <w:sz w:val="28"/>
        </w:rPr>
        <w:t>
      2) тiркелген порты;</w:t>
      </w:r>
      <w:r>
        <w:br/>
      </w:r>
      <w:r>
        <w:rPr>
          <w:rFonts w:ascii="Times New Roman"/>
          <w:b w:val="false"/>
          <w:i w:val="false"/>
          <w:color w:val="000000"/>
          <w:sz w:val="28"/>
        </w:rPr>
        <w:t>
</w:t>
      </w:r>
      <w:r>
        <w:rPr>
          <w:rFonts w:ascii="Times New Roman"/>
          <w:b w:val="false"/>
          <w:i w:val="false"/>
          <w:color w:val="000000"/>
          <w:sz w:val="28"/>
        </w:rPr>
        <w:t>
      3) портта қалаған тұру орны;</w:t>
      </w:r>
      <w:r>
        <w:br/>
      </w:r>
      <w:r>
        <w:rPr>
          <w:rFonts w:ascii="Times New Roman"/>
          <w:b w:val="false"/>
          <w:i w:val="false"/>
          <w:color w:val="000000"/>
          <w:sz w:val="28"/>
        </w:rPr>
        <w:t>
</w:t>
      </w:r>
      <w:r>
        <w:rPr>
          <w:rFonts w:ascii="Times New Roman"/>
          <w:b w:val="false"/>
          <w:i w:val="false"/>
          <w:color w:val="000000"/>
          <w:sz w:val="28"/>
        </w:rPr>
        <w:t>
      4) капитанның немесе жауапты адамның тегi;</w:t>
      </w:r>
      <w:r>
        <w:br/>
      </w:r>
      <w:r>
        <w:rPr>
          <w:rFonts w:ascii="Times New Roman"/>
          <w:b w:val="false"/>
          <w:i w:val="false"/>
          <w:color w:val="000000"/>
          <w:sz w:val="28"/>
        </w:rPr>
        <w:t>
</w:t>
      </w:r>
      <w:r>
        <w:rPr>
          <w:rFonts w:ascii="Times New Roman"/>
          <w:b w:val="false"/>
          <w:i w:val="false"/>
          <w:color w:val="000000"/>
          <w:sz w:val="28"/>
        </w:rPr>
        <w:t>
      5) кемеде қыстап қалатын экипаж мүшелерiнiң немесе кемеде тұратын күзетшiнiң тектерi;</w:t>
      </w:r>
      <w:r>
        <w:br/>
      </w:r>
      <w:r>
        <w:rPr>
          <w:rFonts w:ascii="Times New Roman"/>
          <w:b w:val="false"/>
          <w:i w:val="false"/>
          <w:color w:val="000000"/>
          <w:sz w:val="28"/>
        </w:rPr>
        <w:t>
</w:t>
      </w:r>
      <w:r>
        <w:rPr>
          <w:rFonts w:ascii="Times New Roman"/>
          <w:b w:val="false"/>
          <w:i w:val="false"/>
          <w:color w:val="000000"/>
          <w:sz w:val="28"/>
        </w:rPr>
        <w:t>
      6) команданың (күзетшiлердiң) вахта қызметiн жүргiзу тәртiбi мен кезекшiлiк кестесi;</w:t>
      </w:r>
      <w:r>
        <w:br/>
      </w:r>
      <w:r>
        <w:rPr>
          <w:rFonts w:ascii="Times New Roman"/>
          <w:b w:val="false"/>
          <w:i w:val="false"/>
          <w:color w:val="000000"/>
          <w:sz w:val="28"/>
        </w:rPr>
        <w:t>
</w:t>
      </w:r>
      <w:r>
        <w:rPr>
          <w:rFonts w:ascii="Times New Roman"/>
          <w:b w:val="false"/>
          <w:i w:val="false"/>
          <w:color w:val="000000"/>
          <w:sz w:val="28"/>
        </w:rPr>
        <w:t>
      7) кеме иесi мен капитанның мекенжайлары;</w:t>
      </w:r>
      <w:r>
        <w:br/>
      </w:r>
      <w:r>
        <w:rPr>
          <w:rFonts w:ascii="Times New Roman"/>
          <w:b w:val="false"/>
          <w:i w:val="false"/>
          <w:color w:val="000000"/>
          <w:sz w:val="28"/>
        </w:rPr>
        <w:t>
</w:t>
      </w:r>
      <w:r>
        <w:rPr>
          <w:rFonts w:ascii="Times New Roman"/>
          <w:b w:val="false"/>
          <w:i w:val="false"/>
          <w:color w:val="000000"/>
          <w:sz w:val="28"/>
        </w:rPr>
        <w:t>
      8) кемелердi орналастыру сызбасы.</w:t>
      </w:r>
      <w:r>
        <w:br/>
      </w:r>
      <w:r>
        <w:rPr>
          <w:rFonts w:ascii="Times New Roman"/>
          <w:b w:val="false"/>
          <w:i w:val="false"/>
          <w:color w:val="000000"/>
          <w:sz w:val="28"/>
        </w:rPr>
        <w:t>
      Өтiнiшке кемеде өртке қарсы iс-шаралар жүргiзiлгенi туралы порттың өрт сөндiру күзетiнiң қорытындысы қоса берiледi.</w:t>
      </w:r>
      <w:r>
        <w:br/>
      </w:r>
      <w:r>
        <w:rPr>
          <w:rFonts w:ascii="Times New Roman"/>
          <w:b w:val="false"/>
          <w:i w:val="false"/>
          <w:color w:val="000000"/>
          <w:sz w:val="28"/>
        </w:rPr>
        <w:t>
      Бiрнеше кемелер қыстаған кезде кеме иесi керуен қалыптастырады, керуеннiң барлық кемелерiнiң тұру қауiпсiздiгiне жауапты керуен капитанын тағайындайды.</w:t>
      </w:r>
      <w:r>
        <w:br/>
      </w:r>
      <w:r>
        <w:rPr>
          <w:rFonts w:ascii="Times New Roman"/>
          <w:b w:val="false"/>
          <w:i w:val="false"/>
          <w:color w:val="000000"/>
          <w:sz w:val="28"/>
        </w:rPr>
        <w:t>
</w:t>
      </w:r>
      <w:r>
        <w:rPr>
          <w:rFonts w:ascii="Times New Roman"/>
          <w:b w:val="false"/>
          <w:i w:val="false"/>
          <w:color w:val="000000"/>
          <w:sz w:val="28"/>
        </w:rPr>
        <w:t>
      111. Кеме капитаны қыстау портынан шыққан жағдайда, ол жоқ кезеңде кемеге және экипажға жауапты адам туралы порт капитанын хабардар етедi.</w:t>
      </w:r>
      <w:r>
        <w:br/>
      </w:r>
      <w:r>
        <w:rPr>
          <w:rFonts w:ascii="Times New Roman"/>
          <w:b w:val="false"/>
          <w:i w:val="false"/>
          <w:color w:val="000000"/>
          <w:sz w:val="28"/>
        </w:rPr>
        <w:t>
</w:t>
      </w:r>
      <w:r>
        <w:rPr>
          <w:rFonts w:ascii="Times New Roman"/>
          <w:b w:val="false"/>
          <w:i w:val="false"/>
          <w:color w:val="000000"/>
          <w:sz w:val="28"/>
        </w:rPr>
        <w:t>
      112. Қыстауға қойылған кемелерде кеме иесi әзiрлеген, бекiткен және Порттың теңiз әкiмшiлiгiмен келiсiлген кеменiң тұрақта тұруы кезеңiнде кеме қауiпсiздiгiн қамтамасыз ету бойынша iс-шаралар жоспары болады.</w:t>
      </w:r>
      <w:r>
        <w:br/>
      </w:r>
      <w:r>
        <w:rPr>
          <w:rFonts w:ascii="Times New Roman"/>
          <w:b w:val="false"/>
          <w:i w:val="false"/>
          <w:color w:val="000000"/>
          <w:sz w:val="28"/>
        </w:rPr>
        <w:t>
</w:t>
      </w:r>
      <w:r>
        <w:rPr>
          <w:rFonts w:ascii="Times New Roman"/>
          <w:b w:val="false"/>
          <w:i w:val="false"/>
          <w:color w:val="000000"/>
          <w:sz w:val="28"/>
        </w:rPr>
        <w:t>
      113. Құйылма кемелерiн тұраққа қою алдында танкiлер мен сорғы бөлiмшелерiн толық тазалау және газдарынан желдету орындалады.</w:t>
      </w:r>
      <w:r>
        <w:br/>
      </w:r>
      <w:r>
        <w:rPr>
          <w:rFonts w:ascii="Times New Roman"/>
          <w:b w:val="false"/>
          <w:i w:val="false"/>
          <w:color w:val="000000"/>
          <w:sz w:val="28"/>
        </w:rPr>
        <w:t>
</w:t>
      </w:r>
      <w:r>
        <w:rPr>
          <w:rFonts w:ascii="Times New Roman"/>
          <w:b w:val="false"/>
          <w:i w:val="false"/>
          <w:color w:val="000000"/>
          <w:sz w:val="28"/>
        </w:rPr>
        <w:t>
      114. Қыстайтын кемеде сұйық отын қоры порттың өрттен сақтандыру күзетiнің рұқсатымен ғана қалдырылады.</w:t>
      </w:r>
      <w:r>
        <w:br/>
      </w:r>
      <w:r>
        <w:rPr>
          <w:rFonts w:ascii="Times New Roman"/>
          <w:b w:val="false"/>
          <w:i w:val="false"/>
          <w:color w:val="000000"/>
          <w:sz w:val="28"/>
        </w:rPr>
        <w:t>
</w:t>
      </w:r>
      <w:r>
        <w:rPr>
          <w:rFonts w:ascii="Times New Roman"/>
          <w:b w:val="false"/>
          <w:i w:val="false"/>
          <w:color w:val="000000"/>
          <w:sz w:val="28"/>
        </w:rPr>
        <w:t>
      115. Тұру кезiнде кемелер порттың өрттен сақтандыру күзетiмен және Порттың теңiз әкiмшiлiгiмен байланыспен қамтамасыз етiледi.</w:t>
      </w:r>
      <w:r>
        <w:br/>
      </w:r>
      <w:r>
        <w:rPr>
          <w:rFonts w:ascii="Times New Roman"/>
          <w:b w:val="false"/>
          <w:i w:val="false"/>
          <w:color w:val="000000"/>
          <w:sz w:val="28"/>
        </w:rPr>
        <w:t>
 </w:t>
      </w:r>
    </w:p>
    <w:bookmarkEnd w:id="29"/>
    <w:bookmarkStart w:name="z271" w:id="30"/>
    <w:p>
      <w:pPr>
        <w:spacing w:after="0"/>
        <w:ind w:left="0"/>
        <w:jc w:val="left"/>
      </w:pPr>
      <w:r>
        <w:rPr>
          <w:rFonts w:ascii="Times New Roman"/>
          <w:b/>
          <w:i w:val="false"/>
          <w:color w:val="000000"/>
        </w:rPr>
        <w:t xml:space="preserve"> 
5. Кемелер жүзген және тұрған кезде порт акваториясындағы құрылыстардың қауiпсiздiгi және сақталуы</w:t>
      </w:r>
    </w:p>
    <w:bookmarkEnd w:id="30"/>
    <w:bookmarkStart w:name="z272" w:id="31"/>
    <w:p>
      <w:pPr>
        <w:spacing w:after="0"/>
        <w:ind w:left="0"/>
        <w:jc w:val="both"/>
      </w:pPr>
      <w:r>
        <w:rPr>
          <w:rFonts w:ascii="Times New Roman"/>
          <w:b w:val="false"/>
          <w:i w:val="false"/>
          <w:color w:val="000000"/>
          <w:sz w:val="28"/>
        </w:rPr>
        <w:t>
      116. Порт айлағында бұрмалармен жұмыс iстеуге рұқсат етiлмейдi. Теңiзге шығар алдында қозғалтқышты дайындау кезiнде сақтық шараларын сақтай отырып, бұрманы қысқа уақытқа бұруға рұқсат етiледi.</w:t>
      </w:r>
      <w:r>
        <w:br/>
      </w:r>
      <w:r>
        <w:rPr>
          <w:rFonts w:ascii="Times New Roman"/>
          <w:b w:val="false"/>
          <w:i w:val="false"/>
          <w:color w:val="000000"/>
          <w:sz w:val="28"/>
        </w:rPr>
        <w:t>
</w:t>
      </w:r>
      <w:r>
        <w:rPr>
          <w:rFonts w:ascii="Times New Roman"/>
          <w:b w:val="false"/>
          <w:i w:val="false"/>
          <w:color w:val="000000"/>
          <w:sz w:val="28"/>
        </w:rPr>
        <w:t>
      117. Катерлерден, шлюпкалардан және салдардан:</w:t>
      </w:r>
      <w:r>
        <w:br/>
      </w:r>
      <w:r>
        <w:rPr>
          <w:rFonts w:ascii="Times New Roman"/>
          <w:b w:val="false"/>
          <w:i w:val="false"/>
          <w:color w:val="000000"/>
          <w:sz w:val="28"/>
        </w:rPr>
        <w:t>
</w:t>
      </w:r>
      <w:r>
        <w:rPr>
          <w:rFonts w:ascii="Times New Roman"/>
          <w:b w:val="false"/>
          <w:i w:val="false"/>
          <w:color w:val="000000"/>
          <w:sz w:val="28"/>
        </w:rPr>
        <w:t>
      1) кеме қатынасы фарватерлерiнде және арналарда;</w:t>
      </w:r>
      <w:r>
        <w:br/>
      </w:r>
      <w:r>
        <w:rPr>
          <w:rFonts w:ascii="Times New Roman"/>
          <w:b w:val="false"/>
          <w:i w:val="false"/>
          <w:color w:val="000000"/>
          <w:sz w:val="28"/>
        </w:rPr>
        <w:t>
</w:t>
      </w:r>
      <w:r>
        <w:rPr>
          <w:rFonts w:ascii="Times New Roman"/>
          <w:b w:val="false"/>
          <w:i w:val="false"/>
          <w:color w:val="000000"/>
          <w:sz w:val="28"/>
        </w:rPr>
        <w:t>
      2) кемелер жүзуi мен тұруына арналған рейдтер мен плестерде;</w:t>
      </w:r>
      <w:r>
        <w:br/>
      </w:r>
      <w:r>
        <w:rPr>
          <w:rFonts w:ascii="Times New Roman"/>
          <w:b w:val="false"/>
          <w:i w:val="false"/>
          <w:color w:val="000000"/>
          <w:sz w:val="28"/>
        </w:rPr>
        <w:t>
</w:t>
      </w:r>
      <w:r>
        <w:rPr>
          <w:rFonts w:ascii="Times New Roman"/>
          <w:b w:val="false"/>
          <w:i w:val="false"/>
          <w:color w:val="000000"/>
          <w:sz w:val="28"/>
        </w:rPr>
        <w:t>
      3) өнеркәсiп кәсiпорындарының айдыны шегiнде, порттың жүк аудандары мен күзет айлақтарында балық аулауға рұқсат етiлмейдi.</w:t>
      </w:r>
      <w:r>
        <w:br/>
      </w:r>
      <w:r>
        <w:rPr>
          <w:rFonts w:ascii="Times New Roman"/>
          <w:b w:val="false"/>
          <w:i w:val="false"/>
          <w:color w:val="000000"/>
          <w:sz w:val="28"/>
        </w:rPr>
        <w:t>
      Сонымен қатар кемелер тұруға арналған айлақтардан, пристандардан және басқа құрылыстардан балық аулау жүргiзiлмейдi.</w:t>
      </w:r>
      <w:r>
        <w:br/>
      </w:r>
      <w:r>
        <w:rPr>
          <w:rFonts w:ascii="Times New Roman"/>
          <w:b w:val="false"/>
          <w:i w:val="false"/>
          <w:color w:val="000000"/>
          <w:sz w:val="28"/>
        </w:rPr>
        <w:t>
</w:t>
      </w:r>
      <w:r>
        <w:rPr>
          <w:rFonts w:ascii="Times New Roman"/>
          <w:b w:val="false"/>
          <w:i w:val="false"/>
          <w:color w:val="000000"/>
          <w:sz w:val="28"/>
        </w:rPr>
        <w:t>
      118. Өнеркәсiптiк балық аулауға арналған балық аулау жарақтарын қою орны және оларды қалқымалы ескерту белгiлерiмен қоршау порт капитанымен келiсiледi.</w:t>
      </w:r>
      <w:r>
        <w:br/>
      </w:r>
      <w:r>
        <w:rPr>
          <w:rFonts w:ascii="Times New Roman"/>
          <w:b w:val="false"/>
          <w:i w:val="false"/>
          <w:color w:val="000000"/>
          <w:sz w:val="28"/>
        </w:rPr>
        <w:t>
</w:t>
      </w:r>
      <w:r>
        <w:rPr>
          <w:rFonts w:ascii="Times New Roman"/>
          <w:b w:val="false"/>
          <w:i w:val="false"/>
          <w:color w:val="000000"/>
          <w:sz w:val="28"/>
        </w:rPr>
        <w:t>
      119. Навигациялық жабдықтардың жағалаудағы және жүзбелi құралдары навигация кезiнде оларды ауыстырған кезде алынады (сөндiрiледi).</w:t>
      </w:r>
      <w:r>
        <w:br/>
      </w:r>
      <w:r>
        <w:rPr>
          <w:rFonts w:ascii="Times New Roman"/>
          <w:b w:val="false"/>
          <w:i w:val="false"/>
          <w:color w:val="000000"/>
          <w:sz w:val="28"/>
        </w:rPr>
        <w:t>
</w:t>
      </w:r>
      <w:r>
        <w:rPr>
          <w:rFonts w:ascii="Times New Roman"/>
          <w:b w:val="false"/>
          <w:i w:val="false"/>
          <w:color w:val="000000"/>
          <w:sz w:val="28"/>
        </w:rPr>
        <w:t>
      120. Порт капитанының және навигациялық жабдық құралдары иелiгiндегi ұйымының рұқсатынсыз портқа (арнаға) кiреберiстерде және портта:</w:t>
      </w:r>
      <w:r>
        <w:br/>
      </w:r>
      <w:r>
        <w:rPr>
          <w:rFonts w:ascii="Times New Roman"/>
          <w:b w:val="false"/>
          <w:i w:val="false"/>
          <w:color w:val="000000"/>
          <w:sz w:val="28"/>
        </w:rPr>
        <w:t>
</w:t>
      </w:r>
      <w:r>
        <w:rPr>
          <w:rFonts w:ascii="Times New Roman"/>
          <w:b w:val="false"/>
          <w:i w:val="false"/>
          <w:color w:val="000000"/>
          <w:sz w:val="28"/>
        </w:rPr>
        <w:t>
      1) қандай да бiр навигациялық жабдық құралдарын орнатуға;</w:t>
      </w:r>
      <w:r>
        <w:br/>
      </w:r>
      <w:r>
        <w:rPr>
          <w:rFonts w:ascii="Times New Roman"/>
          <w:b w:val="false"/>
          <w:i w:val="false"/>
          <w:color w:val="000000"/>
          <w:sz w:val="28"/>
        </w:rPr>
        <w:t>
</w:t>
      </w:r>
      <w:r>
        <w:rPr>
          <w:rFonts w:ascii="Times New Roman"/>
          <w:b w:val="false"/>
          <w:i w:val="false"/>
          <w:color w:val="000000"/>
          <w:sz w:val="28"/>
        </w:rPr>
        <w:t>
      2) жарық шығару жағалаулық және жүзбелi навигациялық жабдық құралдарының iс-қимылы аймағында қандай да бiр оттарды орнатуға;</w:t>
      </w:r>
      <w:r>
        <w:br/>
      </w:r>
      <w:r>
        <w:rPr>
          <w:rFonts w:ascii="Times New Roman"/>
          <w:b w:val="false"/>
          <w:i w:val="false"/>
          <w:color w:val="000000"/>
          <w:sz w:val="28"/>
        </w:rPr>
        <w:t>
</w:t>
      </w:r>
      <w:r>
        <w:rPr>
          <w:rFonts w:ascii="Times New Roman"/>
          <w:b w:val="false"/>
          <w:i w:val="false"/>
          <w:color w:val="000000"/>
          <w:sz w:val="28"/>
        </w:rPr>
        <w:t>
      3) тарту және порт навигациялық белгiлерiнiң iс-қимылы аймағында жүк жинап қоюға;</w:t>
      </w:r>
      <w:r>
        <w:br/>
      </w:r>
      <w:r>
        <w:rPr>
          <w:rFonts w:ascii="Times New Roman"/>
          <w:b w:val="false"/>
          <w:i w:val="false"/>
          <w:color w:val="000000"/>
          <w:sz w:val="28"/>
        </w:rPr>
        <w:t>
</w:t>
      </w:r>
      <w:r>
        <w:rPr>
          <w:rFonts w:ascii="Times New Roman"/>
          <w:b w:val="false"/>
          <w:i w:val="false"/>
          <w:color w:val="000000"/>
          <w:sz w:val="28"/>
        </w:rPr>
        <w:t>
      4) навигациялық жабдық құралдарының көрiнуiн нашарлатуы мүмкiн кез келген құрылыстар салуға рұқсат етiлмейдi.</w:t>
      </w:r>
      <w:r>
        <w:br/>
      </w:r>
      <w:r>
        <w:rPr>
          <w:rFonts w:ascii="Times New Roman"/>
          <w:b w:val="false"/>
          <w:i w:val="false"/>
          <w:color w:val="000000"/>
          <w:sz w:val="28"/>
        </w:rPr>
        <w:t>
</w:t>
      </w:r>
      <w:r>
        <w:rPr>
          <w:rFonts w:ascii="Times New Roman"/>
          <w:b w:val="false"/>
          <w:i w:val="false"/>
          <w:color w:val="000000"/>
          <w:sz w:val="28"/>
        </w:rPr>
        <w:t>
      121. Навигациялық жабдық құралдарының көрiнуiн жабатын өсiп тұрған ағаштар мен бұтақтар мерзімділікпен шабылуға жатады.</w:t>
      </w:r>
      <w:r>
        <w:br/>
      </w:r>
      <w:r>
        <w:rPr>
          <w:rFonts w:ascii="Times New Roman"/>
          <w:b w:val="false"/>
          <w:i w:val="false"/>
          <w:color w:val="000000"/>
          <w:sz w:val="28"/>
        </w:rPr>
        <w:t>
</w:t>
      </w:r>
      <w:r>
        <w:rPr>
          <w:rFonts w:ascii="Times New Roman"/>
          <w:b w:val="false"/>
          <w:i w:val="false"/>
          <w:color w:val="000000"/>
          <w:sz w:val="28"/>
        </w:rPr>
        <w:t>
      122. Портта көпiр, әуе кабельдерi өткелдерiн, байланыс және электр беру желiлерiн орнату және салу, құбырларды салу және басқа жұмыстар, сондай-ақ радиожүйе салу Порттың теңiз әкiмшiлiгiмен келiсiм бойынша жүргiзiледi.</w:t>
      </w:r>
      <w:r>
        <w:br/>
      </w:r>
      <w:r>
        <w:rPr>
          <w:rFonts w:ascii="Times New Roman"/>
          <w:b w:val="false"/>
          <w:i w:val="false"/>
          <w:color w:val="000000"/>
          <w:sz w:val="28"/>
        </w:rPr>
        <w:t>
</w:t>
      </w:r>
      <w:r>
        <w:rPr>
          <w:rFonts w:ascii="Times New Roman"/>
          <w:b w:val="false"/>
          <w:i w:val="false"/>
          <w:color w:val="000000"/>
          <w:sz w:val="28"/>
        </w:rPr>
        <w:t>
      123. Жүзбелi маяктарға, буйларға және басқа жүзбелi навигациялық жабдық құралдарына жақындауға және арқанмен байлануға рұқсат етiлмейдi.</w:t>
      </w:r>
      <w:r>
        <w:br/>
      </w:r>
      <w:r>
        <w:rPr>
          <w:rFonts w:ascii="Times New Roman"/>
          <w:b w:val="false"/>
          <w:i w:val="false"/>
          <w:color w:val="000000"/>
          <w:sz w:val="28"/>
        </w:rPr>
        <w:t>
</w:t>
      </w:r>
      <w:r>
        <w:rPr>
          <w:rFonts w:ascii="Times New Roman"/>
          <w:b w:val="false"/>
          <w:i w:val="false"/>
          <w:color w:val="000000"/>
          <w:sz w:val="28"/>
        </w:rPr>
        <w:t>
      124. Навигациялық жабдық құралдарының бүлiнгенiн немесе штаттық орнынан ауысқанын байқаған адамдар бұл жөнiнде Порттың теңiз әкiмшiлiгiне хабарлайды.</w:t>
      </w:r>
      <w:r>
        <w:br/>
      </w:r>
      <w:r>
        <w:rPr>
          <w:rFonts w:ascii="Times New Roman"/>
          <w:b w:val="false"/>
          <w:i w:val="false"/>
          <w:color w:val="000000"/>
          <w:sz w:val="28"/>
        </w:rPr>
        <w:t>
</w:t>
      </w:r>
      <w:r>
        <w:rPr>
          <w:rFonts w:ascii="Times New Roman"/>
          <w:b w:val="false"/>
          <w:i w:val="false"/>
          <w:color w:val="000000"/>
          <w:sz w:val="28"/>
        </w:rPr>
        <w:t>
      125. Электр желiсiне, телефон жүйесiне, сондай-ақ порттың су немесе жылу беру жүйесiне қосу Порттың теңiз әкiмшiлiгiнiң рұқсатымен жүзеге асырылады.</w:t>
      </w:r>
      <w:r>
        <w:br/>
      </w:r>
      <w:r>
        <w:rPr>
          <w:rFonts w:ascii="Times New Roman"/>
          <w:b w:val="false"/>
          <w:i w:val="false"/>
          <w:color w:val="000000"/>
          <w:sz w:val="28"/>
        </w:rPr>
        <w:t>
</w:t>
      </w:r>
      <w:r>
        <w:rPr>
          <w:rFonts w:ascii="Times New Roman"/>
          <w:b w:val="false"/>
          <w:i w:val="false"/>
          <w:color w:val="000000"/>
          <w:sz w:val="28"/>
        </w:rPr>
        <w:t>
      126. Жөндеу үшiн және басқа қажеттiлiктер бойынша айлақтарға немесе жағалауға кез келген жүзбелi құралдарын шығару және орнату Порттың теңiз әкiмшiлiгiнiң рұқсатымен жүргiзiледi.</w:t>
      </w:r>
      <w:r>
        <w:br/>
      </w:r>
      <w:r>
        <w:rPr>
          <w:rFonts w:ascii="Times New Roman"/>
          <w:b w:val="false"/>
          <w:i w:val="false"/>
          <w:color w:val="000000"/>
          <w:sz w:val="28"/>
        </w:rPr>
        <w:t>
</w:t>
      </w:r>
      <w:r>
        <w:rPr>
          <w:rFonts w:ascii="Times New Roman"/>
          <w:b w:val="false"/>
          <w:i w:val="false"/>
          <w:color w:val="000000"/>
          <w:sz w:val="28"/>
        </w:rPr>
        <w:t>
      127. Порттың және порт маңының аймағы аумағында ғимараттарға, қоймаларға, құрылыстар мен қондырғыларға иелiк ететiн немесе оларды өзге де заңды негiзде пайдалатын ұйымдар оларды және оларға жапсарлас аумақты Порттың теңiз әкiмшiлiгiнiң, порттың өрт сөндiру өрт күзетiнiң және санитарлық-карантин қызметiнiң талаптарына сәйкес жай-күйде ұстауды қамтамасыз етедi.</w:t>
      </w:r>
      <w:r>
        <w:br/>
      </w:r>
      <w:r>
        <w:rPr>
          <w:rFonts w:ascii="Times New Roman"/>
          <w:b w:val="false"/>
          <w:i w:val="false"/>
          <w:color w:val="000000"/>
          <w:sz w:val="28"/>
        </w:rPr>
        <w:t>
</w:t>
      </w:r>
      <w:r>
        <w:rPr>
          <w:rFonts w:ascii="Times New Roman"/>
          <w:b w:val="false"/>
          <w:i w:val="false"/>
          <w:color w:val="000000"/>
          <w:sz w:val="28"/>
        </w:rPr>
        <w:t>
      128. Порттағы кемелерде сырлау жұмыстарын жүргiзу Порттың теңiз әкiмшiлiгiнiң келiсiмi бойынша орындалады.</w:t>
      </w:r>
      <w:r>
        <w:br/>
      </w:r>
      <w:r>
        <w:rPr>
          <w:rFonts w:ascii="Times New Roman"/>
          <w:b w:val="false"/>
          <w:i w:val="false"/>
          <w:color w:val="000000"/>
          <w:sz w:val="28"/>
        </w:rPr>
        <w:t>
</w:t>
      </w:r>
      <w:r>
        <w:rPr>
          <w:rFonts w:ascii="Times New Roman"/>
          <w:b w:val="false"/>
          <w:i w:val="false"/>
          <w:color w:val="000000"/>
          <w:sz w:val="28"/>
        </w:rPr>
        <w:t>
      129. Портта өрт қауiпсiздiгi арнайы ережелермен реттеледi.</w:t>
      </w:r>
      <w:r>
        <w:br/>
      </w:r>
      <w:r>
        <w:rPr>
          <w:rFonts w:ascii="Times New Roman"/>
          <w:b w:val="false"/>
          <w:i w:val="false"/>
          <w:color w:val="000000"/>
          <w:sz w:val="28"/>
        </w:rPr>
        <w:t>
</w:t>
      </w:r>
      <w:r>
        <w:rPr>
          <w:rFonts w:ascii="Times New Roman"/>
          <w:b w:val="false"/>
          <w:i w:val="false"/>
          <w:color w:val="000000"/>
          <w:sz w:val="28"/>
        </w:rPr>
        <w:t>
      130. Портта өрт қауiпсiздiгiн қамтамасыз ету жөнiндегi өрт-техникалық қызметi (инспекциясы) өкiлдерiнiң талаптарын барлық кемелер мен жағалаудағы ұйымдар орындайды.</w:t>
      </w:r>
      <w:r>
        <w:br/>
      </w:r>
      <w:r>
        <w:rPr>
          <w:rFonts w:ascii="Times New Roman"/>
          <w:b w:val="false"/>
          <w:i w:val="false"/>
          <w:color w:val="000000"/>
          <w:sz w:val="28"/>
        </w:rPr>
        <w:t>
</w:t>
      </w:r>
      <w:r>
        <w:rPr>
          <w:rFonts w:ascii="Times New Roman"/>
          <w:b w:val="false"/>
          <w:i w:val="false"/>
          <w:color w:val="000000"/>
          <w:sz w:val="28"/>
        </w:rPr>
        <w:t>
      131. Басқа кемеден немесе порттан өрттi байқаған кеме дабыл сигналын бередi, ол туралы порттың өрт сөндiру қызметiне және Порттың теңiз әкiмшiлiгiне жедел хабарлайды және өрт сөндiрудi басқаруды жүзеге асыратын адамның нұсқауы бойынша өрт сөндiруге қатысады.</w:t>
      </w:r>
      <w:r>
        <w:br/>
      </w:r>
      <w:r>
        <w:rPr>
          <w:rFonts w:ascii="Times New Roman"/>
          <w:b w:val="false"/>
          <w:i w:val="false"/>
          <w:color w:val="000000"/>
          <w:sz w:val="28"/>
        </w:rPr>
        <w:t>
</w:t>
      </w:r>
      <w:r>
        <w:rPr>
          <w:rFonts w:ascii="Times New Roman"/>
          <w:b w:val="false"/>
          <w:i w:val="false"/>
          <w:color w:val="000000"/>
          <w:sz w:val="28"/>
        </w:rPr>
        <w:t>
      132. Портта немесе кемеде шыққан өрттi сөндiру үшiн Порттың теңiз әкiмшiлiгi порттағы адамдарды немесе кез келген ұйымдар мен кемелердiң өрт сөндiру құралдарын қатыстырады.</w:t>
      </w:r>
      <w:r>
        <w:br/>
      </w:r>
      <w:r>
        <w:rPr>
          <w:rFonts w:ascii="Times New Roman"/>
          <w:b w:val="false"/>
          <w:i w:val="false"/>
          <w:color w:val="000000"/>
          <w:sz w:val="28"/>
        </w:rPr>
        <w:t>
</w:t>
      </w:r>
      <w:r>
        <w:rPr>
          <w:rFonts w:ascii="Times New Roman"/>
          <w:b w:val="false"/>
          <w:i w:val="false"/>
          <w:color w:val="000000"/>
          <w:sz w:val="28"/>
        </w:rPr>
        <w:t>
      133. Портта қандай да бiр объектiде шыққан өрттi сөндiруге порттың (қаланың) өрт сөндiру командасы келгенге дейiн адамдарды және материалдық құндылықтарды эвакуациялауға басшылық етудi авариялық объектiнiң бастығы жүзеге асырады.</w:t>
      </w:r>
      <w:r>
        <w:br/>
      </w:r>
      <w:r>
        <w:rPr>
          <w:rFonts w:ascii="Times New Roman"/>
          <w:b w:val="false"/>
          <w:i w:val="false"/>
          <w:color w:val="000000"/>
          <w:sz w:val="28"/>
        </w:rPr>
        <w:t>
</w:t>
      </w:r>
      <w:r>
        <w:rPr>
          <w:rFonts w:ascii="Times New Roman"/>
          <w:b w:val="false"/>
          <w:i w:val="false"/>
          <w:color w:val="000000"/>
          <w:sz w:val="28"/>
        </w:rPr>
        <w:t>
      134. Өрт болған жерге өрт сөндiру күзеті өкiлдерi келгенде өрт сөндiрудi басқаруды аға өрт сөндiру бастығы өзiне алады. Өрт сөндiрудi басқарған авариялық объектiнiң бастығы оған өрт көзi, оны жою жөнiнде қабылданған шаралар, сондай-ақ үй-жайлардағы өрт сөндiрумен айналысқан адамдардың саны туралы барлық қажеттi мәлiметтердi хабарлайды.</w:t>
      </w:r>
      <w:r>
        <w:br/>
      </w:r>
      <w:r>
        <w:rPr>
          <w:rFonts w:ascii="Times New Roman"/>
          <w:b w:val="false"/>
          <w:i w:val="false"/>
          <w:color w:val="000000"/>
          <w:sz w:val="28"/>
        </w:rPr>
        <w:t>
</w:t>
      </w:r>
      <w:r>
        <w:rPr>
          <w:rFonts w:ascii="Times New Roman"/>
          <w:b w:val="false"/>
          <w:i w:val="false"/>
          <w:color w:val="000000"/>
          <w:sz w:val="28"/>
        </w:rPr>
        <w:t>
      135. Кемеде өрт шыққан кезде өрт сөндiру кеме экипаждары мен жағалаудағы өрт сөндiру күзетi бөлiмшелерiнiң өзара әрекетiмен ұйымдастырылады.</w:t>
      </w:r>
      <w:r>
        <w:br/>
      </w:r>
      <w:r>
        <w:rPr>
          <w:rFonts w:ascii="Times New Roman"/>
          <w:b w:val="false"/>
          <w:i w:val="false"/>
          <w:color w:val="000000"/>
          <w:sz w:val="28"/>
        </w:rPr>
        <w:t>
</w:t>
      </w:r>
      <w:r>
        <w:rPr>
          <w:rFonts w:ascii="Times New Roman"/>
          <w:b w:val="false"/>
          <w:i w:val="false"/>
          <w:color w:val="000000"/>
          <w:sz w:val="28"/>
        </w:rPr>
        <w:t>
      136. Порттың барлық ғимараттарына, құрылыстарына және объектiлерiне еркiн кiру қамтамасыз етiледi. Кiрме жолдардың қоқыстануына және оны қоймалау мақсаты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137. Кемелер тұрған жерлердегi пристер мен айлақтар халықаралық үлгiдегi "жағалау" жарамды өтпелi жалғағыштармен жабдықталады, олар оған өрт туындаған жағдайда су беру үшiн халықаралық үлгiдегi "кеме" кемелiк өтпелi жалғағышты қосуға мүмкiндiк бередi.</w:t>
      </w:r>
      <w:r>
        <w:br/>
      </w:r>
      <w:r>
        <w:rPr>
          <w:rFonts w:ascii="Times New Roman"/>
          <w:b w:val="false"/>
          <w:i w:val="false"/>
          <w:color w:val="000000"/>
          <w:sz w:val="28"/>
        </w:rPr>
        <w:t>
</w:t>
      </w:r>
      <w:r>
        <w:rPr>
          <w:rFonts w:ascii="Times New Roman"/>
          <w:b w:val="false"/>
          <w:i w:val="false"/>
          <w:color w:val="000000"/>
          <w:sz w:val="28"/>
        </w:rPr>
        <w:t>
      138. Кемелер мұнай айлақтары ауданында және танкерлер тұратын жерлерде тұрған кезде ұшқын сөндiргiш қорғанышпен қамтамасыз етiледi.</w:t>
      </w:r>
      <w:r>
        <w:br/>
      </w:r>
      <w:r>
        <w:rPr>
          <w:rFonts w:ascii="Times New Roman"/>
          <w:b w:val="false"/>
          <w:i w:val="false"/>
          <w:color w:val="000000"/>
          <w:sz w:val="28"/>
        </w:rPr>
        <w:t>
</w:t>
      </w:r>
      <w:r>
        <w:rPr>
          <w:rFonts w:ascii="Times New Roman"/>
          <w:b w:val="false"/>
          <w:i w:val="false"/>
          <w:color w:val="000000"/>
          <w:sz w:val="28"/>
        </w:rPr>
        <w:t>
      139. Өрт қаупi бар жүктермен операциялар орындайтын кемелер тұрағына 100 метрден жақын жерде от қолдануға және ашық от жағуға байланысты жұмыстар жүргiзуге рұқсат етiлмейдi.</w:t>
      </w:r>
      <w:r>
        <w:br/>
      </w:r>
      <w:r>
        <w:rPr>
          <w:rFonts w:ascii="Times New Roman"/>
          <w:b w:val="false"/>
          <w:i w:val="false"/>
          <w:color w:val="000000"/>
          <w:sz w:val="28"/>
        </w:rPr>
        <w:t>
</w:t>
      </w:r>
      <w:r>
        <w:rPr>
          <w:rFonts w:ascii="Times New Roman"/>
          <w:b w:val="false"/>
          <w:i w:val="false"/>
          <w:color w:val="000000"/>
          <w:sz w:val="28"/>
        </w:rPr>
        <w:t>
      140. Бункерлейтiн немесе бункерленетiн кемеде өртке қарсы iс-шаралары жүргiзiлмеген жағдайда, сұйық отыны бар кеменi бункерлеуге рұқсат етiлмейдi.</w:t>
      </w:r>
      <w:r>
        <w:br/>
      </w:r>
      <w:r>
        <w:rPr>
          <w:rFonts w:ascii="Times New Roman"/>
          <w:b w:val="false"/>
          <w:i w:val="false"/>
          <w:color w:val="000000"/>
          <w:sz w:val="28"/>
        </w:rPr>
        <w:t>
</w:t>
      </w:r>
      <w:r>
        <w:rPr>
          <w:rFonts w:ascii="Times New Roman"/>
          <w:b w:val="false"/>
          <w:i w:val="false"/>
          <w:color w:val="000000"/>
          <w:sz w:val="28"/>
        </w:rPr>
        <w:t>
      141. Найзағай болған кезде құйылма және ыдыстағы мұнай өнiмдерiн тиеп-түсiру жүргiзiлмейдi. Найзағай болған кезде танкерлер мен газ өткiзу құбырлары жабылады.</w:t>
      </w:r>
      <w:r>
        <w:br/>
      </w:r>
      <w:r>
        <w:rPr>
          <w:rFonts w:ascii="Times New Roman"/>
          <w:b w:val="false"/>
          <w:i w:val="false"/>
          <w:color w:val="000000"/>
          <w:sz w:val="28"/>
        </w:rPr>
        <w:t>
</w:t>
      </w:r>
      <w:r>
        <w:rPr>
          <w:rFonts w:ascii="Times New Roman"/>
          <w:b w:val="false"/>
          <w:i w:val="false"/>
          <w:color w:val="000000"/>
          <w:sz w:val="28"/>
        </w:rPr>
        <w:t>
      142. Танкердi тiркеп сүйреген кезде тiркеп сүйрететiн кемедегi өртке қарсы сақтық режимi тiркеп сүйретiлетiн кемедегiдей сақталады.</w:t>
      </w:r>
      <w:r>
        <w:br/>
      </w:r>
      <w:r>
        <w:rPr>
          <w:rFonts w:ascii="Times New Roman"/>
          <w:b w:val="false"/>
          <w:i w:val="false"/>
          <w:color w:val="000000"/>
          <w:sz w:val="28"/>
        </w:rPr>
        <w:t>
</w:t>
      </w:r>
      <w:r>
        <w:rPr>
          <w:rFonts w:ascii="Times New Roman"/>
          <w:b w:val="false"/>
          <w:i w:val="false"/>
          <w:color w:val="000000"/>
          <w:sz w:val="28"/>
        </w:rPr>
        <w:t>
      143. Өздiгiнен жүрмейтiн мұнай құю баржасынан мұнай базасына немесе кемеге мұнай өнiмдерiн құйған кезде осы баржаға жақын жерде оны (кеме) мұнай базасынан дереу әкетуге дайын тiркеп сүйрейтiн кеме тұрады.</w:t>
      </w:r>
      <w:r>
        <w:br/>
      </w:r>
      <w:r>
        <w:rPr>
          <w:rFonts w:ascii="Times New Roman"/>
          <w:b w:val="false"/>
          <w:i w:val="false"/>
          <w:color w:val="000000"/>
          <w:sz w:val="28"/>
        </w:rPr>
        <w:t>
</w:t>
      </w:r>
      <w:r>
        <w:rPr>
          <w:rFonts w:ascii="Times New Roman"/>
          <w:b w:val="false"/>
          <w:i w:val="false"/>
          <w:color w:val="000000"/>
          <w:sz w:val="28"/>
        </w:rPr>
        <w:t>
      144. Портта құрылыс және өзге жұмыстарды жүргiзген, олар туралы мәлiметтер басшылық құжаттар мен карталарда көрсетiлетін қажет ұйымдар мен адамдар порт капитанына навигациялық әдiстемелердi кейіннен түзету үшiн қажеттi материалдар ұсынады.</w:t>
      </w:r>
      <w:r>
        <w:br/>
      </w:r>
      <w:r>
        <w:rPr>
          <w:rFonts w:ascii="Times New Roman"/>
          <w:b w:val="false"/>
          <w:i w:val="false"/>
          <w:color w:val="000000"/>
          <w:sz w:val="28"/>
        </w:rPr>
        <w:t>
</w:t>
      </w:r>
      <w:r>
        <w:rPr>
          <w:rFonts w:ascii="Times New Roman"/>
          <w:b w:val="false"/>
          <w:i w:val="false"/>
          <w:color w:val="000000"/>
          <w:sz w:val="28"/>
        </w:rPr>
        <w:t>
      145. Жұмыс ауданындағы навигациялық қоршауды осы жұмыстарды жүргiзуге мүдделi, тапсырыс берушi ұйымның есебiнен портта навигациялық жағдайды қамтамасыз ететiн ұйым жүргiзедi.</w:t>
      </w:r>
      <w:r>
        <w:br/>
      </w:r>
      <w:r>
        <w:rPr>
          <w:rFonts w:ascii="Times New Roman"/>
          <w:b w:val="false"/>
          <w:i w:val="false"/>
          <w:color w:val="000000"/>
          <w:sz w:val="28"/>
        </w:rPr>
        <w:t>
</w:t>
      </w:r>
      <w:r>
        <w:rPr>
          <w:rFonts w:ascii="Times New Roman"/>
          <w:b w:val="false"/>
          <w:i w:val="false"/>
          <w:color w:val="000000"/>
          <w:sz w:val="28"/>
        </w:rPr>
        <w:t>
      146. Порт капитаны теңiзде жүзушiлердi уақтылы хабардар ету үшiн навигациялық жағдайдың өзгергенi туралы Қазақстан Республиканың Гидрографиялық қызметiнiң жергiлiктi органдарына хабарлайды.</w:t>
      </w:r>
      <w:r>
        <w:br/>
      </w:r>
      <w:r>
        <w:rPr>
          <w:rFonts w:ascii="Times New Roman"/>
          <w:b w:val="false"/>
          <w:i w:val="false"/>
          <w:color w:val="000000"/>
          <w:sz w:val="28"/>
        </w:rPr>
        <w:t>
</w:t>
      </w:r>
      <w:r>
        <w:rPr>
          <w:rFonts w:ascii="Times New Roman"/>
          <w:b w:val="false"/>
          <w:i w:val="false"/>
          <w:color w:val="000000"/>
          <w:sz w:val="28"/>
        </w:rPr>
        <w:t>
      147. Гидротехникалық құрылысқа зақым келтірген кеме капитаны бұл тұрақ туралы Порттың теңiз әкiмшiлiгiне жедел хабарлайды.</w:t>
      </w:r>
      <w:r>
        <w:br/>
      </w:r>
      <w:r>
        <w:rPr>
          <w:rFonts w:ascii="Times New Roman"/>
          <w:b w:val="false"/>
          <w:i w:val="false"/>
          <w:color w:val="000000"/>
          <w:sz w:val="28"/>
        </w:rPr>
        <w:t>
</w:t>
      </w:r>
      <w:r>
        <w:rPr>
          <w:rFonts w:ascii="Times New Roman"/>
          <w:b w:val="false"/>
          <w:i w:val="false"/>
          <w:color w:val="000000"/>
          <w:sz w:val="28"/>
        </w:rPr>
        <w:t>
      148. Портта сүңгуiр жұмыстары тәуліктің күндізгі уақытында және капитанның рұқсатымен ғана жүргiзiледi.</w:t>
      </w:r>
      <w:r>
        <w:br/>
      </w:r>
      <w:r>
        <w:rPr>
          <w:rFonts w:ascii="Times New Roman"/>
          <w:b w:val="false"/>
          <w:i w:val="false"/>
          <w:color w:val="000000"/>
          <w:sz w:val="28"/>
        </w:rPr>
        <w:t>
</w:t>
      </w:r>
      <w:r>
        <w:rPr>
          <w:rFonts w:ascii="Times New Roman"/>
          <w:b w:val="false"/>
          <w:i w:val="false"/>
          <w:color w:val="000000"/>
          <w:sz w:val="28"/>
        </w:rPr>
        <w:t>
      149. Сүңгуiр жұмыстарын жүргiзетiн орыннан өткен кезде барлық кемелер, катерлер мен шлюпкалар күнi алдын ала рұқсат етілетін шекке дейін жылдамдықты азайтады және аса сақтықты сақтайды.</w:t>
      </w:r>
      <w:r>
        <w:br/>
      </w:r>
      <w:r>
        <w:rPr>
          <w:rFonts w:ascii="Times New Roman"/>
          <w:b w:val="false"/>
          <w:i w:val="false"/>
          <w:color w:val="000000"/>
          <w:sz w:val="28"/>
        </w:rPr>
        <w:t>
      Сүңгуiр жұмыстары жүргiзiлетiн жерде зәкiр тастауға рұқсат етiлмейдi.</w:t>
      </w:r>
      <w:r>
        <w:br/>
      </w:r>
      <w:r>
        <w:rPr>
          <w:rFonts w:ascii="Times New Roman"/>
          <w:b w:val="false"/>
          <w:i w:val="false"/>
          <w:color w:val="000000"/>
          <w:sz w:val="28"/>
        </w:rPr>
        <w:t>
</w:t>
      </w:r>
      <w:r>
        <w:rPr>
          <w:rFonts w:ascii="Times New Roman"/>
          <w:b w:val="false"/>
          <w:i w:val="false"/>
          <w:color w:val="000000"/>
          <w:sz w:val="28"/>
        </w:rPr>
        <w:t>
      150. Порттағы сүңгуiр жұмыстары жүргiзiлетiн ауданда кемелердi қайта орналастыру жағдайында кезекшi диспетчер сүңгуiр жұмыстарымен айналысқан кемені ол туралы 1 сағаттан кешiктiрмей ескертедi.</w:t>
      </w:r>
      <w:r>
        <w:br/>
      </w:r>
      <w:r>
        <w:rPr>
          <w:rFonts w:ascii="Times New Roman"/>
          <w:b w:val="false"/>
          <w:i w:val="false"/>
          <w:color w:val="000000"/>
          <w:sz w:val="28"/>
        </w:rPr>
        <w:t>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4" w:id="32"/>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1-қосымша</w:t>
            </w:r>
          </w:p>
          <w:bookmarkEnd w:id="32"/>
        </w:tc>
      </w:tr>
    </w:tbl>
    <w:p>
      <w:pPr>
        <w:spacing w:after="0"/>
        <w:ind w:left="0"/>
        <w:jc w:val="left"/>
      </w:pPr>
      <w:r>
        <w:rPr>
          <w:rFonts w:ascii="Times New Roman"/>
          <w:b/>
          <w:i w:val="false"/>
          <w:color w:val="000000"/>
        </w:rPr>
        <w:t xml:space="preserve"> Түзетулердi есепке алу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2"/>
        <w:gridCol w:w="3989"/>
        <w:gridCol w:w="29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теңiзде жүзушiлерге</w:t>
            </w:r>
            <w:r>
              <w:br/>
            </w:r>
            <w:r>
              <w:rPr>
                <w:rFonts w:ascii="Times New Roman"/>
                <w:b w:val="false"/>
                <w:i w:val="false"/>
                <w:color w:val="000000"/>
                <w:sz w:val="20"/>
              </w:rPr>
              <w:t>
хабарлама бойынша қазiргi</w:t>
            </w:r>
            <w:r>
              <w:br/>
            </w:r>
            <w:r>
              <w:rPr>
                <w:rFonts w:ascii="Times New Roman"/>
                <w:b w:val="false"/>
                <w:i w:val="false"/>
                <w:color w:val="000000"/>
                <w:sz w:val="20"/>
              </w:rPr>
              <w:t>
заманғы деңгейге келтiрiлген</w:t>
            </w:r>
            <w:r>
              <w:br/>
            </w:r>
            <w:r>
              <w:rPr>
                <w:rFonts w:ascii="Times New Roman"/>
                <w:b w:val="false"/>
                <w:i w:val="false"/>
                <w:color w:val="000000"/>
                <w:sz w:val="20"/>
              </w:rPr>
              <w:t>
 </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қолы мен түзету жасалған күн</w:t>
            </w:r>
            <w:r>
              <w:br/>
            </w:r>
            <w:r>
              <w:rPr>
                <w:rFonts w:ascii="Times New Roman"/>
                <w:b w:val="false"/>
                <w:i w:val="false"/>
                <w:color w:val="000000"/>
                <w:sz w:val="20"/>
              </w:rPr>
              <w:t>
 </w:t>
            </w:r>
          </w:p>
        </w:tc>
      </w:tr>
      <w:tr>
        <w:trPr>
          <w:trHeight w:val="30" w:hRule="atLeast"/>
        </w:trPr>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жүзушiлерге хабарламаның атауы мен шығу нөмiрi</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жүзушiлерге хабарламаны шығару күнi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5" w:id="33"/>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2-қосымша</w:t>
            </w:r>
          </w:p>
          <w:bookmarkEnd w:id="33"/>
        </w:tc>
      </w:tr>
    </w:tbl>
    <w:p>
      <w:pPr>
        <w:spacing w:after="0"/>
        <w:ind w:left="0"/>
        <w:jc w:val="left"/>
      </w:pPr>
      <w:r>
        <w:rPr>
          <w:rFonts w:ascii="Times New Roman"/>
          <w:b/>
          <w:i w:val="false"/>
          <w:color w:val="000000"/>
        </w:rPr>
        <w:t xml:space="preserve"> Портқа кемелердiң кiруi мен порттан шығуын реттейтiн сигналдар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125"/>
        <w:gridCol w:w="2509"/>
        <w:gridCol w:w="5894"/>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түрi</w:t>
            </w:r>
            <w:r>
              <w:br/>
            </w:r>
            <w:r>
              <w:rPr>
                <w:rFonts w:ascii="Times New Roman"/>
                <w:b w:val="false"/>
                <w:i w:val="false"/>
                <w:color w:val="000000"/>
                <w:sz w:val="20"/>
              </w:rPr>
              <w:t>
 </w:t>
            </w:r>
          </w:p>
        </w:tc>
        <w:tc>
          <w:tcPr>
            <w:tcW w:w="5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мәнi</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Күндiз</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Түнде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Бiрiнiң үстiне бiрi орналасқан үш қара шар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Бiрiнiң үстiне бiрi орналасқан үш қызыл от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Айтарлықтай оқиғалар жағдайында (мысалы фарватердiң жабылуы және т.б.) кiруге мүлдем тыйым салынады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қара шар арасында төбесі жоғары қарай тiгiнен орналасқан қара конус</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Тiгiнен қызыл оттар арасында орналасқан ақ от</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 пайдаланудың қалыпты жағдайлары кезiнде кiруге тыйым салу (мысалы фарватерге порттан шығатын кемелерге ғана рұқсат етiледi)</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төменге қараған конус, оның астында ұшы жоғары қараған қара конус, осы конустың астында қара шар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төмен тiгiнен: жасыл от, ақ от, қызыл от</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 пайдаланудың қалыпты жағдайлары кезiнде кiруге және шығуға тыйым салу (мысалы, жер қазу керуенiнiң, кабель кемесiнiң жұмысы кезiнде және т.б.)</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төменге тiгiнен қараған қара конустар арасындағы төбесі жоғары қараған қара конус</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төмен тiгiнен: жасылот, ақ от, жасыл от</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 пайдаланудың қалыпты жағдайлары кезiнде кiруге тыйым салу (мысалы, фарватерге портқа кiретiн кемелер ғана жiберiледi)</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Тiгiнен жоғары қараған ортасында қара шары бар екi қара цилиндр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Ортасында қызыл оты бар екi ақ от</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Гавандар мен рейдтер бойынша шағын өлшемдi корабльдермен, катерлермен және шлюпкалармен қозғалуға тыйым салынады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6" w:id="34"/>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3-қосымша</w:t>
            </w:r>
          </w:p>
          <w:bookmarkEnd w:id="34"/>
        </w:tc>
      </w:tr>
    </w:tbl>
    <w:bookmarkStart w:name="z317" w:id="35"/>
    <w:p>
      <w:pPr>
        <w:spacing w:after="0"/>
        <w:ind w:left="0"/>
        <w:jc w:val="left"/>
      </w:pPr>
      <w:r>
        <w:rPr>
          <w:rFonts w:ascii="Times New Roman"/>
          <w:b/>
          <w:i w:val="false"/>
          <w:color w:val="000000"/>
        </w:rPr>
        <w:t xml:space="preserve"> 
Брандвахталық посттар мен корабльдердiң сигналдары</w:t>
      </w:r>
    </w:p>
    <w:bookmarkEnd w:id="35"/>
    <w:p>
      <w:pPr>
        <w:spacing w:after="0"/>
        <w:ind w:left="0"/>
        <w:jc w:val="both"/>
      </w:pPr>
      <w:r>
        <w:rPr>
          <w:rFonts w:ascii="Times New Roman"/>
          <w:b w:val="false"/>
          <w:i w:val="false"/>
          <w:color w:val="000000"/>
          <w:sz w:val="28"/>
        </w:rPr>
        <w:t>      Корабльдердiң, брандвахталардың немесе жағалаудағы постылардың кемелерге жүзу режимi туралы хабарлау жүзеге асырылатын айырмашылық белгiлерi мыналар болып табылады:</w:t>
      </w:r>
      <w:r>
        <w:br/>
      </w:r>
      <w:r>
        <w:rPr>
          <w:rFonts w:ascii="Times New Roman"/>
          <w:b w:val="false"/>
          <w:i w:val="false"/>
          <w:color w:val="000000"/>
          <w:sz w:val="28"/>
        </w:rPr>
        <w:t>
      күндiз - үшбұрышты көк ту;</w:t>
      </w:r>
      <w:r>
        <w:br/>
      </w:r>
      <w:r>
        <w:rPr>
          <w:rFonts w:ascii="Times New Roman"/>
          <w:b w:val="false"/>
          <w:i w:val="false"/>
          <w:color w:val="000000"/>
          <w:sz w:val="28"/>
        </w:rPr>
        <w:t>
      түнде - гафельде көтерiлетiн, тiгiнен орналасқан үш көк от.</w:t>
      </w:r>
      <w:r>
        <w:br/>
      </w:r>
      <w:r>
        <w:rPr>
          <w:rFonts w:ascii="Times New Roman"/>
          <w:b w:val="false"/>
          <w:i w:val="false"/>
          <w:color w:val="000000"/>
          <w:sz w:val="28"/>
        </w:rPr>
        <w:t>
      Егер осы ауданға кiру немесе онда жүзу тоқтатылған жағдайда, корабль, брандвахта немесе жағалаудағы пост жоғарыда аталған айырмашылық белгiлерiне қосымша мыналар көтерiледi:</w:t>
      </w:r>
      <w:r>
        <w:br/>
      </w:r>
      <w:r>
        <w:rPr>
          <w:rFonts w:ascii="Times New Roman"/>
          <w:b w:val="false"/>
          <w:i w:val="false"/>
          <w:color w:val="000000"/>
          <w:sz w:val="28"/>
        </w:rPr>
        <w:t>
      күндiз - тiгiнен орналасқан үш қара шар;</w:t>
      </w:r>
      <w:r>
        <w:br/>
      </w:r>
      <w:r>
        <w:rPr>
          <w:rFonts w:ascii="Times New Roman"/>
          <w:b w:val="false"/>
          <w:i w:val="false"/>
          <w:color w:val="000000"/>
          <w:sz w:val="28"/>
        </w:rPr>
        <w:t>
      түнде - тiгiнен орналасқан үш қызыл от.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8" w:id="36"/>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4-қосымша</w:t>
            </w:r>
          </w:p>
          <w:bookmarkEnd w:id="36"/>
        </w:tc>
      </w:tr>
    </w:tbl>
    <w:p>
      <w:pPr>
        <w:spacing w:after="0"/>
        <w:ind w:left="0"/>
        <w:jc w:val="left"/>
      </w:pPr>
      <w:r>
        <w:rPr>
          <w:rFonts w:ascii="Times New Roman"/>
          <w:b/>
          <w:i w:val="false"/>
          <w:color w:val="000000"/>
        </w:rPr>
        <w:t xml:space="preserve"> Мұзжарғыштар мен алып өткiзiлетiн кемелер арасындағы байланыс үшiн қолданылатын халықаралық сигналдар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2849"/>
        <w:gridCol w:w="4075"/>
        <w:gridCol w:w="3716"/>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нөмiрi</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мәнi</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мұзжарғыштан</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кемеден</w:t>
            </w:r>
            <w:r>
              <w:br/>
            </w:r>
            <w:r>
              <w:rPr>
                <w:rFonts w:ascii="Times New Roman"/>
                <w:b w:val="false"/>
                <w:i w:val="false"/>
                <w:color w:val="000000"/>
                <w:sz w:val="20"/>
              </w:rPr>
              <w:t>
(лерден)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(Альфа)</w:t>
            </w:r>
            <w:r>
              <w:br/>
            </w: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жүрiңiз (мұз арнасы бойынша жүрiңiз)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алға жүремiн (мұз арнасы бойынша жүремін)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(Гольф)</w:t>
            </w:r>
            <w:r>
              <w:br/>
            </w:r>
            <w:r>
              <w:rPr>
                <w:rFonts w:ascii="Times New Roman"/>
                <w:b w:val="false"/>
                <w:i w:val="false"/>
                <w:color w:val="000000"/>
                <w:sz w:val="20"/>
              </w:rPr>
              <w:t>
-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алға жүремiн, соңымнан жүрiңiз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алға жүремiн, соңыңнан жүремiн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 (Джулиэт)</w:t>
            </w:r>
            <w:r>
              <w:br/>
            </w:r>
            <w:r>
              <w:rPr>
                <w:rFonts w:ascii="Times New Roman"/>
                <w:b w:val="false"/>
                <w:i w:val="false"/>
                <w:color w:val="000000"/>
                <w:sz w:val="20"/>
              </w:rPr>
              <w:t>
 -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Соңымнан жүрмеңiз (мұз арнасы бойынша жүрiңiз)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соңынан жүрмеймiн (мұз арнасы бойынша жүремiн)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(Папа)</w:t>
            </w:r>
            <w:r>
              <w:br/>
            </w:r>
            <w:r>
              <w:rPr>
                <w:rFonts w:ascii="Times New Roman"/>
                <w:b w:val="false"/>
                <w:i w:val="false"/>
                <w:color w:val="000000"/>
                <w:sz w:val="20"/>
              </w:rPr>
              <w:t>
. -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Жүрiстi азайтыңыз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жүрiстi азайтамын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(Новэмбер)</w:t>
            </w:r>
            <w:r>
              <w:br/>
            </w:r>
            <w:r>
              <w:rPr>
                <w:rFonts w:ascii="Times New Roman"/>
                <w:b w:val="false"/>
                <w:i w:val="false"/>
                <w:color w:val="000000"/>
                <w:sz w:val="20"/>
              </w:rPr>
              <w:t>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Қозғағышты тоқтатыңыз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қозғағышты тоқтатамын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(Хотел)</w:t>
            </w:r>
            <w:r>
              <w:br/>
            </w: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Қозғағышқа керi жүрiс берiңiз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Қозғағышқа керi жүрiс беремiн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(Лима)</w:t>
            </w:r>
            <w:r>
              <w:br/>
            </w:r>
            <w:r>
              <w:rPr>
                <w:rFonts w:ascii="Times New Roman"/>
                <w:b w:val="false"/>
                <w:i w:val="false"/>
                <w:color w:val="000000"/>
                <w:sz w:val="20"/>
              </w:rPr>
              <w:t>
.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 дереу тоқтатыңыз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кеменi тоқтатамын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(Картэфоур)</w:t>
            </w:r>
            <w:r>
              <w:br/>
            </w:r>
            <w:r>
              <w:rPr>
                <w:rFonts w:ascii="Times New Roman"/>
                <w:b w:val="false"/>
                <w:i w:val="false"/>
                <w:color w:val="000000"/>
                <w:sz w:val="20"/>
              </w:rPr>
              <w:t>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Тоқта.Мен мұзда тұрып қалдым</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Мен мұзда тұрып қалдым</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(Кэбэк)</w:t>
            </w:r>
            <w:r>
              <w:br/>
            </w:r>
            <w:r>
              <w:rPr>
                <w:rFonts w:ascii="Times New Roman"/>
                <w:b w:val="false"/>
                <w:i w:val="false"/>
                <w:color w:val="000000"/>
                <w:sz w:val="20"/>
              </w:rPr>
              <w:t xml:space="preserve">
- - </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арасындағы </w:t>
            </w:r>
            <w:r>
              <w:br/>
            </w:r>
            <w:r>
              <w:rPr>
                <w:rFonts w:ascii="Times New Roman"/>
                <w:b w:val="false"/>
                <w:i w:val="false"/>
                <w:color w:val="000000"/>
                <w:sz w:val="20"/>
              </w:rPr>
              <w:t xml:space="preserve">
қашықтықты қысқартыңыз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қашықтықты қысқартамын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(Браво)</w:t>
            </w:r>
            <w:r>
              <w:br/>
            </w:r>
            <w:r>
              <w:rPr>
                <w:rFonts w:ascii="Times New Roman"/>
                <w:b w:val="false"/>
                <w:i w:val="false"/>
                <w:color w:val="000000"/>
                <w:sz w:val="20"/>
              </w:rPr>
              <w:t>
-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арасындағы </w:t>
            </w:r>
            <w:r>
              <w:br/>
            </w:r>
            <w:r>
              <w:rPr>
                <w:rFonts w:ascii="Times New Roman"/>
                <w:b w:val="false"/>
                <w:i w:val="false"/>
                <w:color w:val="000000"/>
                <w:sz w:val="20"/>
              </w:rPr>
              <w:t xml:space="preserve">
қашықтықты ұлғайтыңыз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қашықтықты ұлғайтамын</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(Пантафайв)</w:t>
            </w:r>
            <w:r>
              <w:br/>
            </w: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 аударыңыз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 аударыңыз</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(Янки)</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 сүйреудi қабылдауға (жіберуге) дайындалыңыз</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 сүйреудi қабылдауға (жіберуге) дайынмын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9" w:id="3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xml:space="preserve">
      4. Дыбыстық немесе жарықтық құралдармен К (Кило) (- </w:t>
      </w:r>
      <w:r>
        <w:rPr>
          <w:rFonts w:ascii="Times New Roman"/>
          <w:b/>
          <w:i w:val="false"/>
          <w:color w:val="000000"/>
          <w:sz w:val="28"/>
        </w:rPr>
        <w:t>.</w:t>
      </w:r>
      <w:r>
        <w:rPr>
          <w:rFonts w:ascii="Times New Roman"/>
          <w:b w:val="false"/>
          <w:i w:val="false"/>
          <w:color w:val="000000"/>
          <w:sz w:val="28"/>
        </w:rPr>
        <w:t xml:space="preserve"> -) сигналын кемелерге радиосигналдарға үздiксiз бақылау жүргiзу мiндетiн еске алу үшiн мұзжарғыш пайдалануы мүмкiн.</w:t>
      </w:r>
      <w:r>
        <w:br/>
      </w:r>
      <w:r>
        <w:rPr>
          <w:rFonts w:ascii="Times New Roman"/>
          <w:b w:val="false"/>
          <w:i w:val="false"/>
          <w:color w:val="000000"/>
          <w:sz w:val="28"/>
        </w:rPr>
        <w:t>
</w:t>
      </w:r>
      <w:r>
        <w:rPr>
          <w:rFonts w:ascii="Times New Roman"/>
          <w:b w:val="false"/>
          <w:i w:val="false"/>
          <w:color w:val="000000"/>
          <w:sz w:val="28"/>
        </w:rPr>
        <w:t>
      2. Егер бiр кемеден көп алып өтiлетiн болса, онда кемелер арасындағы қашықтық мүмкіндігінше тұрақты ұсталады: ол үшiн өз кемеңнiң және алда келе жатқан кеменiң жылдамдығын бақылау қажет. Егер өз кемеңнiң жылдамдығы азайған болса, онда артта келе жатқан кемеге назар аудару сигналын беру қажет.</w:t>
      </w:r>
      <w:r>
        <w:br/>
      </w:r>
      <w:r>
        <w:rPr>
          <w:rFonts w:ascii="Times New Roman"/>
          <w:b w:val="false"/>
          <w:i w:val="false"/>
          <w:color w:val="000000"/>
          <w:sz w:val="28"/>
        </w:rPr>
        <w:t>
</w:t>
      </w:r>
      <w:r>
        <w:rPr>
          <w:rFonts w:ascii="Times New Roman"/>
          <w:b w:val="false"/>
          <w:i w:val="false"/>
          <w:color w:val="000000"/>
          <w:sz w:val="28"/>
        </w:rPr>
        <w:t>
      3. Осы сигналдарды пайдалану Кемелердiң теңiзде соқтығысуының алдын алу халықаралық ережелерiн орындаудан ешқандай кеменi босатпайды.</w:t>
      </w:r>
      <w:r>
        <w:br/>
      </w:r>
      <w:r>
        <w:rPr>
          <w:rFonts w:ascii="Times New Roman"/>
          <w:b w:val="false"/>
          <w:i w:val="false"/>
          <w:color w:val="000000"/>
          <w:sz w:val="28"/>
        </w:rPr>
        <w:t>
</w:t>
      </w:r>
      <w:r>
        <w:rPr>
          <w:rFonts w:ascii="Times New Roman"/>
          <w:b w:val="false"/>
          <w:i w:val="false"/>
          <w:color w:val="000000"/>
          <w:sz w:val="28"/>
        </w:rPr>
        <w:t>
      4. Мұзжарғыштан берiлген (.. -..) сигналы "Алға жылжуды тоқтатыңыз" дегендi бiлдiредi және мұзжарғыштың алдындағы және оған жақындаған немесе алыстаған мұздық арнадағы кемеге ғана берiледi. Кемеден мұзжарғышқа берiлген осы бiр (.. -..) сигнал "Мен алға жүрудi тоқтаттым" дегендi бiлдiредi. Көрсетiлген сигнал радио арқылы берiлмейдi.</w:t>
      </w:r>
      <w:r>
        <w:br/>
      </w:r>
      <w:r>
        <w:rPr>
          <w:rFonts w:ascii="Times New Roman"/>
          <w:b w:val="false"/>
          <w:i w:val="false"/>
          <w:color w:val="000000"/>
          <w:sz w:val="28"/>
        </w:rPr>
        <w:t>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3" w:id="38"/>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5-қосымша</w:t>
            </w:r>
          </w:p>
          <w:bookmarkEnd w:id="38"/>
        </w:tc>
      </w:tr>
    </w:tbl>
    <w:p>
      <w:pPr>
        <w:spacing w:after="0"/>
        <w:ind w:left="0"/>
        <w:jc w:val="left"/>
      </w:pPr>
      <w:r>
        <w:rPr>
          <w:rFonts w:ascii="Times New Roman"/>
          <w:b/>
          <w:i w:val="false"/>
          <w:color w:val="000000"/>
        </w:rPr>
        <w:t xml:space="preserve"> Мұз операциялары үдерiсiне пайдаланылуы мүмкiн қосымша сигналдар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5886"/>
        <w:gridCol w:w="4952"/>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мәнi</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(Эко).</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бағытымды оңға өзгертемiн </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(Индиа)..</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өз бағытымды солға өзгертемiн </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(Сиэра)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Менiң қозғағыштарым керi жүрiске жұмыс iстейдi</w:t>
            </w: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(Майк) --</w:t>
            </w: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Менiң кемем тоқтатылды және суға қатысты жүрiсi жоқ</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Жұлдызшамен (*) белгiленген сигналдар, оларды дыбыс ретiнде бергенде Кемелердiң теңiзде соқтығысуының алдын алу халықаралық ережелерiне сәйкес қана қолданылуы мүмкiн.</w:t>
      </w:r>
      <w:r>
        <w:br/>
      </w:r>
      <w:r>
        <w:rPr>
          <w:rFonts w:ascii="Times New Roman"/>
          <w:b w:val="false"/>
          <w:i w:val="false"/>
          <w:color w:val="000000"/>
          <w:sz w:val="28"/>
        </w:rPr>
        <w:t>
      Мұзжарғыш пен өткiзiлетiн кемелер алмасатын бiр әрiптi сигналдар осы кестеде аталған мәндi бiлдiредi және тек дыбыс пен көру сигналдары арқылы немесе радио арқылы берiлуi тиiс. Мұздан өткiзу кезiнде жоғарыдағы бiр әрiптi сигналдардан басқа қосымша екi әрiптi сигналдар да қолданылуы мүмкiн:</w:t>
      </w:r>
      <w:r>
        <w:br/>
      </w:r>
      <w:r>
        <w:rPr>
          <w:rFonts w:ascii="Times New Roman"/>
          <w:b w:val="false"/>
          <w:i w:val="false"/>
          <w:color w:val="000000"/>
          <w:sz w:val="28"/>
        </w:rPr>
        <w:t>
      (Уиски Майк) - Мұздан өткiзу қазiр басталды. Мұзжарғыштар мен өткiзiлетiн кемелер арасындағы байланыс үшiн арнайы сигналдарды пайдаланыңыздар және дыбыс, көру және радиосигналдарды бақылауды үздiксiз жүргiзiңiздер.</w:t>
      </w:r>
      <w:r>
        <w:br/>
      </w:r>
      <w:r>
        <w:rPr>
          <w:rFonts w:ascii="Times New Roman"/>
          <w:b w:val="false"/>
          <w:i w:val="false"/>
          <w:color w:val="000000"/>
          <w:sz w:val="28"/>
        </w:rPr>
        <w:t>
      (Уиски Оска) жүрiңiз - Мұздан өткiзу аяқталды. Алған бағытыңызға жүрiңiз.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4" w:id="39"/>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теңiз порттарында және оларға</w:t>
            </w:r>
            <w:r>
              <w:br/>
            </w:r>
            <w:r>
              <w:rPr>
                <w:rFonts w:ascii="Times New Roman"/>
                <w:b w:val="false"/>
                <w:i w:val="false"/>
                <w:color w:val="000000"/>
                <w:sz w:val="20"/>
              </w:rPr>
              <w:t>
кiреберiстерде кемелердiң</w:t>
            </w:r>
            <w:r>
              <w:br/>
            </w:r>
            <w:r>
              <w:rPr>
                <w:rFonts w:ascii="Times New Roman"/>
                <w:b w:val="false"/>
                <w:i w:val="false"/>
                <w:color w:val="000000"/>
                <w:sz w:val="20"/>
              </w:rPr>
              <w:t>
жүзу және тұрақта тұру</w:t>
            </w:r>
            <w:r>
              <w:br/>
            </w:r>
            <w:r>
              <w:rPr>
                <w:rFonts w:ascii="Times New Roman"/>
                <w:b w:val="false"/>
                <w:i w:val="false"/>
                <w:color w:val="000000"/>
                <w:sz w:val="20"/>
              </w:rPr>
              <w:t>
қағидасына 6-қосымша</w:t>
            </w:r>
          </w:p>
          <w:bookmarkEnd w:id="39"/>
        </w:tc>
      </w:tr>
    </w:tbl>
    <w:p>
      <w:pPr>
        <w:spacing w:after="0"/>
        <w:ind w:left="0"/>
        <w:jc w:val="left"/>
      </w:pPr>
      <w:r>
        <w:rPr>
          <w:rFonts w:ascii="Times New Roman"/>
          <w:b/>
          <w:i w:val="false"/>
          <w:color w:val="000000"/>
        </w:rPr>
        <w:t xml:space="preserve"> Кеменi айлаққа арқандап байлау үшiн арқандап байлаушылардың қажетті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9089"/>
        <w:gridCol w:w="1953"/>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сыйымдылығы (тiркелiмдiк тоннамен)</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Арқандап байлаушылар саны </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300-ден 1500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1500-ден 2500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2500-ден 5000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5000-нан 10000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10000-нан 20000 дейiн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артық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