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43678" w14:textId="37436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ақпараттық және коммуникациялық технологияларды дамыту жөніндегі 2010 - 2014 жылдарға арналған бағдарламаны бекіту туралы" Қазақстан Республикасы Үкіметінің 2010 жылғы 29 қыркүйектегі № 983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20 шілдедегі № 834 Қаулысы. Күші жойылды - Қазақстан Республикасы Үкіметінің 2013 жылғы 7 ақпандағы № 101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07.02.2013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Республикасында ақпараттық және коммуникациялық технологияларды дамыту жөніндегі 2010 - 2014 жылдарға арналған бағдарламаны бекіту туралы» Қазақстан Республикасы Үкіметінің 2010 жылғы 29 қыркүйектегі № 983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 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Республикасында ақпараттық және коммуникациялық технологияларды дамыту жөніндегі 2010–2014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бағдарламада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«Бағдарламаның паспорты»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«Нысаналы индикаторлар»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бөліктегі: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жетінші, он екінші, он төртінші және он бесінші абзацтар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 «111» деген сандар «135»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«Қаржыландыру көздері мен көлемдері»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«17,973,495», «23,249,269» деген сандар тиісінше «15,343,838», «24,532,181»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«Ағымдағы жағдайды талдау» деген 3-бөлімнің «Саланың дамуын мемлекеттік реттеудің қолданыстағы саясатын талдау» деген 3.5-кіші бөлімнің алтыншы бөлігі 1-тармағының 12) тармақшасы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«Бағдарламаның мақсаттары, міндеттері, нысаналы индикаторлары және нәтижелерінің көрсеткіштері» деген </w:t>
      </w:r>
      <w:r>
        <w:rPr>
          <w:rFonts w:ascii="Times New Roman"/>
          <w:b w:val="false"/>
          <w:i w:val="false"/>
          <w:color w:val="000000"/>
          <w:sz w:val="28"/>
        </w:rPr>
        <w:t>4-бөлімде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«Бағдарламаның мақсаты» деген 4.1-кіші бөлімнің 2) тармақшасындағы «IT» деген аббревиатура «ақпараттық-коммуникациялық технологиялар»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«Нысаналы индикаторлар» деген 4.2-кіші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бөлікте: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6), 12), 13) және 14) тармақшалар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 «111» деген сандар «135»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бөліктің бірінші абзацындағы «IT» деген аббревиатура «ақпараттық-коммуникациялық технологиялар»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«Бағдарламаның міндеттері» деген 4.3-кіші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«Ақпараттық-коммуникациялық инфроқұрылымды жаңғырту және дамыту» </w:t>
      </w:r>
      <w:r>
        <w:rPr>
          <w:rFonts w:ascii="Times New Roman"/>
          <w:b w:val="false"/>
          <w:i w:val="false"/>
          <w:color w:val="000000"/>
          <w:sz w:val="28"/>
        </w:rPr>
        <w:t>4.3.1-тарауда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«Телекоммуникациялық инфрақұрылымды дамыту» деген кіші бөлімнің екінші бөлігінің 4) тармақшасы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«Пошта саласын дамыту» деген кіші бөлімнің бірінші бөлігінің 1) тармақшасы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«Жоғары технологиялық жабдықтың отандық өндірісін дамыту» деген </w:t>
      </w:r>
      <w:r>
        <w:rPr>
          <w:rFonts w:ascii="Times New Roman"/>
          <w:b w:val="false"/>
          <w:i w:val="false"/>
          <w:color w:val="000000"/>
          <w:sz w:val="28"/>
        </w:rPr>
        <w:t>4.3.5-тарауда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сегізінші бөлікпен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«Бұдан басқа, АКТ саласында елдің зерттеу әлеуетін қалыптастыру және дамыту мақсатында бағдарламада шетелдік серіктестердің қатысуымен ақпараттық технологиялардың ғылыми-зерттеу институтын құру мәселесін қарастыру көзделген. Қазақстан Республикасында ақпараттық технологиялардың ғылыми-зерттеу институтын құрудың АКТ бойынша ғылыми зерттеулер мен технологиялық әзірлемелер, стандарттау және нормативтік құжаттамалар, сертификаттау және метрология, жобалау-консалтингтік және коммерциялық қызмет салаларындағы мәні зор»;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бөлік «болып табылады.» деген сөзден кейін мынадай мазмұндағы сөйлеммен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«Бұл ретте, «Алатау» АТП АЭА базасында жоғарғы технологиялар саласындағы инвестициялық IT-жобаларды қаржыландыру жөніндегі мамандандырылған ұйымдар шеңберінде болашағы бар IT-стартап зерттеулерді қолдау мен дамыту және оларды одан әрі нарыққа шығару үшін бизнес-платформаны құруға мүмкіндік беретін бизнес-инкубаторларды енгізу.»;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«Әрбір міндет бойынша нәтижелер көрсеткіштері» деген 4.4-кіші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«Ақпараттық-коммуникациялық инфрақұрылымды жаңғырту және дамыту» міндеті» деген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«Ұялы байланыс абоненттерінің тығыздығы» деген жолдың 4-бағанындағы «111» деген сандар «135»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«Интернет желісіне кеңжолақты қолжетімділік тұтынушыларының тығыздығы» деген жолда «тұтынушыларының» деген сөз «абоненттерінің»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жолдармен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3"/>
        <w:gridCol w:w="1563"/>
        <w:gridCol w:w="995"/>
        <w:gridCol w:w="995"/>
        <w:gridCol w:w="1564"/>
      </w:tblGrid>
      <w:tr>
        <w:trPr>
          <w:trHeight w:val="30" w:hRule="atLeast"/>
        </w:trPr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Интернет пайдаланушыларының тығыздығы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тұрғын-ға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мерзімді</w:t>
            </w:r>
          </w:p>
        </w:tc>
      </w:tr>
      <w:tr>
        <w:trPr>
          <w:trHeight w:val="420" w:hRule="atLeast"/>
        </w:trPr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Салалық стандарттау деңгейі халықаралық нормаларға дейін жеткізілген және Қазақстан Республикасында АКТ-ның дамуына ықпал ететін құқықтық негіз қалыптастырылған (үйлестірілген стандарттардың саны ақпараттық- коммуникациялық технологиялар стандарттарының жалпы санынан 76%)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мерзімді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«БҚ-ны әзірлеу және ІТ-қызметтер секторын дамыту» деген 5-тармақта: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«ІТ-нарығының жалпы көлеміндегі қазақстандық қамтудың үлесі» деген жол мынадай мазмұнда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7"/>
        <w:gridCol w:w="1735"/>
        <w:gridCol w:w="1868"/>
        <w:gridCol w:w="2135"/>
        <w:gridCol w:w="3205"/>
      </w:tblGrid>
      <w:tr>
        <w:trPr>
          <w:trHeight w:val="285" w:hRule="atLeast"/>
        </w:trPr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қамтудың ІТ-нарығының жалпы көлеміндегі үлесі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 тг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мерзімді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«Қажетті ресурстар» деген </w:t>
      </w:r>
      <w:r>
        <w:rPr>
          <w:rFonts w:ascii="Times New Roman"/>
          <w:b w:val="false"/>
          <w:i w:val="false"/>
          <w:color w:val="000000"/>
          <w:sz w:val="28"/>
        </w:rPr>
        <w:t>6-бөлімде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«17,973,495», «23,249,269» деген сандар тиісінше «15,343,838», «24,532,181»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 ақпараттық және коммуникациялық технологияларды дамытудың 2010 - 2014 жылдарға арналған Бағдарламасын іске асыру жөніндегі іс-шаралар жоспары» деген </w:t>
      </w:r>
      <w:r>
        <w:rPr>
          <w:rFonts w:ascii="Times New Roman"/>
          <w:b w:val="false"/>
          <w:i w:val="false"/>
          <w:color w:val="000000"/>
          <w:sz w:val="28"/>
        </w:rPr>
        <w:t>7-бөлімде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40-жолдың төртінші абзацтың 4 және 5-бағандардағы «Әділетмині» деген сөз және «2010» деген сандар сәйкесінше «ІІМ» деген сөзбен және «2011»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47-жолдың 7-бағанындағы «023» деген сандар «022»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65, 69-жолдар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76-1-жолмен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5366"/>
        <w:gridCol w:w="1552"/>
        <w:gridCol w:w="2118"/>
        <w:gridCol w:w="1382"/>
        <w:gridCol w:w="1412"/>
        <w:gridCol w:w="283"/>
      </w:tblGrid>
      <w:tr>
        <w:trPr>
          <w:trHeight w:val="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жаңа буын 4G ұялы байланысының стандартын енгізу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БАМ-ға ақпарат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«Қазақте-леком» АҚ (келісім бойынша)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2013-2015 жылдар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Байланыс операторы-ның меншікті қаражаты 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реттік нөмірі 78-жолдың 6-бағанындағы «422 000*» деген сандар «420 400*»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79-жолдың 5-бағанындағы «2010-2011» деген сандар «2010-2012»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88-жолдың 2-бағаны «Алатау» АТП АЭА базасындағы бизнес-инкубация»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90-1, 90-2-жолдармен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4362"/>
        <w:gridCol w:w="2115"/>
        <w:gridCol w:w="1850"/>
        <w:gridCol w:w="1321"/>
        <w:gridCol w:w="1851"/>
        <w:gridCol w:w="529"/>
      </w:tblGrid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90-1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технологиялардың ғылыми-зерттеу институтын құру мәселесін қарау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БАМ-ға ақпарат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«Зерде» АҚ (келісім бойынша)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жылдар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Қаржыландыруды қажет етпейді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90-2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«Алатау» АТП АЭА аймағында АКТ-кластерінің құрылысы мәселесін қарау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БАМ-ға ақпарат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«Зерде» АҚ (келісім бойынша)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жылдар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Қаржыландыруды қажет етпейді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реттік нөмірі 92-жолдың 6-бағанындағы «352 000*» деген сандар «351 821*» деген сандармен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99-жолдың 2-бағанындағы ««Электрондық үкiметтiң» ақпараттық жүйесiн қолдану үшiн нормативтiк-анықтамалық ақпараттың бiрыңғай жүйесiн әзiрлеу» деген сөздер «Қазақстан Республикасының бірыңғай нормативтік-анықтамалық ақпаратының жіктеуішін өзекті ету және ұсыну жүйесі» ақпараттық жүйесін дамыту»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100-жолда «2010-778 000», «788 531*» деген сандар тиісінше «778 366*», «654 923*»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101-жолда «5 919 503*», «4 391 601*» деген сандар тиісінше «4 457 415*», «4 859 744*»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103-жолда «308 577*» деген сандар «275 577*»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112-жолда «1 239 860*» деген сандар «744 713*»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113-жолда «654 370*» деген сандар «592 154*»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116-жолда: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5-бағанда «2011-2013» деген сандар «2012-2013»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6-бағанда «2011-10 000*» деген сандар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120-жол мынадай мазмұнда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3506"/>
        <w:gridCol w:w="2292"/>
        <w:gridCol w:w="1618"/>
        <w:gridCol w:w="1888"/>
        <w:gridCol w:w="1483"/>
        <w:gridCol w:w="1350"/>
      </w:tblGrid>
      <w:tr>
        <w:trPr>
          <w:trHeight w:val="28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«Электрондық үкімет» шеңберінде заманауи ақпараттық технологиялардың базасында Қазақстан Республикасының жер қойнауын пайдалануды басқарудың бірыңғай мемлекеттік жүйесін (ББМЖ) құру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Пайдалануға беру актісі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2010-2012 жылдар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ТЭН-ге*** сәйкес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121-жолдағы «2 113 049*», «2 463 103*» деген сандар сәйкесінше «1 495 406*», «3 080 746*»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122-жолдағы «1 127 817» деген сандар «1 347 817»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123-жолдағы «629 720*» деген сандар «732 954*»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125-жолда: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«15 000*» деген сандар «9 850*»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«2010-34 000» деген сандармен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 «004» деген сандармен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