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3867" w14:textId="6a53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2009 жылғы 30 желтоқсандағы № 2315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шілдедегі № 842 Қаулысы. Күші жойылды - Қазақстан Республикасы Үкіметінің 2014 жылғы 5 наурыздағы № 180 қаулысымен</w:t>
      </w:r>
    </w:p>
    <w:p>
      <w:pPr>
        <w:spacing w:after="0"/>
        <w:ind w:left="0"/>
        <w:jc w:val="both"/>
      </w:pPr>
      <w:r>
        <w:rPr>
          <w:rFonts w:ascii="Times New Roman"/>
          <w:b w:val="false"/>
          <w:i w:val="false"/>
          <w:color w:val="ff0000"/>
          <w:sz w:val="28"/>
        </w:rPr>
        <w:t>      Ескерту. Күші жойылды - ҚР Үкіметінің 05.03.2014 </w:t>
      </w:r>
      <w:r>
        <w:rPr>
          <w:rFonts w:ascii="Times New Roman"/>
          <w:b w:val="false"/>
          <w:i w:val="false"/>
          <w:color w:val="ff0000"/>
          <w:sz w:val="28"/>
        </w:rPr>
        <w:t>№ 180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2007 жылғы 30 маусымдағы № 561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толықтырулар енгізу туралы және мемлекеттік қызмет стандарттарын бекіту туралы» Қазақстан Республикасы Үкіметінің 2009 жылғы 30 желтоқсандағы № 2315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5, 61-құжат):</w:t>
      </w:r>
      <w:r>
        <w:br/>
      </w:r>
      <w:r>
        <w:rPr>
          <w:rFonts w:ascii="Times New Roman"/>
          <w:b w:val="false"/>
          <w:i w:val="false"/>
          <w:color w:val="000000"/>
          <w:sz w:val="28"/>
        </w:rPr>
        <w:t>
</w:t>
      </w:r>
      <w:r>
        <w:rPr>
          <w:rFonts w:ascii="Times New Roman"/>
          <w:b w:val="false"/>
          <w:i w:val="false"/>
          <w:color w:val="000000"/>
          <w:sz w:val="28"/>
        </w:rPr>
        <w:t>
      кіріспесі мынадай редакцияда жазылсын:</w:t>
      </w:r>
      <w:r>
        <w:br/>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2007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қызмет стандарттары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Қазақстан Республикасы Байланыс және ақпарат министрлігі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842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2315 қаулысымен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«Бұқаралық ақпарат құралдарын есепке қою» мемлекеттік қызмет стандарты 1. Жалпы ережелер</w:t>
      </w:r>
    </w:p>
    <w:bookmarkEnd w:id="2"/>
    <w:bookmarkStart w:name="z8" w:id="3"/>
    <w:p>
      <w:pPr>
        <w:spacing w:after="0"/>
        <w:ind w:left="0"/>
        <w:jc w:val="both"/>
      </w:pPr>
      <w:r>
        <w:rPr>
          <w:rFonts w:ascii="Times New Roman"/>
          <w:b w:val="false"/>
          <w:i w:val="false"/>
          <w:color w:val="000000"/>
          <w:sz w:val="28"/>
        </w:rPr>
        <w:t>
      1. Мемлекеттік қызмет Астана қаласы, Орынбор көшесі 8-үй, 14-кіреберіс 227-кабинет мекенжайында орналасқан Қазақстан Республикасы Байланыс және ақпарат министрлігінің Ақпарат және мұрағат комитеті (бұдан әрі – Комитет), интернет-ресурсы: www.mсi.gov.kz, сондай-ақ «электронды үкімет» веб-порталы: www.egov.kz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қызметінің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«Бұқаралық ақпарат құралдары туралы» Қазақстан Республикасының 1999 жылдың 23 шілдедегі Заңының 4-3-бабының </w:t>
      </w:r>
      <w:r>
        <w:rPr>
          <w:rFonts w:ascii="Times New Roman"/>
          <w:b w:val="false"/>
          <w:i w:val="false"/>
          <w:color w:val="000000"/>
          <w:sz w:val="28"/>
        </w:rPr>
        <w:t>2)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мен қажетті құжаттар туралы толық ақпарат электронды Үкімет порталында: www.e.gov.kz, Қазақстан Республикасы Байланыс және ақпарат министрлігінің интернет-ресурсында: www.mсi.gov.kz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түрі мерзімді баспасөз басылымы және (немесе) ақпарат агенттігін есепке қою туралы куәлік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w:t>
      </w:r>
      <w:r>
        <w:br/>
      </w:r>
      <w:r>
        <w:rPr>
          <w:rFonts w:ascii="Times New Roman"/>
          <w:b w:val="false"/>
          <w:i w:val="false"/>
          <w:color w:val="000000"/>
          <w:sz w:val="28"/>
        </w:rPr>
        <w:t>
      а) тұтынушы осы стандарттың 11-тармағында көрсетілген қажетті құжаттарды тапсырған сәттен бастап – он бес жұмыс күні ішінде;</w:t>
      </w:r>
      <w:r>
        <w:br/>
      </w:r>
      <w:r>
        <w:rPr>
          <w:rFonts w:ascii="Times New Roman"/>
          <w:b w:val="false"/>
          <w:i w:val="false"/>
          <w:color w:val="000000"/>
          <w:sz w:val="28"/>
        </w:rPr>
        <w:t>
      б) мемлекеттік қызметті көрсету үшін өтініш тіркелген сәттен бастап – он бес жұмыс күні ішінде;</w:t>
      </w:r>
      <w:r>
        <w:br/>
      </w:r>
      <w:r>
        <w:rPr>
          <w:rFonts w:ascii="Times New Roman"/>
          <w:b w:val="false"/>
          <w:i w:val="false"/>
          <w:color w:val="000000"/>
          <w:sz w:val="28"/>
        </w:rPr>
        <w:t>
      в) мемлекеттік қызметті көрсету үшін портал арқылы электрондық сұраныс берілген сәттен бастап – он бес жұмыс күні ішінде;</w:t>
      </w:r>
      <w:r>
        <w:br/>
      </w:r>
      <w:r>
        <w:rPr>
          <w:rFonts w:ascii="Times New Roman"/>
          <w:b w:val="false"/>
          <w:i w:val="false"/>
          <w:color w:val="000000"/>
          <w:sz w:val="28"/>
        </w:rPr>
        <w:t>
</w:t>
      </w:r>
      <w:r>
        <w:rPr>
          <w:rFonts w:ascii="Times New Roman"/>
          <w:b w:val="false"/>
          <w:i w:val="false"/>
          <w:color w:val="000000"/>
          <w:sz w:val="28"/>
        </w:rPr>
        <w:t>
      2) өтініш беруші тіркелген кезде өтініш берген күні сол жерде көрсетілетін мемлекеттік қызметті алуға дейін күтудің рұқсат берілген ең көп уақыты – 5 минут;</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 5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Мемлекеттік қызмет көрсеткені үшін «Салық және бюджетке төленетін басқа да міндетті төлемдер туралы (Салық кодексі)» 2008 жылғы 10 желтоқсандағы Қазақстан Республикасының Кодексіне сәйкес алынатын алымның ставкасы:</w:t>
      </w:r>
      <w:r>
        <w:br/>
      </w:r>
      <w:r>
        <w:rPr>
          <w:rFonts w:ascii="Times New Roman"/>
          <w:b w:val="false"/>
          <w:i w:val="false"/>
          <w:color w:val="000000"/>
          <w:sz w:val="28"/>
        </w:rPr>
        <w:t>
</w:t>
      </w:r>
      <w:r>
        <w:rPr>
          <w:rFonts w:ascii="Times New Roman"/>
          <w:b w:val="false"/>
          <w:i w:val="false"/>
          <w:color w:val="000000"/>
          <w:sz w:val="28"/>
        </w:rPr>
        <w:t>
      1) балалар және ғылыми тақырыптағы мерзімді баспасөз басылымын және (немесе) ақпарат агенттігін құратын жеке немесе заңды тұлғалардан – алымды төлеген күнге қолданылатын екі айлық есептік көрсеткішті;</w:t>
      </w:r>
      <w:r>
        <w:br/>
      </w:r>
      <w:r>
        <w:rPr>
          <w:rFonts w:ascii="Times New Roman"/>
          <w:b w:val="false"/>
          <w:i w:val="false"/>
          <w:color w:val="000000"/>
          <w:sz w:val="28"/>
        </w:rPr>
        <w:t>
</w:t>
      </w:r>
      <w:r>
        <w:rPr>
          <w:rFonts w:ascii="Times New Roman"/>
          <w:b w:val="false"/>
          <w:i w:val="false"/>
          <w:color w:val="000000"/>
          <w:sz w:val="28"/>
        </w:rPr>
        <w:t>
      2) өзге де тақырыптағы мерзімді баспасөз басылымын және (немесе) ақпарат агенттігін құратын жеке немесе заңды тұлғалардан алымды төлеген күнге қолданылатын бес айлық есептік көрсеткішті құрайды.</w:t>
      </w:r>
      <w:r>
        <w:br/>
      </w:r>
      <w:r>
        <w:rPr>
          <w:rFonts w:ascii="Times New Roman"/>
          <w:b w:val="false"/>
          <w:i w:val="false"/>
          <w:color w:val="000000"/>
          <w:sz w:val="28"/>
        </w:rPr>
        <w:t>
      Мерзімді баспасөз басылымын және (немесе) ақпарат агенттігін есепке қою туралы куәліктің телнұсқасын беру үшін төленетін алымның ставкасы:</w:t>
      </w:r>
      <w:r>
        <w:br/>
      </w:r>
      <w:r>
        <w:rPr>
          <w:rFonts w:ascii="Times New Roman"/>
          <w:b w:val="false"/>
          <w:i w:val="false"/>
          <w:color w:val="000000"/>
          <w:sz w:val="28"/>
        </w:rPr>
        <w:t>
</w:t>
      </w:r>
      <w:r>
        <w:rPr>
          <w:rFonts w:ascii="Times New Roman"/>
          <w:b w:val="false"/>
          <w:i w:val="false"/>
          <w:color w:val="000000"/>
          <w:sz w:val="28"/>
        </w:rPr>
        <w:t>
      1) осы тармақтың 1) тармақшасында көрсетілген жеке және заңды тұлғалардан алымды төлеген күнге қолданылатын 1,6 айлық есептік көрсеткішті;</w:t>
      </w:r>
      <w:r>
        <w:br/>
      </w:r>
      <w:r>
        <w:rPr>
          <w:rFonts w:ascii="Times New Roman"/>
          <w:b w:val="false"/>
          <w:i w:val="false"/>
          <w:color w:val="000000"/>
          <w:sz w:val="28"/>
        </w:rPr>
        <w:t>
</w:t>
      </w:r>
      <w:r>
        <w:rPr>
          <w:rFonts w:ascii="Times New Roman"/>
          <w:b w:val="false"/>
          <w:i w:val="false"/>
          <w:color w:val="000000"/>
          <w:sz w:val="28"/>
        </w:rPr>
        <w:t>
      2) осы тармақтың 2) тармақшасында көрсетілген жеке және заңды тұлғалардан алымды төлеген күнге қолданылатын төрт айлық есептік көрсеткішті құрайды.</w:t>
      </w:r>
      <w:r>
        <w:br/>
      </w:r>
      <w:r>
        <w:rPr>
          <w:rFonts w:ascii="Times New Roman"/>
          <w:b w:val="false"/>
          <w:i w:val="false"/>
          <w:color w:val="000000"/>
          <w:sz w:val="28"/>
        </w:rPr>
        <w:t>
      Мерзімді баспасөз басылымын және (немесе) ақпарат агенттігін есепке қою туралы куәлікті қайта рәсімдеу тегін жүзеге асырылады.</w:t>
      </w:r>
      <w:r>
        <w:br/>
      </w:r>
      <w:r>
        <w:rPr>
          <w:rFonts w:ascii="Times New Roman"/>
          <w:b w:val="false"/>
          <w:i w:val="false"/>
          <w:color w:val="000000"/>
          <w:sz w:val="28"/>
        </w:rPr>
        <w:t>
      Алым Қазақстан Республикасының банктері арқылы төленеді, олар ақының мөлшері мен күнін растайтын түбіртек береді.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күн сайын көрсетіледі. Құжаттарды қабылдау сағат 9.00-дан 18.00-ға дейін жүзеге асырылады, түскі үзіліс сағат 13.00-ден 14.30-ға дейін. Қабылдау кезекке тұру тәртібімен, алдын ала жазылусыз және жеделдетілген қызмет көрсетусіз жүзеге асырылады.</w:t>
      </w:r>
      <w:r>
        <w:br/>
      </w:r>
      <w:r>
        <w:rPr>
          <w:rFonts w:ascii="Times New Roman"/>
          <w:b w:val="false"/>
          <w:i w:val="false"/>
          <w:color w:val="000000"/>
          <w:sz w:val="28"/>
        </w:rPr>
        <w:t>
      Портал арқылы өтініш білдірген кезде электронды сұраныстарды өңдеу Комитеттің жұмыс кестесі бойынша жүргізіледі.</w:t>
      </w:r>
      <w:r>
        <w:br/>
      </w:r>
      <w:r>
        <w:rPr>
          <w:rFonts w:ascii="Times New Roman"/>
          <w:b w:val="false"/>
          <w:i w:val="false"/>
          <w:color w:val="000000"/>
          <w:sz w:val="28"/>
        </w:rPr>
        <w:t>
</w:t>
      </w:r>
      <w:r>
        <w:rPr>
          <w:rFonts w:ascii="Times New Roman"/>
          <w:b w:val="false"/>
          <w:i w:val="false"/>
          <w:color w:val="000000"/>
          <w:sz w:val="28"/>
        </w:rPr>
        <w:t>
      10. Құқықтық тәртіпті қорғау үшін ғимаратта тәулік бойы күзет бекеті, өртке қарсы сигнализация және басқа қауіпсіздік шаралары бар. Кіреберіс дене мүмкіндіктері шектеулі адамдарға арналған пандустармен жабдықталған.</w:t>
      </w:r>
    </w:p>
    <w:bookmarkEnd w:id="3"/>
    <w:bookmarkStart w:name="z25" w:id="4"/>
    <w:p>
      <w:pPr>
        <w:spacing w:after="0"/>
        <w:ind w:left="0"/>
        <w:jc w:val="left"/>
      </w:pPr>
      <w:r>
        <w:rPr>
          <w:rFonts w:ascii="Times New Roman"/>
          <w:b/>
          <w:i w:val="false"/>
          <w:color w:val="000000"/>
        </w:rPr>
        <w:t xml:space="preserve"> 
2. Мемлекеттік қызмет көрсету тәртібі</w:t>
      </w:r>
    </w:p>
    <w:bookmarkEnd w:id="4"/>
    <w:bookmarkStart w:name="z26" w:id="5"/>
    <w:p>
      <w:pPr>
        <w:spacing w:after="0"/>
        <w:ind w:left="0"/>
        <w:jc w:val="both"/>
      </w:pPr>
      <w:r>
        <w:rPr>
          <w:rFonts w:ascii="Times New Roman"/>
          <w:b w:val="false"/>
          <w:i w:val="false"/>
          <w:color w:val="000000"/>
          <w:sz w:val="28"/>
        </w:rPr>
        <w:t>
      11. Мемлекеттік қызмет алу үшін тұтынушы мыналарды ұсынады:</w:t>
      </w:r>
      <w:r>
        <w:br/>
      </w:r>
      <w:r>
        <w:rPr>
          <w:rFonts w:ascii="Times New Roman"/>
          <w:b w:val="false"/>
          <w:i w:val="false"/>
          <w:color w:val="000000"/>
          <w:sz w:val="28"/>
        </w:rPr>
        <w:t>
</w:t>
      </w:r>
      <w:r>
        <w:rPr>
          <w:rFonts w:ascii="Times New Roman"/>
          <w:b w:val="false"/>
          <w:i w:val="false"/>
          <w:color w:val="000000"/>
          <w:sz w:val="28"/>
        </w:rPr>
        <w:t>
      1) белгіленген үлгідегі өтініш нысан бойынша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жеке тұлғалар үшін – кәсіпкерлік қызметпен айналысу құқығын растайтын құжаттың нотариалды түрде куәландырылған көшірмесі;</w:t>
      </w:r>
      <w:r>
        <w:br/>
      </w:r>
      <w:r>
        <w:rPr>
          <w:rFonts w:ascii="Times New Roman"/>
          <w:b w:val="false"/>
          <w:i w:val="false"/>
          <w:color w:val="000000"/>
          <w:sz w:val="28"/>
        </w:rPr>
        <w:t>
</w:t>
      </w:r>
      <w:r>
        <w:rPr>
          <w:rFonts w:ascii="Times New Roman"/>
          <w:b w:val="false"/>
          <w:i w:val="false"/>
          <w:color w:val="000000"/>
          <w:sz w:val="28"/>
        </w:rPr>
        <w:t>
      3) заңды тұлғалар үшін – заңды тұлғаны мемлекеттік тіркеу (қайта тіркеу) туралы куәліктің, құрылтай құжаттарының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4) мерзімді баспасөз басылымын және (немесе) ақпарат агенттігін есепке қою үшін бюджетке алым төленгенін растайтын құжат.</w:t>
      </w:r>
      <w:r>
        <w:br/>
      </w:r>
      <w:r>
        <w:rPr>
          <w:rFonts w:ascii="Times New Roman"/>
          <w:b w:val="false"/>
          <w:i w:val="false"/>
          <w:color w:val="000000"/>
          <w:sz w:val="28"/>
        </w:rPr>
        <w:t>
      Мерзімді баспасөз басылымын және (немесе) ақпарат агенттігін қайта есепке алу үшін, (меншік иесі ауысқан не ұйымдық-құқықтық нысаны, атауы, мерзімді баспасөз басылымының және (немесе) ақпарат агенттігінің аты, басылымның тілі, таралу аумағы, негізгі тақырыптық бағыты және шығару мерзімділігінің өзгеруіне байланысты) тұтынушы:</w:t>
      </w:r>
      <w:r>
        <w:br/>
      </w:r>
      <w:r>
        <w:rPr>
          <w:rFonts w:ascii="Times New Roman"/>
          <w:b w:val="false"/>
          <w:i w:val="false"/>
          <w:color w:val="000000"/>
          <w:sz w:val="28"/>
        </w:rPr>
        <w:t>
</w:t>
      </w:r>
      <w:r>
        <w:rPr>
          <w:rFonts w:ascii="Times New Roman"/>
          <w:b w:val="false"/>
          <w:i w:val="false"/>
          <w:color w:val="000000"/>
          <w:sz w:val="28"/>
        </w:rPr>
        <w:t>
      1) белгіленген үлгідегі өтініш нысан бойынша (осы стандартқа 1-қосымшаға сәйкес);</w:t>
      </w:r>
      <w:r>
        <w:br/>
      </w:r>
      <w:r>
        <w:rPr>
          <w:rFonts w:ascii="Times New Roman"/>
          <w:b w:val="false"/>
          <w:i w:val="false"/>
          <w:color w:val="000000"/>
          <w:sz w:val="28"/>
        </w:rPr>
        <w:t>
</w:t>
      </w:r>
      <w:r>
        <w:rPr>
          <w:rFonts w:ascii="Times New Roman"/>
          <w:b w:val="false"/>
          <w:i w:val="false"/>
          <w:color w:val="000000"/>
          <w:sz w:val="28"/>
        </w:rPr>
        <w:t>
      2) жеке тұлғалар үшін – кәсіпкерлік қызметпен айналысу құқығын растайтын құжаттың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заңды тұлғалар үшін – заңды тұлғаны мемлекеттік тіркеу (қайта тіркеу) туралы куәліктің, құрылтай құжаттарының нотариалды куәландырылған көшірмелері, құрылтайшылық құжаттары;</w:t>
      </w:r>
      <w:r>
        <w:br/>
      </w:r>
      <w:r>
        <w:rPr>
          <w:rFonts w:ascii="Times New Roman"/>
          <w:b w:val="false"/>
          <w:i w:val="false"/>
          <w:color w:val="000000"/>
          <w:sz w:val="28"/>
        </w:rPr>
        <w:t>
</w:t>
      </w:r>
      <w:r>
        <w:rPr>
          <w:rFonts w:ascii="Times New Roman"/>
          <w:b w:val="false"/>
          <w:i w:val="false"/>
          <w:color w:val="000000"/>
          <w:sz w:val="28"/>
        </w:rPr>
        <w:t>
      4) бұрын берілген мерзімді баспасөз басылымын және (немесе) ақпарат агенттігін есепке қою туралы куәліктің түпнұсқасы;</w:t>
      </w:r>
      <w:r>
        <w:br/>
      </w:r>
      <w:r>
        <w:rPr>
          <w:rFonts w:ascii="Times New Roman"/>
          <w:b w:val="false"/>
          <w:i w:val="false"/>
          <w:color w:val="000000"/>
          <w:sz w:val="28"/>
        </w:rPr>
        <w:t>
</w:t>
      </w:r>
      <w:r>
        <w:rPr>
          <w:rFonts w:ascii="Times New Roman"/>
          <w:b w:val="false"/>
          <w:i w:val="false"/>
          <w:color w:val="000000"/>
          <w:sz w:val="28"/>
        </w:rPr>
        <w:t>
      5) меншік иесі өзгерген жағдайда, осы өзгерістерді растайтын құжаттар талап етіледі;</w:t>
      </w:r>
      <w:r>
        <w:br/>
      </w:r>
      <w:r>
        <w:rPr>
          <w:rFonts w:ascii="Times New Roman"/>
          <w:b w:val="false"/>
          <w:i w:val="false"/>
          <w:color w:val="000000"/>
          <w:sz w:val="28"/>
        </w:rPr>
        <w:t>
</w:t>
      </w:r>
      <w:r>
        <w:rPr>
          <w:rFonts w:ascii="Times New Roman"/>
          <w:b w:val="false"/>
          <w:i w:val="false"/>
          <w:color w:val="000000"/>
          <w:sz w:val="28"/>
        </w:rPr>
        <w:t>
      6) мерзімді баспасөз басылымын және (немесе) ақпарат агенттігін иеленуші құқығын басқа тұлғаға беруді растайтын шартты қоса береді.</w:t>
      </w:r>
      <w:r>
        <w:br/>
      </w:r>
      <w:r>
        <w:rPr>
          <w:rFonts w:ascii="Times New Roman"/>
          <w:b w:val="false"/>
          <w:i w:val="false"/>
          <w:color w:val="000000"/>
          <w:sz w:val="28"/>
        </w:rPr>
        <w:t>
      Мерзімді баспасөз басылымын және (немесе) ақпарат агенттігін есепке қою туралы куәлікті жоғалтып алуына байланысты телнұсқаны алу үшін тұтынушы:</w:t>
      </w:r>
      <w:r>
        <w:br/>
      </w:r>
      <w:r>
        <w:rPr>
          <w:rFonts w:ascii="Times New Roman"/>
          <w:b w:val="false"/>
          <w:i w:val="false"/>
          <w:color w:val="000000"/>
          <w:sz w:val="28"/>
        </w:rPr>
        <w:t>
</w:t>
      </w:r>
      <w:r>
        <w:rPr>
          <w:rFonts w:ascii="Times New Roman"/>
          <w:b w:val="false"/>
          <w:i w:val="false"/>
          <w:color w:val="000000"/>
          <w:sz w:val="28"/>
        </w:rPr>
        <w:t>
      1) жоғалу себептерін көрсете отырып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2) жеке тұлғалар үшін – кәсіпкерлік қызметпен айналысу құқығын растайтын құжаттың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заңды тұлғалар үшін – заңды тұлғаны мемлекеттік тіркеу (қайта тіркеу) туралы куәліктің, құрылтай құжаттарының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4) мерзімді баспасөз басылымын және (немесе) ақпарат агенттігін есепке қою үшін бюджетке алым төленгенін растайтын құжатты қоса береді.</w:t>
      </w:r>
      <w:r>
        <w:br/>
      </w:r>
      <w:r>
        <w:rPr>
          <w:rFonts w:ascii="Times New Roman"/>
          <w:b w:val="false"/>
          <w:i w:val="false"/>
          <w:color w:val="000000"/>
          <w:sz w:val="28"/>
        </w:rPr>
        <w:t>
      Тұтынушы портал арқылы өтініш білдіргенде электронды сұраныс өтінушінің электрондық қолтаңбасымен куәландырылады, жоғарыда көрсетілген құжаттар сканерленген түрде қоса беріледі.</w:t>
      </w:r>
      <w:r>
        <w:br/>
      </w:r>
      <w:r>
        <w:rPr>
          <w:rFonts w:ascii="Times New Roman"/>
          <w:b w:val="false"/>
          <w:i w:val="false"/>
          <w:color w:val="000000"/>
          <w:sz w:val="28"/>
        </w:rPr>
        <w:t>
</w:t>
      </w:r>
      <w:r>
        <w:rPr>
          <w:rFonts w:ascii="Times New Roman"/>
          <w:b w:val="false"/>
          <w:i w:val="false"/>
          <w:color w:val="000000"/>
          <w:sz w:val="28"/>
        </w:rPr>
        <w:t>
      12. Өтініштер үлгісі Қазақстан Республикасы Байланыс және ақпарат министрлігінің интернет-ресурсына: www.mсi.gov.kz орналастырылады.</w:t>
      </w:r>
      <w:r>
        <w:br/>
      </w:r>
      <w:r>
        <w:rPr>
          <w:rFonts w:ascii="Times New Roman"/>
          <w:b w:val="false"/>
          <w:i w:val="false"/>
          <w:color w:val="000000"/>
          <w:sz w:val="28"/>
        </w:rPr>
        <w:t>
      Мемлекеттік қызметті портал арқылы алу үшін электронды сұраныс нысаны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 мына мекенжайға тіркеуге жіберіледі: Астана қаласы, Орынбор көшесі, 8, 14-кіреберіс, 224-кабинет, телефон: (7172) 74-04-71.</w:t>
      </w:r>
      <w:r>
        <w:br/>
      </w:r>
      <w:r>
        <w:rPr>
          <w:rFonts w:ascii="Times New Roman"/>
          <w:b w:val="false"/>
          <w:i w:val="false"/>
          <w:color w:val="000000"/>
          <w:sz w:val="28"/>
        </w:rPr>
        <w:t xml:space="preserve">
      Электрондық сұранысты қабылдау www.egov.kz порталында «Электрондық қызметтер» бетбелгісінде жүргізіледі. </w:t>
      </w:r>
      <w:r>
        <w:br/>
      </w:r>
      <w:r>
        <w:rPr>
          <w:rFonts w:ascii="Times New Roman"/>
          <w:b w:val="false"/>
          <w:i w:val="false"/>
          <w:color w:val="000000"/>
          <w:sz w:val="28"/>
        </w:rPr>
        <w:t>
</w:t>
      </w:r>
      <w:r>
        <w:rPr>
          <w:rFonts w:ascii="Times New Roman"/>
          <w:b w:val="false"/>
          <w:i w:val="false"/>
          <w:color w:val="000000"/>
          <w:sz w:val="28"/>
        </w:rPr>
        <w:t>
      14. Тұтынушының мемлекеттік қызметті алу күнін көрсете отырып, мерзімді баспасөз басылымын және (немесе) ақпарат агенттігін есепке қоюға ұсынылған құжаттарды тіркеу кітабына (журналына) тіркеуі осы стандарттың 11-тармағында көрсетілген барлық қажетті құжаттарды қабылдап алғанын растайды.</w:t>
      </w:r>
      <w:r>
        <w:br/>
      </w:r>
      <w:r>
        <w:rPr>
          <w:rFonts w:ascii="Times New Roman"/>
          <w:b w:val="false"/>
          <w:i w:val="false"/>
          <w:color w:val="000000"/>
          <w:sz w:val="28"/>
        </w:rPr>
        <w:t>
      Тұтынушының электронды жәшігіне немесе порталдағы жеке кабинетіне мемлекеттік қызмет көрсету үшін өтініш қабылданғаны туралы мемлекеттік қызметті алу күнін көрсете отырып хабарлама есеп жолданады.</w:t>
      </w:r>
      <w:r>
        <w:br/>
      </w:r>
      <w:r>
        <w:rPr>
          <w:rFonts w:ascii="Times New Roman"/>
          <w:b w:val="false"/>
          <w:i w:val="false"/>
          <w:color w:val="000000"/>
          <w:sz w:val="28"/>
        </w:rPr>
        <w:t>
</w:t>
      </w:r>
      <w:r>
        <w:rPr>
          <w:rFonts w:ascii="Times New Roman"/>
          <w:b w:val="false"/>
          <w:i w:val="false"/>
          <w:color w:val="000000"/>
          <w:sz w:val="28"/>
        </w:rPr>
        <w:t>
      15. Мерзімді баспасөз басылымын және (немесе) ақпарат агенттігін есепке қою туралы куәліктер тұтынушыға портал арқылы беріледі немесе пошта арқылы жолданады.</w:t>
      </w:r>
      <w:r>
        <w:br/>
      </w:r>
      <w:r>
        <w:rPr>
          <w:rFonts w:ascii="Times New Roman"/>
          <w:b w:val="false"/>
          <w:i w:val="false"/>
          <w:color w:val="000000"/>
          <w:sz w:val="28"/>
        </w:rPr>
        <w:t>
</w:t>
      </w:r>
      <w:r>
        <w:rPr>
          <w:rFonts w:ascii="Times New Roman"/>
          <w:b w:val="false"/>
          <w:i w:val="false"/>
          <w:color w:val="000000"/>
          <w:sz w:val="28"/>
        </w:rPr>
        <w:t>
      16. Тұтынушының осы стандарттың 11-тармағында көрсетілген құжаттардың біреуін ұсынбауы, мемлекеттік қызмет көрсетуді тоқтата тұруға негіз болып табылады. Құжаттар дұрыс рәсімделмегенде немесе бөтен тұлғалар өтініш білдіргенде тұтынушыға бас тарту себебі көрсетіле отырып құжаттары қайтарылады.</w:t>
      </w:r>
    </w:p>
    <w:bookmarkEnd w:id="5"/>
    <w:bookmarkStart w:name="z46" w:id="6"/>
    <w:p>
      <w:pPr>
        <w:spacing w:after="0"/>
        <w:ind w:left="0"/>
        <w:jc w:val="left"/>
      </w:pPr>
      <w:r>
        <w:rPr>
          <w:rFonts w:ascii="Times New Roman"/>
          <w:b/>
          <w:i w:val="false"/>
          <w:color w:val="000000"/>
        </w:rPr>
        <w:t xml:space="preserve"> 
3. Жұмыс қағидаттары</w:t>
      </w:r>
    </w:p>
    <w:bookmarkEnd w:id="6"/>
    <w:bookmarkStart w:name="z47" w:id="7"/>
    <w:p>
      <w:pPr>
        <w:spacing w:after="0"/>
        <w:ind w:left="0"/>
        <w:jc w:val="both"/>
      </w:pPr>
      <w:r>
        <w:rPr>
          <w:rFonts w:ascii="Times New Roman"/>
          <w:b w:val="false"/>
          <w:i w:val="false"/>
          <w:color w:val="000000"/>
          <w:sz w:val="28"/>
        </w:rPr>
        <w:t>
      17. Комитет қызметтерді тұтынушыға қатысты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әрі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сақтау және құпиялылығы.</w:t>
      </w:r>
    </w:p>
    <w:bookmarkEnd w:id="7"/>
    <w:bookmarkStart w:name="z53" w:id="8"/>
    <w:p>
      <w:pPr>
        <w:spacing w:after="0"/>
        <w:ind w:left="0"/>
        <w:jc w:val="left"/>
      </w:pPr>
      <w:r>
        <w:rPr>
          <w:rFonts w:ascii="Times New Roman"/>
          <w:b/>
          <w:i w:val="false"/>
          <w:color w:val="000000"/>
        </w:rPr>
        <w:t xml:space="preserve"> 
4. Жұмыс нәтижелері</w:t>
      </w:r>
    </w:p>
    <w:bookmarkEnd w:id="8"/>
    <w:bookmarkStart w:name="z54" w:id="9"/>
    <w:p>
      <w:pPr>
        <w:spacing w:after="0"/>
        <w:ind w:left="0"/>
        <w:jc w:val="both"/>
      </w:pPr>
      <w:r>
        <w:rPr>
          <w:rFonts w:ascii="Times New Roman"/>
          <w:b w:val="false"/>
          <w:i w:val="false"/>
          <w:color w:val="000000"/>
          <w:sz w:val="28"/>
        </w:rPr>
        <w:t>
      18. Тұтынушыларға мемлекеттік қызмет көрсету жұмысының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органның жұмысы бағаланатын мемлекеттік қызметтің сапасы және тиімділік көрсеткіштерінің нысаналы мәні жыл сайын Қазақстан Республикасы Байланыс және ақпарат министрінің бұйрығымен бекітіледі.</w:t>
      </w:r>
    </w:p>
    <w:bookmarkEnd w:id="9"/>
    <w:bookmarkStart w:name="z56" w:id="10"/>
    <w:p>
      <w:pPr>
        <w:spacing w:after="0"/>
        <w:ind w:left="0"/>
        <w:jc w:val="left"/>
      </w:pPr>
      <w:r>
        <w:rPr>
          <w:rFonts w:ascii="Times New Roman"/>
          <w:b/>
          <w:i w:val="false"/>
          <w:color w:val="000000"/>
        </w:rPr>
        <w:t xml:space="preserve"> 
5. Шағымдану тәртібі</w:t>
      </w:r>
    </w:p>
    <w:bookmarkEnd w:id="10"/>
    <w:bookmarkStart w:name="z57" w:id="11"/>
    <w:p>
      <w:pPr>
        <w:spacing w:after="0"/>
        <w:ind w:left="0"/>
        <w:jc w:val="both"/>
      </w:pPr>
      <w:r>
        <w:rPr>
          <w:rFonts w:ascii="Times New Roman"/>
          <w:b w:val="false"/>
          <w:i w:val="false"/>
          <w:color w:val="000000"/>
          <w:sz w:val="28"/>
        </w:rPr>
        <w:t>
      20. Комитеттің уәкілетті лауазымды тұлғаларының әрекетіне (әрекетсіздігіне) шағымдану тәртібін Комитеттің Баспа бұқаралық ақпарат құралдары басқармасының бастығы мына мекенжай бойынша: Астана қаласы, Орынбор көшесі 8, 14-кіреберіс, 207-кабинет, телефон: (7172) 74-04-82 түсіндіреді және шағым дайындауға жәрдемдеседі.</w:t>
      </w:r>
      <w:r>
        <w:br/>
      </w:r>
      <w:r>
        <w:rPr>
          <w:rFonts w:ascii="Times New Roman"/>
          <w:b w:val="false"/>
          <w:i w:val="false"/>
          <w:color w:val="000000"/>
          <w:sz w:val="28"/>
        </w:rPr>
        <w:t>
</w:t>
      </w:r>
      <w:r>
        <w:rPr>
          <w:rFonts w:ascii="Times New Roman"/>
          <w:b w:val="false"/>
          <w:i w:val="false"/>
          <w:color w:val="000000"/>
          <w:sz w:val="28"/>
        </w:rPr>
        <w:t>
      21. Қызмет көрсету нәтижелерімен келіспеген жағдайда Қазақстан Республикасы Байланыс және ақпарат министрлігі басшылығының атына шағым мына мекенжай бойынша беріледі: Астана қаласы, Орынбор көшесі 8, 14-кіреберіс, 225-кабинет, телефон: (7172) 74-01-21, демалыс және мереке күндерін қоспағанда, күн сайын, жұмыс күндері сағат 9-00-ден бастап 18-00-ге дейін, түскі үзіліс сағат 13.00-ден 14.30-ға дейін, интернет-ресурс: www.mсi.gov.kz.</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Комитет төрағасының атына шағым беріледі. Жұмыс кестесі: демалыс және мереке күндерін қоспағанда күн сайын, жұмыс күндері сағат 9-00-ден бастап, 18-00-ге дейін түскі үзіліс сағат 13.00-ден 14.30-ға дейін. Комитеттің мекенжайы: 010000, Астана қаласы, Орынбор көшесі 8-үй, 14-кіреберіс, 231-бөлме. Комитет төрағасының қабылдау бөлмесінің телефоны: (7172) 74-02-51, интернет-ресурс: www.mсi.gov.kz.</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рәсімделеді. Тұтынушы өз шағымында міндетті түрде мыналарды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жіберілетін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мәнін баяндау;</w:t>
      </w:r>
      <w:r>
        <w:br/>
      </w:r>
      <w:r>
        <w:rPr>
          <w:rFonts w:ascii="Times New Roman"/>
          <w:b w:val="false"/>
          <w:i w:val="false"/>
          <w:color w:val="000000"/>
          <w:sz w:val="28"/>
        </w:rPr>
        <w:t>
</w:t>
      </w:r>
      <w:r>
        <w:rPr>
          <w:rFonts w:ascii="Times New Roman"/>
          <w:b w:val="false"/>
          <w:i w:val="false"/>
          <w:color w:val="000000"/>
          <w:sz w:val="28"/>
        </w:rPr>
        <w:t>
      4) жеке қолы және күні.</w:t>
      </w:r>
      <w:r>
        <w:br/>
      </w:r>
      <w:r>
        <w:rPr>
          <w:rFonts w:ascii="Times New Roman"/>
          <w:b w:val="false"/>
          <w:i w:val="false"/>
          <w:color w:val="000000"/>
          <w:sz w:val="28"/>
        </w:rPr>
        <w:t>
      Қажет болған жағдайда, тұтынушы өз дәлелдерін растайтын құжаттар мен материалдарды немесе оның көшірмелерін жазбаша шағымға қоса береді.</w:t>
      </w:r>
      <w:r>
        <w:br/>
      </w:r>
      <w:r>
        <w:rPr>
          <w:rFonts w:ascii="Times New Roman"/>
          <w:b w:val="false"/>
          <w:i w:val="false"/>
          <w:color w:val="000000"/>
          <w:sz w:val="28"/>
        </w:rPr>
        <w:t>
</w:t>
      </w:r>
      <w:r>
        <w:rPr>
          <w:rFonts w:ascii="Times New Roman"/>
          <w:b w:val="false"/>
          <w:i w:val="false"/>
          <w:color w:val="000000"/>
          <w:sz w:val="28"/>
        </w:rPr>
        <w:t>
      25. Шағымның екінші данасы не шағымның көшірмесі, шағымды қабылдағанын растайтын құжат болып табылады, онда шағымды қабылдайтын тұлға берілген шағымға жауап алу мерзімі мен орнын және шағымның қаралу барысы туралы білуге болатын лауазымды адамдардың байланыс деректерін көрсетеді.</w:t>
      </w:r>
      <w:r>
        <w:br/>
      </w:r>
      <w:r>
        <w:rPr>
          <w:rFonts w:ascii="Times New Roman"/>
          <w:b w:val="false"/>
          <w:i w:val="false"/>
          <w:color w:val="000000"/>
          <w:sz w:val="28"/>
        </w:rPr>
        <w:t>
</w:t>
      </w:r>
      <w:r>
        <w:rPr>
          <w:rFonts w:ascii="Times New Roman"/>
          <w:b w:val="false"/>
          <w:i w:val="false"/>
          <w:color w:val="000000"/>
          <w:sz w:val="28"/>
        </w:rPr>
        <w:t>
      26. Ұсынылатын мемлекеттік қызмет туралы қосымша ақпаратты Қазақстан Республикасы Байланыс және ақпарат министрлігінің интернет-ресурсынан алуға болады: www.mсi.gov.kz.</w:t>
      </w:r>
    </w:p>
    <w:bookmarkEnd w:id="11"/>
    <w:bookmarkStart w:name="z68" w:id="12"/>
    <w:p>
      <w:pPr>
        <w:spacing w:after="0"/>
        <w:ind w:left="0"/>
        <w:jc w:val="both"/>
      </w:pPr>
      <w:r>
        <w:rPr>
          <w:rFonts w:ascii="Times New Roman"/>
          <w:b w:val="false"/>
          <w:i w:val="false"/>
          <w:color w:val="000000"/>
          <w:sz w:val="28"/>
        </w:rPr>
        <w:t>
«Бұқаралық ақпарат құралын есепке қою»</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Байланыс және ақпарат министрлігі</w:t>
      </w:r>
      <w:r>
        <w:br/>
      </w:r>
      <w:r>
        <w:rPr>
          <w:rFonts w:ascii="Times New Roman"/>
          <w:b w:val="false"/>
          <w:i w:val="false"/>
          <w:color w:val="000000"/>
          <w:sz w:val="28"/>
        </w:rPr>
        <w:t>
Ақпарат және мұрағат комитетінің</w:t>
      </w:r>
      <w:r>
        <w:br/>
      </w:r>
      <w:r>
        <w:rPr>
          <w:rFonts w:ascii="Times New Roman"/>
          <w:b w:val="false"/>
          <w:i w:val="false"/>
          <w:color w:val="000000"/>
          <w:sz w:val="28"/>
        </w:rPr>
        <w:t>
төрағасына</w:t>
      </w:r>
      <w:r>
        <w:br/>
      </w:r>
      <w:r>
        <w:rPr>
          <w:rFonts w:ascii="Times New Roman"/>
          <w:b w:val="false"/>
          <w:i w:val="false"/>
          <w:color w:val="000000"/>
          <w:sz w:val="28"/>
        </w:rPr>
        <w:t>
_____________</w:t>
      </w:r>
    </w:p>
    <w:bookmarkStart w:name="z69"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Сізден________________________ мерзімді баспасөз басылымын</w:t>
      </w:r>
      <w:r>
        <w:br/>
      </w:r>
      <w:r>
        <w:rPr>
          <w:rFonts w:ascii="Times New Roman"/>
          <w:b w:val="false"/>
          <w:i w:val="false"/>
          <w:color w:val="000000"/>
          <w:sz w:val="28"/>
        </w:rPr>
        <w:t>
                    (атауы)</w:t>
      </w:r>
      <w:r>
        <w:br/>
      </w:r>
      <w:r>
        <w:rPr>
          <w:rFonts w:ascii="Times New Roman"/>
          <w:b w:val="false"/>
          <w:i w:val="false"/>
          <w:color w:val="000000"/>
          <w:sz w:val="28"/>
        </w:rPr>
        <w:t>
немесе ақпарат агенттігін есепке алуды (қайта есепке алуды, телнұсқа беруді жүзеге асыруды) сұраймын (мерзімді баспасөз басылымы үшін түрі көрсетіледі).</w:t>
      </w:r>
    </w:p>
    <w:p>
      <w:pPr>
        <w:spacing w:after="0"/>
        <w:ind w:left="0"/>
        <w:jc w:val="both"/>
      </w:pPr>
      <w:r>
        <w:rPr>
          <w:rFonts w:ascii="Times New Roman"/>
          <w:b w:val="false"/>
          <w:i w:val="false"/>
          <w:color w:val="000000"/>
          <w:sz w:val="28"/>
        </w:rPr>
        <w:t>      Меншік иесінің атауы, заңды мекен жайы (тел)______________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Мерзімді баспасөз басылымының немесе ақпарат агенттігінің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Мерзімді баспасөз басылымының немесе ақпарат агенттігінің тілі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Жиілігі __________________________________________________</w:t>
      </w:r>
      <w:r>
        <w:br/>
      </w:r>
      <w:r>
        <w:rPr>
          <w:rFonts w:ascii="Times New Roman"/>
          <w:b w:val="false"/>
          <w:i w:val="false"/>
          <w:color w:val="000000"/>
          <w:sz w:val="28"/>
        </w:rPr>
        <w:t>
      Тақырыптық бағыты ________________________________________</w:t>
      </w:r>
      <w:r>
        <w:br/>
      </w:r>
      <w:r>
        <w:rPr>
          <w:rFonts w:ascii="Times New Roman"/>
          <w:b w:val="false"/>
          <w:i w:val="false"/>
          <w:color w:val="000000"/>
          <w:sz w:val="28"/>
        </w:rPr>
        <w:t>
      Таралу аумағы ____________________________________________</w:t>
      </w:r>
      <w:r>
        <w:br/>
      </w:r>
      <w:r>
        <w:rPr>
          <w:rFonts w:ascii="Times New Roman"/>
          <w:b w:val="false"/>
          <w:i w:val="false"/>
          <w:color w:val="000000"/>
          <w:sz w:val="28"/>
        </w:rPr>
        <w:t>
      Редакцияның мекен жайы ___________________________________</w:t>
      </w:r>
      <w:r>
        <w:br/>
      </w:r>
      <w:r>
        <w:rPr>
          <w:rFonts w:ascii="Times New Roman"/>
          <w:b w:val="false"/>
          <w:i w:val="false"/>
          <w:color w:val="000000"/>
          <w:sz w:val="28"/>
        </w:rPr>
        <w:t>
      Бас редактордың Т.А.Ә. ___________________________________</w:t>
      </w:r>
    </w:p>
    <w:p>
      <w:pPr>
        <w:spacing w:after="0"/>
        <w:ind w:left="0"/>
        <w:jc w:val="both"/>
      </w:pPr>
      <w:r>
        <w:rPr>
          <w:rFonts w:ascii="Times New Roman"/>
          <w:b w:val="false"/>
          <w:i w:val="false"/>
          <w:color w:val="000000"/>
          <w:sz w:val="28"/>
        </w:rPr>
        <w:t>      Қолы, күні, мөрі</w:t>
      </w:r>
    </w:p>
    <w:bookmarkStart w:name="z70" w:id="14"/>
    <w:p>
      <w:pPr>
        <w:spacing w:after="0"/>
        <w:ind w:left="0"/>
        <w:jc w:val="both"/>
      </w:pPr>
      <w:r>
        <w:rPr>
          <w:rFonts w:ascii="Times New Roman"/>
          <w:b w:val="false"/>
          <w:i w:val="false"/>
          <w:color w:val="000000"/>
          <w:sz w:val="28"/>
        </w:rPr>
        <w:t>
«Бұқаралық ақпарат құралын есепке қою»</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4"/>
    <w:bookmarkStart w:name="z71" w:id="15"/>
    <w:p>
      <w:pPr>
        <w:spacing w:after="0"/>
        <w:ind w:left="0"/>
        <w:jc w:val="left"/>
      </w:pPr>
      <w:r>
        <w:rPr>
          <w:rFonts w:ascii="Times New Roman"/>
          <w:b/>
          <w:i w:val="false"/>
          <w:color w:val="000000"/>
        </w:rPr>
        <w:t xml:space="preserve"> 
Сапа және тиімділік көрсеткіштері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9"/>
        <w:gridCol w:w="2230"/>
        <w:gridCol w:w="2315"/>
        <w:gridCol w:w="2336"/>
      </w:tblGrid>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842 қаулысына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2315 қаулысымен     </w:t>
      </w:r>
      <w:r>
        <w:br/>
      </w:r>
      <w:r>
        <w:rPr>
          <w:rFonts w:ascii="Times New Roman"/>
          <w:b w:val="false"/>
          <w:i w:val="false"/>
          <w:color w:val="000000"/>
          <w:sz w:val="28"/>
        </w:rPr>
        <w:t xml:space="preserve">
бекітілген        </w:t>
      </w:r>
    </w:p>
    <w:bookmarkStart w:name="z73" w:id="17"/>
    <w:p>
      <w:pPr>
        <w:spacing w:after="0"/>
        <w:ind w:left="0"/>
        <w:jc w:val="left"/>
      </w:pPr>
      <w:r>
        <w:rPr>
          <w:rFonts w:ascii="Times New Roman"/>
          <w:b/>
          <w:i w:val="false"/>
          <w:color w:val="000000"/>
        </w:rPr>
        <w:t xml:space="preserve"> 
«Облыстардың (республикалық маңызы бар қаланың, астананың аумағында таратылатын шетелдік бұқаралық ақпарат құралдарын есепке алу» мемлекеттік қызмет стандарты 1. Жалпы ережелер</w:t>
      </w:r>
    </w:p>
    <w:bookmarkEnd w:id="17"/>
    <w:bookmarkStart w:name="z74" w:id="18"/>
    <w:p>
      <w:pPr>
        <w:spacing w:after="0"/>
        <w:ind w:left="0"/>
        <w:jc w:val="both"/>
      </w:pPr>
      <w:r>
        <w:rPr>
          <w:rFonts w:ascii="Times New Roman"/>
          <w:b w:val="false"/>
          <w:i w:val="false"/>
          <w:color w:val="000000"/>
          <w:sz w:val="28"/>
        </w:rPr>
        <w:t>
      1. Мемлекеттік қызмет тізбесі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облыстардың (республикалық маңызы бар қаланың, астананың) жергілікті атқарушы органдары (бұдан әрі – ЖАО), баламалы негізде халыққа қызмет көрсету орталықтары (бұдан әрі – Орталық) арқылы көрсетеді, сондай-ақ «электронды үкімет»: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«Бұқаралық ақпарат құралдары туралы» Қазақстан Республикасының 1999 жылдың 23 шілдедегі Заңының 4-4-бабы </w:t>
      </w:r>
      <w:r>
        <w:rPr>
          <w:rFonts w:ascii="Times New Roman"/>
          <w:b w:val="false"/>
          <w:i w:val="false"/>
          <w:color w:val="000000"/>
          <w:sz w:val="28"/>
        </w:rPr>
        <w:t>2) тармақшасы</w:t>
      </w:r>
      <w:r>
        <w:rPr>
          <w:rFonts w:ascii="Times New Roman"/>
          <w:b w:val="false"/>
          <w:i w:val="false"/>
          <w:color w:val="000000"/>
          <w:sz w:val="28"/>
        </w:rPr>
        <w:t>, «Қазақстан Республикасының аумағында таратылатын шетелдік бұқаралық ақпарат құралдарын есепке алу» Қазақстан Республикасы Үкіметінің 2002 жылдың 29 шілдесіндегі № 843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мен қажетті құжаттар туралы толық ақпарат электронды Үкімет порталында: www.egov.kz, ресми ақпарат көздерінде, және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облыстардың, Астана, Алматы қалаларының жергілікті атқарушы органдарының интернет-ресурстарында, Орталықтың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түрі шетелдік бұқаралық акпарат құралдарын (бұдан әрі – БАҚ) есепке алу туралы анықтама беру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ЖАО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w:t>
      </w:r>
      <w:r>
        <w:br/>
      </w:r>
      <w:r>
        <w:rPr>
          <w:rFonts w:ascii="Times New Roman"/>
          <w:b w:val="false"/>
          <w:i w:val="false"/>
          <w:color w:val="000000"/>
          <w:sz w:val="28"/>
        </w:rPr>
        <w:t>
      а) тұтынушы осы стандарттың 11-тармағында көрсетілген қажетті құжаттарды тапсырған сәттен бастап – он бес жұмыс күн ішінде;</w:t>
      </w:r>
      <w:r>
        <w:br/>
      </w:r>
      <w:r>
        <w:rPr>
          <w:rFonts w:ascii="Times New Roman"/>
          <w:b w:val="false"/>
          <w:i w:val="false"/>
          <w:color w:val="000000"/>
          <w:sz w:val="28"/>
        </w:rPr>
        <w:t>
      б) мемлекеттік қызметті көрсету үшін өтініш тіркелген сәттен бастап – он бес жұмыс күн ішінде;</w:t>
      </w:r>
      <w:r>
        <w:br/>
      </w:r>
      <w:r>
        <w:rPr>
          <w:rFonts w:ascii="Times New Roman"/>
          <w:b w:val="false"/>
          <w:i w:val="false"/>
          <w:color w:val="000000"/>
          <w:sz w:val="28"/>
        </w:rPr>
        <w:t>
      в) мемлекеттік қызметті көрсету үшін портал арқылы электрондық сұраныс берілген сәттен бастап – он бес жұмыс күн ішінде;</w:t>
      </w:r>
      <w:r>
        <w:br/>
      </w:r>
      <w:r>
        <w:rPr>
          <w:rFonts w:ascii="Times New Roman"/>
          <w:b w:val="false"/>
          <w:i w:val="false"/>
          <w:color w:val="000000"/>
          <w:sz w:val="28"/>
        </w:rPr>
        <w:t>
</w:t>
      </w:r>
      <w:r>
        <w:rPr>
          <w:rFonts w:ascii="Times New Roman"/>
          <w:b w:val="false"/>
          <w:i w:val="false"/>
          <w:color w:val="000000"/>
          <w:sz w:val="28"/>
        </w:rPr>
        <w:t>
      2) тіркелген кезде тұтынушы өтініш берген күні сол жерде көрсетілетін мемлекеттік қызметті алуға дейін күтудің рұқсат берілген ең көп уақыты – 5 минут;</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 5 минут;</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w:t>
      </w:r>
      <w:r>
        <w:br/>
      </w:r>
      <w:r>
        <w:rPr>
          <w:rFonts w:ascii="Times New Roman"/>
          <w:b w:val="false"/>
          <w:i w:val="false"/>
          <w:color w:val="000000"/>
          <w:sz w:val="28"/>
        </w:rPr>
        <w:t>
      а) тұтынушы осы стандарттың 11-тармағында көрсетілген қажетті құжаттарды тапсырған сәттен бастап – он бес жұмыс күн ішінде;</w:t>
      </w:r>
      <w:r>
        <w:br/>
      </w:r>
      <w:r>
        <w:rPr>
          <w:rFonts w:ascii="Times New Roman"/>
          <w:b w:val="false"/>
          <w:i w:val="false"/>
          <w:color w:val="000000"/>
          <w:sz w:val="28"/>
        </w:rPr>
        <w:t>
      б) мемлекеттік қызметті көрсету үшін өтініш тіркелген сәттен бастап – он бес жұмыс күн ішінде;</w:t>
      </w:r>
      <w:r>
        <w:br/>
      </w:r>
      <w:r>
        <w:rPr>
          <w:rFonts w:ascii="Times New Roman"/>
          <w:b w:val="false"/>
          <w:i w:val="false"/>
          <w:color w:val="000000"/>
          <w:sz w:val="28"/>
        </w:rPr>
        <w:t>
      в) мемлекеттік қызметті көрсету үшін портал арқылы электрондық сұраныс берілген сәттен бастап – он бес жұмыс күн ішінде;</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 10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ЖАО өтініш білдірген кезде:</w:t>
      </w:r>
      <w:r>
        <w:br/>
      </w:r>
      <w:r>
        <w:rPr>
          <w:rFonts w:ascii="Times New Roman"/>
          <w:b w:val="false"/>
          <w:i w:val="false"/>
          <w:color w:val="000000"/>
          <w:sz w:val="28"/>
        </w:rPr>
        <w:t>
      демалыс және мереке күндерін қоспағанда, күн сайын көрсетіледі. Құжаттарды қабылдау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қабылданады. Қабылдау кезекке тұру тәртібімен, алдын ала жазылусыз және жедел қызмет көрсетусіз жүзеге асырылады, жұмыс кестесі сағат 9-00-ден 18-00-ге дейін, түскі үзіліс 13-00-ден 14.00-ге дейін;</w:t>
      </w:r>
      <w:r>
        <w:br/>
      </w:r>
      <w:r>
        <w:rPr>
          <w:rFonts w:ascii="Times New Roman"/>
          <w:b w:val="false"/>
          <w:i w:val="false"/>
          <w:color w:val="000000"/>
          <w:sz w:val="28"/>
        </w:rPr>
        <w:t>
      Портал арқылы өтініш білдірген кезде электронды сұраныстарды өңдеу ЖАО жұмыс кестесі бойынша жүзеге асырылады.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w:t>
      </w:r>
      <w:r>
        <w:br/>
      </w:r>
      <w:r>
        <w:rPr>
          <w:rFonts w:ascii="Times New Roman"/>
          <w:b w:val="false"/>
          <w:i w:val="false"/>
          <w:color w:val="000000"/>
          <w:sz w:val="28"/>
        </w:rPr>
        <w:t>
      демалыс және мереке күндерін қоспағанда, аптасына алты күн, оның сағат 9-00-ден 20-00-ге дейін үзіліссіз жұмыс істеуін қамтамасыз ететін кесте белгіленеді, филиалдар мен өкілдіктер үшін сағат 9-00-ден 19-00-ге дейін жұмыс кестесі белгіленеді, түскі үзіліс 13.00-ден 14.00-ге дейін.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Құқықтық тәртіпті қорғау үшін үй-жайларда тәулік бойы күзет бекеті, өртке қарсы сигнализация және басқа қауіпсіздік шаралары бар. Ғимаратқа кіреберіс дене мүмкіндіктері шектеулі адамдарға арналған пандуспен жабдықталған.</w:t>
      </w:r>
      <w:r>
        <w:br/>
      </w:r>
      <w:r>
        <w:rPr>
          <w:rFonts w:ascii="Times New Roman"/>
          <w:b w:val="false"/>
          <w:i w:val="false"/>
          <w:color w:val="000000"/>
          <w:sz w:val="28"/>
        </w:rPr>
        <w:t>
      Мемлекеттік қызмет тұтынушының тұрғылықты жері бойынша Орталық ғимаратында да көрсетіледі, мұнда дене мүмкіндіктері шектеулі тұтынушыларға қызмет көрсету үшін жағдай көзделген. Залда анықтама бюросы, тосып отыратын отырғыштар, толтырылған бланк (өтініш) үлгілері бар ақпараттық стенділер орналастырылған.</w:t>
      </w:r>
    </w:p>
    <w:bookmarkEnd w:id="18"/>
    <w:bookmarkStart w:name="z92" w:id="19"/>
    <w:p>
      <w:pPr>
        <w:spacing w:after="0"/>
        <w:ind w:left="0"/>
        <w:jc w:val="left"/>
      </w:pPr>
      <w:r>
        <w:rPr>
          <w:rFonts w:ascii="Times New Roman"/>
          <w:b/>
          <w:i w:val="false"/>
          <w:color w:val="000000"/>
        </w:rPr>
        <w:t xml:space="preserve"> 
2. Мемлекеттік қызмет көрсету тәртібі</w:t>
      </w:r>
    </w:p>
    <w:bookmarkEnd w:id="19"/>
    <w:bookmarkStart w:name="z93" w:id="20"/>
    <w:p>
      <w:pPr>
        <w:spacing w:after="0"/>
        <w:ind w:left="0"/>
        <w:jc w:val="both"/>
      </w:pPr>
      <w:r>
        <w:rPr>
          <w:rFonts w:ascii="Times New Roman"/>
          <w:b w:val="false"/>
          <w:i w:val="false"/>
          <w:color w:val="000000"/>
          <w:sz w:val="28"/>
        </w:rPr>
        <w:t>
      11. Мемлекеттік қызмет алу үшін, тұтынушы мыналарды ұсынады:</w:t>
      </w:r>
      <w:r>
        <w:br/>
      </w:r>
      <w:r>
        <w:rPr>
          <w:rFonts w:ascii="Times New Roman"/>
          <w:b w:val="false"/>
          <w:i w:val="false"/>
          <w:color w:val="000000"/>
          <w:sz w:val="28"/>
        </w:rPr>
        <w:t>
      ЖАО өтініш білдірген кезде:</w:t>
      </w:r>
      <w:r>
        <w:br/>
      </w:r>
      <w:r>
        <w:rPr>
          <w:rFonts w:ascii="Times New Roman"/>
          <w:b w:val="false"/>
          <w:i w:val="false"/>
          <w:color w:val="000000"/>
          <w:sz w:val="28"/>
        </w:rPr>
        <w:t>
</w:t>
      </w:r>
      <w:r>
        <w:rPr>
          <w:rFonts w:ascii="Times New Roman"/>
          <w:b w:val="false"/>
          <w:i w:val="false"/>
          <w:color w:val="000000"/>
          <w:sz w:val="28"/>
        </w:rPr>
        <w:t>
      1) шетелдік БАҚ-ты есепке алу туралы өтініш, онда:</w:t>
      </w:r>
      <w:r>
        <w:br/>
      </w:r>
      <w:r>
        <w:rPr>
          <w:rFonts w:ascii="Times New Roman"/>
          <w:b w:val="false"/>
          <w:i w:val="false"/>
          <w:color w:val="000000"/>
          <w:sz w:val="28"/>
        </w:rPr>
        <w:t>
      өтініш берілетін жергілікті атқарушы органның атауы;</w:t>
      </w:r>
      <w:r>
        <w:br/>
      </w:r>
      <w:r>
        <w:rPr>
          <w:rFonts w:ascii="Times New Roman"/>
          <w:b w:val="false"/>
          <w:i w:val="false"/>
          <w:color w:val="000000"/>
          <w:sz w:val="28"/>
        </w:rPr>
        <w:t>
      таратушының мәртебесі (жеке кәсіпкер немесе заңды тұлға), оның ұйымдастыру-құқықтық нысаны, атауы (тегі, аты, әкесінің аты), орналасқан орны (тұрғылықты жері);</w:t>
      </w:r>
      <w:r>
        <w:br/>
      </w:r>
      <w:r>
        <w:rPr>
          <w:rFonts w:ascii="Times New Roman"/>
          <w:b w:val="false"/>
          <w:i w:val="false"/>
          <w:color w:val="000000"/>
          <w:sz w:val="28"/>
        </w:rPr>
        <w:t>
      Қазақстан Республикасының аумағына таратылатын шетелдік БАҚ атауларының толық тізбесі;</w:t>
      </w:r>
      <w:r>
        <w:br/>
      </w:r>
      <w:r>
        <w:rPr>
          <w:rFonts w:ascii="Times New Roman"/>
          <w:b w:val="false"/>
          <w:i w:val="false"/>
          <w:color w:val="000000"/>
          <w:sz w:val="28"/>
        </w:rPr>
        <w:t>
      шетелдік БАҚ таратылу аумағы;</w:t>
      </w:r>
      <w:r>
        <w:br/>
      </w:r>
      <w:r>
        <w:rPr>
          <w:rFonts w:ascii="Times New Roman"/>
          <w:b w:val="false"/>
          <w:i w:val="false"/>
          <w:color w:val="000000"/>
          <w:sz w:val="28"/>
        </w:rPr>
        <w:t>
      таратылатын шетелдік БАҚ тілі (тілдері);</w:t>
      </w:r>
      <w:r>
        <w:br/>
      </w:r>
      <w:r>
        <w:rPr>
          <w:rFonts w:ascii="Times New Roman"/>
          <w:b w:val="false"/>
          <w:i w:val="false"/>
          <w:color w:val="000000"/>
          <w:sz w:val="28"/>
        </w:rPr>
        <w:t>
      таратылатын шетелдік БАҚ негізгі тақырыптық бағыттары көрсетілуі тиіс;</w:t>
      </w:r>
      <w:r>
        <w:br/>
      </w:r>
      <w:r>
        <w:rPr>
          <w:rFonts w:ascii="Times New Roman"/>
          <w:b w:val="false"/>
          <w:i w:val="false"/>
          <w:color w:val="000000"/>
          <w:sz w:val="28"/>
        </w:rPr>
        <w:t>
</w:t>
      </w:r>
      <w:r>
        <w:rPr>
          <w:rFonts w:ascii="Times New Roman"/>
          <w:b w:val="false"/>
          <w:i w:val="false"/>
          <w:color w:val="000000"/>
          <w:sz w:val="28"/>
        </w:rPr>
        <w:t>
      2) таратушы жеке тұлғалар үшін – кәсіпкерлік қызметпен айналысу құқығын растайтын құжаттың нотариалдық түрде куәландырылған көшірмесі;</w:t>
      </w:r>
      <w:r>
        <w:br/>
      </w:r>
      <w:r>
        <w:rPr>
          <w:rFonts w:ascii="Times New Roman"/>
          <w:b w:val="false"/>
          <w:i w:val="false"/>
          <w:color w:val="000000"/>
          <w:sz w:val="28"/>
        </w:rPr>
        <w:t>
</w:t>
      </w:r>
      <w:r>
        <w:rPr>
          <w:rFonts w:ascii="Times New Roman"/>
          <w:b w:val="false"/>
          <w:i w:val="false"/>
          <w:color w:val="000000"/>
          <w:sz w:val="28"/>
        </w:rPr>
        <w:t>
      3) таратушы заңды тұлғалар үшін (филиал немесе өкілдік) – заңды тұлғаны (филиалды немесе өкілдікті) мемлекеттік тіркеу (есептік) туралы куәліктің көшірмесі;</w:t>
      </w:r>
      <w:r>
        <w:br/>
      </w:r>
      <w:r>
        <w:rPr>
          <w:rFonts w:ascii="Times New Roman"/>
          <w:b w:val="false"/>
          <w:i w:val="false"/>
          <w:color w:val="000000"/>
          <w:sz w:val="28"/>
        </w:rPr>
        <w:t>
      Тұтынушы портал арқылы өтініш білдірген жағдайда электронды сұранысты жіберген адамның электрондық цифрлық қолтаңбасымен куәландырылады;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шетелдік БАҚ-ты есепке алу туралы өтініш, онда:</w:t>
      </w:r>
      <w:r>
        <w:br/>
      </w:r>
      <w:r>
        <w:rPr>
          <w:rFonts w:ascii="Times New Roman"/>
          <w:b w:val="false"/>
          <w:i w:val="false"/>
          <w:color w:val="000000"/>
          <w:sz w:val="28"/>
        </w:rPr>
        <w:t>
      өтініш берілетін жергілікті атқарушы органның атауы;</w:t>
      </w:r>
      <w:r>
        <w:br/>
      </w:r>
      <w:r>
        <w:rPr>
          <w:rFonts w:ascii="Times New Roman"/>
          <w:b w:val="false"/>
          <w:i w:val="false"/>
          <w:color w:val="000000"/>
          <w:sz w:val="28"/>
        </w:rPr>
        <w:t>
      таратушының мәртебесі (дара кәсіпкер немесе заңды тұлға), оның ұйымдастыру-құқықтық нысаны, атауы (тегі, аты және әкесінің аты), орналасқан орны (тұрғылықты жері);</w:t>
      </w:r>
      <w:r>
        <w:br/>
      </w:r>
      <w:r>
        <w:rPr>
          <w:rFonts w:ascii="Times New Roman"/>
          <w:b w:val="false"/>
          <w:i w:val="false"/>
          <w:color w:val="000000"/>
          <w:sz w:val="28"/>
        </w:rPr>
        <w:t>
      Қазақстан Республикасының аумағында таратылатын шетелдік БАҚ атауларының толық тізбесі;</w:t>
      </w:r>
      <w:r>
        <w:br/>
      </w:r>
      <w:r>
        <w:rPr>
          <w:rFonts w:ascii="Times New Roman"/>
          <w:b w:val="false"/>
          <w:i w:val="false"/>
          <w:color w:val="000000"/>
          <w:sz w:val="28"/>
        </w:rPr>
        <w:t>
      шетелдік БАҚ таратылу аумағы;</w:t>
      </w:r>
      <w:r>
        <w:br/>
      </w:r>
      <w:r>
        <w:rPr>
          <w:rFonts w:ascii="Times New Roman"/>
          <w:b w:val="false"/>
          <w:i w:val="false"/>
          <w:color w:val="000000"/>
          <w:sz w:val="28"/>
        </w:rPr>
        <w:t>
      таратылатын шетелдік БАҚ тілі (тілдері);</w:t>
      </w:r>
      <w:r>
        <w:br/>
      </w:r>
      <w:r>
        <w:rPr>
          <w:rFonts w:ascii="Times New Roman"/>
          <w:b w:val="false"/>
          <w:i w:val="false"/>
          <w:color w:val="000000"/>
          <w:sz w:val="28"/>
        </w:rPr>
        <w:t>
      таратылатын шетелдік БАҚ негізгі тақырыптық бағыттары көрсетілуі тиіс;</w:t>
      </w:r>
      <w:r>
        <w:br/>
      </w:r>
      <w:r>
        <w:rPr>
          <w:rFonts w:ascii="Times New Roman"/>
          <w:b w:val="false"/>
          <w:i w:val="false"/>
          <w:color w:val="000000"/>
          <w:sz w:val="28"/>
        </w:rPr>
        <w:t>
</w:t>
      </w:r>
      <w:r>
        <w:rPr>
          <w:rFonts w:ascii="Times New Roman"/>
          <w:b w:val="false"/>
          <w:i w:val="false"/>
          <w:color w:val="000000"/>
          <w:sz w:val="28"/>
        </w:rPr>
        <w:t>
      2) таратушы жеке тұлғалар үшін – кәсіпкерлік қызметпен айналысу құқығын растайтын құжаттың нотариалдық түрде куәландырылған көшірмесі;</w:t>
      </w:r>
      <w:r>
        <w:br/>
      </w:r>
      <w:r>
        <w:rPr>
          <w:rFonts w:ascii="Times New Roman"/>
          <w:b w:val="false"/>
          <w:i w:val="false"/>
          <w:color w:val="000000"/>
          <w:sz w:val="28"/>
        </w:rPr>
        <w:t>
</w:t>
      </w:r>
      <w:r>
        <w:rPr>
          <w:rFonts w:ascii="Times New Roman"/>
          <w:b w:val="false"/>
          <w:i w:val="false"/>
          <w:color w:val="000000"/>
          <w:sz w:val="28"/>
        </w:rPr>
        <w:t>
      3) таратушы заңды тұлға (филиал немесе өкілдік) үшін – заңды тұлғаны (филиалды немесе өкілдікті) мемлекеттік тіркеу (есептік) туралы куәліктің көшірмесі.</w:t>
      </w:r>
      <w:r>
        <w:br/>
      </w:r>
      <w:r>
        <w:rPr>
          <w:rFonts w:ascii="Times New Roman"/>
          <w:b w:val="false"/>
          <w:i w:val="false"/>
          <w:color w:val="000000"/>
          <w:sz w:val="28"/>
        </w:rPr>
        <w:t>
      Құжаттар пакетін қабылдаған кезде Орталық қызметкері көшірмелердің түпнұсқамен сәйкестігін салыстырып, түпнұсқаны тұтынушыға қайтарып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ЖАО арқылы алу үшін бланкілер толтыру талап етілмейді.</w:t>
      </w:r>
      <w:r>
        <w:br/>
      </w:r>
      <w:r>
        <w:rPr>
          <w:rFonts w:ascii="Times New Roman"/>
          <w:b w:val="false"/>
          <w:i w:val="false"/>
          <w:color w:val="000000"/>
          <w:sz w:val="28"/>
        </w:rPr>
        <w:t>
      Портал арқылы мемлекеттік қызметті алу үшін электронды сұраныс нысаны толтырылады.</w:t>
      </w:r>
      <w:r>
        <w:br/>
      </w:r>
      <w:r>
        <w:rPr>
          <w:rFonts w:ascii="Times New Roman"/>
          <w:b w:val="false"/>
          <w:i w:val="false"/>
          <w:color w:val="000000"/>
          <w:sz w:val="28"/>
        </w:rPr>
        <w:t>
      Орталықта өтініш бланкілері күту залындағы арнайы тағанда не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ЖАО арқылы алу үшін құжаттар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тапсырылады.</w:t>
      </w:r>
      <w:r>
        <w:br/>
      </w:r>
      <w:r>
        <w:rPr>
          <w:rFonts w:ascii="Times New Roman"/>
          <w:b w:val="false"/>
          <w:i w:val="false"/>
          <w:color w:val="000000"/>
          <w:sz w:val="28"/>
        </w:rPr>
        <w:t>
      Электрондық сұранысты қабылдау www.egov.kz порталында «Электрондық қызметтер» бетбелгісінде жүргізіледі.</w:t>
      </w:r>
      <w:r>
        <w:br/>
      </w:r>
      <w:r>
        <w:rPr>
          <w:rFonts w:ascii="Times New Roman"/>
          <w:b w:val="false"/>
          <w:i w:val="false"/>
          <w:color w:val="000000"/>
          <w:sz w:val="28"/>
        </w:rPr>
        <w:t>
      Орталықта құжаттарды қабылдау «терезелердің» мақсаты мен орындайтын функциялары туралы ақпарат орналасқан, сондай-ақ Орталық инспекторының аты, әкесінің аты, тегі және лауазымы көрсетілген «терезелер» арқылы жүзеге асырылады. Орталықтардың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Шетелдік бұқаралық акпарат құралдарын таратуға анықтама беру үшін тұтынушының мемлекеттік қызметті алу күнін көрсете отырып, ұсынылған құжаттарды тіркеу кітабына (журналына) тіркеуі ЖАО-ның осы стандарттың 11-тармағында көрсетілген барлық қажетті құжаттарды қабылдап алуын растайды.</w:t>
      </w:r>
      <w:r>
        <w:br/>
      </w:r>
      <w:r>
        <w:rPr>
          <w:rFonts w:ascii="Times New Roman"/>
          <w:b w:val="false"/>
          <w:i w:val="false"/>
          <w:color w:val="000000"/>
          <w:sz w:val="28"/>
        </w:rPr>
        <w:t>
      Тұтынушының электронды жәшігіне немесе порталдағы Жеке кабинетіне мемлекеттік қызмет көрсету үшін өтініш қабылданғаны туралы мемлекеттік қызметті алу күнін көрсете отырып хабарлама есеп жолданады.</w:t>
      </w:r>
      <w:r>
        <w:br/>
      </w:r>
      <w:r>
        <w:rPr>
          <w:rFonts w:ascii="Times New Roman"/>
          <w:b w:val="false"/>
          <w:i w:val="false"/>
          <w:color w:val="000000"/>
          <w:sz w:val="28"/>
        </w:rPr>
        <w:t>
      Құжаттарды Орталық арқылы қабылдаған жағдайда тұтынушыға:</w:t>
      </w:r>
      <w:r>
        <w:br/>
      </w:r>
      <w:r>
        <w:rPr>
          <w:rFonts w:ascii="Times New Roman"/>
          <w:b w:val="false"/>
          <w:i w:val="false"/>
          <w:color w:val="000000"/>
          <w:sz w:val="28"/>
        </w:rPr>
        <w:t>
</w:t>
      </w:r>
      <w:r>
        <w:rPr>
          <w:rFonts w:ascii="Times New Roman"/>
          <w:b w:val="false"/>
          <w:i w:val="false"/>
          <w:color w:val="000000"/>
          <w:sz w:val="28"/>
        </w:rPr>
        <w:t>
      1) сұраудың нөмірі мен қабылдаған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беріліп отырған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Орталықтың құжаттарды ресімдеуге арналған өтінішті қабылдаған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Шетелдік бұқаралық ақпарат құралдарын таратуға анықтаманы ЖАО тұтынушыға жеке өзі келгенде береді, не портал арқылы жібереді. Тұтынушыға дайын құжаттарды беру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жүргізіледі.</w:t>
      </w:r>
      <w:r>
        <w:br/>
      </w:r>
      <w:r>
        <w:rPr>
          <w:rFonts w:ascii="Times New Roman"/>
          <w:b w:val="false"/>
          <w:i w:val="false"/>
          <w:color w:val="000000"/>
          <w:sz w:val="28"/>
        </w:rPr>
        <w:t>
      Орталықта тұтынушыға дайын құжаттарды беруді Орталық инспекторы қолхаттың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16. Тұтынушының осы стандарттың 11-тармағында көрсетілген құжаттардың біреуін ұсынбауы мемлекеттік қызмет көрсетуді тоқтата тұруға негіз болып табылады. Құжаттар дұрыс рәсімделмегенде немесе бөтен тұлғалар өтініш білдіргенде ЖАО тұтынушыға не Орталыққа бас тарту себебін жазбаша негіздеп құжаттарды қайтарады.</w:t>
      </w:r>
    </w:p>
    <w:bookmarkEnd w:id="20"/>
    <w:bookmarkStart w:name="z110" w:id="21"/>
    <w:p>
      <w:pPr>
        <w:spacing w:after="0"/>
        <w:ind w:left="0"/>
        <w:jc w:val="left"/>
      </w:pPr>
      <w:r>
        <w:rPr>
          <w:rFonts w:ascii="Times New Roman"/>
          <w:b/>
          <w:i w:val="false"/>
          <w:color w:val="000000"/>
        </w:rPr>
        <w:t xml:space="preserve"> 
3. Жұмыс қағидаттары</w:t>
      </w:r>
    </w:p>
    <w:bookmarkEnd w:id="21"/>
    <w:bookmarkStart w:name="z111" w:id="22"/>
    <w:p>
      <w:pPr>
        <w:spacing w:after="0"/>
        <w:ind w:left="0"/>
        <w:jc w:val="both"/>
      </w:pPr>
      <w:r>
        <w:rPr>
          <w:rFonts w:ascii="Times New Roman"/>
          <w:b w:val="false"/>
          <w:i w:val="false"/>
          <w:color w:val="000000"/>
          <w:sz w:val="28"/>
        </w:rPr>
        <w:t>
      17. ЖАО және Орталық қызметтерді тұтынушыға қатысты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әрі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сақтау және құпиялылығы.</w:t>
      </w:r>
    </w:p>
    <w:bookmarkEnd w:id="22"/>
    <w:bookmarkStart w:name="z117" w:id="23"/>
    <w:p>
      <w:pPr>
        <w:spacing w:after="0"/>
        <w:ind w:left="0"/>
        <w:jc w:val="left"/>
      </w:pPr>
      <w:r>
        <w:rPr>
          <w:rFonts w:ascii="Times New Roman"/>
          <w:b/>
          <w:i w:val="false"/>
          <w:color w:val="000000"/>
        </w:rPr>
        <w:t xml:space="preserve"> 
4. Жұмыс нәтижелері</w:t>
      </w:r>
    </w:p>
    <w:bookmarkEnd w:id="23"/>
    <w:bookmarkStart w:name="z118" w:id="24"/>
    <w:p>
      <w:pPr>
        <w:spacing w:after="0"/>
        <w:ind w:left="0"/>
        <w:jc w:val="both"/>
      </w:pPr>
      <w:r>
        <w:rPr>
          <w:rFonts w:ascii="Times New Roman"/>
          <w:b w:val="false"/>
          <w:i w:val="false"/>
          <w:color w:val="000000"/>
          <w:sz w:val="28"/>
        </w:rPr>
        <w:t>
      18. Тұтынушыларға мемлекеттік қызмет көрсету жұмысының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органның жұмысы бағаланатын мемлекеттік қызметтің сапасы және тиімділік көрсеткіштерінің нысаналы мәні жыл сайын Қазақстан Республикасы Байланыс және ақпарат министрінің бұйрығымен бекітіледі.</w:t>
      </w:r>
    </w:p>
    <w:bookmarkEnd w:id="24"/>
    <w:bookmarkStart w:name="z120" w:id="25"/>
    <w:p>
      <w:pPr>
        <w:spacing w:after="0"/>
        <w:ind w:left="0"/>
        <w:jc w:val="left"/>
      </w:pPr>
      <w:r>
        <w:rPr>
          <w:rFonts w:ascii="Times New Roman"/>
          <w:b/>
          <w:i w:val="false"/>
          <w:color w:val="000000"/>
        </w:rPr>
        <w:t xml:space="preserve"> 
5. Шағымдану тәртібі</w:t>
      </w:r>
    </w:p>
    <w:bookmarkEnd w:id="25"/>
    <w:bookmarkStart w:name="z121" w:id="26"/>
    <w:p>
      <w:pPr>
        <w:spacing w:after="0"/>
        <w:ind w:left="0"/>
        <w:jc w:val="both"/>
      </w:pPr>
      <w:r>
        <w:rPr>
          <w:rFonts w:ascii="Times New Roman"/>
          <w:b w:val="false"/>
          <w:i w:val="false"/>
          <w:color w:val="000000"/>
          <w:sz w:val="28"/>
        </w:rPr>
        <w:t>
      20. ЖАО-ның уәкілетті лауазымды тұлғаларының әрекетіне (әрекетсіздігіне) шағымдану тәртібін Байланыс және ақпарат министрлігінің Ақпарат және мұрағат комитетінің бұқаралық ақпарат құралдары басқармасының бастығы мына мекенжай бойынша: Астана қаласы, Есіл ауданы, Орынбор көшесі, 8-үй, 14-кіреберіс, 207-кабинет, телефон: (7172) 74-04-82, сондай-ақ байланыс мәліметтері осы стандарттың 1-қосымшасында көрсетілген облыстардың, Астана, Алматы қалаларының ішкі саясат басқармаларының басшылары түсіндіреді және шағым дайындауға жәрдемдеседі.</w:t>
      </w:r>
      <w:r>
        <w:br/>
      </w:r>
      <w:r>
        <w:rPr>
          <w:rFonts w:ascii="Times New Roman"/>
          <w:b w:val="false"/>
          <w:i w:val="false"/>
          <w:color w:val="000000"/>
          <w:sz w:val="28"/>
        </w:rPr>
        <w:t>
      Орталық инспекторының әрекетіне (әрекетсіздігіне) шағым беру тәртібін түсіндіру және шағым дайындауға жәрдемдесу үшін тұтынушы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байланыс мәліметтері бойынша Орталық басшысына жүгінеді.</w:t>
      </w:r>
      <w:r>
        <w:br/>
      </w:r>
      <w:r>
        <w:rPr>
          <w:rFonts w:ascii="Times New Roman"/>
          <w:b w:val="false"/>
          <w:i w:val="false"/>
          <w:color w:val="000000"/>
          <w:sz w:val="28"/>
        </w:rPr>
        <w:t>
      Орталық инспекторының әрекетіне (әрекетсіздігіне) шағым беру тәртібі туралы ақпаратты Орталықтың ақпараттық-анықтамалық қызметінің телефоны бойынша алуға болады: 58-00-58.</w:t>
      </w:r>
      <w:r>
        <w:br/>
      </w:r>
      <w:r>
        <w:rPr>
          <w:rFonts w:ascii="Times New Roman"/>
          <w:b w:val="false"/>
          <w:i w:val="false"/>
          <w:color w:val="000000"/>
          <w:sz w:val="28"/>
        </w:rPr>
        <w:t>
</w:t>
      </w:r>
      <w:r>
        <w:rPr>
          <w:rFonts w:ascii="Times New Roman"/>
          <w:b w:val="false"/>
          <w:i w:val="false"/>
          <w:color w:val="000000"/>
          <w:sz w:val="28"/>
        </w:rPr>
        <w:t>
      21. Қызмет көрсету нәтижелерімен келіспеген жағдайда Қазақстан Республикасы Байланыс және ақпарат министрлігі басшылығының атына шағым мына мекенжай бойынша беріледі: Астана қаласы, Орынбор көшесі 8, 14-кіреберіс, 225-кабинет, телефон: (7172) 74-01-21, демалыс және мереке күндерін қоспағанда күн сайын, жұмыс күндері сағат 9-00-ден бастап, 18-00-ге дейін, түскі үзіліс сағат 13.00-ден 14.30-ға дейін, интернет-ресурс: www.mсi.gov.kz.</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осы стандарттың 1-қосымшасында көрсетілген мекенжайлар бойынша облыстық, Астана және Алматы қалаларының Ішкі саясат басқармаларының басшыларының атына, сондай-ақ осы стандарттың 2-қосымшасында көрсетілген мекенжайлар бойынша Орталық басшысына шағым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ресімделеді. Өтінуші өз шағымында міндетті түрде мыналарды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жіберілетін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мәнін баяндау;</w:t>
      </w:r>
      <w:r>
        <w:br/>
      </w:r>
      <w:r>
        <w:rPr>
          <w:rFonts w:ascii="Times New Roman"/>
          <w:b w:val="false"/>
          <w:i w:val="false"/>
          <w:color w:val="000000"/>
          <w:sz w:val="28"/>
        </w:rPr>
        <w:t>
</w:t>
      </w:r>
      <w:r>
        <w:rPr>
          <w:rFonts w:ascii="Times New Roman"/>
          <w:b w:val="false"/>
          <w:i w:val="false"/>
          <w:color w:val="000000"/>
          <w:sz w:val="28"/>
        </w:rPr>
        <w:t>
      4) жеке қолы және күні.</w:t>
      </w:r>
      <w:r>
        <w:br/>
      </w:r>
      <w:r>
        <w:rPr>
          <w:rFonts w:ascii="Times New Roman"/>
          <w:b w:val="false"/>
          <w:i w:val="false"/>
          <w:color w:val="000000"/>
          <w:sz w:val="28"/>
        </w:rPr>
        <w:t>
      Қажет болған жағдайда, өтінуші өз дәлелдерін растайтын құжаттар мен материалдарды немесе оның көшірмелерін жазбаша шағымға қоса береді.</w:t>
      </w:r>
      <w:r>
        <w:br/>
      </w:r>
      <w:r>
        <w:rPr>
          <w:rFonts w:ascii="Times New Roman"/>
          <w:b w:val="false"/>
          <w:i w:val="false"/>
          <w:color w:val="000000"/>
          <w:sz w:val="28"/>
        </w:rPr>
        <w:t>
</w:t>
      </w:r>
      <w:r>
        <w:rPr>
          <w:rFonts w:ascii="Times New Roman"/>
          <w:b w:val="false"/>
          <w:i w:val="false"/>
          <w:color w:val="000000"/>
          <w:sz w:val="28"/>
        </w:rPr>
        <w:t>
      25. Шағымның екінші данасы не шағымның көшірмесі, шағымды қабылдағанын растайтын құжат болып табылады, онда шағымды қабылдайтын тұлға берілген шағымға жауап алу мерзімі мен орнын және шағымның қаралу барысы туралы білуге болатын лауазымды адамдардың байланыс деректерін көрсетеді.</w:t>
      </w:r>
      <w:r>
        <w:br/>
      </w:r>
      <w:r>
        <w:rPr>
          <w:rFonts w:ascii="Times New Roman"/>
          <w:b w:val="false"/>
          <w:i w:val="false"/>
          <w:color w:val="000000"/>
          <w:sz w:val="28"/>
        </w:rPr>
        <w:t>
</w:t>
      </w:r>
      <w:r>
        <w:rPr>
          <w:rFonts w:ascii="Times New Roman"/>
          <w:b w:val="false"/>
          <w:i w:val="false"/>
          <w:color w:val="000000"/>
          <w:sz w:val="28"/>
        </w:rPr>
        <w:t>
      26. Ұсынылатын мемлекеттік қызмет туралы қосымша ақпаратты осы стандарттың 1-қосымшасында көрсетілген облыстық, Астана және Алматы қалалары әкімдіктерінің телефондары арқылы алуға болады.</w:t>
      </w:r>
    </w:p>
    <w:bookmarkEnd w:id="26"/>
    <w:bookmarkStart w:name="z132" w:id="27"/>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 аумағында</w:t>
      </w:r>
      <w:r>
        <w:br/>
      </w:r>
      <w:r>
        <w:rPr>
          <w:rFonts w:ascii="Times New Roman"/>
          <w:b w:val="false"/>
          <w:i w:val="false"/>
          <w:color w:val="000000"/>
          <w:sz w:val="28"/>
        </w:rPr>
        <w:t xml:space="preserve">
таратылатын шетелдік бұқаралық     </w:t>
      </w:r>
      <w:r>
        <w:br/>
      </w:r>
      <w:r>
        <w:rPr>
          <w:rFonts w:ascii="Times New Roman"/>
          <w:b w:val="false"/>
          <w:i w:val="false"/>
          <w:color w:val="000000"/>
          <w:sz w:val="28"/>
        </w:rPr>
        <w:t xml:space="preserve">
ақпарат құралдарын есепке қою»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7"/>
    <w:bookmarkStart w:name="z133" w:id="28"/>
    <w:p>
      <w:pPr>
        <w:spacing w:after="0"/>
        <w:ind w:left="0"/>
        <w:jc w:val="left"/>
      </w:pPr>
      <w:r>
        <w:rPr>
          <w:rFonts w:ascii="Times New Roman"/>
          <w:b/>
          <w:i w:val="false"/>
          <w:color w:val="000000"/>
        </w:rPr>
        <w:t xml:space="preserve"> 
Жергілікті атқарушы органдардың мекенжайы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5412"/>
        <w:gridCol w:w="3224"/>
        <w:gridCol w:w="3225"/>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мекен-жайы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(8-7172)556692</w:t>
            </w:r>
            <w:r>
              <w:br/>
            </w:r>
            <w:r>
              <w:rPr>
                <w:rFonts w:ascii="Times New Roman"/>
                <w:b w:val="false"/>
                <w:i w:val="false"/>
                <w:color w:val="000000"/>
                <w:sz w:val="20"/>
              </w:rPr>
              <w:t>
ф. 557285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даңғылы, 4</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(8-7272)716647</w:t>
            </w:r>
            <w:r>
              <w:br/>
            </w:r>
            <w:r>
              <w:rPr>
                <w:rFonts w:ascii="Times New Roman"/>
                <w:b w:val="false"/>
                <w:i w:val="false"/>
                <w:color w:val="000000"/>
                <w:sz w:val="20"/>
              </w:rPr>
              <w:t>
ф. 716647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(8-7282)247722</w:t>
            </w:r>
            <w:r>
              <w:br/>
            </w:r>
            <w:r>
              <w:rPr>
                <w:rFonts w:ascii="Times New Roman"/>
                <w:b w:val="false"/>
                <w:i w:val="false"/>
                <w:color w:val="000000"/>
                <w:sz w:val="20"/>
              </w:rPr>
              <w:t>
ф. 247722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әкімдігінің Ішкі саясат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ф. 25-20-80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Әбілхайырхан даңғылы, 40</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56-26-69</w:t>
            </w:r>
            <w:r>
              <w:br/>
            </w:r>
            <w:r>
              <w:rPr>
                <w:rFonts w:ascii="Times New Roman"/>
                <w:b w:val="false"/>
                <w:i w:val="false"/>
                <w:color w:val="000000"/>
                <w:sz w:val="20"/>
              </w:rPr>
              <w:t>
ф. 56-25-26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әкімдігінің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77</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27-08-96</w:t>
            </w:r>
            <w:r>
              <w:br/>
            </w:r>
            <w:r>
              <w:rPr>
                <w:rFonts w:ascii="Times New Roman"/>
                <w:b w:val="false"/>
                <w:i w:val="false"/>
                <w:color w:val="000000"/>
                <w:sz w:val="20"/>
              </w:rPr>
              <w:t>
ф. 27-11-57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Ішкі саясат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26-42-54</w:t>
            </w:r>
            <w:r>
              <w:br/>
            </w:r>
            <w:r>
              <w:rPr>
                <w:rFonts w:ascii="Times New Roman"/>
                <w:b w:val="false"/>
                <w:i w:val="false"/>
                <w:color w:val="000000"/>
                <w:sz w:val="20"/>
              </w:rPr>
              <w:t>
ф. 26-42-54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201</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50-02-36</w:t>
            </w:r>
            <w:r>
              <w:br/>
            </w:r>
            <w:r>
              <w:rPr>
                <w:rFonts w:ascii="Times New Roman"/>
                <w:b w:val="false"/>
                <w:i w:val="false"/>
                <w:color w:val="000000"/>
                <w:sz w:val="20"/>
              </w:rPr>
              <w:t>
ф. 50-09-46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әкімдігі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43-08-54</w:t>
            </w:r>
            <w:r>
              <w:br/>
            </w:r>
            <w:r>
              <w:rPr>
                <w:rFonts w:ascii="Times New Roman"/>
                <w:b w:val="false"/>
                <w:i w:val="false"/>
                <w:color w:val="000000"/>
                <w:sz w:val="20"/>
              </w:rPr>
              <w:t>
ф. 45-76-20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Бульвар Мира, 39</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56-19-80</w:t>
            </w:r>
            <w:r>
              <w:br/>
            </w:r>
            <w:r>
              <w:rPr>
                <w:rFonts w:ascii="Times New Roman"/>
                <w:b w:val="false"/>
                <w:i w:val="false"/>
                <w:color w:val="000000"/>
                <w:sz w:val="20"/>
              </w:rPr>
              <w:t>
ф. 56-19-79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26-24-79</w:t>
            </w:r>
            <w:r>
              <w:br/>
            </w:r>
            <w:r>
              <w:rPr>
                <w:rFonts w:ascii="Times New Roman"/>
                <w:b w:val="false"/>
                <w:i w:val="false"/>
                <w:color w:val="000000"/>
                <w:sz w:val="20"/>
              </w:rPr>
              <w:t>
ф. 27-73-62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57-51-90</w:t>
            </w:r>
            <w:r>
              <w:br/>
            </w:r>
            <w:r>
              <w:rPr>
                <w:rFonts w:ascii="Times New Roman"/>
                <w:b w:val="false"/>
                <w:i w:val="false"/>
                <w:color w:val="000000"/>
                <w:sz w:val="20"/>
              </w:rPr>
              <w:t>
ф. 57-53-53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әкімдігі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шағынаудан, 1</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42-66-10</w:t>
            </w:r>
            <w:r>
              <w:br/>
            </w:r>
            <w:r>
              <w:rPr>
                <w:rFonts w:ascii="Times New Roman"/>
                <w:b w:val="false"/>
                <w:i w:val="false"/>
                <w:color w:val="000000"/>
                <w:sz w:val="20"/>
              </w:rPr>
              <w:t>
ф.42-13-00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әкімдігі Ішкі саясат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даңғылы, 15</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т.ф. 32-21-03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әкімдігі Ішкі саясат басқармасы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53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46-31-33</w:t>
            </w:r>
            <w:r>
              <w:br/>
            </w:r>
            <w:r>
              <w:rPr>
                <w:rFonts w:ascii="Times New Roman"/>
                <w:b w:val="false"/>
                <w:i w:val="false"/>
                <w:color w:val="000000"/>
                <w:sz w:val="20"/>
              </w:rPr>
              <w:t>
ф. 46-31-33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Ішкі саясат басқармасы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Бейбітшілік көшесі, 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56-37-97</w:t>
            </w:r>
            <w:r>
              <w:br/>
            </w:r>
            <w:r>
              <w:rPr>
                <w:rFonts w:ascii="Times New Roman"/>
                <w:b w:val="false"/>
                <w:i w:val="false"/>
                <w:color w:val="000000"/>
                <w:sz w:val="20"/>
              </w:rPr>
              <w:t>
ф. 50-08-69</w:t>
            </w:r>
          </w:p>
        </w:tc>
      </w:tr>
    </w:tbl>
    <w:bookmarkStart w:name="z134" w:id="29"/>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 аумағында</w:t>
      </w:r>
      <w:r>
        <w:br/>
      </w:r>
      <w:r>
        <w:rPr>
          <w:rFonts w:ascii="Times New Roman"/>
          <w:b w:val="false"/>
          <w:i w:val="false"/>
          <w:color w:val="000000"/>
          <w:sz w:val="28"/>
        </w:rPr>
        <w:t xml:space="preserve">
таратылатын шетелдік бұқаралық    </w:t>
      </w:r>
      <w:r>
        <w:br/>
      </w:r>
      <w:r>
        <w:rPr>
          <w:rFonts w:ascii="Times New Roman"/>
          <w:b w:val="false"/>
          <w:i w:val="false"/>
          <w:color w:val="000000"/>
          <w:sz w:val="28"/>
        </w:rPr>
        <w:t xml:space="preserve">
ақпарат құралдарын есепке қою»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2-қосымша              </w:t>
      </w:r>
    </w:p>
    <w:bookmarkEnd w:id="29"/>
    <w:bookmarkStart w:name="z135" w:id="30"/>
    <w:p>
      <w:pPr>
        <w:spacing w:after="0"/>
        <w:ind w:left="0"/>
        <w:jc w:val="left"/>
      </w:pPr>
      <w:r>
        <w:rPr>
          <w:rFonts w:ascii="Times New Roman"/>
          <w:b/>
          <w:i w:val="false"/>
          <w:color w:val="000000"/>
        </w:rPr>
        <w:t xml:space="preserve"> 
Халыққа қызмет көрсету орталықтарының мекенжайлары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739"/>
        <w:gridCol w:w="3790"/>
        <w:gridCol w:w="3881"/>
      </w:tblGrid>
      <w:tr>
        <w:trPr>
          <w:trHeight w:val="7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мекенжайы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w:t>
            </w:r>
            <w:r>
              <w:br/>
            </w:r>
            <w:r>
              <w:rPr>
                <w:rFonts w:ascii="Times New Roman"/>
                <w:b w:val="false"/>
                <w:i w:val="false"/>
                <w:color w:val="000000"/>
                <w:sz w:val="20"/>
              </w:rPr>
              <w:t>
Астана қаласы Алматы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Республика даңғылы, 12/2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ауылы, Ақтас көшесі, 20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Есіл ауданы:</w:t>
            </w:r>
            <w:r>
              <w:br/>
            </w:r>
            <w:r>
              <w:rPr>
                <w:rFonts w:ascii="Times New Roman"/>
                <w:b w:val="false"/>
                <w:i w:val="false"/>
                <w:color w:val="000000"/>
                <w:sz w:val="20"/>
              </w:rPr>
              <w:t>
Астана қаласының Есіл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8-7172-50-14-71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w:t>
            </w:r>
            <w:r>
              <w:br/>
            </w:r>
            <w:r>
              <w:rPr>
                <w:rFonts w:ascii="Times New Roman"/>
                <w:b w:val="false"/>
                <w:i w:val="false"/>
                <w:color w:val="000000"/>
                <w:sz w:val="20"/>
              </w:rPr>
              <w:t>
Астана қаласының Сарыарқа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8-7172-32-66-58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көшесі, 6А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Кемеңгерұлы көшесі, 6/1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даңғылы, 12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8-7172-29-79-03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Алмалы ауданы:</w:t>
            </w:r>
            <w:r>
              <w:br/>
            </w:r>
            <w:r>
              <w:rPr>
                <w:rFonts w:ascii="Times New Roman"/>
                <w:b w:val="false"/>
                <w:i w:val="false"/>
                <w:color w:val="000000"/>
                <w:sz w:val="20"/>
              </w:rPr>
              <w:t>
Алматы қаласы Алмалы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w:t>
            </w:r>
            <w:r>
              <w:br/>
            </w:r>
            <w:r>
              <w:rPr>
                <w:rFonts w:ascii="Times New Roman"/>
                <w:b w:val="false"/>
                <w:i w:val="false"/>
                <w:color w:val="000000"/>
                <w:sz w:val="20"/>
              </w:rPr>
              <w:t>
Алматы қаласының Әуезов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Бостандық ауданы:</w:t>
            </w:r>
            <w:r>
              <w:br/>
            </w:r>
            <w:r>
              <w:rPr>
                <w:rFonts w:ascii="Times New Roman"/>
                <w:b w:val="false"/>
                <w:i w:val="false"/>
                <w:color w:val="000000"/>
                <w:sz w:val="20"/>
              </w:rPr>
              <w:t>
Алматы қаласының Бостандық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8-7273-96-37-00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Жетісу ауданы:</w:t>
            </w:r>
            <w:r>
              <w:br/>
            </w:r>
            <w:r>
              <w:rPr>
                <w:rFonts w:ascii="Times New Roman"/>
                <w:b w:val="false"/>
                <w:i w:val="false"/>
                <w:color w:val="000000"/>
                <w:sz w:val="20"/>
              </w:rPr>
              <w:t>
Алматы қаласы Жетісу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8-7273-78-46-70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Медеу ауданы:</w:t>
            </w:r>
            <w:r>
              <w:br/>
            </w:r>
            <w:r>
              <w:rPr>
                <w:rFonts w:ascii="Times New Roman"/>
                <w:b w:val="false"/>
                <w:i w:val="false"/>
                <w:color w:val="000000"/>
                <w:sz w:val="20"/>
              </w:rPr>
              <w:t>
Алматы қаласы Медеу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Түрксіб ауданы:</w:t>
            </w:r>
            <w:r>
              <w:br/>
            </w:r>
            <w:r>
              <w:rPr>
                <w:rFonts w:ascii="Times New Roman"/>
                <w:b w:val="false"/>
                <w:i w:val="false"/>
                <w:color w:val="000000"/>
                <w:sz w:val="20"/>
              </w:rPr>
              <w:t>
Алматы қаласы Түрксіб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Рихард Зорге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8-7272-34-09-74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Алатау ауданы:</w:t>
            </w:r>
            <w:r>
              <w:br/>
            </w:r>
            <w:r>
              <w:rPr>
                <w:rFonts w:ascii="Times New Roman"/>
                <w:b w:val="false"/>
                <w:i w:val="false"/>
                <w:color w:val="000000"/>
                <w:sz w:val="20"/>
              </w:rPr>
              <w:t>
Алматы қаласы Алатау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Жанқожа батыр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8-7273-95-36-10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3.1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xml:space="preserve">
Ақмола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8-7162-25-06-21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w:t>
            </w:r>
            <w:r>
              <w:br/>
            </w:r>
            <w:r>
              <w:rPr>
                <w:rFonts w:ascii="Times New Roman"/>
                <w:b w:val="false"/>
                <w:i w:val="false"/>
                <w:color w:val="000000"/>
                <w:sz w:val="20"/>
              </w:rPr>
              <w:t>
Ленин көшесі, 47А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кенті, </w:t>
            </w:r>
            <w:r>
              <w:br/>
            </w:r>
            <w:r>
              <w:rPr>
                <w:rFonts w:ascii="Times New Roman"/>
                <w:b w:val="false"/>
                <w:i w:val="false"/>
                <w:color w:val="000000"/>
                <w:sz w:val="20"/>
              </w:rPr>
              <w:t>
Нұрмағамбетов көшесі, 102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8-716-38-2-218-49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w:t>
            </w:r>
            <w:r>
              <w:br/>
            </w:r>
            <w:r>
              <w:rPr>
                <w:rFonts w:ascii="Times New Roman"/>
                <w:b w:val="false"/>
                <w:i w:val="false"/>
                <w:color w:val="000000"/>
                <w:sz w:val="20"/>
              </w:rPr>
              <w:t>
М.Мәметова көшесі, 19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r>
              <w:br/>
            </w:r>
            <w:r>
              <w:rPr>
                <w:rFonts w:ascii="Times New Roman"/>
                <w:b w:val="false"/>
                <w:i w:val="false"/>
                <w:color w:val="000000"/>
                <w:sz w:val="20"/>
              </w:rPr>
              <w:t>
Уәлиханов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8-716-49-2-45-94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w:t>
            </w:r>
            <w:r>
              <w:br/>
            </w:r>
            <w:r>
              <w:rPr>
                <w:rFonts w:ascii="Times New Roman"/>
                <w:b w:val="false"/>
                <w:i w:val="false"/>
                <w:color w:val="000000"/>
                <w:sz w:val="20"/>
              </w:rPr>
              <w:t>
Әл-Фараби көшесі, 44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ауылы,</w:t>
            </w:r>
            <w:r>
              <w:br/>
            </w:r>
            <w:r>
              <w:rPr>
                <w:rFonts w:ascii="Times New Roman"/>
                <w:b w:val="false"/>
                <w:i w:val="false"/>
                <w:color w:val="000000"/>
                <w:sz w:val="20"/>
              </w:rPr>
              <w:t>
Сейфуллин көшесі, 186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қаласы,</w:t>
            </w:r>
            <w:r>
              <w:br/>
            </w:r>
            <w:r>
              <w:rPr>
                <w:rFonts w:ascii="Times New Roman"/>
                <w:b w:val="false"/>
                <w:i w:val="false"/>
                <w:color w:val="000000"/>
                <w:sz w:val="20"/>
              </w:rPr>
              <w:t>
Абылай хан көшесі, 42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Жеңіс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Уәлиханов көшесі, 39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Сыздықов көшесі, 2А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Жеңіс көшесі, 56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w:t>
            </w:r>
            <w:r>
              <w:br/>
            </w:r>
            <w:r>
              <w:rPr>
                <w:rFonts w:ascii="Times New Roman"/>
                <w:b w:val="false"/>
                <w:i w:val="false"/>
                <w:color w:val="000000"/>
                <w:sz w:val="20"/>
              </w:rPr>
              <w:t>
Ғабдуллин көшесі, 104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w:t>
            </w:r>
            <w:r>
              <w:br/>
            </w:r>
            <w:r>
              <w:rPr>
                <w:rFonts w:ascii="Times New Roman"/>
                <w:b w:val="false"/>
                <w:i w:val="false"/>
                <w:color w:val="000000"/>
                <w:sz w:val="20"/>
              </w:rPr>
              <w:t>
Ленин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Бейбітшілік көшесі, 52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Абай көшесі, 44А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8-716-45-6-52-03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w:t>
            </w:r>
            <w:r>
              <w:br/>
            </w:r>
            <w:r>
              <w:rPr>
                <w:rFonts w:ascii="Times New Roman"/>
                <w:b w:val="false"/>
                <w:i w:val="false"/>
                <w:color w:val="000000"/>
                <w:sz w:val="20"/>
              </w:rPr>
              <w:t>
Абылай хан көшесі, 119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кенті,</w:t>
            </w:r>
            <w:r>
              <w:br/>
            </w:r>
            <w:r>
              <w:rPr>
                <w:rFonts w:ascii="Times New Roman"/>
                <w:b w:val="false"/>
                <w:i w:val="false"/>
                <w:color w:val="000000"/>
                <w:sz w:val="20"/>
              </w:rPr>
              <w:t>
Гагарин көшесі,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w:t>
            </w:r>
            <w:r>
              <w:br/>
            </w:r>
            <w:r>
              <w:rPr>
                <w:rFonts w:ascii="Times New Roman"/>
                <w:b w:val="false"/>
                <w:i w:val="false"/>
                <w:color w:val="000000"/>
                <w:sz w:val="20"/>
              </w:rPr>
              <w:t>
Безымянная тұйық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4.1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Ақтөбе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8-7132-55-13-55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ауылындағы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w:t>
            </w:r>
            <w:r>
              <w:br/>
            </w:r>
            <w:r>
              <w:rPr>
                <w:rFonts w:ascii="Times New Roman"/>
                <w:b w:val="false"/>
                <w:i w:val="false"/>
                <w:color w:val="000000"/>
                <w:sz w:val="20"/>
              </w:rPr>
              <w:t>
Сәтпаев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Р.Аимбаев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8-71337-4-20-79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w:t>
            </w:r>
            <w:r>
              <w:br/>
            </w:r>
            <w:r>
              <w:rPr>
                <w:rFonts w:ascii="Times New Roman"/>
                <w:b w:val="false"/>
                <w:i w:val="false"/>
                <w:color w:val="000000"/>
                <w:sz w:val="20"/>
              </w:rPr>
              <w:t>
Байтұрсынов көшесі, 1Б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w:t>
            </w:r>
            <w:r>
              <w:br/>
            </w:r>
            <w:r>
              <w:rPr>
                <w:rFonts w:ascii="Times New Roman"/>
                <w:b w:val="false"/>
                <w:i w:val="false"/>
                <w:color w:val="000000"/>
                <w:sz w:val="20"/>
              </w:rPr>
              <w:t>
Жангелдин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r>
              <w:br/>
            </w:r>
            <w:r>
              <w:rPr>
                <w:rFonts w:ascii="Times New Roman"/>
                <w:b w:val="false"/>
                <w:i w:val="false"/>
                <w:color w:val="000000"/>
                <w:sz w:val="20"/>
              </w:rPr>
              <w:t>
8-713-43-21-8-92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w:t>
            </w:r>
            <w:r>
              <w:br/>
            </w:r>
            <w:r>
              <w:rPr>
                <w:rFonts w:ascii="Times New Roman"/>
                <w:b w:val="false"/>
                <w:i w:val="false"/>
                <w:color w:val="000000"/>
                <w:sz w:val="20"/>
              </w:rPr>
              <w:t>
Әйтеке би көшесі, 27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Қарыуылкелді ауылы, Барақ батыр көшесі, 41А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w:t>
            </w:r>
            <w:r>
              <w:br/>
            </w:r>
            <w:r>
              <w:rPr>
                <w:rFonts w:ascii="Times New Roman"/>
                <w:b w:val="false"/>
                <w:i w:val="false"/>
                <w:color w:val="000000"/>
                <w:sz w:val="20"/>
              </w:rPr>
              <w:t>
Байғанин көшесі,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Балдырған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Жастар шағын ауданы, 47В</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Абай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w:t>
            </w:r>
            <w:r>
              <w:br/>
            </w:r>
            <w:r>
              <w:rPr>
                <w:rFonts w:ascii="Times New Roman"/>
                <w:b w:val="false"/>
                <w:i w:val="false"/>
                <w:color w:val="000000"/>
                <w:sz w:val="20"/>
              </w:rPr>
              <w:t>
Ж.Тлепбергенов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r>
              <w:br/>
            </w:r>
            <w:r>
              <w:rPr>
                <w:rFonts w:ascii="Times New Roman"/>
                <w:b w:val="false"/>
                <w:i w:val="false"/>
                <w:color w:val="000000"/>
                <w:sz w:val="20"/>
              </w:rPr>
              <w:t>
Әйтеке би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Нұрымжанов атындағы тұйық көше,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5.1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xml:space="preserve">
Алматы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8-7282-21-29-83;</w:t>
            </w:r>
            <w:r>
              <w:br/>
            </w:r>
            <w:r>
              <w:rPr>
                <w:rFonts w:ascii="Times New Roman"/>
                <w:b w:val="false"/>
                <w:i w:val="false"/>
                <w:color w:val="000000"/>
                <w:sz w:val="20"/>
              </w:rPr>
              <w:t>
8-7282-24-41-33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67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8-7282-40-00-10;</w:t>
            </w:r>
            <w:r>
              <w:br/>
            </w:r>
            <w:r>
              <w:rPr>
                <w:rFonts w:ascii="Times New Roman"/>
                <w:b w:val="false"/>
                <w:i w:val="false"/>
                <w:color w:val="000000"/>
                <w:sz w:val="20"/>
              </w:rPr>
              <w:t>
8-7282-24-40-43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w:t>
            </w:r>
            <w:r>
              <w:br/>
            </w:r>
            <w:r>
              <w:rPr>
                <w:rFonts w:ascii="Times New Roman"/>
                <w:b w:val="false"/>
                <w:i w:val="false"/>
                <w:color w:val="000000"/>
                <w:sz w:val="20"/>
              </w:rPr>
              <w:t>
Қабанбай батыр көшесі, 20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8-7283-2-14-51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ауылы, 8-наурыз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8-728-33-2-35-44;</w:t>
            </w:r>
            <w:r>
              <w:br/>
            </w:r>
            <w:r>
              <w:rPr>
                <w:rFonts w:ascii="Times New Roman"/>
                <w:b w:val="false"/>
                <w:i w:val="false"/>
                <w:color w:val="000000"/>
                <w:sz w:val="20"/>
              </w:rPr>
              <w:t>
8-72833-2-35-48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Бижанов көшесі, 25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Абай көшесі, 314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8-72775-4-00-86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Оразбеков көшесі, 52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w:t>
            </w:r>
            <w:r>
              <w:br/>
            </w:r>
            <w:r>
              <w:rPr>
                <w:rFonts w:ascii="Times New Roman"/>
                <w:b w:val="false"/>
                <w:i w:val="false"/>
                <w:color w:val="000000"/>
                <w:sz w:val="20"/>
              </w:rPr>
              <w:t>
Мәжитов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8-72770-2-40-40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Қуат шағын ауданы, Тәуелсіздіктің 10 жылдығы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8-7272-51-74-47</w:t>
            </w:r>
            <w:r>
              <w:br/>
            </w:r>
            <w:r>
              <w:rPr>
                <w:rFonts w:ascii="Times New Roman"/>
                <w:b w:val="false"/>
                <w:i w:val="false"/>
                <w:color w:val="000000"/>
                <w:sz w:val="20"/>
              </w:rPr>
              <w:t>
8-7272-51-74-46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w:t>
            </w:r>
            <w:r>
              <w:br/>
            </w:r>
            <w:r>
              <w:rPr>
                <w:rFonts w:ascii="Times New Roman"/>
                <w:b w:val="false"/>
                <w:i w:val="false"/>
                <w:color w:val="000000"/>
                <w:sz w:val="20"/>
              </w:rPr>
              <w:t>
Төле би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8-7277-12-56-96;</w:t>
            </w:r>
            <w:r>
              <w:br/>
            </w:r>
            <w:r>
              <w:rPr>
                <w:rFonts w:ascii="Times New Roman"/>
                <w:b w:val="false"/>
                <w:i w:val="false"/>
                <w:color w:val="000000"/>
                <w:sz w:val="20"/>
              </w:rPr>
              <w:t>
8-7277-12-56-86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w:t>
            </w:r>
            <w:r>
              <w:br/>
            </w:r>
            <w:r>
              <w:rPr>
                <w:rFonts w:ascii="Times New Roman"/>
                <w:b w:val="false"/>
                <w:i w:val="false"/>
                <w:color w:val="000000"/>
                <w:sz w:val="20"/>
              </w:rPr>
              <w:t>
Абылай хан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41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8-7277-24-79-62;</w:t>
            </w:r>
            <w:r>
              <w:br/>
            </w:r>
            <w:r>
              <w:rPr>
                <w:rFonts w:ascii="Times New Roman"/>
                <w:b w:val="false"/>
                <w:i w:val="false"/>
                <w:color w:val="000000"/>
                <w:sz w:val="20"/>
              </w:rPr>
              <w:t>
8-7277-24-79-61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w:t>
            </w:r>
            <w:r>
              <w:br/>
            </w:r>
            <w:r>
              <w:rPr>
                <w:rFonts w:ascii="Times New Roman"/>
                <w:b w:val="false"/>
                <w:i w:val="false"/>
                <w:color w:val="000000"/>
                <w:sz w:val="20"/>
              </w:rPr>
              <w:t>
Момышұлы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8-72840-3-11-40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w:t>
            </w:r>
            <w:r>
              <w:br/>
            </w:r>
            <w:r>
              <w:rPr>
                <w:rFonts w:ascii="Times New Roman"/>
                <w:b w:val="false"/>
                <w:i w:val="false"/>
                <w:color w:val="000000"/>
                <w:sz w:val="20"/>
              </w:rPr>
              <w:t>
Измайлов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Головцкий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Момышұлы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w:t>
            </w:r>
            <w:r>
              <w:br/>
            </w:r>
            <w:r>
              <w:rPr>
                <w:rFonts w:ascii="Times New Roman"/>
                <w:b w:val="false"/>
                <w:i w:val="false"/>
                <w:color w:val="000000"/>
                <w:sz w:val="20"/>
              </w:rPr>
              <w:t>
Жамбыл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8-72839-2-37-52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xml:space="preserve">
Лермонтов көшесі, 53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8-72774-2-2-2133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ауылы,</w:t>
            </w:r>
            <w:r>
              <w:br/>
            </w:r>
            <w:r>
              <w:rPr>
                <w:rFonts w:ascii="Times New Roman"/>
                <w:b w:val="false"/>
                <w:i w:val="false"/>
                <w:color w:val="000000"/>
                <w:sz w:val="20"/>
              </w:rPr>
              <w:t>
Октябрьская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8-72835-2-35-38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w:t>
            </w:r>
            <w:r>
              <w:br/>
            </w:r>
            <w:r>
              <w:rPr>
                <w:rFonts w:ascii="Times New Roman"/>
                <w:b w:val="false"/>
                <w:i w:val="false"/>
                <w:color w:val="000000"/>
                <w:sz w:val="20"/>
              </w:rPr>
              <w:t>
Қасымбеков көшесі, 35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r>
              <w:br/>
            </w:r>
            <w:r>
              <w:rPr>
                <w:rFonts w:ascii="Times New Roman"/>
                <w:b w:val="false"/>
                <w:i w:val="false"/>
                <w:color w:val="000000"/>
                <w:sz w:val="20"/>
              </w:rPr>
              <w:t xml:space="preserve">
Атырау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Баймұханов көшесі, 16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Байжігітов көшесі, 80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w:t>
            </w:r>
            <w:r>
              <w:br/>
            </w:r>
            <w:r>
              <w:rPr>
                <w:rFonts w:ascii="Times New Roman"/>
                <w:b w:val="false"/>
                <w:i w:val="false"/>
                <w:color w:val="000000"/>
                <w:sz w:val="20"/>
              </w:rPr>
              <w:t>
Меңдіғалиев көшесі, 30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Абай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Абай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w:t>
            </w:r>
            <w:r>
              <w:br/>
            </w:r>
            <w:r>
              <w:rPr>
                <w:rFonts w:ascii="Times New Roman"/>
                <w:b w:val="false"/>
                <w:i w:val="false"/>
                <w:color w:val="000000"/>
                <w:sz w:val="20"/>
              </w:rPr>
              <w:t>
Бейбітшілік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w:t>
            </w:r>
            <w:r>
              <w:br/>
            </w:r>
            <w:r>
              <w:rPr>
                <w:rFonts w:ascii="Times New Roman"/>
                <w:b w:val="false"/>
                <w:i w:val="false"/>
                <w:color w:val="000000"/>
                <w:sz w:val="20"/>
              </w:rPr>
              <w:t>
Есболаев көшесі, 66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w:t>
            </w:r>
            <w:r>
              <w:br/>
            </w:r>
            <w:r>
              <w:rPr>
                <w:rFonts w:ascii="Times New Roman"/>
                <w:b w:val="false"/>
                <w:i w:val="false"/>
                <w:color w:val="000000"/>
                <w:sz w:val="20"/>
              </w:rPr>
              <w:t>
Центральная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Қазақстан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7.1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
Шығыс Қазақстан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 99/1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8-7232-55-24-78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w:t>
            </w:r>
            <w:r>
              <w:br/>
            </w:r>
            <w:r>
              <w:rPr>
                <w:rFonts w:ascii="Times New Roman"/>
                <w:b w:val="false"/>
                <w:i w:val="false"/>
                <w:color w:val="000000"/>
                <w:sz w:val="20"/>
              </w:rPr>
              <w:t>
Попович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Жангелдин көшесі, 52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w:t>
            </w:r>
            <w:r>
              <w:br/>
            </w:r>
            <w:r>
              <w:rPr>
                <w:rFonts w:ascii="Times New Roman"/>
                <w:b w:val="false"/>
                <w:i w:val="false"/>
                <w:color w:val="000000"/>
                <w:sz w:val="20"/>
              </w:rPr>
              <w:t>
Стаханов көшесі, 39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w:t>
            </w:r>
            <w:r>
              <w:br/>
            </w:r>
            <w:r>
              <w:rPr>
                <w:rFonts w:ascii="Times New Roman"/>
                <w:b w:val="false"/>
                <w:i w:val="false"/>
                <w:color w:val="000000"/>
                <w:sz w:val="20"/>
              </w:rPr>
              <w:t>
Абылай хан көшесі, 96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Б.Момышұлы көшесі, 77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Семипалатинск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Абылай хан көшесі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9-үй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8-72338-27-1-68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w:t>
            </w:r>
            <w:r>
              <w:br/>
            </w:r>
            <w:r>
              <w:rPr>
                <w:rFonts w:ascii="Times New Roman"/>
                <w:b w:val="false"/>
                <w:i w:val="false"/>
                <w:color w:val="000000"/>
                <w:sz w:val="20"/>
              </w:rPr>
              <w:t>
3 шағынаудан, 12-үй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квартал, 21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Құнанбаев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8-72252-9-22-64;</w:t>
            </w:r>
            <w:r>
              <w:br/>
            </w:r>
            <w:r>
              <w:rPr>
                <w:rFonts w:ascii="Times New Roman"/>
                <w:b w:val="false"/>
                <w:i w:val="false"/>
                <w:color w:val="000000"/>
                <w:sz w:val="20"/>
              </w:rPr>
              <w:t>
8-72252-9-23-39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w:t>
            </w:r>
            <w:r>
              <w:br/>
            </w:r>
            <w:r>
              <w:rPr>
                <w:rFonts w:ascii="Times New Roman"/>
                <w:b w:val="false"/>
                <w:i w:val="false"/>
                <w:color w:val="000000"/>
                <w:sz w:val="20"/>
              </w:rPr>
              <w:t>
Пушкин көшесі, 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Молодежная көшесі, 25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Достық көшесі, 98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r>
              <w:br/>
            </w:r>
            <w:r>
              <w:rPr>
                <w:rFonts w:ascii="Times New Roman"/>
                <w:b w:val="false"/>
                <w:i w:val="false"/>
                <w:color w:val="000000"/>
                <w:sz w:val="20"/>
              </w:rPr>
              <w:t>
8-72347-6-55-03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Абай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Шериаздан көшесі, 38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Найманбаев көшесі, 161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8-7222-52-69-29;</w:t>
            </w:r>
            <w:r>
              <w:br/>
            </w:r>
            <w:r>
              <w:rPr>
                <w:rFonts w:ascii="Times New Roman"/>
                <w:b w:val="false"/>
                <w:i w:val="false"/>
                <w:color w:val="000000"/>
                <w:sz w:val="20"/>
              </w:rPr>
              <w:t>
8-7222-52-69-83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Дүйсенов көшесі, 84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Абылай хан көшесі, 116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r>
              <w:br/>
            </w:r>
            <w:r>
              <w:rPr>
                <w:rFonts w:ascii="Times New Roman"/>
                <w:b w:val="false"/>
                <w:i w:val="false"/>
                <w:color w:val="000000"/>
                <w:sz w:val="20"/>
              </w:rPr>
              <w:t>
8-72230-3-34-58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8.1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xml:space="preserve">
Жамбыл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8-7262-526864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көшесі,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Медеуов көшесі, 33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8-72634-61077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 ауылы,</w:t>
            </w:r>
            <w:r>
              <w:br/>
            </w:r>
            <w:r>
              <w:rPr>
                <w:rFonts w:ascii="Times New Roman"/>
                <w:b w:val="false"/>
                <w:i w:val="false"/>
                <w:color w:val="000000"/>
                <w:sz w:val="20"/>
              </w:rPr>
              <w:t>
Абай көшесі, 127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8-72635-20078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w:t>
            </w:r>
            <w:r>
              <w:br/>
            </w:r>
            <w:r>
              <w:rPr>
                <w:rFonts w:ascii="Times New Roman"/>
                <w:b w:val="false"/>
                <w:i w:val="false"/>
                <w:color w:val="000000"/>
                <w:sz w:val="20"/>
              </w:rPr>
              <w:t>
Сауранбекұлы көшесі, 49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Домалақ ана көшесі, 215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w:t>
            </w:r>
            <w:r>
              <w:br/>
            </w:r>
            <w:r>
              <w:rPr>
                <w:rFonts w:ascii="Times New Roman"/>
                <w:b w:val="false"/>
                <w:i w:val="false"/>
                <w:color w:val="000000"/>
                <w:sz w:val="20"/>
              </w:rPr>
              <w:t>
Исмаилов көшесі,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8-72637-2-10-29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w:t>
            </w:r>
            <w:r>
              <w:br/>
            </w:r>
            <w:r>
              <w:rPr>
                <w:rFonts w:ascii="Times New Roman"/>
                <w:b w:val="false"/>
                <w:i w:val="false"/>
                <w:color w:val="000000"/>
                <w:sz w:val="20"/>
              </w:rPr>
              <w:t>
Рысқұлбеков көшесі, 215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8-726-31-23-029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w:t>
            </w:r>
            <w:r>
              <w:br/>
            </w:r>
            <w:r>
              <w:rPr>
                <w:rFonts w:ascii="Times New Roman"/>
                <w:b w:val="false"/>
                <w:i w:val="false"/>
                <w:color w:val="000000"/>
                <w:sz w:val="20"/>
              </w:rPr>
              <w:t>
Молдағұлова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Жібек жолы көшесі, 71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8-726-43-21-969;</w:t>
            </w:r>
            <w:r>
              <w:br/>
            </w:r>
            <w:r>
              <w:rPr>
                <w:rFonts w:ascii="Times New Roman"/>
                <w:b w:val="false"/>
                <w:i w:val="false"/>
                <w:color w:val="000000"/>
                <w:sz w:val="20"/>
              </w:rPr>
              <w:t>
8-726-43-21-843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w:t>
            </w:r>
            <w:r>
              <w:br/>
            </w:r>
            <w:r>
              <w:rPr>
                <w:rFonts w:ascii="Times New Roman"/>
                <w:b w:val="false"/>
                <w:i w:val="false"/>
                <w:color w:val="000000"/>
                <w:sz w:val="20"/>
              </w:rPr>
              <w:t>
Автобаза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8-726-32-4-425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w:t>
            </w:r>
            <w:r>
              <w:br/>
            </w:r>
            <w:r>
              <w:rPr>
                <w:rFonts w:ascii="Times New Roman"/>
                <w:b w:val="false"/>
                <w:i w:val="false"/>
                <w:color w:val="000000"/>
                <w:sz w:val="20"/>
              </w:rPr>
              <w:t>
Жамбыл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w:t>
            </w:r>
            <w:r>
              <w:br/>
            </w:r>
            <w:r>
              <w:rPr>
                <w:rFonts w:ascii="Times New Roman"/>
                <w:b w:val="false"/>
                <w:i w:val="false"/>
                <w:color w:val="000000"/>
                <w:sz w:val="20"/>
              </w:rPr>
              <w:t>
Мир көшесі, 88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8-726-33-51-193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9.1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Батыс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8-7112-28-29-14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Ақжайық тұйық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w:t>
            </w:r>
            <w:r>
              <w:br/>
            </w:r>
            <w:r>
              <w:rPr>
                <w:rFonts w:ascii="Times New Roman"/>
                <w:b w:val="false"/>
                <w:i w:val="false"/>
                <w:color w:val="000000"/>
                <w:sz w:val="20"/>
              </w:rPr>
              <w:t>
Берғалиев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w:t>
            </w:r>
            <w:r>
              <w:br/>
            </w:r>
            <w:r>
              <w:rPr>
                <w:rFonts w:ascii="Times New Roman"/>
                <w:b w:val="false"/>
                <w:i w:val="false"/>
                <w:color w:val="000000"/>
                <w:sz w:val="20"/>
              </w:rPr>
              <w:t>
Железнодорожный көшесі, 121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8-711-33-36-775</w:t>
            </w:r>
            <w:r>
              <w:br/>
            </w:r>
            <w:r>
              <w:rPr>
                <w:rFonts w:ascii="Times New Roman"/>
                <w:b w:val="false"/>
                <w:i w:val="false"/>
                <w:color w:val="000000"/>
                <w:sz w:val="20"/>
              </w:rPr>
              <w:t>
8-711-33-36-774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w:t>
            </w:r>
            <w:r>
              <w:br/>
            </w:r>
            <w:r>
              <w:rPr>
                <w:rFonts w:ascii="Times New Roman"/>
                <w:b w:val="false"/>
                <w:i w:val="false"/>
                <w:color w:val="000000"/>
                <w:sz w:val="20"/>
              </w:rPr>
              <w:t>
Халықтар достығы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8-711-4-22-403</w:t>
            </w:r>
            <w:r>
              <w:br/>
            </w:r>
            <w:r>
              <w:rPr>
                <w:rFonts w:ascii="Times New Roman"/>
                <w:b w:val="false"/>
                <w:i w:val="false"/>
                <w:color w:val="000000"/>
                <w:sz w:val="20"/>
              </w:rPr>
              <w:t>
8-711-4-21-258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Иманов көшесі, 79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8-711-365-22-425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w:t>
            </w:r>
            <w:r>
              <w:br/>
            </w:r>
            <w:r>
              <w:rPr>
                <w:rFonts w:ascii="Times New Roman"/>
                <w:b w:val="false"/>
                <w:i w:val="false"/>
                <w:color w:val="000000"/>
                <w:sz w:val="20"/>
              </w:rPr>
              <w:t>
Гагарин көшесі, 69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Лұқманов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Құрманғалиев көшесі, 23/1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Қазақстан көшесі, 11/2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w:t>
            </w:r>
            <w:r>
              <w:br/>
            </w:r>
            <w:r>
              <w:rPr>
                <w:rFonts w:ascii="Times New Roman"/>
                <w:b w:val="false"/>
                <w:i w:val="false"/>
                <w:color w:val="000000"/>
                <w:sz w:val="20"/>
              </w:rPr>
              <w:t>
Вокзальная көшесі, 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Юбилейная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Тайманов көшесі, 95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10.1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xml:space="preserve">
Қарағанды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8-72121-436461;</w:t>
            </w:r>
            <w:r>
              <w:br/>
            </w:r>
            <w:r>
              <w:rPr>
                <w:rFonts w:ascii="Times New Roman"/>
                <w:b w:val="false"/>
                <w:i w:val="false"/>
                <w:color w:val="000000"/>
                <w:sz w:val="20"/>
              </w:rPr>
              <w:t>
8-7212-43-49-85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8-7112-77-24-40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8-7112-45-71-01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шағын аудан, 6-үй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8-7212-53-91-46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8-7212-93-16-93; 8-7212-93-16-94;</w:t>
            </w:r>
            <w:r>
              <w:br/>
            </w:r>
            <w:r>
              <w:rPr>
                <w:rFonts w:ascii="Times New Roman"/>
                <w:b w:val="false"/>
                <w:i w:val="false"/>
                <w:color w:val="000000"/>
                <w:sz w:val="20"/>
              </w:rPr>
              <w:t>
8-7212-93-16-86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Блюхер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8-721-39-8-64-25;</w:t>
            </w:r>
            <w:r>
              <w:br/>
            </w:r>
            <w:r>
              <w:rPr>
                <w:rFonts w:ascii="Times New Roman"/>
                <w:b w:val="false"/>
                <w:i w:val="false"/>
                <w:color w:val="000000"/>
                <w:sz w:val="20"/>
              </w:rPr>
              <w:t>
8-721-3-98-69-93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Республика даңғылы, 128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8-721-3-99-79-98;</w:t>
            </w:r>
            <w:r>
              <w:br/>
            </w:r>
            <w:r>
              <w:rPr>
                <w:rFonts w:ascii="Times New Roman"/>
                <w:b w:val="false"/>
                <w:i w:val="false"/>
                <w:color w:val="000000"/>
                <w:sz w:val="20"/>
              </w:rPr>
              <w:t>
8-721-399-79-96;</w:t>
            </w:r>
            <w:r>
              <w:br/>
            </w:r>
            <w:r>
              <w:rPr>
                <w:rFonts w:ascii="Times New Roman"/>
                <w:b w:val="false"/>
                <w:i w:val="false"/>
                <w:color w:val="000000"/>
                <w:sz w:val="20"/>
              </w:rPr>
              <w:t>
8-721-3-97-79-78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Оспанов көшесі, 40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r>
              <w:br/>
            </w:r>
            <w:r>
              <w:rPr>
                <w:rFonts w:ascii="Times New Roman"/>
                <w:b w:val="false"/>
                <w:i w:val="false"/>
                <w:color w:val="000000"/>
                <w:sz w:val="20"/>
              </w:rPr>
              <w:t>
8-710-30-2-61-60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Әубәкіров көшесі, 21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r>
              <w:br/>
            </w:r>
            <w:r>
              <w:rPr>
                <w:rFonts w:ascii="Times New Roman"/>
                <w:b w:val="false"/>
                <w:i w:val="false"/>
                <w:color w:val="000000"/>
                <w:sz w:val="20"/>
              </w:rPr>
              <w:t>
8-721-46-31-9-18;</w:t>
            </w:r>
            <w:r>
              <w:br/>
            </w:r>
            <w:r>
              <w:rPr>
                <w:rFonts w:ascii="Times New Roman"/>
                <w:b w:val="false"/>
                <w:i w:val="false"/>
                <w:color w:val="000000"/>
                <w:sz w:val="20"/>
              </w:rPr>
              <w:t>
8-721-46-31-5-26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Сүлейменов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w:t>
            </w:r>
            <w:r>
              <w:br/>
            </w:r>
            <w:r>
              <w:rPr>
                <w:rFonts w:ascii="Times New Roman"/>
                <w:b w:val="false"/>
                <w:i w:val="false"/>
                <w:color w:val="000000"/>
                <w:sz w:val="20"/>
              </w:rPr>
              <w:t>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r>
              <w:br/>
            </w:r>
            <w:r>
              <w:rPr>
                <w:rFonts w:ascii="Times New Roman"/>
                <w:b w:val="false"/>
                <w:i w:val="false"/>
                <w:color w:val="000000"/>
                <w:sz w:val="20"/>
              </w:rPr>
              <w:t>
Пристационная көшесі, 128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r>
              <w:br/>
            </w:r>
            <w:r>
              <w:rPr>
                <w:rFonts w:ascii="Times New Roman"/>
                <w:b w:val="false"/>
                <w:i w:val="false"/>
                <w:color w:val="000000"/>
                <w:sz w:val="20"/>
              </w:rPr>
              <w:t>
Абай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Амангелді көшесі, 29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w:t>
            </w:r>
            <w:r>
              <w:br/>
            </w:r>
            <w:r>
              <w:rPr>
                <w:rFonts w:ascii="Times New Roman"/>
                <w:b w:val="false"/>
                <w:i w:val="false"/>
                <w:color w:val="000000"/>
                <w:sz w:val="20"/>
              </w:rPr>
              <w:t>
Жапақов көшесі, 23/1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Ағадыр кенті,</w:t>
            </w:r>
            <w:r>
              <w:br/>
            </w:r>
            <w:r>
              <w:rPr>
                <w:rFonts w:ascii="Times New Roman"/>
                <w:b w:val="false"/>
                <w:i w:val="false"/>
                <w:color w:val="000000"/>
                <w:sz w:val="20"/>
              </w:rPr>
              <w:t>
Тәуелсіз Қазақстан көшесі, 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8-710-33-2-83-44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Б.Момышұлы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8-7102-73-50-33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Балхаш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w:t>
            </w:r>
            <w:r>
              <w:br/>
            </w:r>
            <w:r>
              <w:rPr>
                <w:rFonts w:ascii="Times New Roman"/>
                <w:b w:val="false"/>
                <w:i w:val="false"/>
                <w:color w:val="000000"/>
                <w:sz w:val="20"/>
              </w:rPr>
              <w:t>
Бөкейхан көшесі, 20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w:t>
            </w:r>
            <w:r>
              <w:br/>
            </w:r>
            <w:r>
              <w:rPr>
                <w:rFonts w:ascii="Times New Roman"/>
                <w:b w:val="false"/>
                <w:i w:val="false"/>
                <w:color w:val="000000"/>
                <w:sz w:val="20"/>
              </w:rPr>
              <w:t>
Сәтпаев даңғылы, 111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А.Құнанбаев даңғылы, 65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8-721-56-5-26-32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10/16 квартал,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Жамбыл көшесі, 85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8-721-37-5-02-13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Балхаш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8-71039-5-29-12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Ленин көшесі, 18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Абай көшесі, 54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8-721-31-4-72-27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кентіндегі Абай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w:t>
            </w:r>
            <w:r>
              <w:br/>
            </w:r>
            <w:r>
              <w:rPr>
                <w:rFonts w:ascii="Times New Roman"/>
                <w:b w:val="false"/>
                <w:i w:val="false"/>
                <w:color w:val="000000"/>
                <w:sz w:val="20"/>
              </w:rPr>
              <w:t>
Қазыбек би көшесі, 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w:t>
            </w:r>
            <w:r>
              <w:br/>
            </w:r>
            <w:r>
              <w:rPr>
                <w:rFonts w:ascii="Times New Roman"/>
                <w:b w:val="false"/>
                <w:i w:val="false"/>
                <w:color w:val="000000"/>
                <w:sz w:val="20"/>
              </w:rPr>
              <w:t>
Бөкейхан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кентіндегі Ақтоғай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w:t>
            </w:r>
            <w:r>
              <w:br/>
            </w:r>
            <w:r>
              <w:rPr>
                <w:rFonts w:ascii="Times New Roman"/>
                <w:b w:val="false"/>
                <w:i w:val="false"/>
                <w:color w:val="000000"/>
                <w:sz w:val="20"/>
              </w:rPr>
              <w:t>
Комсомол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r>
              <w:br/>
            </w:r>
            <w:r>
              <w:rPr>
                <w:rFonts w:ascii="Times New Roman"/>
                <w:b w:val="false"/>
                <w:i w:val="false"/>
                <w:color w:val="000000"/>
                <w:sz w:val="20"/>
              </w:rPr>
              <w:t>
Қазыбек би көшесі, 49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Ғ.Мұстафин атындағы кент, Мир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Қостанай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r>
              <w:br/>
            </w:r>
            <w:r>
              <w:rPr>
                <w:rFonts w:ascii="Times New Roman"/>
                <w:b w:val="false"/>
                <w:i w:val="false"/>
                <w:color w:val="000000"/>
                <w:sz w:val="20"/>
              </w:rPr>
              <w:t>
Ленин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871445-21529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871430-75686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r>
              <w:br/>
            </w:r>
            <w:r>
              <w:rPr>
                <w:rFonts w:ascii="Times New Roman"/>
                <w:b w:val="false"/>
                <w:i w:val="false"/>
                <w:color w:val="000000"/>
                <w:sz w:val="20"/>
              </w:rPr>
              <w:t>
Майлин көшесі,  27/7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871440-21269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w:t>
            </w:r>
            <w:r>
              <w:br/>
            </w:r>
            <w:r>
              <w:rPr>
                <w:rFonts w:ascii="Times New Roman"/>
                <w:b w:val="false"/>
                <w:i w:val="false"/>
                <w:color w:val="000000"/>
                <w:sz w:val="20"/>
              </w:rPr>
              <w:t>
Ленин көшесі, 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871453-21902</w:t>
            </w:r>
            <w:r>
              <w:br/>
            </w:r>
            <w:r>
              <w:rPr>
                <w:rFonts w:ascii="Times New Roman"/>
                <w:b w:val="false"/>
                <w:i w:val="false"/>
                <w:color w:val="000000"/>
                <w:sz w:val="20"/>
              </w:rPr>
              <w:t>
871453-99679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w:t>
            </w:r>
            <w:r>
              <w:br/>
            </w:r>
            <w:r>
              <w:rPr>
                <w:rFonts w:ascii="Times New Roman"/>
                <w:b w:val="false"/>
                <w:i w:val="false"/>
                <w:color w:val="000000"/>
                <w:sz w:val="20"/>
              </w:rPr>
              <w:t>
Советская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871434-22031</w:t>
            </w:r>
            <w:r>
              <w:br/>
            </w:r>
            <w:r>
              <w:rPr>
                <w:rFonts w:ascii="Times New Roman"/>
                <w:b w:val="false"/>
                <w:i w:val="false"/>
                <w:color w:val="000000"/>
                <w:sz w:val="20"/>
              </w:rPr>
              <w:t>
871434-21402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8 наурыз көшесі, 37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871439-21585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ауылы,</w:t>
            </w:r>
            <w:r>
              <w:br/>
            </w:r>
            <w:r>
              <w:rPr>
                <w:rFonts w:ascii="Times New Roman"/>
                <w:b w:val="false"/>
                <w:i w:val="false"/>
                <w:color w:val="000000"/>
                <w:sz w:val="20"/>
              </w:rPr>
              <w:t>
Ленин көшесі, 108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871435-28200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w:t>
            </w:r>
            <w:r>
              <w:br/>
            </w:r>
            <w:r>
              <w:rPr>
                <w:rFonts w:ascii="Times New Roman"/>
                <w:b w:val="false"/>
                <w:i w:val="false"/>
                <w:color w:val="000000"/>
                <w:sz w:val="20"/>
              </w:rPr>
              <w:t>
Ержанов көшесі, 66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871437-22275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Комсомольская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871452-21969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w:t>
            </w:r>
            <w:r>
              <w:br/>
            </w:r>
            <w:r>
              <w:rPr>
                <w:rFonts w:ascii="Times New Roman"/>
                <w:b w:val="false"/>
                <w:i w:val="false"/>
                <w:color w:val="000000"/>
                <w:sz w:val="20"/>
              </w:rPr>
              <w:t>
Космонавтар көшесі,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871441-32502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Гашек көшесі, 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r>
              <w:br/>
            </w:r>
            <w:r>
              <w:rPr>
                <w:rFonts w:ascii="Times New Roman"/>
                <w:b w:val="false"/>
                <w:i w:val="false"/>
                <w:color w:val="000000"/>
                <w:sz w:val="20"/>
              </w:rPr>
              <w:t>
87142-261129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w:t>
            </w:r>
            <w:r>
              <w:br/>
            </w:r>
            <w:r>
              <w:rPr>
                <w:rFonts w:ascii="Times New Roman"/>
                <w:b w:val="false"/>
                <w:i w:val="false"/>
                <w:color w:val="000000"/>
                <w:sz w:val="20"/>
              </w:rPr>
              <w:t>
Калинин көшесі, 53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871455-24316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w:t>
            </w:r>
            <w:r>
              <w:br/>
            </w:r>
            <w:r>
              <w:rPr>
                <w:rFonts w:ascii="Times New Roman"/>
                <w:b w:val="false"/>
                <w:i w:val="false"/>
                <w:color w:val="000000"/>
                <w:sz w:val="20"/>
              </w:rPr>
              <w:t>
4 шағын аудан, 25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871433-35389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w:t>
            </w:r>
            <w:r>
              <w:br/>
            </w:r>
            <w:r>
              <w:rPr>
                <w:rFonts w:ascii="Times New Roman"/>
                <w:b w:val="false"/>
                <w:i w:val="false"/>
                <w:color w:val="000000"/>
                <w:sz w:val="20"/>
              </w:rPr>
              <w:t>
Королев көшесі, 4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r>
              <w:br/>
            </w:r>
            <w:r>
              <w:rPr>
                <w:rFonts w:ascii="Times New Roman"/>
                <w:b w:val="false"/>
                <w:i w:val="false"/>
                <w:color w:val="000000"/>
                <w:sz w:val="20"/>
              </w:rPr>
              <w:t>
871443-21372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w:t>
            </w:r>
            <w:r>
              <w:br/>
            </w:r>
            <w:r>
              <w:rPr>
                <w:rFonts w:ascii="Times New Roman"/>
                <w:b w:val="false"/>
                <w:i w:val="false"/>
                <w:color w:val="000000"/>
                <w:sz w:val="20"/>
              </w:rPr>
              <w:t>
Шақшақ Жәнібек көшесі, 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871454-21015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Космановтар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871431-49803</w:t>
            </w:r>
            <w:r>
              <w:br/>
            </w:r>
            <w:r>
              <w:rPr>
                <w:rFonts w:ascii="Times New Roman"/>
                <w:b w:val="false"/>
                <w:i w:val="false"/>
                <w:color w:val="000000"/>
                <w:sz w:val="20"/>
              </w:rPr>
              <w:t>
871431-49802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Корчагин көшесі, 76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871431-98947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w:t>
            </w:r>
            <w:r>
              <w:br/>
            </w:r>
            <w:r>
              <w:rPr>
                <w:rFonts w:ascii="Times New Roman"/>
                <w:b w:val="false"/>
                <w:i w:val="false"/>
                <w:color w:val="000000"/>
                <w:sz w:val="20"/>
              </w:rPr>
              <w:t>
Ленин көшесі, 104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871451-21209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ауылы,</w:t>
            </w:r>
            <w:r>
              <w:br/>
            </w:r>
            <w:r>
              <w:rPr>
                <w:rFonts w:ascii="Times New Roman"/>
                <w:b w:val="false"/>
                <w:i w:val="false"/>
                <w:color w:val="000000"/>
                <w:sz w:val="20"/>
              </w:rPr>
              <w:t>
Калинин көшесі, 93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871436-36598</w:t>
            </w:r>
            <w:r>
              <w:br/>
            </w:r>
            <w:r>
              <w:rPr>
                <w:rFonts w:ascii="Times New Roman"/>
                <w:b w:val="false"/>
                <w:i w:val="false"/>
                <w:color w:val="000000"/>
                <w:sz w:val="20"/>
              </w:rPr>
              <w:t>
871436-37452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w:t>
            </w:r>
            <w:r>
              <w:br/>
            </w:r>
            <w:r>
              <w:rPr>
                <w:rFonts w:ascii="Times New Roman"/>
                <w:b w:val="false"/>
                <w:i w:val="false"/>
                <w:color w:val="000000"/>
                <w:sz w:val="20"/>
              </w:rPr>
              <w:t>
Абай көшесі, 79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871444-24567</w:t>
            </w:r>
            <w:r>
              <w:br/>
            </w:r>
            <w:r>
              <w:rPr>
                <w:rFonts w:ascii="Times New Roman"/>
                <w:b w:val="false"/>
                <w:i w:val="false"/>
                <w:color w:val="000000"/>
                <w:sz w:val="20"/>
              </w:rPr>
              <w:t>
871444-24583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кенті,</w:t>
            </w:r>
            <w:r>
              <w:br/>
            </w:r>
            <w:r>
              <w:rPr>
                <w:rFonts w:ascii="Times New Roman"/>
                <w:b w:val="false"/>
                <w:i w:val="false"/>
                <w:color w:val="000000"/>
                <w:sz w:val="20"/>
              </w:rPr>
              <w:t>
Красноармейская көшесі, 56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871442-23283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xml:space="preserve">
Қызылорда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Амангелді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Ерімбет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r>
              <w:br/>
            </w:r>
            <w:r>
              <w:rPr>
                <w:rFonts w:ascii="Times New Roman"/>
                <w:b w:val="false"/>
                <w:i w:val="false"/>
                <w:color w:val="000000"/>
                <w:sz w:val="20"/>
              </w:rPr>
              <w:t>
Жанқожа батыр,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r>
              <w:br/>
            </w:r>
            <w:r>
              <w:rPr>
                <w:rFonts w:ascii="Times New Roman"/>
                <w:b w:val="false"/>
                <w:i w:val="false"/>
                <w:color w:val="000000"/>
                <w:sz w:val="20"/>
              </w:rPr>
              <w:t>
Максимов көшесі, 17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Абай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Желтоқсан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r>
              <w:br/>
            </w:r>
            <w:r>
              <w:rPr>
                <w:rFonts w:ascii="Times New Roman"/>
                <w:b w:val="false"/>
                <w:i w:val="false"/>
                <w:color w:val="000000"/>
                <w:sz w:val="20"/>
              </w:rPr>
              <w:t>
Аманкелді көшесі, 55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Сығанақ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13.1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Маңғыстау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67Б/2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Өркен шағынауданы,</w:t>
            </w:r>
            <w:r>
              <w:br/>
            </w:r>
            <w:r>
              <w:rPr>
                <w:rFonts w:ascii="Times New Roman"/>
                <w:b w:val="false"/>
                <w:i w:val="false"/>
                <w:color w:val="000000"/>
                <w:sz w:val="20"/>
              </w:rPr>
              <w:t>
Оқушылардың шығармашылық үйі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8-72934-35072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w:t>
            </w:r>
            <w:r>
              <w:br/>
            </w:r>
            <w:r>
              <w:rPr>
                <w:rFonts w:ascii="Times New Roman"/>
                <w:b w:val="false"/>
                <w:i w:val="false"/>
                <w:color w:val="000000"/>
                <w:sz w:val="20"/>
              </w:rPr>
              <w:t>
Қоғамдық ұйымдар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r>
              <w:br/>
            </w:r>
            <w:r>
              <w:rPr>
                <w:rFonts w:ascii="Times New Roman"/>
                <w:b w:val="false"/>
                <w:i w:val="false"/>
                <w:color w:val="000000"/>
                <w:sz w:val="20"/>
              </w:rPr>
              <w:t>
8-7292-46-61-89;</w:t>
            </w:r>
            <w:r>
              <w:br/>
            </w:r>
            <w:r>
              <w:rPr>
                <w:rFonts w:ascii="Times New Roman"/>
                <w:b w:val="false"/>
                <w:i w:val="false"/>
                <w:color w:val="000000"/>
                <w:sz w:val="20"/>
              </w:rPr>
              <w:t>
8-7292-46-61-42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Уалиханов көшесі,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r>
              <w:br/>
            </w:r>
            <w:r>
              <w:rPr>
                <w:rFonts w:ascii="Times New Roman"/>
                <w:b w:val="false"/>
                <w:i w:val="false"/>
                <w:color w:val="000000"/>
                <w:sz w:val="20"/>
              </w:rPr>
              <w:t>
8-72932-22-1-41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ауданының Жетібай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 құрылыс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8-72937-26-9-33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Маяұлы көшесі, 6-д</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Центральная көшесі, 15, Қазпошта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8-72931-22-0-83</w:t>
            </w:r>
            <w:r>
              <w:br/>
            </w:r>
            <w:r>
              <w:rPr>
                <w:rFonts w:ascii="Times New Roman"/>
                <w:b w:val="false"/>
                <w:i w:val="false"/>
                <w:color w:val="000000"/>
                <w:sz w:val="20"/>
              </w:rPr>
              <w:t>
8-72931-22-0-79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14.1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Павлодар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r>
              <w:br/>
            </w:r>
            <w:r>
              <w:rPr>
                <w:rFonts w:ascii="Times New Roman"/>
                <w:b w:val="false"/>
                <w:i w:val="false"/>
                <w:color w:val="000000"/>
                <w:sz w:val="20"/>
              </w:rPr>
              <w:t>
Мәшһүр Жүсіп көшесі, 92/2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87187-346211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Ленин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871837-69177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Толстой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Абай көшесі, 72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Сәтпаев көшесі, 49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Торайғыров көшесі, 58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r>
              <w:br/>
            </w:r>
            <w:r>
              <w:rPr>
                <w:rFonts w:ascii="Times New Roman"/>
                <w:b w:val="false"/>
                <w:i w:val="false"/>
                <w:color w:val="000000"/>
                <w:sz w:val="20"/>
              </w:rPr>
              <w:t>
871831-22596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В.Чайко көшесі, 45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871836-23337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w:t>
            </w:r>
            <w:r>
              <w:br/>
            </w:r>
            <w:r>
              <w:rPr>
                <w:rFonts w:ascii="Times New Roman"/>
                <w:b w:val="false"/>
                <w:i w:val="false"/>
                <w:color w:val="000000"/>
                <w:sz w:val="20"/>
              </w:rPr>
              <w:t>
Тургенов көшесі, 85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Ташимов көшесі, 114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Иса Байзақов көшесі, 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w:t>
            </w:r>
            <w:r>
              <w:br/>
            </w:r>
            <w:r>
              <w:rPr>
                <w:rFonts w:ascii="Times New Roman"/>
                <w:b w:val="false"/>
                <w:i w:val="false"/>
                <w:color w:val="000000"/>
                <w:sz w:val="20"/>
              </w:rPr>
              <w:t>
Сейфуллин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Тәуелсіздіктің 10 жылдығы көшесі, 30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15.1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Солтүстік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8-7152-42-70-01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w:t>
            </w:r>
            <w:r>
              <w:br/>
            </w:r>
            <w:r>
              <w:rPr>
                <w:rFonts w:ascii="Times New Roman"/>
                <w:b w:val="false"/>
                <w:i w:val="false"/>
                <w:color w:val="000000"/>
                <w:sz w:val="20"/>
              </w:rPr>
              <w:t>
Д.Сыздықов көшесі, 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w:t>
            </w:r>
            <w:r>
              <w:br/>
            </w:r>
            <w:r>
              <w:rPr>
                <w:rFonts w:ascii="Times New Roman"/>
                <w:b w:val="false"/>
                <w:i w:val="false"/>
                <w:color w:val="000000"/>
                <w:sz w:val="20"/>
              </w:rPr>
              <w:t>
Ленин көшесі, 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w:t>
            </w:r>
            <w:r>
              <w:br/>
            </w:r>
            <w:r>
              <w:rPr>
                <w:rFonts w:ascii="Times New Roman"/>
                <w:b w:val="false"/>
                <w:i w:val="false"/>
                <w:color w:val="000000"/>
                <w:sz w:val="20"/>
              </w:rPr>
              <w:t>
Горький тұйық көшесі, 10 Г</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Ғ.Мүсрепов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r>
              <w:br/>
            </w:r>
            <w:r>
              <w:rPr>
                <w:rFonts w:ascii="Times New Roman"/>
                <w:b w:val="false"/>
                <w:i w:val="false"/>
                <w:color w:val="000000"/>
                <w:sz w:val="20"/>
              </w:rPr>
              <w:t>
Институт көшесі, 1 В</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Юбилейная көшесі, 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w:t>
            </w:r>
            <w:r>
              <w:br/>
            </w:r>
            <w:r>
              <w:rPr>
                <w:rFonts w:ascii="Times New Roman"/>
                <w:b w:val="false"/>
                <w:i w:val="false"/>
                <w:color w:val="000000"/>
                <w:sz w:val="20"/>
              </w:rPr>
              <w:t>
С.Мұқанов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8-715-41-2-21-48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w:t>
            </w:r>
            <w:r>
              <w:br/>
            </w:r>
            <w:r>
              <w:rPr>
                <w:rFonts w:ascii="Times New Roman"/>
                <w:b w:val="false"/>
                <w:i w:val="false"/>
                <w:color w:val="000000"/>
                <w:sz w:val="20"/>
              </w:rPr>
              <w:t>
Қазақстан Конституциясы көшесі, 208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8-715-36-2-36-03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w:t>
            </w:r>
            <w:r>
              <w:br/>
            </w:r>
            <w:r>
              <w:rPr>
                <w:rFonts w:ascii="Times New Roman"/>
                <w:b w:val="false"/>
                <w:i w:val="false"/>
                <w:color w:val="000000"/>
                <w:sz w:val="20"/>
              </w:rPr>
              <w:t>
Уәлиханов көшесі, 17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w:t>
            </w:r>
            <w:r>
              <w:br/>
            </w:r>
            <w:r>
              <w:rPr>
                <w:rFonts w:ascii="Times New Roman"/>
                <w:b w:val="false"/>
                <w:i w:val="false"/>
                <w:color w:val="000000"/>
                <w:sz w:val="20"/>
              </w:rPr>
              <w:t>
Уәлиханов көшесі, 80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Желтоқсан көшесі, 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16.1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Оңтүстік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8-7252-33-47-50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8-7252-30-08-38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8-7252-21-39-71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Мыңбұлақ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Абылай хан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w:t>
            </w:r>
            <w:r>
              <w:br/>
            </w:r>
            <w:r>
              <w:rPr>
                <w:rFonts w:ascii="Times New Roman"/>
                <w:b w:val="false"/>
                <w:i w:val="false"/>
                <w:color w:val="000000"/>
                <w:sz w:val="20"/>
              </w:rPr>
              <w:t>
Жайшыбеков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w:t>
            </w:r>
            <w:r>
              <w:br/>
            </w:r>
            <w:r>
              <w:rPr>
                <w:rFonts w:ascii="Times New Roman"/>
                <w:b w:val="false"/>
                <w:i w:val="false"/>
                <w:color w:val="000000"/>
                <w:sz w:val="20"/>
              </w:rPr>
              <w:t>
Жібек жолы даңғылы,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Қажымұқан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Тілеулі мыңбасы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r>
              <w:br/>
            </w:r>
            <w:r>
              <w:rPr>
                <w:rFonts w:ascii="Times New Roman"/>
                <w:b w:val="false"/>
                <w:i w:val="false"/>
                <w:color w:val="000000"/>
                <w:sz w:val="20"/>
              </w:rPr>
              <w:t>
8-72-533-41630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w:t>
            </w:r>
            <w:r>
              <w:br/>
            </w:r>
            <w:r>
              <w:rPr>
                <w:rFonts w:ascii="Times New Roman"/>
                <w:b w:val="false"/>
                <w:i w:val="false"/>
                <w:color w:val="000000"/>
                <w:sz w:val="20"/>
              </w:rPr>
              <w:t>
Төле би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ауылы,</w:t>
            </w:r>
            <w:r>
              <w:br/>
            </w:r>
            <w:r>
              <w:rPr>
                <w:rFonts w:ascii="Times New Roman"/>
                <w:b w:val="false"/>
                <w:i w:val="false"/>
                <w:color w:val="000000"/>
                <w:sz w:val="20"/>
              </w:rPr>
              <w:t>
Т.Рысқұлов көшесі, 189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w:t>
            </w:r>
            <w:r>
              <w:br/>
            </w:r>
            <w:r>
              <w:rPr>
                <w:rFonts w:ascii="Times New Roman"/>
                <w:b w:val="false"/>
                <w:i w:val="false"/>
                <w:color w:val="000000"/>
                <w:sz w:val="20"/>
              </w:rPr>
              <w:t>
Қыстаубаев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w:t>
            </w:r>
            <w:r>
              <w:br/>
            </w:r>
            <w:r>
              <w:rPr>
                <w:rFonts w:ascii="Times New Roman"/>
                <w:b w:val="false"/>
                <w:i w:val="false"/>
                <w:color w:val="000000"/>
                <w:sz w:val="20"/>
              </w:rPr>
              <w:t>
8-72-531-77-072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w:t>
            </w:r>
            <w:r>
              <w:br/>
            </w:r>
            <w:r>
              <w:rPr>
                <w:rFonts w:ascii="Times New Roman"/>
                <w:b w:val="false"/>
                <w:i w:val="false"/>
                <w:color w:val="000000"/>
                <w:sz w:val="20"/>
              </w:rPr>
              <w:t>
Қожанов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r>
              <w:br/>
            </w:r>
            <w:r>
              <w:rPr>
                <w:rFonts w:ascii="Times New Roman"/>
                <w:b w:val="false"/>
                <w:i w:val="false"/>
                <w:color w:val="000000"/>
                <w:sz w:val="20"/>
              </w:rPr>
              <w:t>
Шораұлы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r>
              <w:br/>
            </w:r>
            <w:r>
              <w:rPr>
                <w:rFonts w:ascii="Times New Roman"/>
                <w:b w:val="false"/>
                <w:i w:val="false"/>
                <w:color w:val="000000"/>
                <w:sz w:val="20"/>
              </w:rPr>
              <w:t>
А.Жылқышиев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А. Сандыбаев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136" w:id="31"/>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 аумағында</w:t>
      </w:r>
      <w:r>
        <w:br/>
      </w:r>
      <w:r>
        <w:rPr>
          <w:rFonts w:ascii="Times New Roman"/>
          <w:b w:val="false"/>
          <w:i w:val="false"/>
          <w:color w:val="000000"/>
          <w:sz w:val="28"/>
        </w:rPr>
        <w:t xml:space="preserve">
таратылатын шетелдік бұқаралық     </w:t>
      </w:r>
      <w:r>
        <w:br/>
      </w:r>
      <w:r>
        <w:rPr>
          <w:rFonts w:ascii="Times New Roman"/>
          <w:b w:val="false"/>
          <w:i w:val="false"/>
          <w:color w:val="000000"/>
          <w:sz w:val="28"/>
        </w:rPr>
        <w:t xml:space="preserve">
ақпарат құралдарын есепке қою»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bookmarkEnd w:id="31"/>
    <w:bookmarkStart w:name="z137" w:id="32"/>
    <w:p>
      <w:pPr>
        <w:spacing w:after="0"/>
        <w:ind w:left="0"/>
        <w:jc w:val="left"/>
      </w:pPr>
      <w:r>
        <w:rPr>
          <w:rFonts w:ascii="Times New Roman"/>
          <w:b/>
          <w:i w:val="false"/>
          <w:color w:val="000000"/>
        </w:rPr>
        <w:t xml:space="preserve"> 
Сапа және тиімділік көрсеткіштері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7"/>
        <w:gridCol w:w="2438"/>
        <w:gridCol w:w="2522"/>
        <w:gridCol w:w="2293"/>
      </w:tblGrid>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%-ы (үлесі)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%-ы (үлесі)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сапасына және оны ұсыну тәртібі туралы ақпаратқа қанағаттанған тұтынушылардың %-ы (үлесі)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жеткізуге болатын қызметтер %-ы (үлесі)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тұтынушылардың %-ы (үлесі)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842 қаулысына     </w:t>
      </w:r>
      <w:r>
        <w:br/>
      </w:r>
      <w:r>
        <w:rPr>
          <w:rFonts w:ascii="Times New Roman"/>
          <w:b w:val="false"/>
          <w:i w:val="false"/>
          <w:color w:val="000000"/>
          <w:sz w:val="28"/>
        </w:rPr>
        <w:t xml:space="preserve">
3-қосымша         </w:t>
      </w:r>
    </w:p>
    <w:bookmarkEnd w:id="3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2315 қаулысымен    </w:t>
      </w:r>
      <w:r>
        <w:br/>
      </w:r>
      <w:r>
        <w:rPr>
          <w:rFonts w:ascii="Times New Roman"/>
          <w:b w:val="false"/>
          <w:i w:val="false"/>
          <w:color w:val="000000"/>
          <w:sz w:val="28"/>
        </w:rPr>
        <w:t xml:space="preserve">
бекітілген        </w:t>
      </w:r>
    </w:p>
    <w:bookmarkStart w:name="z139" w:id="34"/>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мемлекеттік қызмет стандарты 1. Жалпы ережелер</w:t>
      </w:r>
    </w:p>
    <w:bookmarkEnd w:id="34"/>
    <w:bookmarkStart w:name="z140" w:id="35"/>
    <w:p>
      <w:pPr>
        <w:spacing w:after="0"/>
        <w:ind w:left="0"/>
        <w:jc w:val="both"/>
      </w:pPr>
      <w:r>
        <w:rPr>
          <w:rFonts w:ascii="Times New Roman"/>
          <w:b w:val="false"/>
          <w:i w:val="false"/>
          <w:color w:val="000000"/>
          <w:sz w:val="28"/>
        </w:rPr>
        <w:t>
      1. Мемлекеттік қызмет Астана қаласы, Есіл ауданы, Орынбор көшесі, 8-үй, 14-кіреберіс, 215-кабинет мекенжайында орналасқан Қазақстан Республикасы Байланыс және ақпарат министрлігінің Ақпарат және мұрағат комитеті (бұдан әрі – Комитет), тізбесі осы стандарттың 1, 2 және 3-қосымшаларында көрсетілген тізім бойынша облыстардың Астана, Алматы қалаларының жергілікті атқарушы органдары (әрі қарай – ЖАО), «Қазақстан Республикасы Ұлттық мұрағаты» мемлекеттік мекемесі, Орталық мемлекеттік мұрағаттар, облыстардың, қалалардың, аудандардың мемлекеттік мұрағаттары және оның филиалдары (бұдан әрі – Мұрағат), баламалы негізде халыққа қызмет көрсету орталықтары (бұдан әрі – Орталық) арқылы, сондай-ақ «электронды үкімет» порталы: www.egov.kz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«Ұлттық мұрағат қоры және мұрағаттар туралы» Қазақстан Республикасының 1998 жылғы 22 желтоқсандағы Заңының 15-бабы </w:t>
      </w:r>
      <w:r>
        <w:rPr>
          <w:rFonts w:ascii="Times New Roman"/>
          <w:b w:val="false"/>
          <w:i w:val="false"/>
          <w:color w:val="000000"/>
          <w:sz w:val="28"/>
        </w:rPr>
        <w:t>5-тармағының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мен оған қажетті құжаттар туралы толық ақпарат электронды Үкімет порталында: www.egov.kz, Қазақстан Республикасы Байланыс және ақпарат министрлігінің (бұдан әрі – ҚР БАМ) интернет-ресурсында: www.mсi.gov.kz, ресми ақпарат көздерінде, тізбесі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мемлекеттік қызмет көрсету орындарындағы ақпараттық тақталар мен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түрі мұрағаттық анықтаманы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Комитетке не ЖАО-на немесе Мұрағатқа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мына сәттен:</w:t>
      </w:r>
      <w:r>
        <w:br/>
      </w:r>
      <w:r>
        <w:rPr>
          <w:rFonts w:ascii="Times New Roman"/>
          <w:b w:val="false"/>
          <w:i w:val="false"/>
          <w:color w:val="000000"/>
          <w:sz w:val="28"/>
        </w:rPr>
        <w:t>
      а) тұтынушы осы Стандарттың 11-тармағында айқындалған тиісті құжаттарды өткізіп, Комитет не ЖАО немесе Мұрағат кеңсесінде құжаттарды тіркеген күнінен бастап күнтізбелік он бес күн ішінде.</w:t>
      </w:r>
      <w:r>
        <w:br/>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астам құжаттарды зерделеу қажет болған жағдайларда Мұрағат басшысы мемлекеттік қызметті көрсету мерзімін күнтізбелік отыз күннен аспайтын мерзімге ұзартуы мүмкін, бұл туралы құжаттар тіркелген күнінен бастап күнтізбелік үш күн ішінде тұтынушыға хабарланады. Жекелеген жағдайларда мұрағат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тұтынушыға хабарланады;</w:t>
      </w:r>
      <w:r>
        <w:br/>
      </w:r>
      <w:r>
        <w:rPr>
          <w:rFonts w:ascii="Times New Roman"/>
          <w:b w:val="false"/>
          <w:i w:val="false"/>
          <w:color w:val="000000"/>
          <w:sz w:val="28"/>
        </w:rPr>
        <w:t>
      б) мемлекеттік қызметті алу үшін өтініш тіркелген сәттен бастап күнтізбелік он бес күн ішінде.</w:t>
      </w:r>
      <w:r>
        <w:br/>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астам құжаттарды зерделеу қажет болған жағдайларда Мұрағат басшысы мемлекеттік қызметті көрсету мерзімін күнтізбелік отыз күннен аспайтын мерзімге ұзартуы мүмкін, бұл туралы құжаттар тіркелген күнінен бастап күнтізбелік үш күн ішінде тұтынушыға хабарланады. Жекелеген жағдайларда мұрағат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тұтынушыға хабарланады;</w:t>
      </w:r>
      <w:r>
        <w:br/>
      </w:r>
      <w:r>
        <w:rPr>
          <w:rFonts w:ascii="Times New Roman"/>
          <w:b w:val="false"/>
          <w:i w:val="false"/>
          <w:color w:val="000000"/>
          <w:sz w:val="28"/>
        </w:rPr>
        <w:t>
      в) мемлекеттік қызметті алу үшін портал арқылы электрондық сұраныс бергеннен – күнтізбелік он бес күн ішінде.</w:t>
      </w:r>
      <w:r>
        <w:br/>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астам құжаттарды зерделеу қажет болған жағдайларда Мұрағат басшысы мемлекеттік қызметті көрсету мерзімін күнтізбелік отыз күннен аспайтын мерзімге ұзартуы мүмкін, бұл туралы құжаттар тіркелген күнінен бастап күнтізбелік үш күн ішінде тұтынушыға хабарланады. Жекелеген жағдайларда мұрағат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тұтынушыға хабарланады;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 15 минут;</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 15 минут;</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мына сәттен:</w:t>
      </w:r>
      <w:r>
        <w:br/>
      </w:r>
      <w:r>
        <w:rPr>
          <w:rFonts w:ascii="Times New Roman"/>
          <w:b w:val="false"/>
          <w:i w:val="false"/>
          <w:color w:val="000000"/>
          <w:sz w:val="28"/>
        </w:rPr>
        <w:t>
      а) Мұрағатқа Орталық құжаттарды жіберген сәттен бастап күнтізбелік он бес күн ішінде;</w:t>
      </w:r>
      <w:r>
        <w:br/>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астам құжаттарды зерделеу қажет болған жағдайларда Мұрағат басшысы мемлекеттік қызметті көрсету мерзімін күнтізбелік отыз күннен аспайтын мерзімге ұзартуы мүмкін, бұл туралы құжаттар тіркелген күнінен бастап күнтізбелік үш күн ішінде Орталыққа хабарланады. Жекелеген жағдайларда мұрағат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Орталыққа хабарланады. Орталық өз кезегінде Мұрағат шешімін алған күннен бастап күнтізбелік үш күн ішінде тұтынушыға хабарланады;</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15 минут.</w:t>
      </w:r>
      <w:r>
        <w:br/>
      </w:r>
      <w:r>
        <w:rPr>
          <w:rFonts w:ascii="Times New Roman"/>
          <w:b w:val="false"/>
          <w:i w:val="false"/>
          <w:color w:val="000000"/>
          <w:sz w:val="28"/>
        </w:rPr>
        <w:t>
</w:t>
      </w:r>
      <w:r>
        <w:rPr>
          <w:rFonts w:ascii="Times New Roman"/>
          <w:b w:val="false"/>
          <w:i w:val="false"/>
          <w:color w:val="000000"/>
          <w:sz w:val="28"/>
        </w:rPr>
        <w:t>
      8. Әлеуметтік-құқықтық сұраныстар бойынша мемлекеттік қызмет ақысыз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Комитетке немесе ЖАО-ға өтініш білдірген кезде:</w:t>
      </w:r>
      <w:r>
        <w:br/>
      </w:r>
      <w:r>
        <w:rPr>
          <w:rFonts w:ascii="Times New Roman"/>
          <w:b w:val="false"/>
          <w:i w:val="false"/>
          <w:color w:val="000000"/>
          <w:sz w:val="28"/>
        </w:rPr>
        <w:t>
      демалыс және мереке күндерін қоспағанда, күн сайын. Құжаттарды қабылдау сағат 9.00-ден 18.00-ға дейін, түскі үзіліс сағат 13.00-ден 14.30-ға дейін.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Мұрағатқа өтініш білдірген кезде: демалыс және мереке күндерін қоспағанда, күн сайын. Құжаттарды қабылдау сағат 9.00-ден 18.00-ға дейін, түскі үзіліс сағат 13.00-ден 14.00-ға дейін жүзеге асырылады.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3) портал арқылы өтініш білдірген кезде электронды сұраныстарды өңдеу өтініш білдірген жердің жұмыс кестесі бойынша жүзеге асырылады;</w:t>
      </w:r>
      <w:r>
        <w:br/>
      </w:r>
      <w:r>
        <w:rPr>
          <w:rFonts w:ascii="Times New Roman"/>
          <w:b w:val="false"/>
          <w:i w:val="false"/>
          <w:color w:val="000000"/>
          <w:sz w:val="28"/>
        </w:rPr>
        <w:t>
</w:t>
      </w:r>
      <w:r>
        <w:rPr>
          <w:rFonts w:ascii="Times New Roman"/>
          <w:b w:val="false"/>
          <w:i w:val="false"/>
          <w:color w:val="000000"/>
          <w:sz w:val="28"/>
        </w:rPr>
        <w:t>
      4) Орталыққа өтініш білдірген кезде: демалыс және мереке күндерін қоспағанда, аптасына алты күн, оның сағат 9-00-ден 20-00-ге дейін үзіліссіз жұмыс істеуін қамтамасыз ететін, филиалдар мен өкілдіктер үшін сағат 9-00-ден 19-00-ге дейін, түскі үзіліс сағат 13.00-ден 14.00-ге дейін жұмыс кестесі белгіленеді. Қабылдау «электронды» кезек тәртібімен, алдынала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Комитет, ЖАО және Мұрағат ғимараттарында құқықтық тәртіпті қорғау үшін үй-жайда тәулік бойы күзет бекеті, өртке қарсы сигнализация және басқа қауіпсіздік шаралары бар. Дене мүмкіндіктері шектеулі адамдар үшін жағдай көзделген, сондай-ақ қажетті құжаттардың тізбесі бар стендтермен жарақтандырылған.</w:t>
      </w:r>
      <w:r>
        <w:br/>
      </w:r>
      <w:r>
        <w:rPr>
          <w:rFonts w:ascii="Times New Roman"/>
          <w:b w:val="false"/>
          <w:i w:val="false"/>
          <w:color w:val="000000"/>
          <w:sz w:val="28"/>
        </w:rPr>
        <w:t>
      Мемлекеттік қызмет тұтынушының тұрғылықты жері бойынша Орталық ғимаратында да көрсетіледі, мұнда дене мүмкіндіктері шектеулі тұтынушыларға қызмет көрсету үшін жағдай көзделген. Залда анықтама бюросы, тосып отыратын креслолар, толтырылған бланк үлгілері бар ақпараттық стенділер орналастырылады.</w:t>
      </w:r>
    </w:p>
    <w:bookmarkEnd w:id="35"/>
    <w:bookmarkStart w:name="z160" w:id="36"/>
    <w:p>
      <w:pPr>
        <w:spacing w:after="0"/>
        <w:ind w:left="0"/>
        <w:jc w:val="left"/>
      </w:pPr>
      <w:r>
        <w:rPr>
          <w:rFonts w:ascii="Times New Roman"/>
          <w:b/>
          <w:i w:val="false"/>
          <w:color w:val="000000"/>
        </w:rPr>
        <w:t xml:space="preserve"> 
2. Мемлекеттік қызмет көрсету тәртібі</w:t>
      </w:r>
    </w:p>
    <w:bookmarkEnd w:id="36"/>
    <w:bookmarkStart w:name="z161" w:id="37"/>
    <w:p>
      <w:pPr>
        <w:spacing w:after="0"/>
        <w:ind w:left="0"/>
        <w:jc w:val="both"/>
      </w:pPr>
      <w:r>
        <w:rPr>
          <w:rFonts w:ascii="Times New Roman"/>
          <w:b w:val="false"/>
          <w:i w:val="false"/>
          <w:color w:val="000000"/>
          <w:sz w:val="28"/>
        </w:rPr>
        <w:t>
      11. Тұтынушы мемлекеттік қызметті алу үшін мыналарды ұсынады:</w:t>
      </w:r>
      <w:r>
        <w:br/>
      </w:r>
      <w:r>
        <w:rPr>
          <w:rFonts w:ascii="Times New Roman"/>
          <w:b w:val="false"/>
          <w:i w:val="false"/>
          <w:color w:val="000000"/>
          <w:sz w:val="28"/>
        </w:rPr>
        <w:t>
      Комитетке не ЖАО-ға немесе Мұрағатқа өтініш білдірген кезде:</w:t>
      </w:r>
      <w:r>
        <w:br/>
      </w:r>
      <w:r>
        <w:rPr>
          <w:rFonts w:ascii="Times New Roman"/>
          <w:b w:val="false"/>
          <w:i w:val="false"/>
          <w:color w:val="000000"/>
          <w:sz w:val="28"/>
        </w:rPr>
        <w:t>
</w:t>
      </w:r>
      <w:r>
        <w:rPr>
          <w:rFonts w:ascii="Times New Roman"/>
          <w:b w:val="false"/>
          <w:i w:val="false"/>
          <w:color w:val="000000"/>
          <w:sz w:val="28"/>
        </w:rPr>
        <w:t>
      1) расталуы қажет мәліметтер көрсетілген өтінішті;</w:t>
      </w:r>
      <w:r>
        <w:br/>
      </w:r>
      <w:r>
        <w:rPr>
          <w:rFonts w:ascii="Times New Roman"/>
          <w:b w:val="false"/>
          <w:i w:val="false"/>
          <w:color w:val="000000"/>
          <w:sz w:val="28"/>
        </w:rPr>
        <w:t>
</w:t>
      </w:r>
      <w:r>
        <w:rPr>
          <w:rFonts w:ascii="Times New Roman"/>
          <w:b w:val="false"/>
          <w:i w:val="false"/>
          <w:color w:val="000000"/>
          <w:sz w:val="28"/>
        </w:rPr>
        <w:t>
      2) тұтынушы жеке өзі келгенде тұтынушының жеке басын куәландыратын құжат немесе өзге тұлғаның нотариалды куәландырылмаған жазбаша сенімхаты;</w:t>
      </w:r>
      <w:r>
        <w:br/>
      </w:r>
      <w:r>
        <w:rPr>
          <w:rFonts w:ascii="Times New Roman"/>
          <w:b w:val="false"/>
          <w:i w:val="false"/>
          <w:color w:val="000000"/>
          <w:sz w:val="28"/>
        </w:rPr>
        <w:t>
      Тұтынушы портал арқылы өтініш білдірген жағдайда электронды сұранысты жіберген адамның электрондық цифрлық қолтаңбасымен куәландырылады;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расталуы қажет мәліметтер көрсетілген өтінішті (хатты);</w:t>
      </w:r>
      <w:r>
        <w:br/>
      </w:r>
      <w:r>
        <w:rPr>
          <w:rFonts w:ascii="Times New Roman"/>
          <w:b w:val="false"/>
          <w:i w:val="false"/>
          <w:color w:val="000000"/>
          <w:sz w:val="28"/>
        </w:rPr>
        <w:t>
</w:t>
      </w:r>
      <w:r>
        <w:rPr>
          <w:rFonts w:ascii="Times New Roman"/>
          <w:b w:val="false"/>
          <w:i w:val="false"/>
          <w:color w:val="000000"/>
          <w:sz w:val="28"/>
        </w:rPr>
        <w:t>
      2) тұтынушы жеке өзі келгенде тұтынушының жеке басын куәландыратын құжаттың түпнұсқасы және көшірмесі немесе өзге тұлғаның берілген нотариалды куәландырылмаған жазбаша сенімхаты;</w:t>
      </w:r>
      <w:r>
        <w:br/>
      </w:r>
      <w:r>
        <w:rPr>
          <w:rFonts w:ascii="Times New Roman"/>
          <w:b w:val="false"/>
          <w:i w:val="false"/>
          <w:color w:val="000000"/>
          <w:sz w:val="28"/>
        </w:rPr>
        <w:t>
      Құжаттар пакетін қабылдаған кезде Орталық қызметкері көшірмелерді түпнұсқамен сәйкестігін тексеріп, түпнұсқаны тұтынушыға қайтарады.</w:t>
      </w:r>
      <w:r>
        <w:br/>
      </w:r>
      <w:r>
        <w:rPr>
          <w:rFonts w:ascii="Times New Roman"/>
          <w:b w:val="false"/>
          <w:i w:val="false"/>
          <w:color w:val="000000"/>
          <w:sz w:val="28"/>
        </w:rPr>
        <w:t>
      Қажет болған жағдайда тұтынушы өтінішке (хатқа, электрондық сұранысқа) тиісті құжаттар мен материалдарды не олардың көшірмелерін қоса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бланкілерді толтыру талап етілмейді, өтініштер еркін нысан бойынша қабылданады. Өтініште тұтынушының аты, әкесінің аты, тегі, оның туған жылы, орны, тұрғылықты жері, азаматтығы, сондай-ақ сауалды орындауға қажетті құжаттарды іздестіруге мүмкіндік беретін мәліметтер көрсетіледі.</w:t>
      </w:r>
      <w:r>
        <w:br/>
      </w:r>
      <w:r>
        <w:rPr>
          <w:rFonts w:ascii="Times New Roman"/>
          <w:b w:val="false"/>
          <w:i w:val="false"/>
          <w:color w:val="000000"/>
          <w:sz w:val="28"/>
        </w:rPr>
        <w:t>
      Мемлекеттік қызметті портал арқылы алу үшін электронды сұраныс нысанын толтырады.</w:t>
      </w:r>
      <w:r>
        <w:br/>
      </w:r>
      <w:r>
        <w:rPr>
          <w:rFonts w:ascii="Times New Roman"/>
          <w:b w:val="false"/>
          <w:i w:val="false"/>
          <w:color w:val="000000"/>
          <w:sz w:val="28"/>
        </w:rPr>
        <w:t>
      Орталықта мемлекеттік қызмет көрсету туралы өтініштердің бланкілері күту залындағы арнайы тағанда орналастырылады не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Комитет арқылы алу үшін құжаттар мына мекенжайға тіркеуге беріледі: Астана қаласы, Есіл ауданы, Орынбор көшесі, 8-үй, 14-кіреберіс, 215-кабинет, телефон: (7172) 74-05-29.</w:t>
      </w:r>
      <w:r>
        <w:br/>
      </w:r>
      <w:r>
        <w:rPr>
          <w:rFonts w:ascii="Times New Roman"/>
          <w:b w:val="false"/>
          <w:i w:val="false"/>
          <w:color w:val="000000"/>
          <w:sz w:val="28"/>
        </w:rPr>
        <w:t>
      Мемлекеттік қызметті ЖАО немесе Мұрағат арқылы алу үшін осы стандарттың 11-тармағында көрсетілген құжаттар, тізбесі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Мұрағаттарға, ЖАО-ға тапсырылады.</w:t>
      </w:r>
      <w:r>
        <w:br/>
      </w:r>
      <w:r>
        <w:rPr>
          <w:rFonts w:ascii="Times New Roman"/>
          <w:b w:val="false"/>
          <w:i w:val="false"/>
          <w:color w:val="000000"/>
          <w:sz w:val="28"/>
        </w:rPr>
        <w:t>
      Электрондық сұранысты қабылдау www.egov.kz порталында «Электрондық қызметтер» бетбелгісінде жүргізіледі.</w:t>
      </w:r>
      <w:r>
        <w:br/>
      </w:r>
      <w:r>
        <w:rPr>
          <w:rFonts w:ascii="Times New Roman"/>
          <w:b w:val="false"/>
          <w:i w:val="false"/>
          <w:color w:val="000000"/>
          <w:sz w:val="28"/>
        </w:rPr>
        <w:t>
      Орталықта құжаттарды қабылдау «терезелер» арқылы жүзеге асырылады, онда «терезелердің» мақсаттары және орындайтын функциялары туралы ақпарат орналастырылады, сондай-ақ Орталық инспекторының аты, әкесінің аты, тегі және лауазымы көрсетіледі. Орталықтардың мекенжайлары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Тұтынушының мемлекеттік қызметті алғанын Комитеттің, ЖАО-ның, Мұрағаттың осы стандарттың 11-тармағында көрсетілген барлық қажетті құжаттарды қабылдап алғанын көрсете отырып, қызмет алуға ұсынылған құжаттарды тіркеу кітабына (журналына) тіркеуі растайды.</w:t>
      </w:r>
      <w:r>
        <w:br/>
      </w:r>
      <w:r>
        <w:rPr>
          <w:rFonts w:ascii="Times New Roman"/>
          <w:b w:val="false"/>
          <w:i w:val="false"/>
          <w:color w:val="000000"/>
          <w:sz w:val="28"/>
        </w:rPr>
        <w:t>
      Портал арқылы өтініш берілген кезде тұтынушының электронды жәшігіне немесе порталдағы жеке кабинетіне тұтынушының мемлекеттік қызметті алған күнін көрсете отырып, мемлекеттік қызмет көрсету үшін өтініштің қабылданғаны туралы хабарлама есеп жолданады.</w:t>
      </w:r>
      <w:r>
        <w:br/>
      </w:r>
      <w:r>
        <w:rPr>
          <w:rFonts w:ascii="Times New Roman"/>
          <w:b w:val="false"/>
          <w:i w:val="false"/>
          <w:color w:val="000000"/>
          <w:sz w:val="28"/>
        </w:rPr>
        <w:t>
      Құжаттарды Орталық арқылы қабылдаған жағдайда тұтынушыға:</w:t>
      </w:r>
      <w:r>
        <w:br/>
      </w:r>
      <w:r>
        <w:rPr>
          <w:rFonts w:ascii="Times New Roman"/>
          <w:b w:val="false"/>
          <w:i w:val="false"/>
          <w:color w:val="000000"/>
          <w:sz w:val="28"/>
        </w:rPr>
        <w:t>
</w:t>
      </w:r>
      <w:r>
        <w:rPr>
          <w:rFonts w:ascii="Times New Roman"/>
          <w:b w:val="false"/>
          <w:i w:val="false"/>
          <w:color w:val="000000"/>
          <w:sz w:val="28"/>
        </w:rPr>
        <w:t>
      1) сұраудың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Орталықтың құжаттарды ресімдеуге арналған өтінішті қабылдаған инспекторының аты, әкесінің аты, тегі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Комитет, ЖАО, Мұрағат мұрағаттық анықтаманы тұтынушыға жеке өзі келгенде не нотариалды куәландырмай жазбаша сенімхат арқылы басқа тұлғаға береді, портал арқылы не пошта арқылы немесе Орталыққа жібереді.</w:t>
      </w:r>
      <w:r>
        <w:br/>
      </w:r>
      <w:r>
        <w:rPr>
          <w:rFonts w:ascii="Times New Roman"/>
          <w:b w:val="false"/>
          <w:i w:val="false"/>
          <w:color w:val="000000"/>
          <w:sz w:val="28"/>
        </w:rPr>
        <w:t>
      Тұтынушыға дайын құжаттарды беруді осы стандарттың 2-қосымшасында көрсетілген мекенжайлар бойынша Мұрағаттар жүргізеді.</w:t>
      </w:r>
      <w:r>
        <w:br/>
      </w:r>
      <w:r>
        <w:rPr>
          <w:rFonts w:ascii="Times New Roman"/>
          <w:b w:val="false"/>
          <w:i w:val="false"/>
          <w:color w:val="000000"/>
          <w:sz w:val="28"/>
        </w:rPr>
        <w:t>
      Орталықта тұтынушыға дайын құжаттарды беруді Орталық инспекторы қолхаттың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16. Тұтынушының осы стандарттың 11-тармағында көрсетілген құжаттардың біреуін ұсынбауы мемлекеттік қызмет көрсетуді тоқтата тұруға негіз болып табылады.</w:t>
      </w:r>
      <w:r>
        <w:br/>
      </w:r>
      <w:r>
        <w:rPr>
          <w:rFonts w:ascii="Times New Roman"/>
          <w:b w:val="false"/>
          <w:i w:val="false"/>
          <w:color w:val="000000"/>
          <w:sz w:val="28"/>
        </w:rPr>
        <w:t>
      Мемлекеттік қызмет көрсетуден бас тартуға сұранысты орындау үшін қажетті мәліметтердің болмауы негіз болады.</w:t>
      </w:r>
      <w:r>
        <w:br/>
      </w:r>
      <w:r>
        <w:rPr>
          <w:rFonts w:ascii="Times New Roman"/>
          <w:b w:val="false"/>
          <w:i w:val="false"/>
          <w:color w:val="000000"/>
          <w:sz w:val="28"/>
        </w:rPr>
        <w:t>
      Құжаттар дұрыс рәсімделмегенде немесе бөтен тұлғалар өтініш білдіргенде, сондай-ақ құжаттар түпнұсқа болмаған жағдайда құжаттар пакетін алған күннен бастап Мұрағат үш жұмыс күні ішінде бас тарту себептерін жазбаша негіздей отырып тұтынушыға немесе Орталыққа жібереді.</w:t>
      </w:r>
      <w:r>
        <w:br/>
      </w:r>
      <w:r>
        <w:rPr>
          <w:rFonts w:ascii="Times New Roman"/>
          <w:b w:val="false"/>
          <w:i w:val="false"/>
          <w:color w:val="000000"/>
          <w:sz w:val="28"/>
        </w:rPr>
        <w:t>
      Орталық құжаттар пакетін алған соң тұтынушыға бір жұмыс күні ішінде хабарлайды және Мұрағаттың қызмет көрсетуден бас тарту себебі туралы жазбаша негіздемесін береді.</w:t>
      </w:r>
    </w:p>
    <w:bookmarkEnd w:id="37"/>
    <w:bookmarkStart w:name="z176" w:id="38"/>
    <w:p>
      <w:pPr>
        <w:spacing w:after="0"/>
        <w:ind w:left="0"/>
        <w:jc w:val="left"/>
      </w:pPr>
      <w:r>
        <w:rPr>
          <w:rFonts w:ascii="Times New Roman"/>
          <w:b/>
          <w:i w:val="false"/>
          <w:color w:val="000000"/>
        </w:rPr>
        <w:t xml:space="preserve"> 
3. Жұмыс қағидаттары</w:t>
      </w:r>
    </w:p>
    <w:bookmarkEnd w:id="38"/>
    <w:bookmarkStart w:name="z177" w:id="39"/>
    <w:p>
      <w:pPr>
        <w:spacing w:after="0"/>
        <w:ind w:left="0"/>
        <w:jc w:val="both"/>
      </w:pPr>
      <w:r>
        <w:rPr>
          <w:rFonts w:ascii="Times New Roman"/>
          <w:b w:val="false"/>
          <w:i w:val="false"/>
          <w:color w:val="000000"/>
          <w:sz w:val="28"/>
        </w:rPr>
        <w:t>
      17. Мұрағат және Орталық қызметтерді тұтынушыға қатысты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әрі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сақтау және құпиялылығы.</w:t>
      </w:r>
    </w:p>
    <w:bookmarkEnd w:id="39"/>
    <w:bookmarkStart w:name="z183" w:id="40"/>
    <w:p>
      <w:pPr>
        <w:spacing w:after="0"/>
        <w:ind w:left="0"/>
        <w:jc w:val="left"/>
      </w:pPr>
      <w:r>
        <w:rPr>
          <w:rFonts w:ascii="Times New Roman"/>
          <w:b/>
          <w:i w:val="false"/>
          <w:color w:val="000000"/>
        </w:rPr>
        <w:t xml:space="preserve"> 
4. Жұмыс нәтижелері</w:t>
      </w:r>
    </w:p>
    <w:bookmarkEnd w:id="40"/>
    <w:bookmarkStart w:name="z184" w:id="41"/>
    <w:p>
      <w:pPr>
        <w:spacing w:after="0"/>
        <w:ind w:left="0"/>
        <w:jc w:val="both"/>
      </w:pPr>
      <w:r>
        <w:rPr>
          <w:rFonts w:ascii="Times New Roman"/>
          <w:b w:val="false"/>
          <w:i w:val="false"/>
          <w:color w:val="000000"/>
          <w:sz w:val="28"/>
        </w:rPr>
        <w:t>
      18. Тұтынушыларға мемлекеттік қызмет көрсету жұмысының нәтижелері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органның жұмысы бағаланатын мемлекеттік қызметтің сапасы және тиімділік көрсеткіштерінің нысаналы мәні жыл сайын Қазақстан Республикасы Байланыс және ақпарат министрінің бұйрығымен бекітіледі.</w:t>
      </w:r>
    </w:p>
    <w:bookmarkEnd w:id="41"/>
    <w:bookmarkStart w:name="z186" w:id="42"/>
    <w:p>
      <w:pPr>
        <w:spacing w:after="0"/>
        <w:ind w:left="0"/>
        <w:jc w:val="left"/>
      </w:pPr>
      <w:r>
        <w:rPr>
          <w:rFonts w:ascii="Times New Roman"/>
          <w:b/>
          <w:i w:val="false"/>
          <w:color w:val="000000"/>
        </w:rPr>
        <w:t xml:space="preserve"> 
5. Шағымдану тәртібі</w:t>
      </w:r>
    </w:p>
    <w:bookmarkEnd w:id="42"/>
    <w:bookmarkStart w:name="z187" w:id="43"/>
    <w:p>
      <w:pPr>
        <w:spacing w:after="0"/>
        <w:ind w:left="0"/>
        <w:jc w:val="both"/>
      </w:pPr>
      <w:r>
        <w:rPr>
          <w:rFonts w:ascii="Times New Roman"/>
          <w:b w:val="false"/>
          <w:i w:val="false"/>
          <w:color w:val="000000"/>
          <w:sz w:val="28"/>
        </w:rPr>
        <w:t>
      20. Мұрағаттың уәкілетті лауазымды тұлғаларының әрекетіне (әрекетсіздігіне) шағымдану тәртібін Комитеттің Мұрағаттар мен құжаттама басқармасының бастығы мына мекенжай бойынша түсіндіреді және шағым жазуға жәрдемдеседі: Астана қаласы, Есіл ауданы, Орынбор көшесі, 8-үй, 14-кіреберіс, 462-бөлме, телефон: (7172) 74-05-31; сондай-ақ, осы стандарттың 1 және 2-қосымшаларында мекенжайлары көрсетілген облыстардың, Астана, Алматы қалаларының мұрағаттар мен құжаттама басқармаларының басшылары мен мұрағат директорлары түсіндіреді.</w:t>
      </w:r>
      <w:r>
        <w:br/>
      </w:r>
      <w:r>
        <w:rPr>
          <w:rFonts w:ascii="Times New Roman"/>
          <w:b w:val="false"/>
          <w:i w:val="false"/>
          <w:color w:val="000000"/>
          <w:sz w:val="28"/>
        </w:rPr>
        <w:t>
      Орталық инспекторының әрекетіне (әрекетсіздігіне) шағым беру тәртібін түсіндіру және шағым дайындауға жәрдемдесу үшін тұтынушы осы стандарттың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мекенжайлар бойынша Орталық басшысына шағымданады.</w:t>
      </w:r>
      <w:r>
        <w:br/>
      </w:r>
      <w:r>
        <w:rPr>
          <w:rFonts w:ascii="Times New Roman"/>
          <w:b w:val="false"/>
          <w:i w:val="false"/>
          <w:color w:val="000000"/>
          <w:sz w:val="28"/>
        </w:rPr>
        <w:t>
      Орталық инспекторының әрекетіне (әрекетсіздігіне) шағым беру тәртібі туралы ақпаратты Орталықтың ақпараттық-анықтамалық қызметінің телефоны бойынша алуға болады: 58-00-58.</w:t>
      </w:r>
      <w:r>
        <w:br/>
      </w:r>
      <w:r>
        <w:rPr>
          <w:rFonts w:ascii="Times New Roman"/>
          <w:b w:val="false"/>
          <w:i w:val="false"/>
          <w:color w:val="000000"/>
          <w:sz w:val="28"/>
        </w:rPr>
        <w:t>
</w:t>
      </w:r>
      <w:r>
        <w:rPr>
          <w:rFonts w:ascii="Times New Roman"/>
          <w:b w:val="false"/>
          <w:i w:val="false"/>
          <w:color w:val="000000"/>
          <w:sz w:val="28"/>
        </w:rPr>
        <w:t>
      21. Қызмет көрсету нәтижелерімен келіспеген жағдайда Қазақстан Республикасы Байланыс және ақпарат министрлігі басшылығының атына шағым мына мекенжай бойынша беріледі: Астана қаласы, Орынбор көшесі 8, 14-кіреберіс, 225-кабинет, телефон: (7172) 74-01-21, интернет-ресурс: www.mсi.gov.kz, жұмыс күндері сағат 9-00-ден бастап, 18-00-ге дейін демалыс және мереке күндерін қоспағанда күн сайын,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Комитет төрағасының атына шағым беріледі, демалыс және мереке күндерін қоспағанда күн сайын, жұмыс күндері сағат 9-00-ден бастап, 18-00-ге дейін, түскі үзіліс сағат 13.00-ден 14.30-ға дейін, мына мекенжай бойынша: 010000, Астана қаласы, Орынбор көшесі 8-үй, 14-кіреберіс, 231-бөлме, Комитет төрағасының қабылдау бөлмесінің телефоны: (7172) 74-02-51, интернет-ресурс: www.mсi.gov.kz, сондай-ақ тізбесі осы стандарттың 1-қосымшасында көрсетілген мекенжайлар бойынша ЖАО басшыларына немесе Мұрағат директорына,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Орталық басшысына шағым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ресімделеді. Өтінуші өз шағымында міндетті түрде мыналарды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жіберілетін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мәнісін баяндау;</w:t>
      </w:r>
      <w:r>
        <w:br/>
      </w:r>
      <w:r>
        <w:rPr>
          <w:rFonts w:ascii="Times New Roman"/>
          <w:b w:val="false"/>
          <w:i w:val="false"/>
          <w:color w:val="000000"/>
          <w:sz w:val="28"/>
        </w:rPr>
        <w:t>
</w:t>
      </w:r>
      <w:r>
        <w:rPr>
          <w:rFonts w:ascii="Times New Roman"/>
          <w:b w:val="false"/>
          <w:i w:val="false"/>
          <w:color w:val="000000"/>
          <w:sz w:val="28"/>
        </w:rPr>
        <w:t>
      4) жеке қолы және уақыты.</w:t>
      </w:r>
      <w:r>
        <w:br/>
      </w:r>
      <w:r>
        <w:rPr>
          <w:rFonts w:ascii="Times New Roman"/>
          <w:b w:val="false"/>
          <w:i w:val="false"/>
          <w:color w:val="000000"/>
          <w:sz w:val="28"/>
        </w:rPr>
        <w:t>
      Қажет болған жағдайда өтінуші өз дәлелдерін растайтын құжаттар мен материалдарды немесе оның көшірмелерін жазбаша шағымға қоса береді.</w:t>
      </w:r>
      <w:r>
        <w:br/>
      </w:r>
      <w:r>
        <w:rPr>
          <w:rFonts w:ascii="Times New Roman"/>
          <w:b w:val="false"/>
          <w:i w:val="false"/>
          <w:color w:val="000000"/>
          <w:sz w:val="28"/>
        </w:rPr>
        <w:t>
</w:t>
      </w:r>
      <w:r>
        <w:rPr>
          <w:rFonts w:ascii="Times New Roman"/>
          <w:b w:val="false"/>
          <w:i w:val="false"/>
          <w:color w:val="000000"/>
          <w:sz w:val="28"/>
        </w:rPr>
        <w:t>
      25. Шағымды қабылдағанын растайтын құжат шағымның екінші данасы, болмаса шағымның көшірмесіне шағымды қабылдаушы тұлғаның ұсынылған шағымға жауап алу мерзімі мен орнын және шағымның қаралу жайы туралы білуге болатын лауазымды тұлғалардың байланыс деректері жазылып беріледі.</w:t>
      </w:r>
      <w:r>
        <w:br/>
      </w:r>
      <w:r>
        <w:rPr>
          <w:rFonts w:ascii="Times New Roman"/>
          <w:b w:val="false"/>
          <w:i w:val="false"/>
          <w:color w:val="000000"/>
          <w:sz w:val="28"/>
        </w:rPr>
        <w:t>
</w:t>
      </w:r>
      <w:r>
        <w:rPr>
          <w:rFonts w:ascii="Times New Roman"/>
          <w:b w:val="false"/>
          <w:i w:val="false"/>
          <w:color w:val="000000"/>
          <w:sz w:val="28"/>
        </w:rPr>
        <w:t>
      26. Ұсынылатын мемлекеттік қызмет туралы қосымша ақпаратты Қазақстан Республикасы Байланыс және ақпарат министрлігінің интернет-ресурсынан алуға болады: www.mсi.gov.kz.</w:t>
      </w:r>
    </w:p>
    <w:bookmarkEnd w:id="43"/>
    <w:bookmarkStart w:name="z198" w:id="44"/>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44"/>
    <w:bookmarkStart w:name="z199" w:id="45"/>
    <w:p>
      <w:pPr>
        <w:spacing w:after="0"/>
        <w:ind w:left="0"/>
        <w:jc w:val="left"/>
      </w:pPr>
      <w:r>
        <w:rPr>
          <w:rFonts w:ascii="Times New Roman"/>
          <w:b/>
          <w:i w:val="false"/>
          <w:color w:val="000000"/>
        </w:rPr>
        <w:t xml:space="preserve"> 
Облыстардың, Астана, Алматы қалаларының жергілікті артқарушы органдарының тізімі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213"/>
        <w:gridCol w:w="3933"/>
        <w:gridCol w:w="2653"/>
      </w:tblGrid>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мекенжайы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7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тілдерді дамыту, мұрағаттар және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239-58-91</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796194</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Желтоқсан көшесі, 112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279-69-83</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Красная көшесі, 23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26-54-89</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 54-79-73</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Гагарин көшесі, 7 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 27-12-58</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23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2) 26-48-47</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Бөлтірік шешен көшесі, 1 б</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 45-32-75</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Қ. Аманжолов көшесі, 85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 51-06-34</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бульвары, 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2) 56-91-08</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 2) 54-29-71</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2) 27-23-50</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 шағын аудан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 60-51-79</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 Бектұров көшесі, 62/1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 32-58-78</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Интернациональная көшесі, 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2) 49-20-50</w:t>
            </w:r>
          </w:p>
        </w:tc>
      </w:tr>
      <w:tr>
        <w:trPr>
          <w:trHeight w:val="8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мұрағаттар мен құжаттама басқармасы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Байтұрсынов көшесі, 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2) 21-29-38</w:t>
            </w:r>
          </w:p>
        </w:tc>
      </w:tr>
    </w:tbl>
    <w:bookmarkStart w:name="z200" w:id="4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46"/>
    <w:bookmarkStart w:name="z201" w:id="47"/>
    <w:p>
      <w:pPr>
        <w:spacing w:after="0"/>
        <w:ind w:left="0"/>
        <w:jc w:val="left"/>
      </w:pPr>
      <w:r>
        <w:rPr>
          <w:rFonts w:ascii="Times New Roman"/>
          <w:b/>
          <w:i w:val="false"/>
          <w:color w:val="000000"/>
        </w:rPr>
        <w:t xml:space="preserve"> 
Мемлекеттік мұрағаттардың мекенжайы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391"/>
        <w:gridCol w:w="4046"/>
        <w:gridCol w:w="2642"/>
      </w:tblGrid>
      <w:tr>
        <w:trPr>
          <w:trHeight w:val="7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Мұрағаттардың атауы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Мұрағаттардың мекенжайы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4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 Ақпарат және мұрағат комитетінің Ұлттық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Нұржол желекжолы, 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44-62-80</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 Ақпарат және мұрағат комитетінің Орталық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Абай даңғылы, 39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267-14-62</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 Ақпарат және мұрағат комитетінің Орталық ғылыми-техникалық құжаттама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Абай даңғылы, 39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267-14-67</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Әуезов көшесі, 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21-43-19</w:t>
            </w:r>
          </w:p>
        </w:tc>
      </w:tr>
      <w:tr>
        <w:trPr>
          <w:trHeight w:val="10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5.1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r>
              <w:rPr>
                <w:rFonts w:ascii="Times New Roman"/>
                <w:b w:val="false"/>
                <w:i w:val="false"/>
                <w:color w:val="000000"/>
                <w:sz w:val="20"/>
              </w:rPr>
              <w:t>:</w:t>
            </w:r>
            <w:r>
              <w:br/>
            </w:r>
            <w:r>
              <w:rPr>
                <w:rFonts w:ascii="Times New Roman"/>
                <w:b w:val="false"/>
                <w:i w:val="false"/>
                <w:color w:val="000000"/>
                <w:sz w:val="20"/>
              </w:rPr>
              <w:t>
Алматы қаласының Орталық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p>
            <w:pPr>
              <w:spacing w:after="20"/>
              <w:ind w:left="20"/>
              <w:jc w:val="both"/>
            </w:pPr>
            <w:r>
              <w:rPr>
                <w:rFonts w:ascii="Times New Roman"/>
                <w:b w:val="false"/>
                <w:i w:val="false"/>
                <w:color w:val="000000"/>
                <w:sz w:val="20"/>
              </w:rPr>
              <w:t>12-шағын аудан, 11а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221-38-36</w:t>
            </w:r>
          </w:p>
        </w:tc>
      </w:tr>
      <w:tr>
        <w:trPr>
          <w:trHeight w:val="6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74а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272-70-33</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Ақбұлақ ауылы Шорманов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270-82-45</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Бабаев көшесі, 33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248-67-35</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Қожамқұлов көшесі, 77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279-19-54</w:t>
            </w:r>
          </w:p>
        </w:tc>
      </w:tr>
      <w:tr>
        <w:trPr>
          <w:trHeight w:val="6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даңғылы, 54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273-06-89</w:t>
            </w:r>
          </w:p>
        </w:tc>
      </w:tr>
      <w:tr>
        <w:trPr>
          <w:trHeight w:val="7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14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236-16-09</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r>
              <w:rPr>
                <w:rFonts w:ascii="Times New Roman"/>
                <w:b w:val="false"/>
                <w:i w:val="false"/>
                <w:color w:val="000000"/>
                <w:sz w:val="20"/>
              </w:rPr>
              <w:t>:</w:t>
            </w:r>
            <w:r>
              <w:br/>
            </w:r>
            <w:r>
              <w:rPr>
                <w:rFonts w:ascii="Times New Roman"/>
                <w:b w:val="false"/>
                <w:i w:val="false"/>
                <w:color w:val="000000"/>
                <w:sz w:val="20"/>
              </w:rPr>
              <w:t>
Ақмола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Красная көшесі, 23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31-56-71</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 Темірбеков көшесі, 55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25-78-22</w:t>
            </w:r>
          </w:p>
        </w:tc>
      </w:tr>
      <w:tr>
        <w:trPr>
          <w:trHeight w:val="8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қаласы, Жеңіс көшесі, 72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4-05-25</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 2-шағын аудан, № 3 ғимарат</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6-11-72</w:t>
            </w:r>
          </w:p>
        </w:tc>
      </w:tr>
      <w:tr>
        <w:trPr>
          <w:trHeight w:val="9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қаласы, Нұрмағанбетов көшесі, 100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2-08-92</w:t>
            </w:r>
          </w:p>
        </w:tc>
      </w:tr>
      <w:tr>
        <w:trPr>
          <w:trHeight w:val="8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кенті, Комсомол көшесі, 30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2-15-66</w:t>
            </w:r>
          </w:p>
        </w:tc>
      </w:tr>
      <w:tr>
        <w:trPr>
          <w:trHeight w:val="9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Астраханка ауылы Алтынсарин көшесі, 65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2-33-55</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Мариновка ауылы Ленин көшесі, 37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5-11-09</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Макинск қаласы, Клубная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2-24-58</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ауылы Пушкин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2-14-13</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Степняк қаласы, Ленин көшесі, 93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2-11-03</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қаласы, Кенесары көшесі, 87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2-10-71</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қаласы, Әуезов көшесі, 2а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2-19-61</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ауылы, Молдағұлова көшесі,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2-15-00</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Державинск қаласы, Ғабдуллин көшесі, 102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9-10-07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ауылы, Мир көшесі, 64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2-13-43</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ауылы, Ленин көшесі, 14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2-12-87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Балкашино ауылы, Ленин көшесі, 119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9-27-22</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Ақмол ауылы, Гагарин көшесі,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3-11-82</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кенті Лермонтов көшесі, 17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2-18-66</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 Луначарский көшесі, 90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4-59-24</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7.1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r>
              <w:rPr>
                <w:rFonts w:ascii="Times New Roman"/>
                <w:b w:val="false"/>
                <w:i w:val="false"/>
                <w:color w:val="000000"/>
                <w:sz w:val="20"/>
              </w:rPr>
              <w:t>:</w:t>
            </w:r>
            <w:r>
              <w:br/>
            </w:r>
            <w:r>
              <w:rPr>
                <w:rFonts w:ascii="Times New Roman"/>
                <w:b w:val="false"/>
                <w:i w:val="false"/>
                <w:color w:val="000000"/>
                <w:sz w:val="20"/>
              </w:rPr>
              <w:t>
Ақтөбе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255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57-08-50</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мемлекеттік мұрағатының Шалқар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қаласы, Таушанов көшесі,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2-74-07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мемлекеттік мұрағатының Қобда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кенті, Астана көшесі, 44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2-13-97</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қаласы, 4-шағын аудан, 3-үй</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3-13-74</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Комсомол кенті, Балдырған көшесі, 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2-15-21</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ауылы, Д. Қонаев көшесі, 35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2-30-57</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ауылы, А. Жангелдин көшесі, 27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2-17-88</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Батамша кенті, Цибульчик көшесі,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2-24-96</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кенті, Ленин көшесі, 92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2-10-72</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Қандыағаш станциясы Гагарин көшесі,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3-62-06</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Шұбарқұдық кенті, Желтоқсан көшесі, 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2-25-33</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кенті, Құрманов көшесі, 78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2-10-52</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қаласы, Молдағұлова көшесі, 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2-17-89</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8.1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r>
              <w:rPr>
                <w:rFonts w:ascii="Times New Roman"/>
                <w:b w:val="false"/>
                <w:i w:val="false"/>
                <w:color w:val="000000"/>
                <w:sz w:val="20"/>
              </w:rPr>
              <w:t>:</w:t>
            </w:r>
            <w:r>
              <w:br/>
            </w:r>
            <w:r>
              <w:rPr>
                <w:rFonts w:ascii="Times New Roman"/>
                <w:b w:val="false"/>
                <w:i w:val="false"/>
                <w:color w:val="000000"/>
                <w:sz w:val="20"/>
              </w:rPr>
              <w:t>
Алматы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Желтоқсан көшесі, 112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278-00-23</w:t>
            </w:r>
          </w:p>
        </w:tc>
      </w:tr>
      <w:tr>
        <w:trPr>
          <w:trHeight w:val="6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«Самал» ықшам ауданы, 10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 5-45-20</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Қапшағай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қаласы, Жамбыл көшесі, 13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4-22-54</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Ұзынағаш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Ұзынағаш ауылы, Х. Мәжитұлы көшесі, 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2-25-30</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Ұйғыр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 Шонжы ауылы, Ескендір көшесі, 74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2-10-53</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Балхаш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Балхаш ауданы Бақанас ауылы, Д. Қонаев көшесі, 75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9-53-42</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Талғар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қаласы, Т. Бокин көшесі, 30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95-69-06</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Райымбек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 Кеген ауылы Атханұлы көшесі, 5а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2-19-89</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Еңбекшіқазақ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Есік қаласы, 2-шағын аудан, 16-үй</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4-06-62</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Ақсу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Жансүгіров кенті, Тәуелсіздік көшесі, 61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2-11-08</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Үшарал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Қабанбай ауылы Абылай хан көшесі, 267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4-17-98</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Панфилов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қаласы, Головацкий көшесі, 131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5-12-60</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Қаратал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қаласы, Рысқұлов көшесі, 37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2-18-90</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Сарқан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 ауданы, Сарқан қаласы, Пушкин көшесі, 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2-25-06</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Текелі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қаласы, Қазақстан көшесі, 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4-33-48</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Кербұлақ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кенті, Мәметова көшесі,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3-21-94</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Іле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Чапаев ауылы 3-шағын аудан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2-30-49</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мемлекеттік мұрағатының жеке құрам бойынша Талдықорған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18-Молодежный шағын ауданы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 5-52-41</w:t>
            </w:r>
          </w:p>
        </w:tc>
      </w:tr>
      <w:tr>
        <w:trPr>
          <w:trHeight w:val="10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9.1.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r>
              <w:rPr>
                <w:rFonts w:ascii="Times New Roman"/>
                <w:b w:val="false"/>
                <w:i w:val="false"/>
                <w:color w:val="000000"/>
                <w:sz w:val="20"/>
              </w:rPr>
              <w:t>:</w:t>
            </w:r>
            <w:r>
              <w:br/>
            </w:r>
            <w:r>
              <w:rPr>
                <w:rFonts w:ascii="Times New Roman"/>
                <w:b w:val="false"/>
                <w:i w:val="false"/>
                <w:color w:val="000000"/>
                <w:sz w:val="20"/>
              </w:rPr>
              <w:t>
Атырау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 Досмұханбетов көшесі, 21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32-21-41</w:t>
            </w:r>
          </w:p>
        </w:tc>
      </w:tr>
      <w:tr>
        <w:trPr>
          <w:trHeight w:val="5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Махамбет көшесі, 116а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32-37-42</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Кұлсары қаласы, 8-учаске</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5-66-41</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Қонаев көшесі, 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2-09-92</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Аққыстау кенті, Е. Есжанұлы көшесі, 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2-05-37</w:t>
            </w:r>
          </w:p>
        </w:tc>
      </w:tr>
      <w:tr>
        <w:trPr>
          <w:trHeight w:val="8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Доссор кенті, «Мұнайшы» шағын ауданы, 48-үй</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(712-35) 2-14-35</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ауылы Абай көшесі,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2-11-66</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Миялы ауданы Қарабалин көшесі, 28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2-16-90</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Ганюшкино ауылы М. Гилаев көшесі, 38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2-07-53</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10.1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r>
              <w:rPr>
                <w:rFonts w:ascii="Times New Roman"/>
                <w:b w:val="false"/>
                <w:i w:val="false"/>
                <w:color w:val="000000"/>
                <w:sz w:val="20"/>
              </w:rPr>
              <w:t>:</w:t>
            </w:r>
            <w:r>
              <w:br/>
            </w:r>
            <w:r>
              <w:rPr>
                <w:rFonts w:ascii="Times New Roman"/>
                <w:b w:val="false"/>
                <w:i w:val="false"/>
                <w:color w:val="000000"/>
                <w:sz w:val="20"/>
              </w:rPr>
              <w:t>
Шығыс Қазақстан облысының мемлекеттік мұрағаты </w:t>
            </w:r>
            <w:r>
              <w:br/>
            </w: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Головков көшесі, 26/1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25-26-60</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қазіргі заман тарихы құжаттамасы орталығы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Абай көшесі, 84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(72225) 2-22-63</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мұрағатының Аягөз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қаласы, Уәлиханов көшесі, 32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3-30-78</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Жарма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Георгиевка ауылы, Мұсұлманқұлов көшесі, 42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6-55-69</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Зайсан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қаласы, Жангельдин көшесі,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2-14-76</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Зырян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 қаласы, Горький көшесі, 33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4-19-02</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Лениногор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қаласы, Фрунзе көшесі, 44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2-22-64</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Қарауыл селосы, Құтжанов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9-13-34</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 Владимировка селосы, Сейфуллин көшесі, 139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9-07-11</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селосы, Молодежная көшесі,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2-14-58</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Глубокое ауылы, Пирогов көшесі,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2-28-78</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Үлкен нарынское ауылы, Огнев көшесі, 40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2-15-99</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ауылы, Фахрутдинов көшесі, 44а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2-14-62</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ауылы, Момышұлы көшесі, 118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3-31-04</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Ақжар ауылы, Дәулетбай көшесі, 45,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(723-44) 2-14-68</w:t>
            </w:r>
          </w:p>
        </w:tc>
      </w:tr>
      <w:tr>
        <w:trPr>
          <w:trHeight w:val="6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Молодежное селосы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2-74-15</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ауылы, Қабанбай батыр көшесі, 59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2-25-96</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ауылы, Жуков көшесі,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31-7-58</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r>
              <w:rPr>
                <w:rFonts w:ascii="Times New Roman"/>
                <w:b w:val="false"/>
                <w:i w:val="false"/>
                <w:color w:val="000000"/>
                <w:sz w:val="20"/>
              </w:rPr>
              <w:t>:</w:t>
            </w:r>
            <w:r>
              <w:br/>
            </w:r>
            <w:r>
              <w:rPr>
                <w:rFonts w:ascii="Times New Roman"/>
                <w:b w:val="false"/>
                <w:i w:val="false"/>
                <w:color w:val="000000"/>
                <w:sz w:val="20"/>
              </w:rPr>
              <w:t>
Жамбыл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45-32-50</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мемлекеттік мұрағатының Қаратау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Қаратау қаласы, Тоқтаров көшесі, 9а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6-13-65</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Сарыкемер ауылы, Қонаев көшесі, 137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2-17-59</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ауылы, Домалақ ана көшесі, 209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2-23-29</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ауылы, Көшенов көшесі, 10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2-41-75</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қаласы, Абылайхан көшесі, 10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2-16-63</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ауылы, Исмаилов көшесі, 191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2-13-72</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Құлан ауылы, Жібек жолы көшесі, 59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2-23-75</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 Момышұлы ауылы, Сауранбекұлы көшесі, 49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2-17-74</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Аса ауылы, Абай көшесі, 127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2-14-70</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Саудакент ауылы, Абдаров көшесі, 35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2-13-44</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12.1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r>
              <w:rPr>
                <w:rFonts w:ascii="Times New Roman"/>
                <w:b w:val="false"/>
                <w:i w:val="false"/>
                <w:color w:val="000000"/>
                <w:sz w:val="20"/>
              </w:rPr>
              <w:t>:</w:t>
            </w:r>
            <w:r>
              <w:br/>
            </w:r>
            <w:r>
              <w:rPr>
                <w:rFonts w:ascii="Times New Roman"/>
                <w:b w:val="false"/>
                <w:i w:val="false"/>
                <w:color w:val="000000"/>
                <w:sz w:val="20"/>
              </w:rPr>
              <w:t>
Батыс Қазақстан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br/>
            </w:r>
            <w:r>
              <w:rPr>
                <w:rFonts w:ascii="Times New Roman"/>
                <w:b w:val="false"/>
                <w:i w:val="false"/>
                <w:color w:val="000000"/>
                <w:sz w:val="20"/>
              </w:rPr>
              <w:t>
Қ. Аманжолов көшесі, 85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51-47-13</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мемлекеттік мұрағатының Жалпақтал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Жалпақтал ауылы, Меңдалиев көшесі, 45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(711-38) 2-12-08</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мемлекеттік мұрағатының Сырым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Жымпиты ауылы, Қазақстан көшесі, 10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2-15-75</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аудандық мұрағаты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Чапаев ауылы, Қазақстан көшесі, 65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9-13-06</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Сайқын ауылы, Т. Жароков көшесі,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2-15-33</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Ақсай қаласы, Советская көшесі, 99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2-11-70</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ауылы, Достық көшесі, 44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2-18-25</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ауылы, Тәуелсіздік көшесі, 32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2-12-95</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Переметное ауылы, Жеңіс көшесі, 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(711-30) 2-28-95</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ауылы, Шарафутдинов көшесі, 22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3-12-81</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ауылы, Құрманғалиев көшесі, 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3-16-50</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қаласы, Тәуелсіздік көшесі, 19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2-15-66</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Федоровка ауылы, Юбилейная көшесі, 18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2-18-92</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ауылы, Тайманов көшесі, 95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3-41-16</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13.1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r>
              <w:rPr>
                <w:rFonts w:ascii="Times New Roman"/>
                <w:b w:val="false"/>
                <w:i w:val="false"/>
                <w:color w:val="000000"/>
                <w:sz w:val="20"/>
              </w:rPr>
              <w:t>:</w:t>
            </w:r>
            <w:r>
              <w:br/>
            </w:r>
            <w:r>
              <w:rPr>
                <w:rFonts w:ascii="Times New Roman"/>
                <w:b w:val="false"/>
                <w:i w:val="false"/>
                <w:color w:val="000000"/>
                <w:sz w:val="20"/>
              </w:rPr>
              <w:t>
Қарағанды облыстық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43-28-24</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Облмеммұрағаттың көмір саласының жеке құрамы бойынша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Гончарная көшесі, 13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77-38-06</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құжаттамалар бойынша Қарағанды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Коцюбинский көшесі, 17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44-03-15</w:t>
            </w:r>
          </w:p>
        </w:tc>
      </w:tr>
      <w:tr>
        <w:trPr>
          <w:trHeight w:val="9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қаласы, Курчатов көшесі, 45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4-47-40</w:t>
            </w:r>
          </w:p>
        </w:tc>
      </w:tr>
      <w:tr>
        <w:trPr>
          <w:trHeight w:val="9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ауылы, Абай көшесі, 16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2-17-98</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Бұхар жырау ауданы, Ботақара кенті, Абылайхан көш.,38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2-17-34</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Балхаш қаласы, Қазбекова көшесі, 23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6-70-98</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 Атасу кенті, Тәуелсіздік көшесі, 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2-71-02</w:t>
            </w:r>
          </w:p>
        </w:tc>
      </w:tr>
      <w:tr>
        <w:trPr>
          <w:trHeight w:val="85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 Титов көшесі, 22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(710-27) 2-31-23</w:t>
            </w:r>
          </w:p>
        </w:tc>
      </w:tr>
      <w:tr>
        <w:trPr>
          <w:trHeight w:val="5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Бакинский көшесі, 41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51-22-38</w:t>
            </w:r>
          </w:p>
        </w:tc>
      </w:tr>
      <w:tr>
        <w:trPr>
          <w:trHeight w:val="10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Қаражал қаласы, Сайдалы-Сары-Тоқа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2-68-63</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қаласы,  Әуезов көшесі, 19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3-10-46</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кенті, Сүлейменов көшесі,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2-27-61</w:t>
            </w:r>
          </w:p>
        </w:tc>
      </w:tr>
      <w:tr>
        <w:trPr>
          <w:trHeight w:val="9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кенті, Гагарин көшесі, 22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4-19-69</w:t>
            </w:r>
          </w:p>
        </w:tc>
      </w:tr>
      <w:tr>
        <w:trPr>
          <w:trHeight w:val="8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Балқаш көшесі, 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5-36-50</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Сәтпаев қаласы, Академик Қаныш Сатпаев даңғылы, 111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3-74-36</w:t>
            </w:r>
          </w:p>
        </w:tc>
      </w:tr>
      <w:tr>
        <w:trPr>
          <w:trHeight w:val="8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2-шағын аудан, 156-үй</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3-12-43</w:t>
            </w:r>
          </w:p>
        </w:tc>
      </w:tr>
      <w:tr>
        <w:trPr>
          <w:trHeight w:val="9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Теміртау қаласы, Комсомольская көшесі, 89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5-10-36</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ауылы, Абай көшесі, 23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2-11-34</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Шахтинск қаласы,  Қазақстан көшесі, 101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5-53-67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Ақсу-Аюлы ауылы Шортанбай жырау көшесі, 73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2-13-34</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14.1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r>
              <w:rPr>
                <w:rFonts w:ascii="Times New Roman"/>
                <w:b w:val="false"/>
                <w:i w:val="false"/>
                <w:color w:val="000000"/>
                <w:sz w:val="20"/>
              </w:rPr>
              <w:t>:</w:t>
            </w:r>
            <w:r>
              <w:br/>
            </w:r>
            <w:r>
              <w:rPr>
                <w:rFonts w:ascii="Times New Roman"/>
                <w:b w:val="false"/>
                <w:i w:val="false"/>
                <w:color w:val="000000"/>
                <w:sz w:val="20"/>
              </w:rPr>
              <w:t>
Қызылорда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 Тоқмағанбетов көшесі, 44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27-08-53</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мемлекеттік мұрағатының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27-45-14</w:t>
            </w:r>
          </w:p>
        </w:tc>
      </w:tr>
      <w:tr>
        <w:trPr>
          <w:trHeight w:val="4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27-45-14</w:t>
            </w:r>
          </w:p>
        </w:tc>
      </w:tr>
      <w:tr>
        <w:trPr>
          <w:trHeight w:val="87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Щорс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2-14-87</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Әйтеке би кенті, Жанқожа батыр көшесі, 98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2-62-57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Амангелді көшесі, 42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2-26-71</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Жамбыл көшесі,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3-17-43</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Әлиақбаров көшесі, 16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2-10-67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Амангелді көшесі, 111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4-15-27</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З.Мұсаханов көшесі,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2-24-69</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15.1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r>
              <w:rPr>
                <w:rFonts w:ascii="Times New Roman"/>
                <w:b w:val="false"/>
                <w:i w:val="false"/>
                <w:color w:val="000000"/>
                <w:sz w:val="20"/>
              </w:rPr>
              <w:t>:</w:t>
            </w:r>
            <w:r>
              <w:br/>
            </w:r>
            <w:r>
              <w:rPr>
                <w:rFonts w:ascii="Times New Roman"/>
                <w:b w:val="false"/>
                <w:i w:val="false"/>
                <w:color w:val="000000"/>
                <w:sz w:val="20"/>
              </w:rPr>
              <w:t>
Қостанай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Майлин көшесі, 2/6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53-57-74</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Гагарин көшесі, 11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4-18-73</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аймақтық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кенті, Байтұрсынов көшесі, 14а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2-10-93</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аймақтық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Горбачев көшесі, 38/1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7-05-16</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аймақтық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қаласы, Асамбаев көшесі, 51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2-36-71</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аймақтық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кенті,  Октябрьге 50 жыл көшесі, 37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2-11-45</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аймақтық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қаласы, 1-шағын аудан, 10-үй</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3-27-82</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Затобольск кенті, Қазақ көшесі,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2-35-45</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кенті,  Исаков көшесі, 68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2-16-69</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ауылы, Ержанов көшесі, 80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2-21-37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Ленин көшесі, 38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9-12-82</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Федоровка кенті,  Ленин көшесі, 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2-21-47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Обаған ауылы Школьная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3-41-74</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Боровской кенті, Летунов көшесі, 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2-18-75</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Таранка ауылы Советская көшесі, 23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3-67-31</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Қараменды ауылы Ленин көшесі, 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9-19-73</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Торғай кенті, Алтынсарин көшесі,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2-19-37</w:t>
            </w:r>
          </w:p>
        </w:tc>
      </w:tr>
      <w:tr>
        <w:trPr>
          <w:trHeight w:val="10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кенті, Абылай хан көшесі, 69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2-42-43</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кенті, Космонавтар көшесі, 33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3-35-31</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16.1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r>
              <w:rPr>
                <w:rFonts w:ascii="Times New Roman"/>
                <w:b w:val="false"/>
                <w:i w:val="false"/>
                <w:color w:val="000000"/>
                <w:sz w:val="20"/>
              </w:rPr>
              <w:t>:</w:t>
            </w:r>
            <w:r>
              <w:br/>
            </w:r>
            <w:r>
              <w:rPr>
                <w:rFonts w:ascii="Times New Roman"/>
                <w:b w:val="false"/>
                <w:i w:val="false"/>
                <w:color w:val="000000"/>
                <w:sz w:val="20"/>
              </w:rPr>
              <w:t>
Маңғыстау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60-56-04</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мемлекеттік мұрағатының жеке құрам бойынша Ақтау филиалы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60-57-04</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ауылы,  Қалдығараев көшесі 24-үй, 9 пәтер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2-19-70</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«Самал» ықшам ауданы, Әлеуметтік бағдарлама және еңбекпен қамту бөлімінің ғимараты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3-31-48</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ауданының мемлекеттік мұрағаты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Шетпе ауылы,  Аудандық білім беру бөлімінің ғимараты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2-14-92</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ауданының мемлекеттік мұрағаты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Құрық ауылы, Қазынашылық бөлімінің ғимараты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2-11-16</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ауданының мемлекеттік мұрағаты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Форт Шевченко қаласы, Маяұлы көшесі,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2-27-55</w:t>
            </w:r>
          </w:p>
        </w:tc>
      </w:tr>
      <w:tr>
        <w:trPr>
          <w:trHeight w:val="6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ауылы, 26-үй</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46-64-24</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17.1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r>
              <w:rPr>
                <w:rFonts w:ascii="Times New Roman"/>
                <w:b w:val="false"/>
                <w:i w:val="false"/>
                <w:color w:val="000000"/>
                <w:sz w:val="20"/>
              </w:rPr>
              <w:t>:</w:t>
            </w:r>
            <w:r>
              <w:br/>
            </w:r>
            <w:r>
              <w:rPr>
                <w:rFonts w:ascii="Times New Roman"/>
                <w:b w:val="false"/>
                <w:i w:val="false"/>
                <w:color w:val="000000"/>
                <w:sz w:val="20"/>
              </w:rPr>
              <w:t>
Павлодар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32-10-52</w:t>
            </w:r>
          </w:p>
        </w:tc>
      </w:tr>
      <w:tr>
        <w:trPr>
          <w:trHeight w:val="6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жөніндегі Павлодар қалалық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32-72-48</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 Энерго-строитель желекжолы, 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3-48-74</w:t>
            </w:r>
          </w:p>
        </w:tc>
      </w:tr>
      <w:tr>
        <w:trPr>
          <w:trHeight w:val="9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Космонавтар көшесі,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6-54-50</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Ақтоғай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ауылы,  Абай көшесі, 72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2-11-44</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Баянауыл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ауылы, Бектұров көшесі, 27а</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9-15-70</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Железин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ауылы, Космонавтар көшесі,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2-22-55</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Ертіс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Бөгенбай көшесі, 97</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2-10-16</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Қашыр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Тереңкөл ауылы,  Гагарин көшесі, 15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2-14-55</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Лебяжье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Аққу ауылы,  Амангелді көшесі, 69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2-12-15</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Май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Көктөбе ауылы, Советов көшесі, 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9-13-42</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Успен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 ауылы, Баюка көшесі, 42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9-14-98</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мұрағатының Шарбақты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Шарбақты ауылы, Ленин көшесі, 33,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2-12-05</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18.1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r>
              <w:rPr>
                <w:rFonts w:ascii="Times New Roman"/>
                <w:b w:val="false"/>
                <w:i w:val="false"/>
                <w:color w:val="000000"/>
                <w:sz w:val="20"/>
              </w:rPr>
              <w:t>:</w:t>
            </w:r>
            <w:r>
              <w:br/>
            </w:r>
            <w:r>
              <w:rPr>
                <w:rFonts w:ascii="Times New Roman"/>
                <w:b w:val="false"/>
                <w:i w:val="false"/>
                <w:color w:val="000000"/>
                <w:sz w:val="20"/>
              </w:rPr>
              <w:t>
Солтүстік Қазақстан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Интернациональная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46-78-77</w:t>
            </w:r>
          </w:p>
        </w:tc>
      </w:tr>
      <w:tr>
        <w:trPr>
          <w:trHeight w:val="9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қаласы Петропавл қаласының жеке құрамы бойынша мұрағат</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Парковая көшесі, 57 б</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34-04-34</w:t>
            </w:r>
          </w:p>
        </w:tc>
      </w:tr>
      <w:tr>
        <w:trPr>
          <w:trHeight w:val="10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Саумалкөл ауылы, Трудовая көшесі, 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2-23-42</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Талшық ауылы, Целинная көшесі, 20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2-12-35</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Смирново ауылы, Зеленая көшесі,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2-10-41</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Явленка ауылы, Ленин көшесі, 12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2-17-88</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Пресновка ауылы, Бейбітшілік көшесі, 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2-13-70</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Булаево қаласы, Береговая көшесі, 23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2-12-02</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Бескөл ауылы, Спортивная көшесі,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2-01-64</w:t>
            </w:r>
          </w:p>
        </w:tc>
      </w:tr>
      <w:tr>
        <w:trPr>
          <w:trHeight w:val="97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қаласы, Ленин көшесі, 51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2-18-03</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Новоишимка ауылы, Абылай хан көшесі, 19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2-27-04</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қаласы, Железнодорожный ықшам ауданы, 27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2-21-52</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ауылы, Уәлиханов көшесі, 23</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2-18-35</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Кішкенекөл ауылы, Уәлиханов көшесі, 85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2-11-32</w:t>
            </w:r>
          </w:p>
        </w:tc>
      </w:tr>
      <w:tr>
        <w:trPr>
          <w:trHeight w:val="9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Сергеевка қаласы, Жеңіс көшесі, 32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2-10-95</w:t>
            </w:r>
          </w:p>
        </w:tc>
      </w:tr>
      <w:tr>
        <w:trPr>
          <w:trHeight w:val="112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19.1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r>
              <w:rPr>
                <w:rFonts w:ascii="Times New Roman"/>
                <w:b w:val="false"/>
                <w:i w:val="false"/>
                <w:color w:val="000000"/>
                <w:sz w:val="20"/>
              </w:rPr>
              <w:t>:</w:t>
            </w:r>
            <w:r>
              <w:br/>
            </w:r>
            <w:r>
              <w:rPr>
                <w:rFonts w:ascii="Times New Roman"/>
                <w:b w:val="false"/>
                <w:i w:val="false"/>
                <w:color w:val="000000"/>
                <w:sz w:val="20"/>
              </w:rPr>
              <w:t>
Оңтүстік Қазақстан облысының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Байтұрсынов көшесі, 20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30-10-47</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өңірлік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қаласы, Байтереков көшесі, 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3-26-07</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өңірлік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қаласы, Ысмайылов көшесі, 38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2-25-70</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өңірлік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Атакент кенті, Лаборатория көшесі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3-34-68</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өңірлік мемлекеттік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 Тәуке хан даңғылы,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53-00-77</w:t>
            </w:r>
          </w:p>
        </w:tc>
      </w:tr>
      <w:tr>
        <w:trPr>
          <w:trHeight w:val="9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қаласы, Әйтеке би көшесі, 36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2-21-27</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Шаян ауылы, Тасболатов көшесі, 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2-17-86</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ауылы, Мұратов көшесі, 53/1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2-5-94</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Жетісай қаласы, Жүргенбаев көшесі, 10</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6-52-73</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Темірлан ауылы, Қажымұқан көшесі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2-15-88</w:t>
            </w:r>
          </w:p>
        </w:tc>
      </w:tr>
      <w:tr>
        <w:trPr>
          <w:trHeight w:val="10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Шәуілдір ауылы, Сәрсенбаев көшесі, 14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2-19-93</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Ақсукент ауылы, Жібек жолы көшесі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2-18-83</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қаласы, Ысмайылов көшесі, 38</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2-33-49</w:t>
            </w:r>
          </w:p>
        </w:tc>
      </w:tr>
      <w:tr>
        <w:trPr>
          <w:trHeight w:val="90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Шолаққорған ауылы, Теріскей көшесі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2-23-86</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Леңгір қаласы, Әйтеке би көшесі, 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6-13-80</w:t>
            </w:r>
          </w:p>
        </w:tc>
      </w:tr>
      <w:tr>
        <w:trPr>
          <w:trHeight w:val="106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қаласы, Байбұрт көшесі, 14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3-35-11</w:t>
            </w:r>
          </w:p>
        </w:tc>
      </w:tr>
      <w:tr>
        <w:trPr>
          <w:trHeight w:val="8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 Рысқұлов ауылы, Ахметов көшесі, 101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5-24-35</w:t>
            </w:r>
          </w:p>
        </w:tc>
      </w:tr>
      <w:tr>
        <w:trPr>
          <w:trHeight w:val="9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қаласы, Қазыбек би көшесі, 24</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2-24-13</w:t>
            </w:r>
          </w:p>
        </w:tc>
      </w:tr>
      <w:tr>
        <w:trPr>
          <w:trHeight w:val="72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мұрағаты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6</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21-14-47</w:t>
            </w:r>
          </w:p>
        </w:tc>
      </w:tr>
    </w:tbl>
    <w:bookmarkStart w:name="z202" w:id="48"/>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48"/>
    <w:bookmarkStart w:name="z203" w:id="49"/>
    <w:p>
      <w:pPr>
        <w:spacing w:after="0"/>
        <w:ind w:left="0"/>
        <w:jc w:val="left"/>
      </w:pPr>
      <w:r>
        <w:rPr>
          <w:rFonts w:ascii="Times New Roman"/>
          <w:b/>
          <w:i w:val="false"/>
          <w:color w:val="000000"/>
        </w:rPr>
        <w:t xml:space="preserve"> 
Халыққа қызмет көрсету орталықтарының мекенжайлары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739"/>
        <w:gridCol w:w="3790"/>
        <w:gridCol w:w="3881"/>
      </w:tblGrid>
      <w:tr>
        <w:trPr>
          <w:trHeight w:val="7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мекенжайы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w:t>
            </w:r>
            <w:r>
              <w:br/>
            </w:r>
            <w:r>
              <w:rPr>
                <w:rFonts w:ascii="Times New Roman"/>
                <w:b w:val="false"/>
                <w:i w:val="false"/>
                <w:color w:val="000000"/>
                <w:sz w:val="20"/>
              </w:rPr>
              <w:t>
Астана қаласы Алматы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Республика даңғылы, 12/2</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ауылы, Ақтас көшесі, 20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Есіл ауданы:</w:t>
            </w:r>
            <w:r>
              <w:br/>
            </w:r>
            <w:r>
              <w:rPr>
                <w:rFonts w:ascii="Times New Roman"/>
                <w:b w:val="false"/>
                <w:i w:val="false"/>
                <w:color w:val="000000"/>
                <w:sz w:val="20"/>
              </w:rPr>
              <w:t>
Астана қаласының Есіл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қаласы, Сауран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8-7172-50-14-71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w:t>
            </w:r>
            <w:r>
              <w:br/>
            </w:r>
            <w:r>
              <w:rPr>
                <w:rFonts w:ascii="Times New Roman"/>
                <w:b w:val="false"/>
                <w:i w:val="false"/>
                <w:color w:val="000000"/>
                <w:sz w:val="20"/>
              </w:rPr>
              <w:t>
Астана қаласының Сарыарқа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қаласы, Республика даңғылы, 43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8-7172-32-66-58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көшесі, 6А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Кемеңгерұлы көшесі, 6/1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даңғылы, 12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8-7172-29-79-03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Алмалы ауданы:</w:t>
            </w:r>
            <w:r>
              <w:br/>
            </w:r>
            <w:r>
              <w:rPr>
                <w:rFonts w:ascii="Times New Roman"/>
                <w:b w:val="false"/>
                <w:i w:val="false"/>
                <w:color w:val="000000"/>
                <w:sz w:val="20"/>
              </w:rPr>
              <w:t>
Алматы қаласы Алмалы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Бөгенбай батыр көшесі, 221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8-7272-48-17-77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w:t>
            </w:r>
            <w:r>
              <w:br/>
            </w:r>
            <w:r>
              <w:rPr>
                <w:rFonts w:ascii="Times New Roman"/>
                <w:b w:val="false"/>
                <w:i w:val="false"/>
                <w:color w:val="000000"/>
                <w:sz w:val="20"/>
              </w:rPr>
              <w:t>
Алматы қаласының Әуезов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Жандосов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8-7272-47-16-33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Бостандық ауданы:</w:t>
            </w:r>
            <w:r>
              <w:br/>
            </w:r>
            <w:r>
              <w:rPr>
                <w:rFonts w:ascii="Times New Roman"/>
                <w:b w:val="false"/>
                <w:i w:val="false"/>
                <w:color w:val="000000"/>
                <w:sz w:val="20"/>
              </w:rPr>
              <w:t>
Алматы қаласының Бостандық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Алмагүл шағын ауданы, 9А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8-7273-96-37-00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Жетісу ауданы:</w:t>
            </w:r>
            <w:r>
              <w:br/>
            </w:r>
            <w:r>
              <w:rPr>
                <w:rFonts w:ascii="Times New Roman"/>
                <w:b w:val="false"/>
                <w:i w:val="false"/>
                <w:color w:val="000000"/>
                <w:sz w:val="20"/>
              </w:rPr>
              <w:t>
Алматы қаласы Жетісу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8-7273-78-46-70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Медеу ауданы:</w:t>
            </w:r>
            <w:r>
              <w:br/>
            </w:r>
            <w:r>
              <w:rPr>
                <w:rFonts w:ascii="Times New Roman"/>
                <w:b w:val="false"/>
                <w:i w:val="false"/>
                <w:color w:val="000000"/>
                <w:sz w:val="20"/>
              </w:rPr>
              <w:t>
Алматы қаласы Медеу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Түрксіб ауданы:</w:t>
            </w:r>
            <w:r>
              <w:br/>
            </w:r>
            <w:r>
              <w:rPr>
                <w:rFonts w:ascii="Times New Roman"/>
                <w:b w:val="false"/>
                <w:i w:val="false"/>
                <w:color w:val="000000"/>
                <w:sz w:val="20"/>
              </w:rPr>
              <w:t>
Алматы қаласы Түрксіб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Рихард Зорге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8-7272-34-09-74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Алатау ауданы:</w:t>
            </w:r>
            <w:r>
              <w:br/>
            </w:r>
            <w:r>
              <w:rPr>
                <w:rFonts w:ascii="Times New Roman"/>
                <w:b w:val="false"/>
                <w:i w:val="false"/>
                <w:color w:val="000000"/>
                <w:sz w:val="20"/>
              </w:rPr>
              <w:t>
Алматы қаласы Алатау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Жанқожа батыр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8-7273-95-36-10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3.1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xml:space="preserve">
Ақмола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8-7162-25-06-21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w:t>
            </w:r>
            <w:r>
              <w:br/>
            </w:r>
            <w:r>
              <w:rPr>
                <w:rFonts w:ascii="Times New Roman"/>
                <w:b w:val="false"/>
                <w:i w:val="false"/>
                <w:color w:val="000000"/>
                <w:sz w:val="20"/>
              </w:rPr>
              <w:t>
Ленин көшесі, 47А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кенті, </w:t>
            </w:r>
            <w:r>
              <w:br/>
            </w:r>
            <w:r>
              <w:rPr>
                <w:rFonts w:ascii="Times New Roman"/>
                <w:b w:val="false"/>
                <w:i w:val="false"/>
                <w:color w:val="000000"/>
                <w:sz w:val="20"/>
              </w:rPr>
              <w:t>
Нұрмағамбетов көшесі, 102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8-716-38-2-218-49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w:t>
            </w:r>
            <w:r>
              <w:br/>
            </w:r>
            <w:r>
              <w:rPr>
                <w:rFonts w:ascii="Times New Roman"/>
                <w:b w:val="false"/>
                <w:i w:val="false"/>
                <w:color w:val="000000"/>
                <w:sz w:val="20"/>
              </w:rPr>
              <w:t>
М.Мәметова көшесі, 19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r>
              <w:br/>
            </w:r>
            <w:r>
              <w:rPr>
                <w:rFonts w:ascii="Times New Roman"/>
                <w:b w:val="false"/>
                <w:i w:val="false"/>
                <w:color w:val="000000"/>
                <w:sz w:val="20"/>
              </w:rPr>
              <w:t>
Уәлиханов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8-716-49-2-45-94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w:t>
            </w:r>
            <w:r>
              <w:br/>
            </w:r>
            <w:r>
              <w:rPr>
                <w:rFonts w:ascii="Times New Roman"/>
                <w:b w:val="false"/>
                <w:i w:val="false"/>
                <w:color w:val="000000"/>
                <w:sz w:val="20"/>
              </w:rPr>
              <w:t>
Әл-Фараби көшесі, 44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ауылы,</w:t>
            </w:r>
            <w:r>
              <w:br/>
            </w:r>
            <w:r>
              <w:rPr>
                <w:rFonts w:ascii="Times New Roman"/>
                <w:b w:val="false"/>
                <w:i w:val="false"/>
                <w:color w:val="000000"/>
                <w:sz w:val="20"/>
              </w:rPr>
              <w:t>
Сейфуллин көшесі, 186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қаласы,</w:t>
            </w:r>
            <w:r>
              <w:br/>
            </w:r>
            <w:r>
              <w:rPr>
                <w:rFonts w:ascii="Times New Roman"/>
                <w:b w:val="false"/>
                <w:i w:val="false"/>
                <w:color w:val="000000"/>
                <w:sz w:val="20"/>
              </w:rPr>
              <w:t>
Абылай хан көшесі, 42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Жеңіс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Уәлиханов көшесі, 39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Сыздықов көшесі, 2А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Жеңіс көшесі, 56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w:t>
            </w:r>
            <w:r>
              <w:br/>
            </w:r>
            <w:r>
              <w:rPr>
                <w:rFonts w:ascii="Times New Roman"/>
                <w:b w:val="false"/>
                <w:i w:val="false"/>
                <w:color w:val="000000"/>
                <w:sz w:val="20"/>
              </w:rPr>
              <w:t>
Ғабдуллин көшесі, 104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w:t>
            </w:r>
            <w:r>
              <w:br/>
            </w:r>
            <w:r>
              <w:rPr>
                <w:rFonts w:ascii="Times New Roman"/>
                <w:b w:val="false"/>
                <w:i w:val="false"/>
                <w:color w:val="000000"/>
                <w:sz w:val="20"/>
              </w:rPr>
              <w:t>
Ленин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Бейбітшілік көшесі, 52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Абай көшесі, 44А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8-716-45-6-52-03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w:t>
            </w:r>
            <w:r>
              <w:br/>
            </w:r>
            <w:r>
              <w:rPr>
                <w:rFonts w:ascii="Times New Roman"/>
                <w:b w:val="false"/>
                <w:i w:val="false"/>
                <w:color w:val="000000"/>
                <w:sz w:val="20"/>
              </w:rPr>
              <w:t>
Абылай хан көшесі, 119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кенті,</w:t>
            </w:r>
            <w:r>
              <w:br/>
            </w:r>
            <w:r>
              <w:rPr>
                <w:rFonts w:ascii="Times New Roman"/>
                <w:b w:val="false"/>
                <w:i w:val="false"/>
                <w:color w:val="000000"/>
                <w:sz w:val="20"/>
              </w:rPr>
              <w:t>
Гагарин көшесі,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w:t>
            </w:r>
            <w:r>
              <w:br/>
            </w:r>
            <w:r>
              <w:rPr>
                <w:rFonts w:ascii="Times New Roman"/>
                <w:b w:val="false"/>
                <w:i w:val="false"/>
                <w:color w:val="000000"/>
                <w:sz w:val="20"/>
              </w:rPr>
              <w:t>
Безымянная тұйық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4.1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Ақтөбе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8-7132-55-13-55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ауылындағы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w:t>
            </w:r>
            <w:r>
              <w:br/>
            </w:r>
            <w:r>
              <w:rPr>
                <w:rFonts w:ascii="Times New Roman"/>
                <w:b w:val="false"/>
                <w:i w:val="false"/>
                <w:color w:val="000000"/>
                <w:sz w:val="20"/>
              </w:rPr>
              <w:t>
Сәтпаев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Р.Аимбаев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8-71337-4-20-79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w:t>
            </w:r>
            <w:r>
              <w:br/>
            </w:r>
            <w:r>
              <w:rPr>
                <w:rFonts w:ascii="Times New Roman"/>
                <w:b w:val="false"/>
                <w:i w:val="false"/>
                <w:color w:val="000000"/>
                <w:sz w:val="20"/>
              </w:rPr>
              <w:t>
Байтұрсынов көшесі, 1Б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w:t>
            </w:r>
            <w:r>
              <w:br/>
            </w:r>
            <w:r>
              <w:rPr>
                <w:rFonts w:ascii="Times New Roman"/>
                <w:b w:val="false"/>
                <w:i w:val="false"/>
                <w:color w:val="000000"/>
                <w:sz w:val="20"/>
              </w:rPr>
              <w:t>
Жангелдин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r>
              <w:br/>
            </w:r>
            <w:r>
              <w:rPr>
                <w:rFonts w:ascii="Times New Roman"/>
                <w:b w:val="false"/>
                <w:i w:val="false"/>
                <w:color w:val="000000"/>
                <w:sz w:val="20"/>
              </w:rPr>
              <w:t>
8-713-43-21-8-92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w:t>
            </w:r>
            <w:r>
              <w:br/>
            </w:r>
            <w:r>
              <w:rPr>
                <w:rFonts w:ascii="Times New Roman"/>
                <w:b w:val="false"/>
                <w:i w:val="false"/>
                <w:color w:val="000000"/>
                <w:sz w:val="20"/>
              </w:rPr>
              <w:t>
Әйтеке би көшесі, 27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Қарыуылкелді ауылы, Барақ батыр көшесі, 41А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w:t>
            </w:r>
            <w:r>
              <w:br/>
            </w:r>
            <w:r>
              <w:rPr>
                <w:rFonts w:ascii="Times New Roman"/>
                <w:b w:val="false"/>
                <w:i w:val="false"/>
                <w:color w:val="000000"/>
                <w:sz w:val="20"/>
              </w:rPr>
              <w:t>
Байғанин көшесі,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Балдырған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Жастар шағын ауданы, 47В</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Абай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w:t>
            </w:r>
            <w:r>
              <w:br/>
            </w:r>
            <w:r>
              <w:rPr>
                <w:rFonts w:ascii="Times New Roman"/>
                <w:b w:val="false"/>
                <w:i w:val="false"/>
                <w:color w:val="000000"/>
                <w:sz w:val="20"/>
              </w:rPr>
              <w:t>
Ж.Тлепбергенов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r>
              <w:br/>
            </w:r>
            <w:r>
              <w:rPr>
                <w:rFonts w:ascii="Times New Roman"/>
                <w:b w:val="false"/>
                <w:i w:val="false"/>
                <w:color w:val="000000"/>
                <w:sz w:val="20"/>
              </w:rPr>
              <w:t>
Әйтеке би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Нұрымжанов атындағы тұйық көше,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5.1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xml:space="preserve">
Алматы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8-7282-21-29-83;</w:t>
            </w:r>
            <w:r>
              <w:br/>
            </w:r>
            <w:r>
              <w:rPr>
                <w:rFonts w:ascii="Times New Roman"/>
                <w:b w:val="false"/>
                <w:i w:val="false"/>
                <w:color w:val="000000"/>
                <w:sz w:val="20"/>
              </w:rPr>
              <w:t>
8-7282-24-41-33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67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8-7282-40-00-10;</w:t>
            </w:r>
            <w:r>
              <w:br/>
            </w:r>
            <w:r>
              <w:rPr>
                <w:rFonts w:ascii="Times New Roman"/>
                <w:b w:val="false"/>
                <w:i w:val="false"/>
                <w:color w:val="000000"/>
                <w:sz w:val="20"/>
              </w:rPr>
              <w:t>
8-7282-24-40-43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w:t>
            </w:r>
            <w:r>
              <w:br/>
            </w:r>
            <w:r>
              <w:rPr>
                <w:rFonts w:ascii="Times New Roman"/>
                <w:b w:val="false"/>
                <w:i w:val="false"/>
                <w:color w:val="000000"/>
                <w:sz w:val="20"/>
              </w:rPr>
              <w:t>
Қабанбай батыр көшесі, 20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8-7283-2-14-51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ауылы, 8-наурыз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8-728-33-2-35-44;</w:t>
            </w:r>
            <w:r>
              <w:br/>
            </w:r>
            <w:r>
              <w:rPr>
                <w:rFonts w:ascii="Times New Roman"/>
                <w:b w:val="false"/>
                <w:i w:val="false"/>
                <w:color w:val="000000"/>
                <w:sz w:val="20"/>
              </w:rPr>
              <w:t>
8-72833-2-35-48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Бижанов көшесі, 25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Абай көшесі, 314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8-72775-4-00-86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Оразбеков көшесі, 52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w:t>
            </w:r>
            <w:r>
              <w:br/>
            </w:r>
            <w:r>
              <w:rPr>
                <w:rFonts w:ascii="Times New Roman"/>
                <w:b w:val="false"/>
                <w:i w:val="false"/>
                <w:color w:val="000000"/>
                <w:sz w:val="20"/>
              </w:rPr>
              <w:t>
Мәжитов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8-72770-2-40-40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Қуат шағын ауданы, Тәуелсіздіктің 10 жылдығы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8-7272-51-74-47</w:t>
            </w:r>
            <w:r>
              <w:br/>
            </w:r>
            <w:r>
              <w:rPr>
                <w:rFonts w:ascii="Times New Roman"/>
                <w:b w:val="false"/>
                <w:i w:val="false"/>
                <w:color w:val="000000"/>
                <w:sz w:val="20"/>
              </w:rPr>
              <w:t>
8-7272-51-74-46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w:t>
            </w:r>
            <w:r>
              <w:br/>
            </w:r>
            <w:r>
              <w:rPr>
                <w:rFonts w:ascii="Times New Roman"/>
                <w:b w:val="false"/>
                <w:i w:val="false"/>
                <w:color w:val="000000"/>
                <w:sz w:val="20"/>
              </w:rPr>
              <w:t>
Төле би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8-7277-12-56-96;</w:t>
            </w:r>
            <w:r>
              <w:br/>
            </w:r>
            <w:r>
              <w:rPr>
                <w:rFonts w:ascii="Times New Roman"/>
                <w:b w:val="false"/>
                <w:i w:val="false"/>
                <w:color w:val="000000"/>
                <w:sz w:val="20"/>
              </w:rPr>
              <w:t>
8-7277-12-56-86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w:t>
            </w:r>
            <w:r>
              <w:br/>
            </w:r>
            <w:r>
              <w:rPr>
                <w:rFonts w:ascii="Times New Roman"/>
                <w:b w:val="false"/>
                <w:i w:val="false"/>
                <w:color w:val="000000"/>
                <w:sz w:val="20"/>
              </w:rPr>
              <w:t>
Абылай хан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41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8-7277-24-79-62;</w:t>
            </w:r>
            <w:r>
              <w:br/>
            </w:r>
            <w:r>
              <w:rPr>
                <w:rFonts w:ascii="Times New Roman"/>
                <w:b w:val="false"/>
                <w:i w:val="false"/>
                <w:color w:val="000000"/>
                <w:sz w:val="20"/>
              </w:rPr>
              <w:t>
8-7277-24-79-61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w:t>
            </w:r>
            <w:r>
              <w:br/>
            </w:r>
            <w:r>
              <w:rPr>
                <w:rFonts w:ascii="Times New Roman"/>
                <w:b w:val="false"/>
                <w:i w:val="false"/>
                <w:color w:val="000000"/>
                <w:sz w:val="20"/>
              </w:rPr>
              <w:t>
Момышұлы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8-72840-3-11-40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w:t>
            </w:r>
            <w:r>
              <w:br/>
            </w:r>
            <w:r>
              <w:rPr>
                <w:rFonts w:ascii="Times New Roman"/>
                <w:b w:val="false"/>
                <w:i w:val="false"/>
                <w:color w:val="000000"/>
                <w:sz w:val="20"/>
              </w:rPr>
              <w:t>
Измайлов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Головцкий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Момышұлы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w:t>
            </w:r>
            <w:r>
              <w:br/>
            </w:r>
            <w:r>
              <w:rPr>
                <w:rFonts w:ascii="Times New Roman"/>
                <w:b w:val="false"/>
                <w:i w:val="false"/>
                <w:color w:val="000000"/>
                <w:sz w:val="20"/>
              </w:rPr>
              <w:t>
Жамбыл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8-72839-2-37-52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xml:space="preserve">
Лермонтов көшесі, 53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8-72774-2-2-2133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ауылы,</w:t>
            </w:r>
            <w:r>
              <w:br/>
            </w:r>
            <w:r>
              <w:rPr>
                <w:rFonts w:ascii="Times New Roman"/>
                <w:b w:val="false"/>
                <w:i w:val="false"/>
                <w:color w:val="000000"/>
                <w:sz w:val="20"/>
              </w:rPr>
              <w:t>
Октябрьская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8-72835-2-35-38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w:t>
            </w:r>
            <w:r>
              <w:br/>
            </w:r>
            <w:r>
              <w:rPr>
                <w:rFonts w:ascii="Times New Roman"/>
                <w:b w:val="false"/>
                <w:i w:val="false"/>
                <w:color w:val="000000"/>
                <w:sz w:val="20"/>
              </w:rPr>
              <w:t>
Қасымбеков көшесі, 35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r>
              <w:br/>
            </w:r>
            <w:r>
              <w:rPr>
                <w:rFonts w:ascii="Times New Roman"/>
                <w:b w:val="false"/>
                <w:i w:val="false"/>
                <w:color w:val="000000"/>
                <w:sz w:val="20"/>
              </w:rPr>
              <w:t xml:space="preserve">
Атырау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Баймұханов көшесі, 16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Байжігітов көшесі, 80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w:t>
            </w:r>
            <w:r>
              <w:br/>
            </w:r>
            <w:r>
              <w:rPr>
                <w:rFonts w:ascii="Times New Roman"/>
                <w:b w:val="false"/>
                <w:i w:val="false"/>
                <w:color w:val="000000"/>
                <w:sz w:val="20"/>
              </w:rPr>
              <w:t>
Меңдіғалиев көшесі, 30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Абай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Абай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w:t>
            </w:r>
            <w:r>
              <w:br/>
            </w:r>
            <w:r>
              <w:rPr>
                <w:rFonts w:ascii="Times New Roman"/>
                <w:b w:val="false"/>
                <w:i w:val="false"/>
                <w:color w:val="000000"/>
                <w:sz w:val="20"/>
              </w:rPr>
              <w:t>
Бейбітшілік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w:t>
            </w:r>
            <w:r>
              <w:br/>
            </w:r>
            <w:r>
              <w:rPr>
                <w:rFonts w:ascii="Times New Roman"/>
                <w:b w:val="false"/>
                <w:i w:val="false"/>
                <w:color w:val="000000"/>
                <w:sz w:val="20"/>
              </w:rPr>
              <w:t>
Есболаев көшесі, 66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w:t>
            </w:r>
            <w:r>
              <w:br/>
            </w:r>
            <w:r>
              <w:rPr>
                <w:rFonts w:ascii="Times New Roman"/>
                <w:b w:val="false"/>
                <w:i w:val="false"/>
                <w:color w:val="000000"/>
                <w:sz w:val="20"/>
              </w:rPr>
              <w:t>
Центральная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Қазақстан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7.1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
Шығыс Қазақстан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 99/1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8-7232-55-24-78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w:t>
            </w:r>
            <w:r>
              <w:br/>
            </w:r>
            <w:r>
              <w:rPr>
                <w:rFonts w:ascii="Times New Roman"/>
                <w:b w:val="false"/>
                <w:i w:val="false"/>
                <w:color w:val="000000"/>
                <w:sz w:val="20"/>
              </w:rPr>
              <w:t>
Попович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Жангелдин көшесі, 52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w:t>
            </w:r>
            <w:r>
              <w:br/>
            </w:r>
            <w:r>
              <w:rPr>
                <w:rFonts w:ascii="Times New Roman"/>
                <w:b w:val="false"/>
                <w:i w:val="false"/>
                <w:color w:val="000000"/>
                <w:sz w:val="20"/>
              </w:rPr>
              <w:t>
Стаханов көшесі, 39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w:t>
            </w:r>
            <w:r>
              <w:br/>
            </w:r>
            <w:r>
              <w:rPr>
                <w:rFonts w:ascii="Times New Roman"/>
                <w:b w:val="false"/>
                <w:i w:val="false"/>
                <w:color w:val="000000"/>
                <w:sz w:val="20"/>
              </w:rPr>
              <w:t>
Абылай хан көшесі, 96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Б.Момышұлы көшесі, 77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Семипалатинск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Абылай хан көшесі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9-үй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8-72338-27-1-68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w:t>
            </w:r>
            <w:r>
              <w:br/>
            </w:r>
            <w:r>
              <w:rPr>
                <w:rFonts w:ascii="Times New Roman"/>
                <w:b w:val="false"/>
                <w:i w:val="false"/>
                <w:color w:val="000000"/>
                <w:sz w:val="20"/>
              </w:rPr>
              <w:t>
3 шағынаудан, 12-үй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квартал, 21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Құнанбаев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8-72252-9-22-64;</w:t>
            </w:r>
            <w:r>
              <w:br/>
            </w:r>
            <w:r>
              <w:rPr>
                <w:rFonts w:ascii="Times New Roman"/>
                <w:b w:val="false"/>
                <w:i w:val="false"/>
                <w:color w:val="000000"/>
                <w:sz w:val="20"/>
              </w:rPr>
              <w:t>
8-72252-9-23-39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w:t>
            </w:r>
            <w:r>
              <w:br/>
            </w:r>
            <w:r>
              <w:rPr>
                <w:rFonts w:ascii="Times New Roman"/>
                <w:b w:val="false"/>
                <w:i w:val="false"/>
                <w:color w:val="000000"/>
                <w:sz w:val="20"/>
              </w:rPr>
              <w:t>
Пушкин көшесі, 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Молодежная көшесі, 25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Достық көшесі, 98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r>
              <w:br/>
            </w:r>
            <w:r>
              <w:rPr>
                <w:rFonts w:ascii="Times New Roman"/>
                <w:b w:val="false"/>
                <w:i w:val="false"/>
                <w:color w:val="000000"/>
                <w:sz w:val="20"/>
              </w:rPr>
              <w:t>
8-72347-6-55-03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Абай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Шериаздан көшесі, 38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Найманбаев көшесі, 161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8-7222-52-69-29;</w:t>
            </w:r>
            <w:r>
              <w:br/>
            </w:r>
            <w:r>
              <w:rPr>
                <w:rFonts w:ascii="Times New Roman"/>
                <w:b w:val="false"/>
                <w:i w:val="false"/>
                <w:color w:val="000000"/>
                <w:sz w:val="20"/>
              </w:rPr>
              <w:t>
8-7222-52-69-83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Дүйсенов көшесі, 84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Абылай хан көшесі, 116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r>
              <w:br/>
            </w:r>
            <w:r>
              <w:rPr>
                <w:rFonts w:ascii="Times New Roman"/>
                <w:b w:val="false"/>
                <w:i w:val="false"/>
                <w:color w:val="000000"/>
                <w:sz w:val="20"/>
              </w:rPr>
              <w:t>
8-72230-3-34-58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8.1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xml:space="preserve">
Жамбыл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8-7262-526864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көшесі,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Медеуов көшесі, 33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8-72634-61077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 ауылы,</w:t>
            </w:r>
            <w:r>
              <w:br/>
            </w:r>
            <w:r>
              <w:rPr>
                <w:rFonts w:ascii="Times New Roman"/>
                <w:b w:val="false"/>
                <w:i w:val="false"/>
                <w:color w:val="000000"/>
                <w:sz w:val="20"/>
              </w:rPr>
              <w:t>
Абай көшесі, 127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8-72635-20078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w:t>
            </w:r>
            <w:r>
              <w:br/>
            </w:r>
            <w:r>
              <w:rPr>
                <w:rFonts w:ascii="Times New Roman"/>
                <w:b w:val="false"/>
                <w:i w:val="false"/>
                <w:color w:val="000000"/>
                <w:sz w:val="20"/>
              </w:rPr>
              <w:t>
Сауранбекұлы көшесі, 49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Домалақ ана көшесі, 215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w:t>
            </w:r>
            <w:r>
              <w:br/>
            </w:r>
            <w:r>
              <w:rPr>
                <w:rFonts w:ascii="Times New Roman"/>
                <w:b w:val="false"/>
                <w:i w:val="false"/>
                <w:color w:val="000000"/>
                <w:sz w:val="20"/>
              </w:rPr>
              <w:t>
Исмаилов көшесі,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8-72637-2-10-29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w:t>
            </w:r>
            <w:r>
              <w:br/>
            </w:r>
            <w:r>
              <w:rPr>
                <w:rFonts w:ascii="Times New Roman"/>
                <w:b w:val="false"/>
                <w:i w:val="false"/>
                <w:color w:val="000000"/>
                <w:sz w:val="20"/>
              </w:rPr>
              <w:t>
Рысқұлбеков көшесі, 215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8-726-31-23-029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w:t>
            </w:r>
            <w:r>
              <w:br/>
            </w:r>
            <w:r>
              <w:rPr>
                <w:rFonts w:ascii="Times New Roman"/>
                <w:b w:val="false"/>
                <w:i w:val="false"/>
                <w:color w:val="000000"/>
                <w:sz w:val="20"/>
              </w:rPr>
              <w:t>
Молдағұлова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Жібек жолы көшесі, 71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8-726-43-21-969;</w:t>
            </w:r>
            <w:r>
              <w:br/>
            </w:r>
            <w:r>
              <w:rPr>
                <w:rFonts w:ascii="Times New Roman"/>
                <w:b w:val="false"/>
                <w:i w:val="false"/>
                <w:color w:val="000000"/>
                <w:sz w:val="20"/>
              </w:rPr>
              <w:t>
8-726-43-21-843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w:t>
            </w:r>
            <w:r>
              <w:br/>
            </w:r>
            <w:r>
              <w:rPr>
                <w:rFonts w:ascii="Times New Roman"/>
                <w:b w:val="false"/>
                <w:i w:val="false"/>
                <w:color w:val="000000"/>
                <w:sz w:val="20"/>
              </w:rPr>
              <w:t>
Автобаза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8-726-32-4-425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w:t>
            </w:r>
            <w:r>
              <w:br/>
            </w:r>
            <w:r>
              <w:rPr>
                <w:rFonts w:ascii="Times New Roman"/>
                <w:b w:val="false"/>
                <w:i w:val="false"/>
                <w:color w:val="000000"/>
                <w:sz w:val="20"/>
              </w:rPr>
              <w:t>
Жамбыл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w:t>
            </w:r>
            <w:r>
              <w:br/>
            </w:r>
            <w:r>
              <w:rPr>
                <w:rFonts w:ascii="Times New Roman"/>
                <w:b w:val="false"/>
                <w:i w:val="false"/>
                <w:color w:val="000000"/>
                <w:sz w:val="20"/>
              </w:rPr>
              <w:t>
Мир көшесі, 88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8-726-33-51-193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9.1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Батыс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8-7112-28-29-14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Ақжайық тұйық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w:t>
            </w:r>
            <w:r>
              <w:br/>
            </w:r>
            <w:r>
              <w:rPr>
                <w:rFonts w:ascii="Times New Roman"/>
                <w:b w:val="false"/>
                <w:i w:val="false"/>
                <w:color w:val="000000"/>
                <w:sz w:val="20"/>
              </w:rPr>
              <w:t>
Берғалиев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w:t>
            </w:r>
            <w:r>
              <w:br/>
            </w:r>
            <w:r>
              <w:rPr>
                <w:rFonts w:ascii="Times New Roman"/>
                <w:b w:val="false"/>
                <w:i w:val="false"/>
                <w:color w:val="000000"/>
                <w:sz w:val="20"/>
              </w:rPr>
              <w:t>
Железнодорожный көшесі, 121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8-711-33-36-775</w:t>
            </w:r>
            <w:r>
              <w:br/>
            </w:r>
            <w:r>
              <w:rPr>
                <w:rFonts w:ascii="Times New Roman"/>
                <w:b w:val="false"/>
                <w:i w:val="false"/>
                <w:color w:val="000000"/>
                <w:sz w:val="20"/>
              </w:rPr>
              <w:t>
8-711-33-36-774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w:t>
            </w:r>
            <w:r>
              <w:br/>
            </w:r>
            <w:r>
              <w:rPr>
                <w:rFonts w:ascii="Times New Roman"/>
                <w:b w:val="false"/>
                <w:i w:val="false"/>
                <w:color w:val="000000"/>
                <w:sz w:val="20"/>
              </w:rPr>
              <w:t>
Халықтар достығы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8-711-4-22-403</w:t>
            </w:r>
            <w:r>
              <w:br/>
            </w:r>
            <w:r>
              <w:rPr>
                <w:rFonts w:ascii="Times New Roman"/>
                <w:b w:val="false"/>
                <w:i w:val="false"/>
                <w:color w:val="000000"/>
                <w:sz w:val="20"/>
              </w:rPr>
              <w:t>
8-711-4-21-258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Иманов көшесі, 79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8-711-365-22-425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w:t>
            </w:r>
            <w:r>
              <w:br/>
            </w:r>
            <w:r>
              <w:rPr>
                <w:rFonts w:ascii="Times New Roman"/>
                <w:b w:val="false"/>
                <w:i w:val="false"/>
                <w:color w:val="000000"/>
                <w:sz w:val="20"/>
              </w:rPr>
              <w:t>
Гагарин көшесі, 69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Лұқманов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Құрманғалиев көшесі, 23/1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Қазақстан көшесі, 11/2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w:t>
            </w:r>
            <w:r>
              <w:br/>
            </w:r>
            <w:r>
              <w:rPr>
                <w:rFonts w:ascii="Times New Roman"/>
                <w:b w:val="false"/>
                <w:i w:val="false"/>
                <w:color w:val="000000"/>
                <w:sz w:val="20"/>
              </w:rPr>
              <w:t>
Вокзальная көшесі, 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Юбилейная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Тайманов көшесі, 95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10.1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xml:space="preserve">
Қарағанды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8-72121-436461;</w:t>
            </w:r>
            <w:r>
              <w:br/>
            </w:r>
            <w:r>
              <w:rPr>
                <w:rFonts w:ascii="Times New Roman"/>
                <w:b w:val="false"/>
                <w:i w:val="false"/>
                <w:color w:val="000000"/>
                <w:sz w:val="20"/>
              </w:rPr>
              <w:t>
8-7212-43-49-85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8-7112-77-24-40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8-7112-45-71-01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шағын аудан, 6-үй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8-7212-53-91-46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8-7212-93-16-93; 8-7212-93-16-94;</w:t>
            </w:r>
            <w:r>
              <w:br/>
            </w:r>
            <w:r>
              <w:rPr>
                <w:rFonts w:ascii="Times New Roman"/>
                <w:b w:val="false"/>
                <w:i w:val="false"/>
                <w:color w:val="000000"/>
                <w:sz w:val="20"/>
              </w:rPr>
              <w:t>
8-7212-93-16-86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Блюхер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8-721-39-8-64-25;</w:t>
            </w:r>
            <w:r>
              <w:br/>
            </w:r>
            <w:r>
              <w:rPr>
                <w:rFonts w:ascii="Times New Roman"/>
                <w:b w:val="false"/>
                <w:i w:val="false"/>
                <w:color w:val="000000"/>
                <w:sz w:val="20"/>
              </w:rPr>
              <w:t>
8-721-3-98-69-93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Республика даңғылы, 128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8-721-3-99-79-98;</w:t>
            </w:r>
            <w:r>
              <w:br/>
            </w:r>
            <w:r>
              <w:rPr>
                <w:rFonts w:ascii="Times New Roman"/>
                <w:b w:val="false"/>
                <w:i w:val="false"/>
                <w:color w:val="000000"/>
                <w:sz w:val="20"/>
              </w:rPr>
              <w:t>
8-721-399-79-96;</w:t>
            </w:r>
            <w:r>
              <w:br/>
            </w:r>
            <w:r>
              <w:rPr>
                <w:rFonts w:ascii="Times New Roman"/>
                <w:b w:val="false"/>
                <w:i w:val="false"/>
                <w:color w:val="000000"/>
                <w:sz w:val="20"/>
              </w:rPr>
              <w:t>
8-721-3-97-79-78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Оспанов көшесі, 40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r>
              <w:br/>
            </w:r>
            <w:r>
              <w:rPr>
                <w:rFonts w:ascii="Times New Roman"/>
                <w:b w:val="false"/>
                <w:i w:val="false"/>
                <w:color w:val="000000"/>
                <w:sz w:val="20"/>
              </w:rPr>
              <w:t>
8-710-30-2-61-60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Әубәкіров көшесі, 21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r>
              <w:br/>
            </w:r>
            <w:r>
              <w:rPr>
                <w:rFonts w:ascii="Times New Roman"/>
                <w:b w:val="false"/>
                <w:i w:val="false"/>
                <w:color w:val="000000"/>
                <w:sz w:val="20"/>
              </w:rPr>
              <w:t>
8-721-46-31-9-18;</w:t>
            </w:r>
            <w:r>
              <w:br/>
            </w:r>
            <w:r>
              <w:rPr>
                <w:rFonts w:ascii="Times New Roman"/>
                <w:b w:val="false"/>
                <w:i w:val="false"/>
                <w:color w:val="000000"/>
                <w:sz w:val="20"/>
              </w:rPr>
              <w:t>
8-721-46-31-5-26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Сүлейменов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w:t>
            </w:r>
            <w:r>
              <w:br/>
            </w:r>
            <w:r>
              <w:rPr>
                <w:rFonts w:ascii="Times New Roman"/>
                <w:b w:val="false"/>
                <w:i w:val="false"/>
                <w:color w:val="000000"/>
                <w:sz w:val="20"/>
              </w:rPr>
              <w:t>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r>
              <w:br/>
            </w:r>
            <w:r>
              <w:rPr>
                <w:rFonts w:ascii="Times New Roman"/>
                <w:b w:val="false"/>
                <w:i w:val="false"/>
                <w:color w:val="000000"/>
                <w:sz w:val="20"/>
              </w:rPr>
              <w:t>
Пристационная көшесі, 128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r>
              <w:br/>
            </w:r>
            <w:r>
              <w:rPr>
                <w:rFonts w:ascii="Times New Roman"/>
                <w:b w:val="false"/>
                <w:i w:val="false"/>
                <w:color w:val="000000"/>
                <w:sz w:val="20"/>
              </w:rPr>
              <w:t>
Абай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Амангелді көшесі, 29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w:t>
            </w:r>
            <w:r>
              <w:br/>
            </w:r>
            <w:r>
              <w:rPr>
                <w:rFonts w:ascii="Times New Roman"/>
                <w:b w:val="false"/>
                <w:i w:val="false"/>
                <w:color w:val="000000"/>
                <w:sz w:val="20"/>
              </w:rPr>
              <w:t>
Жапақов көшесі, 23/1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Ағадыр кенті,</w:t>
            </w:r>
            <w:r>
              <w:br/>
            </w:r>
            <w:r>
              <w:rPr>
                <w:rFonts w:ascii="Times New Roman"/>
                <w:b w:val="false"/>
                <w:i w:val="false"/>
                <w:color w:val="000000"/>
                <w:sz w:val="20"/>
              </w:rPr>
              <w:t>
Тәуелсіз Қазақстан көшесі, 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8-710-33-2-83-44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Б.Момышұлы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8-7102-73-50-33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Балхаш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w:t>
            </w:r>
            <w:r>
              <w:br/>
            </w:r>
            <w:r>
              <w:rPr>
                <w:rFonts w:ascii="Times New Roman"/>
                <w:b w:val="false"/>
                <w:i w:val="false"/>
                <w:color w:val="000000"/>
                <w:sz w:val="20"/>
              </w:rPr>
              <w:t>
Бөкейхан көшесі, 20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w:t>
            </w:r>
            <w:r>
              <w:br/>
            </w:r>
            <w:r>
              <w:rPr>
                <w:rFonts w:ascii="Times New Roman"/>
                <w:b w:val="false"/>
                <w:i w:val="false"/>
                <w:color w:val="000000"/>
                <w:sz w:val="20"/>
              </w:rPr>
              <w:t>
Сәтпаев даңғылы, 111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А.Құнанбаев даңғылы, 65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8-721-56-5-26-32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10/16 квартал,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Жамбыл көшесі, 85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8-721-37-5-02-13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Балхаш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8-71039-5-29-12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Ленин көшесі, 18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Абай көшесі, 54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8-721-31-4-72-27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кентіндегі Абай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w:t>
            </w:r>
            <w:r>
              <w:br/>
            </w:r>
            <w:r>
              <w:rPr>
                <w:rFonts w:ascii="Times New Roman"/>
                <w:b w:val="false"/>
                <w:i w:val="false"/>
                <w:color w:val="000000"/>
                <w:sz w:val="20"/>
              </w:rPr>
              <w:t>
Қазыбек би көшесі, 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w:t>
            </w:r>
            <w:r>
              <w:br/>
            </w:r>
            <w:r>
              <w:rPr>
                <w:rFonts w:ascii="Times New Roman"/>
                <w:b w:val="false"/>
                <w:i w:val="false"/>
                <w:color w:val="000000"/>
                <w:sz w:val="20"/>
              </w:rPr>
              <w:t>
Бөкейхан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кентіндегі Ақтоғай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w:t>
            </w:r>
            <w:r>
              <w:br/>
            </w:r>
            <w:r>
              <w:rPr>
                <w:rFonts w:ascii="Times New Roman"/>
                <w:b w:val="false"/>
                <w:i w:val="false"/>
                <w:color w:val="000000"/>
                <w:sz w:val="20"/>
              </w:rPr>
              <w:t>
Комсомол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r>
              <w:br/>
            </w:r>
            <w:r>
              <w:rPr>
                <w:rFonts w:ascii="Times New Roman"/>
                <w:b w:val="false"/>
                <w:i w:val="false"/>
                <w:color w:val="000000"/>
                <w:sz w:val="20"/>
              </w:rPr>
              <w:t>
Қазыбек би көшесі, 49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Ғ.Мұстафин атындағы кент, Мир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Қостанай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r>
              <w:br/>
            </w:r>
            <w:r>
              <w:rPr>
                <w:rFonts w:ascii="Times New Roman"/>
                <w:b w:val="false"/>
                <w:i w:val="false"/>
                <w:color w:val="000000"/>
                <w:sz w:val="20"/>
              </w:rPr>
              <w:t>
Ленин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871445-21529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871430-75686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r>
              <w:br/>
            </w:r>
            <w:r>
              <w:rPr>
                <w:rFonts w:ascii="Times New Roman"/>
                <w:b w:val="false"/>
                <w:i w:val="false"/>
                <w:color w:val="000000"/>
                <w:sz w:val="20"/>
              </w:rPr>
              <w:t>
Майлин көшесі,  27/7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871440-21269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w:t>
            </w:r>
            <w:r>
              <w:br/>
            </w:r>
            <w:r>
              <w:rPr>
                <w:rFonts w:ascii="Times New Roman"/>
                <w:b w:val="false"/>
                <w:i w:val="false"/>
                <w:color w:val="000000"/>
                <w:sz w:val="20"/>
              </w:rPr>
              <w:t>
Ленин көшесі, 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871453-21902</w:t>
            </w:r>
            <w:r>
              <w:br/>
            </w:r>
            <w:r>
              <w:rPr>
                <w:rFonts w:ascii="Times New Roman"/>
                <w:b w:val="false"/>
                <w:i w:val="false"/>
                <w:color w:val="000000"/>
                <w:sz w:val="20"/>
              </w:rPr>
              <w:t>
871453-99679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w:t>
            </w:r>
            <w:r>
              <w:br/>
            </w:r>
            <w:r>
              <w:rPr>
                <w:rFonts w:ascii="Times New Roman"/>
                <w:b w:val="false"/>
                <w:i w:val="false"/>
                <w:color w:val="000000"/>
                <w:sz w:val="20"/>
              </w:rPr>
              <w:t>
Советская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871434-22031</w:t>
            </w:r>
            <w:r>
              <w:br/>
            </w:r>
            <w:r>
              <w:rPr>
                <w:rFonts w:ascii="Times New Roman"/>
                <w:b w:val="false"/>
                <w:i w:val="false"/>
                <w:color w:val="000000"/>
                <w:sz w:val="20"/>
              </w:rPr>
              <w:t>
871434-21402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8 наурыз көшесі, 37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871439-21585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ауылы,</w:t>
            </w:r>
            <w:r>
              <w:br/>
            </w:r>
            <w:r>
              <w:rPr>
                <w:rFonts w:ascii="Times New Roman"/>
                <w:b w:val="false"/>
                <w:i w:val="false"/>
                <w:color w:val="000000"/>
                <w:sz w:val="20"/>
              </w:rPr>
              <w:t>
Ленин көшесі, 108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871435-28200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w:t>
            </w:r>
            <w:r>
              <w:br/>
            </w:r>
            <w:r>
              <w:rPr>
                <w:rFonts w:ascii="Times New Roman"/>
                <w:b w:val="false"/>
                <w:i w:val="false"/>
                <w:color w:val="000000"/>
                <w:sz w:val="20"/>
              </w:rPr>
              <w:t>
Ержанов көшесі, 66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871437-22275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Комсомольская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871452-21969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w:t>
            </w:r>
            <w:r>
              <w:br/>
            </w:r>
            <w:r>
              <w:rPr>
                <w:rFonts w:ascii="Times New Roman"/>
                <w:b w:val="false"/>
                <w:i w:val="false"/>
                <w:color w:val="000000"/>
                <w:sz w:val="20"/>
              </w:rPr>
              <w:t>
Космонавтар көшесі,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871441-32502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Гашек көшесі, 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r>
              <w:br/>
            </w:r>
            <w:r>
              <w:rPr>
                <w:rFonts w:ascii="Times New Roman"/>
                <w:b w:val="false"/>
                <w:i w:val="false"/>
                <w:color w:val="000000"/>
                <w:sz w:val="20"/>
              </w:rPr>
              <w:t>
87142-261129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w:t>
            </w:r>
            <w:r>
              <w:br/>
            </w:r>
            <w:r>
              <w:rPr>
                <w:rFonts w:ascii="Times New Roman"/>
                <w:b w:val="false"/>
                <w:i w:val="false"/>
                <w:color w:val="000000"/>
                <w:sz w:val="20"/>
              </w:rPr>
              <w:t>
Калинин көшесі, 53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871455-24316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w:t>
            </w:r>
            <w:r>
              <w:br/>
            </w:r>
            <w:r>
              <w:rPr>
                <w:rFonts w:ascii="Times New Roman"/>
                <w:b w:val="false"/>
                <w:i w:val="false"/>
                <w:color w:val="000000"/>
                <w:sz w:val="20"/>
              </w:rPr>
              <w:t>
4 шағын аудан, 25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871433-35389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w:t>
            </w:r>
            <w:r>
              <w:br/>
            </w:r>
            <w:r>
              <w:rPr>
                <w:rFonts w:ascii="Times New Roman"/>
                <w:b w:val="false"/>
                <w:i w:val="false"/>
                <w:color w:val="000000"/>
                <w:sz w:val="20"/>
              </w:rPr>
              <w:t>
Королев көшесі, 4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r>
              <w:br/>
            </w:r>
            <w:r>
              <w:rPr>
                <w:rFonts w:ascii="Times New Roman"/>
                <w:b w:val="false"/>
                <w:i w:val="false"/>
                <w:color w:val="000000"/>
                <w:sz w:val="20"/>
              </w:rPr>
              <w:t>
871443-21372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w:t>
            </w:r>
            <w:r>
              <w:br/>
            </w:r>
            <w:r>
              <w:rPr>
                <w:rFonts w:ascii="Times New Roman"/>
                <w:b w:val="false"/>
                <w:i w:val="false"/>
                <w:color w:val="000000"/>
                <w:sz w:val="20"/>
              </w:rPr>
              <w:t>
Шақшақ Жәнібек көшесі, 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871454-21015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Космановтар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871431-49803</w:t>
            </w:r>
            <w:r>
              <w:br/>
            </w:r>
            <w:r>
              <w:rPr>
                <w:rFonts w:ascii="Times New Roman"/>
                <w:b w:val="false"/>
                <w:i w:val="false"/>
                <w:color w:val="000000"/>
                <w:sz w:val="20"/>
              </w:rPr>
              <w:t>
871431-49802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Корчагин көшесі, 76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871431-98947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w:t>
            </w:r>
            <w:r>
              <w:br/>
            </w:r>
            <w:r>
              <w:rPr>
                <w:rFonts w:ascii="Times New Roman"/>
                <w:b w:val="false"/>
                <w:i w:val="false"/>
                <w:color w:val="000000"/>
                <w:sz w:val="20"/>
              </w:rPr>
              <w:t>
Ленин көшесі, 104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871451-21209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ауылы,</w:t>
            </w:r>
            <w:r>
              <w:br/>
            </w:r>
            <w:r>
              <w:rPr>
                <w:rFonts w:ascii="Times New Roman"/>
                <w:b w:val="false"/>
                <w:i w:val="false"/>
                <w:color w:val="000000"/>
                <w:sz w:val="20"/>
              </w:rPr>
              <w:t>
Калинин көшесі, 93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871436-36598</w:t>
            </w:r>
            <w:r>
              <w:br/>
            </w:r>
            <w:r>
              <w:rPr>
                <w:rFonts w:ascii="Times New Roman"/>
                <w:b w:val="false"/>
                <w:i w:val="false"/>
                <w:color w:val="000000"/>
                <w:sz w:val="20"/>
              </w:rPr>
              <w:t>
871436-37452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w:t>
            </w:r>
            <w:r>
              <w:br/>
            </w:r>
            <w:r>
              <w:rPr>
                <w:rFonts w:ascii="Times New Roman"/>
                <w:b w:val="false"/>
                <w:i w:val="false"/>
                <w:color w:val="000000"/>
                <w:sz w:val="20"/>
              </w:rPr>
              <w:t>
Абай көшесі, 79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871444-24567</w:t>
            </w:r>
            <w:r>
              <w:br/>
            </w:r>
            <w:r>
              <w:rPr>
                <w:rFonts w:ascii="Times New Roman"/>
                <w:b w:val="false"/>
                <w:i w:val="false"/>
                <w:color w:val="000000"/>
                <w:sz w:val="20"/>
              </w:rPr>
              <w:t>
871444-24583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кенті,</w:t>
            </w:r>
            <w:r>
              <w:br/>
            </w:r>
            <w:r>
              <w:rPr>
                <w:rFonts w:ascii="Times New Roman"/>
                <w:b w:val="false"/>
                <w:i w:val="false"/>
                <w:color w:val="000000"/>
                <w:sz w:val="20"/>
              </w:rPr>
              <w:t>
Красноармейская көшесі, 56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871442-23283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xml:space="preserve">
Қызылорда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Амангелді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Ерімбет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r>
              <w:br/>
            </w:r>
            <w:r>
              <w:rPr>
                <w:rFonts w:ascii="Times New Roman"/>
                <w:b w:val="false"/>
                <w:i w:val="false"/>
                <w:color w:val="000000"/>
                <w:sz w:val="20"/>
              </w:rPr>
              <w:t>
Жанқожа батыр,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r>
              <w:br/>
            </w:r>
            <w:r>
              <w:rPr>
                <w:rFonts w:ascii="Times New Roman"/>
                <w:b w:val="false"/>
                <w:i w:val="false"/>
                <w:color w:val="000000"/>
                <w:sz w:val="20"/>
              </w:rPr>
              <w:t>
Максимов көшесі, 17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Абай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Желтоқсан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r>
              <w:br/>
            </w:r>
            <w:r>
              <w:rPr>
                <w:rFonts w:ascii="Times New Roman"/>
                <w:b w:val="false"/>
                <w:i w:val="false"/>
                <w:color w:val="000000"/>
                <w:sz w:val="20"/>
              </w:rPr>
              <w:t>
Аманкелді көшесі, 55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Сығанақ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13.1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Маңғыстау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67Б/2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Өркен шағынауданы,</w:t>
            </w:r>
            <w:r>
              <w:br/>
            </w:r>
            <w:r>
              <w:rPr>
                <w:rFonts w:ascii="Times New Roman"/>
                <w:b w:val="false"/>
                <w:i w:val="false"/>
                <w:color w:val="000000"/>
                <w:sz w:val="20"/>
              </w:rPr>
              <w:t>
Оқушылардың шығармашылық үйі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8-72934-35072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w:t>
            </w:r>
            <w:r>
              <w:br/>
            </w:r>
            <w:r>
              <w:rPr>
                <w:rFonts w:ascii="Times New Roman"/>
                <w:b w:val="false"/>
                <w:i w:val="false"/>
                <w:color w:val="000000"/>
                <w:sz w:val="20"/>
              </w:rPr>
              <w:t>
Қоғамдық ұйымдар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r>
              <w:br/>
            </w:r>
            <w:r>
              <w:rPr>
                <w:rFonts w:ascii="Times New Roman"/>
                <w:b w:val="false"/>
                <w:i w:val="false"/>
                <w:color w:val="000000"/>
                <w:sz w:val="20"/>
              </w:rPr>
              <w:t>
87292-46-61-89;</w:t>
            </w:r>
            <w:r>
              <w:br/>
            </w:r>
            <w:r>
              <w:rPr>
                <w:rFonts w:ascii="Times New Roman"/>
                <w:b w:val="false"/>
                <w:i w:val="false"/>
                <w:color w:val="000000"/>
                <w:sz w:val="20"/>
              </w:rPr>
              <w:t>
8-7292-46-61-42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Уалиханов көшесі,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r>
              <w:br/>
            </w:r>
            <w:r>
              <w:rPr>
                <w:rFonts w:ascii="Times New Roman"/>
                <w:b w:val="false"/>
                <w:i w:val="false"/>
                <w:color w:val="000000"/>
                <w:sz w:val="20"/>
              </w:rPr>
              <w:t>
8-72932-22-1-41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ауданының Жетібай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 құрылыс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8-72937-26-9-33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Маяұлы көшесі, 6-д</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Центральная көшесі, 15, Қазпошта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8-72931-22-0-83</w:t>
            </w:r>
            <w:r>
              <w:br/>
            </w:r>
            <w:r>
              <w:rPr>
                <w:rFonts w:ascii="Times New Roman"/>
                <w:b w:val="false"/>
                <w:i w:val="false"/>
                <w:color w:val="000000"/>
                <w:sz w:val="20"/>
              </w:rPr>
              <w:t>
8-72931-22-0-79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14.1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Павлодар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r>
              <w:br/>
            </w:r>
            <w:r>
              <w:rPr>
                <w:rFonts w:ascii="Times New Roman"/>
                <w:b w:val="false"/>
                <w:i w:val="false"/>
                <w:color w:val="000000"/>
                <w:sz w:val="20"/>
              </w:rPr>
              <w:t>
Мәшһүр Жүсіп көшесі, 92/2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87187-346211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Ленин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871837-69177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Толстой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Абай көшесі, 72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Сәтпаев көшесі, 49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Торайғыров көшесі, 58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r>
              <w:br/>
            </w:r>
            <w:r>
              <w:rPr>
                <w:rFonts w:ascii="Times New Roman"/>
                <w:b w:val="false"/>
                <w:i w:val="false"/>
                <w:color w:val="000000"/>
                <w:sz w:val="20"/>
              </w:rPr>
              <w:t>
871831-22596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В.Чайко көшесі, 45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871836-23337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w:t>
            </w:r>
            <w:r>
              <w:br/>
            </w:r>
            <w:r>
              <w:rPr>
                <w:rFonts w:ascii="Times New Roman"/>
                <w:b w:val="false"/>
                <w:i w:val="false"/>
                <w:color w:val="000000"/>
                <w:sz w:val="20"/>
              </w:rPr>
              <w:t>
Тургенов көшесі, 85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Ташимов көшесі, 114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Иса Байзақов көшесі, 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w:t>
            </w:r>
            <w:r>
              <w:br/>
            </w:r>
            <w:r>
              <w:rPr>
                <w:rFonts w:ascii="Times New Roman"/>
                <w:b w:val="false"/>
                <w:i w:val="false"/>
                <w:color w:val="000000"/>
                <w:sz w:val="20"/>
              </w:rPr>
              <w:t>
Сейфуллин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Тәуелсіздіктің 10 жылдығы көшесі, 30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15.1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Солтүстік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8-7152-42-70-01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w:t>
            </w:r>
            <w:r>
              <w:br/>
            </w:r>
            <w:r>
              <w:rPr>
                <w:rFonts w:ascii="Times New Roman"/>
                <w:b w:val="false"/>
                <w:i w:val="false"/>
                <w:color w:val="000000"/>
                <w:sz w:val="20"/>
              </w:rPr>
              <w:t>
Д.Сыздықов көшесі, 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w:t>
            </w:r>
            <w:r>
              <w:br/>
            </w:r>
            <w:r>
              <w:rPr>
                <w:rFonts w:ascii="Times New Roman"/>
                <w:b w:val="false"/>
                <w:i w:val="false"/>
                <w:color w:val="000000"/>
                <w:sz w:val="20"/>
              </w:rPr>
              <w:t>
Ленин көшесі, 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w:t>
            </w:r>
            <w:r>
              <w:br/>
            </w:r>
            <w:r>
              <w:rPr>
                <w:rFonts w:ascii="Times New Roman"/>
                <w:b w:val="false"/>
                <w:i w:val="false"/>
                <w:color w:val="000000"/>
                <w:sz w:val="20"/>
              </w:rPr>
              <w:t>
Горький тұйық көшесі, 10 Г</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r>
              <w:br/>
            </w:r>
            <w:r>
              <w:rPr>
                <w:rFonts w:ascii="Times New Roman"/>
                <w:b w:val="false"/>
                <w:i w:val="false"/>
                <w:color w:val="000000"/>
                <w:sz w:val="20"/>
              </w:rPr>
              <w:t>
Институт көшесі, 1 В</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Юбилейная көшесі, 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w:t>
            </w:r>
            <w:r>
              <w:br/>
            </w:r>
            <w:r>
              <w:rPr>
                <w:rFonts w:ascii="Times New Roman"/>
                <w:b w:val="false"/>
                <w:i w:val="false"/>
                <w:color w:val="000000"/>
                <w:sz w:val="20"/>
              </w:rPr>
              <w:t>
С.Мұқанов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8-715-41-2-21-48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w:t>
            </w:r>
            <w:r>
              <w:br/>
            </w:r>
            <w:r>
              <w:rPr>
                <w:rFonts w:ascii="Times New Roman"/>
                <w:b w:val="false"/>
                <w:i w:val="false"/>
                <w:color w:val="000000"/>
                <w:sz w:val="20"/>
              </w:rPr>
              <w:t>
Қазақстан Конституциясы көшесі, 208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8-715-36-2-36-03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w:t>
            </w:r>
            <w:r>
              <w:br/>
            </w:r>
            <w:r>
              <w:rPr>
                <w:rFonts w:ascii="Times New Roman"/>
                <w:b w:val="false"/>
                <w:i w:val="false"/>
                <w:color w:val="000000"/>
                <w:sz w:val="20"/>
              </w:rPr>
              <w:t>
Уәлиханов көшесі, 17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w:t>
            </w:r>
            <w:r>
              <w:br/>
            </w:r>
            <w:r>
              <w:rPr>
                <w:rFonts w:ascii="Times New Roman"/>
                <w:b w:val="false"/>
                <w:i w:val="false"/>
                <w:color w:val="000000"/>
                <w:sz w:val="20"/>
              </w:rPr>
              <w:t>
Уәлиханов көшесі, 80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Желтоқсан көшесі, 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16.1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Оңтүстік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8-7252-33-47-50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8-7252-30-08-38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8-7252-21-39-71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Мыңбұлақ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Абылай хан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w:t>
            </w:r>
            <w:r>
              <w:br/>
            </w:r>
            <w:r>
              <w:rPr>
                <w:rFonts w:ascii="Times New Roman"/>
                <w:b w:val="false"/>
                <w:i w:val="false"/>
                <w:color w:val="000000"/>
                <w:sz w:val="20"/>
              </w:rPr>
              <w:t>
Жайшыбеков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w:t>
            </w:r>
            <w:r>
              <w:br/>
            </w:r>
            <w:r>
              <w:rPr>
                <w:rFonts w:ascii="Times New Roman"/>
                <w:b w:val="false"/>
                <w:i w:val="false"/>
                <w:color w:val="000000"/>
                <w:sz w:val="20"/>
              </w:rPr>
              <w:t>
Жібек жолы даңғылы,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Қажымұқан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Тілеулі мыңбасы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r>
              <w:br/>
            </w:r>
            <w:r>
              <w:rPr>
                <w:rFonts w:ascii="Times New Roman"/>
                <w:b w:val="false"/>
                <w:i w:val="false"/>
                <w:color w:val="000000"/>
                <w:sz w:val="20"/>
              </w:rPr>
              <w:t>
8-72-533-41630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w:t>
            </w:r>
            <w:r>
              <w:br/>
            </w:r>
            <w:r>
              <w:rPr>
                <w:rFonts w:ascii="Times New Roman"/>
                <w:b w:val="false"/>
                <w:i w:val="false"/>
                <w:color w:val="000000"/>
                <w:sz w:val="20"/>
              </w:rPr>
              <w:t>
Төле би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ауылы,</w:t>
            </w:r>
            <w:r>
              <w:br/>
            </w:r>
            <w:r>
              <w:rPr>
                <w:rFonts w:ascii="Times New Roman"/>
                <w:b w:val="false"/>
                <w:i w:val="false"/>
                <w:color w:val="000000"/>
                <w:sz w:val="20"/>
              </w:rPr>
              <w:t>
Т.Рысқұлов көшесі, 189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w:t>
            </w:r>
            <w:r>
              <w:br/>
            </w:r>
            <w:r>
              <w:rPr>
                <w:rFonts w:ascii="Times New Roman"/>
                <w:b w:val="false"/>
                <w:i w:val="false"/>
                <w:color w:val="000000"/>
                <w:sz w:val="20"/>
              </w:rPr>
              <w:t>
Қыстаубаев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w:t>
            </w:r>
            <w:r>
              <w:br/>
            </w:r>
            <w:r>
              <w:rPr>
                <w:rFonts w:ascii="Times New Roman"/>
                <w:b w:val="false"/>
                <w:i w:val="false"/>
                <w:color w:val="000000"/>
                <w:sz w:val="20"/>
              </w:rPr>
              <w:t>
8-72-531-77-072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w:t>
            </w:r>
            <w:r>
              <w:br/>
            </w:r>
            <w:r>
              <w:rPr>
                <w:rFonts w:ascii="Times New Roman"/>
                <w:b w:val="false"/>
                <w:i w:val="false"/>
                <w:color w:val="000000"/>
                <w:sz w:val="20"/>
              </w:rPr>
              <w:t>
Қожанов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r>
              <w:br/>
            </w:r>
            <w:r>
              <w:rPr>
                <w:rFonts w:ascii="Times New Roman"/>
                <w:b w:val="false"/>
                <w:i w:val="false"/>
                <w:color w:val="000000"/>
                <w:sz w:val="20"/>
              </w:rPr>
              <w:t>
Шораұлы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r>
              <w:br/>
            </w:r>
            <w:r>
              <w:rPr>
                <w:rFonts w:ascii="Times New Roman"/>
                <w:b w:val="false"/>
                <w:i w:val="false"/>
                <w:color w:val="000000"/>
                <w:sz w:val="20"/>
              </w:rPr>
              <w:t>
А.Жылқышиев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А. Сандыбаев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204" w:id="50"/>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50"/>
    <w:bookmarkStart w:name="z205" w:id="51"/>
    <w:p>
      <w:pPr>
        <w:spacing w:after="0"/>
        <w:ind w:left="0"/>
        <w:jc w:val="left"/>
      </w:pPr>
      <w:r>
        <w:rPr>
          <w:rFonts w:ascii="Times New Roman"/>
          <w:b/>
          <w:i w:val="false"/>
          <w:color w:val="000000"/>
        </w:rPr>
        <w:t xml:space="preserve"> 
Сапа және тиімділік көрсеткіштері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7"/>
        <w:gridCol w:w="2660"/>
        <w:gridCol w:w="2447"/>
        <w:gridCol w:w="1936"/>
      </w:tblGrid>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%-ы (үлесі)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%-ы (үлесі)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сапасына және оны ұсыну тәртібі туралы ақпаратқа қанағаттанған тұтынушылардың %-ы (үлесі)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жеткізуге болатын қызметтер %-ы (үлесі)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тұтынушылардың % -ы (үлесі)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842 қаулысына    </w:t>
      </w:r>
      <w:r>
        <w:br/>
      </w:r>
      <w:r>
        <w:rPr>
          <w:rFonts w:ascii="Times New Roman"/>
          <w:b w:val="false"/>
          <w:i w:val="false"/>
          <w:color w:val="000000"/>
          <w:sz w:val="28"/>
        </w:rPr>
        <w:t xml:space="preserve">
4-қосымша       </w:t>
      </w:r>
    </w:p>
    <w:bookmarkEnd w:id="5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2315 қаулысымен    </w:t>
      </w:r>
      <w:r>
        <w:br/>
      </w:r>
      <w:r>
        <w:rPr>
          <w:rFonts w:ascii="Times New Roman"/>
          <w:b w:val="false"/>
          <w:i w:val="false"/>
          <w:color w:val="000000"/>
          <w:sz w:val="28"/>
        </w:rPr>
        <w:t xml:space="preserve">
бекітілген       </w:t>
      </w:r>
    </w:p>
    <w:bookmarkStart w:name="z207" w:id="53"/>
    <w:p>
      <w:pPr>
        <w:spacing w:after="0"/>
        <w:ind w:left="0"/>
        <w:jc w:val="left"/>
      </w:pPr>
      <w:r>
        <w:rPr>
          <w:rFonts w:ascii="Times New Roman"/>
          <w:b/>
          <w:i w:val="false"/>
          <w:color w:val="000000"/>
        </w:rPr>
        <w:t xml:space="preserve">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 апостильдеу» мемлекеттік қызмет стандарты 1. Жалпы ережелер</w:t>
      </w:r>
    </w:p>
    <w:bookmarkEnd w:id="53"/>
    <w:bookmarkStart w:name="z208" w:id="54"/>
    <w:p>
      <w:pPr>
        <w:spacing w:after="0"/>
        <w:ind w:left="0"/>
        <w:jc w:val="both"/>
      </w:pPr>
      <w:r>
        <w:rPr>
          <w:rFonts w:ascii="Times New Roman"/>
          <w:b w:val="false"/>
          <w:i w:val="false"/>
          <w:color w:val="000000"/>
          <w:sz w:val="28"/>
        </w:rPr>
        <w:t>
      1. Мемлекеттік қызмет Астана қаласы, Есіл ауданы, Орынбор көшесі, 8-үй, 14-кіреберіс, 215-кабинет мекенжайында орналасқан Қазақстан Республикасы Байланыс және ақпарат министрлігінің Ақпарат және мұрағат комитеті (бұдан әрі – Комитет), интернет-ресурсы: www.egov.kz, www.mсi.gov.kz, баламалы негізде тізбесі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сондай-ақ «электронды үкімет» веб-порталы: www.egov.kz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Респубикасының шетелдік ресми құжаттарды заңдастыру талаптарын жоятын конвенцияға қосылуы туралы» Қазақстан Республикасының 1999 жылғы 30 желтоқсандағы </w:t>
      </w:r>
      <w:r>
        <w:rPr>
          <w:rFonts w:ascii="Times New Roman"/>
          <w:b w:val="false"/>
          <w:i w:val="false"/>
          <w:color w:val="000000"/>
          <w:sz w:val="28"/>
        </w:rPr>
        <w:t>Заңы</w:t>
      </w:r>
      <w:r>
        <w:rPr>
          <w:rFonts w:ascii="Times New Roman"/>
          <w:b w:val="false"/>
          <w:i w:val="false"/>
          <w:color w:val="000000"/>
          <w:sz w:val="28"/>
        </w:rPr>
        <w:t>, «Ұлттық мұрағат қоры және мұрағаттар туралы» Қазақстан Республикасының 1998 жылғы 22 желтоқсандағы Заңының 18-бабы 1-тармағының </w:t>
      </w:r>
      <w:r>
        <w:rPr>
          <w:rFonts w:ascii="Times New Roman"/>
          <w:b w:val="false"/>
          <w:i w:val="false"/>
          <w:color w:val="000000"/>
          <w:sz w:val="28"/>
        </w:rPr>
        <w:t>15) тармақшасы</w:t>
      </w:r>
      <w:r>
        <w:rPr>
          <w:rFonts w:ascii="Times New Roman"/>
          <w:b w:val="false"/>
          <w:i w:val="false"/>
          <w:color w:val="000000"/>
          <w:sz w:val="28"/>
        </w:rPr>
        <w:t>,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мен қажетті құжаттар туралы толық ақпарат электронды Үкімет порталында: www.egov.kz, Қазақстан Республикасы Байланыс және ақпарат министрлігінің (бұдан әрі – ҚР БАМ) интернет-ресурсында: www.mсi.gov.kz, ресми ақпарат көздерінде, тізбесі осы стандарттың 1-қосымшасында көрсетілген Орталықтардағы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түрі Қазақстан Республикасының мемлекеттік мұрағаттарынан шығатын және шет елге жіберілетін мұрағаттық анықтамалар мен мұрағаттық құжаттардың көшірмелеріне апостиль мөртабанын қою не қызмет көрсетуден бас тарту туралы жазбаша түрде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Комитетке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 мына сәттен:</w:t>
      </w:r>
      <w:r>
        <w:br/>
      </w:r>
      <w:r>
        <w:rPr>
          <w:rFonts w:ascii="Times New Roman"/>
          <w:b w:val="false"/>
          <w:i w:val="false"/>
          <w:color w:val="000000"/>
          <w:sz w:val="28"/>
        </w:rPr>
        <w:t>
      а) жеке өзі келгенде тұтынушы осы Стандарттың 11-тармағында анықталған қажетті құжаттарды тапсырған сәттен бастап қызмет құжаттар берілген күні көрсетіледі;</w:t>
      </w:r>
      <w:r>
        <w:br/>
      </w:r>
      <w:r>
        <w:rPr>
          <w:rFonts w:ascii="Times New Roman"/>
          <w:b w:val="false"/>
          <w:i w:val="false"/>
          <w:color w:val="000000"/>
          <w:sz w:val="28"/>
        </w:rPr>
        <w:t>
      б) пошта арқылы жазбаша өтініш берілгенде осы Стандарттың 11-тармағында анықталған құжаттар келіп түскен күнінен бастап үш жұмыс күні ішінде;</w:t>
      </w:r>
      <w:r>
        <w:br/>
      </w:r>
      <w:r>
        <w:rPr>
          <w:rFonts w:ascii="Times New Roman"/>
          <w:b w:val="false"/>
          <w:i w:val="false"/>
          <w:color w:val="000000"/>
          <w:sz w:val="28"/>
        </w:rPr>
        <w:t>
      в) портал арқылы электрондық сұраныс берілгенде осы Стандарттың 11-тармағында анықталған қажетті құжаттар келіп түскен күнінен бастап үш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 10 минут;</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 15 минут;</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w:t>
      </w:r>
      <w:r>
        <w:br/>
      </w:r>
      <w:r>
        <w:rPr>
          <w:rFonts w:ascii="Times New Roman"/>
          <w:b w:val="false"/>
          <w:i w:val="false"/>
          <w:color w:val="000000"/>
          <w:sz w:val="28"/>
        </w:rPr>
        <w:t>
      а)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тапсырып, Орталық құжаттарды Комитетке жіберген сәттен бастап күнтізбелік 20 күнге дейін (Орталық орналасқан жердің ара қашықтығына байланысты) көрсетіледі;</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қажетті құжаттарды тапсыру үшін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көрсеткені үшін «Салық және бюджетке төленетін басқа да міндетті төлемдер туралы (Салық кодексі)» 2008 жылғы 10 желтоқсандағы Қазақстан Республикасының Салық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бажды төлеу күніне белгіленген айлық есептік көрсеткіш мөлшерінің 50%-ын құрайтын мемлекеттік баж алынады. Апостиль қойылғаны үшін мемлекеттік баж банктер немесе банк операцияларының жекелеген түрлерін жүзеге асыратын ұйымдар арқылы аудару жолымен төленеді.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Комитетке өтініш білдірген кезде:</w:t>
      </w:r>
      <w:r>
        <w:br/>
      </w:r>
      <w:r>
        <w:rPr>
          <w:rFonts w:ascii="Times New Roman"/>
          <w:b w:val="false"/>
          <w:i w:val="false"/>
          <w:color w:val="000000"/>
          <w:sz w:val="28"/>
        </w:rPr>
        <w:t>
      демалыс және мереке күндерін қоспағанда, күн сайын көрсетіледі. Құжаттарды қабылдау сағат 9.00-ден 18.00-ға дейін жүзеге асырылады, түскі үзіліс сағат 13.00-ден 14.30-ға дейін. Қабылдау кезекке тұру тәртібімен, алдын ала жазылусыз және жеделдетілген қызмет көрсетусіз жүзеге асырылады;</w:t>
      </w:r>
      <w:r>
        <w:br/>
      </w:r>
      <w:r>
        <w:rPr>
          <w:rFonts w:ascii="Times New Roman"/>
          <w:b w:val="false"/>
          <w:i w:val="false"/>
          <w:color w:val="000000"/>
          <w:sz w:val="28"/>
        </w:rPr>
        <w:t>
      портал арқылы өтініш білдірген кезде электронды сұраныстарды өңдеу Комитеттің жұмыс кестесі бойынша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демалыс және мереке күндерін қоспағанда, аптасына алты күн, оның сағат 9-00-ден 20-00-ге дейін үзіліссіз жұмыс істеуін қамтамасыз ететін кесте белгіленеді, филиалдар мен өкілдіктер үшін 13.00-ден 14.30-ға дейін түскі үзіліспен сағат 9-00-ден 19-00-ге дейін жұмыс кестесі белгіленеді.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Ғимаратта құқықтық тәртіпті қорғау үшін үй-жайда тәулік бойы күзет бекеті, өртке қарсы сигнализация және басқа қауіпсіздік шаралары бар. Кіреберіс дене мүмкіндіктері шектеулі адамдарға арналған пандустармен жабдықталған.</w:t>
      </w:r>
      <w:r>
        <w:br/>
      </w:r>
      <w:r>
        <w:rPr>
          <w:rFonts w:ascii="Times New Roman"/>
          <w:b w:val="false"/>
          <w:i w:val="false"/>
          <w:color w:val="000000"/>
          <w:sz w:val="28"/>
        </w:rPr>
        <w:t>
      Мемлекеттік қызмет тұтынушының тұрғылықты жері бойынша Орталық ғимаратында да көрсетіледі, мұнда дене мүмкіндіктері шектеулі тұтынушыларға қызмет көрсету үшін жағдайлар көзделген. Залда анықтама бюросы, тосып отыратын креслолар, толтырылған бланк үлгілері бар ақпараттық стенділер орналастырылады.</w:t>
      </w:r>
    </w:p>
    <w:bookmarkEnd w:id="54"/>
    <w:bookmarkStart w:name="z224" w:id="55"/>
    <w:p>
      <w:pPr>
        <w:spacing w:after="0"/>
        <w:ind w:left="0"/>
        <w:jc w:val="left"/>
      </w:pPr>
      <w:r>
        <w:rPr>
          <w:rFonts w:ascii="Times New Roman"/>
          <w:b/>
          <w:i w:val="false"/>
          <w:color w:val="000000"/>
        </w:rPr>
        <w:t xml:space="preserve"> 
2. Мемлекеттік қызмет көрсету тәртібі</w:t>
      </w:r>
    </w:p>
    <w:bookmarkEnd w:id="55"/>
    <w:bookmarkStart w:name="z225" w:id="56"/>
    <w:p>
      <w:pPr>
        <w:spacing w:after="0"/>
        <w:ind w:left="0"/>
        <w:jc w:val="both"/>
      </w:pPr>
      <w:r>
        <w:rPr>
          <w:rFonts w:ascii="Times New Roman"/>
          <w:b w:val="false"/>
          <w:i w:val="false"/>
          <w:color w:val="000000"/>
          <w:sz w:val="28"/>
        </w:rPr>
        <w:t>
      11. Мемлекеттік қызметті алу үшін тұтынушы мыналарды ұсынады:</w:t>
      </w:r>
      <w:r>
        <w:br/>
      </w:r>
      <w:r>
        <w:rPr>
          <w:rFonts w:ascii="Times New Roman"/>
          <w:b w:val="false"/>
          <w:i w:val="false"/>
          <w:color w:val="000000"/>
          <w:sz w:val="28"/>
        </w:rPr>
        <w:t>
      Комитетке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мұрағаттың ілеспе хатымен бірге мемлекеттік мұрағат мекемесі берген, апостиль қойылатын мұрағаттық анықтама немесе мұрағаттық құжаттардың көшірмелері;</w:t>
      </w:r>
      <w:r>
        <w:br/>
      </w:r>
      <w:r>
        <w:rPr>
          <w:rFonts w:ascii="Times New Roman"/>
          <w:b w:val="false"/>
          <w:i w:val="false"/>
          <w:color w:val="000000"/>
          <w:sz w:val="28"/>
        </w:rPr>
        <w:t>
</w:t>
      </w:r>
      <w:r>
        <w:rPr>
          <w:rFonts w:ascii="Times New Roman"/>
          <w:b w:val="false"/>
          <w:i w:val="false"/>
          <w:color w:val="000000"/>
          <w:sz w:val="28"/>
        </w:rPr>
        <w:t>
      2) тұтынушының жеке басын куәландыратын құжат немесе сенім білдірілген тұлғаның (жеке өзі келгенде) өкілеттігін куәландыратын құжат;</w:t>
      </w:r>
      <w:r>
        <w:br/>
      </w:r>
      <w:r>
        <w:rPr>
          <w:rFonts w:ascii="Times New Roman"/>
          <w:b w:val="false"/>
          <w:i w:val="false"/>
          <w:color w:val="000000"/>
          <w:sz w:val="28"/>
        </w:rPr>
        <w:t>
</w:t>
      </w:r>
      <w:r>
        <w:rPr>
          <w:rFonts w:ascii="Times New Roman"/>
          <w:b w:val="false"/>
          <w:i w:val="false"/>
          <w:color w:val="000000"/>
          <w:sz w:val="28"/>
        </w:rPr>
        <w:t>
      3) мемлекеттік баждың төленгені туралы түбіртек.</w:t>
      </w:r>
      <w:r>
        <w:br/>
      </w:r>
      <w:r>
        <w:rPr>
          <w:rFonts w:ascii="Times New Roman"/>
          <w:b w:val="false"/>
          <w:i w:val="false"/>
          <w:color w:val="000000"/>
          <w:sz w:val="28"/>
        </w:rPr>
        <w:t>
      Тұтынушы портал арқылы өтініш білдірген жағдайда электронды сұраныс сұранысты жіберген тұлғаның электрондық цифрлық қолтаңбасымен куәландырылады, жоғарыда көрсетілген құжаттар сканерге түсіріліп қоса беріледі.</w:t>
      </w:r>
      <w:r>
        <w:br/>
      </w:r>
      <w:r>
        <w:rPr>
          <w:rFonts w:ascii="Times New Roman"/>
          <w:b w:val="false"/>
          <w:i w:val="false"/>
          <w:color w:val="000000"/>
          <w:sz w:val="28"/>
        </w:rPr>
        <w:t>
      Апостиль мөртабанын қою үшін мұрағаттық анықтаманың түпнұсқасы не мұрағат құжаттарының көшірмелері талап етіледі.</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1) мемлекеттік мұрағаттың ілеспе хатымен бірге мемлекеттік мұрағат мекемесі берген, апостиль қойылатын мұрағаттық анықтама немесе мұрағаттық құжаттар көшірмелері;</w:t>
      </w:r>
      <w:r>
        <w:br/>
      </w:r>
      <w:r>
        <w:rPr>
          <w:rFonts w:ascii="Times New Roman"/>
          <w:b w:val="false"/>
          <w:i w:val="false"/>
          <w:color w:val="000000"/>
          <w:sz w:val="28"/>
        </w:rPr>
        <w:t>
</w:t>
      </w:r>
      <w:r>
        <w:rPr>
          <w:rFonts w:ascii="Times New Roman"/>
          <w:b w:val="false"/>
          <w:i w:val="false"/>
          <w:color w:val="000000"/>
          <w:sz w:val="28"/>
        </w:rPr>
        <w:t>
      2) тұтынушының жеке басын куәландыратын құжаттың түпнұсқасы және көшірмесі немесе сенім білдірілген тұлғаның өкілеттігін куәландыратын құжат;</w:t>
      </w:r>
      <w:r>
        <w:br/>
      </w:r>
      <w:r>
        <w:rPr>
          <w:rFonts w:ascii="Times New Roman"/>
          <w:b w:val="false"/>
          <w:i w:val="false"/>
          <w:color w:val="000000"/>
          <w:sz w:val="28"/>
        </w:rPr>
        <w:t>
</w:t>
      </w:r>
      <w:r>
        <w:rPr>
          <w:rFonts w:ascii="Times New Roman"/>
          <w:b w:val="false"/>
          <w:i w:val="false"/>
          <w:color w:val="000000"/>
          <w:sz w:val="28"/>
        </w:rPr>
        <w:t>
      3) мемлекеттік баждың төленгені туралы түбіртек.</w:t>
      </w:r>
      <w:r>
        <w:br/>
      </w:r>
      <w:r>
        <w:rPr>
          <w:rFonts w:ascii="Times New Roman"/>
          <w:b w:val="false"/>
          <w:i w:val="false"/>
          <w:color w:val="000000"/>
          <w:sz w:val="28"/>
        </w:rPr>
        <w:t>
      Құжаттар пакетін қабылдаған кезде Орталық қызметкері көшірмелердің түпнұсқамен сәйкестігін салыстырып, түпнұсқаны тұтынушыға қайтарып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Комитет арқылы алу үшін бланкілер, өтініштер толтыру талап етілмейді.</w:t>
      </w:r>
      <w:r>
        <w:br/>
      </w:r>
      <w:r>
        <w:rPr>
          <w:rFonts w:ascii="Times New Roman"/>
          <w:b w:val="false"/>
          <w:i w:val="false"/>
          <w:color w:val="000000"/>
          <w:sz w:val="28"/>
        </w:rPr>
        <w:t>
      Тұтынушы портал арқылы өтініш білдіргенде электронды сұраныс нысанын толтырады.</w:t>
      </w:r>
      <w:r>
        <w:br/>
      </w:r>
      <w:r>
        <w:rPr>
          <w:rFonts w:ascii="Times New Roman"/>
          <w:b w:val="false"/>
          <w:i w:val="false"/>
          <w:color w:val="000000"/>
          <w:sz w:val="28"/>
        </w:rPr>
        <w:t>
      Орталықта өтініштердің бланкілері күту залындағы арнайы тағанда не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Комитет арқылы алу үшін құжаттар мына мекенжайға тіркеуге тапсырылады: Астана қаласы, Есіл ауданы, Орынбор көшесі, 8-үй, 14-кіреберіс, 215-кабинет, телефон: (7172) 74-05-29.</w:t>
      </w:r>
      <w:r>
        <w:br/>
      </w:r>
      <w:r>
        <w:rPr>
          <w:rFonts w:ascii="Times New Roman"/>
          <w:b w:val="false"/>
          <w:i w:val="false"/>
          <w:color w:val="000000"/>
          <w:sz w:val="28"/>
        </w:rPr>
        <w:t>
      Электрондық сұранысты қабылдау www.egov.kz порталында «Электрондық қызметтер» бетбелгісінде жүргізіледі.</w:t>
      </w:r>
      <w:r>
        <w:br/>
      </w:r>
      <w:r>
        <w:rPr>
          <w:rFonts w:ascii="Times New Roman"/>
          <w:b w:val="false"/>
          <w:i w:val="false"/>
          <w:color w:val="000000"/>
          <w:sz w:val="28"/>
        </w:rPr>
        <w:t>
      Орталықта құжаттарды қабылдау «терезелердің» мақсаты мен орындайтын функциялары туралы ақпарат орналасқан, сондай-ақ Орталық инспекторының аты, әкесінің аты, тегі және лауазымы көрсетілген «терезелер» арқылы жүзеге асырылады. Орталықтардың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14. Тұтынушының мемлекеттік қызметті алуының белгіленген күнін көрсете отырып, Комитеттің осы стандарттың 11-тармағында көрсетілген барлық қажетті құжаттарды қабылдап алғанын апостиль қоюға ұсынылған құжаттарды тіркеу кітабына (журналына) тіркеуі растайды. </w:t>
      </w:r>
      <w:r>
        <w:br/>
      </w:r>
      <w:r>
        <w:rPr>
          <w:rFonts w:ascii="Times New Roman"/>
          <w:b w:val="false"/>
          <w:i w:val="false"/>
          <w:color w:val="000000"/>
          <w:sz w:val="28"/>
        </w:rPr>
        <w:t>
      Тұтынушының электронды жәшігіне немесе порталдағы жеке кабинетіне мемлекеттік қызмет көрсету үшін өтініш қабылданғаны туралы мемлекеттік қызметті алу күнін көрсете отырып хабарлама есеп жолданады.</w:t>
      </w:r>
      <w:r>
        <w:br/>
      </w:r>
      <w:r>
        <w:rPr>
          <w:rFonts w:ascii="Times New Roman"/>
          <w:b w:val="false"/>
          <w:i w:val="false"/>
          <w:color w:val="000000"/>
          <w:sz w:val="28"/>
        </w:rPr>
        <w:t>
      Құжаттарды Орталық арқылы қабылдаған жағдайда тұтынушыға:</w:t>
      </w:r>
      <w:r>
        <w:br/>
      </w:r>
      <w:r>
        <w:rPr>
          <w:rFonts w:ascii="Times New Roman"/>
          <w:b w:val="false"/>
          <w:i w:val="false"/>
          <w:color w:val="000000"/>
          <w:sz w:val="28"/>
        </w:rPr>
        <w:t>
</w:t>
      </w:r>
      <w:r>
        <w:rPr>
          <w:rFonts w:ascii="Times New Roman"/>
          <w:b w:val="false"/>
          <w:i w:val="false"/>
          <w:color w:val="000000"/>
          <w:sz w:val="28"/>
        </w:rPr>
        <w:t>
      1) сұраудың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мен орны;</w:t>
      </w:r>
      <w:r>
        <w:br/>
      </w:r>
      <w:r>
        <w:rPr>
          <w:rFonts w:ascii="Times New Roman"/>
          <w:b w:val="false"/>
          <w:i w:val="false"/>
          <w:color w:val="000000"/>
          <w:sz w:val="28"/>
        </w:rPr>
        <w:t>
</w:t>
      </w:r>
      <w:r>
        <w:rPr>
          <w:rFonts w:ascii="Times New Roman"/>
          <w:b w:val="false"/>
          <w:i w:val="false"/>
          <w:color w:val="000000"/>
          <w:sz w:val="28"/>
        </w:rPr>
        <w:t>
      5) Орталықтың құжаттарды ресімдеуге арналған өтінішті қабылдаған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Комитет апостильденген мұрағаттық анықтамаларды, мұрағаттық құжаттардың көшірмелерін тұтынушы (сенімді тұлға) жеке өзі келгенде тұтынушыға (сенімді тұлғаға) береді не пошта арқылы тұтынушыға не тұтынушыға жіберу үшін Қазақстан Республикасы Сыртқы істер министрлігіне, Қазақстан Республикасында аккредиттелген шетелдік дипломатиялық өкілдіктерге жібереді.</w:t>
      </w:r>
      <w:r>
        <w:br/>
      </w:r>
      <w:r>
        <w:rPr>
          <w:rFonts w:ascii="Times New Roman"/>
          <w:b w:val="false"/>
          <w:i w:val="false"/>
          <w:color w:val="000000"/>
          <w:sz w:val="28"/>
        </w:rPr>
        <w:t>
      Тұтынушыға дайын құжаттарды беру мына мекенжайда жүргізіледі: Астана қаласы, Есіл ауданы, Орынбор көшесі, 8-үй, 14-кіреберіс, 215-кабинет, телефон: (7172) 74-05-29.</w:t>
      </w:r>
      <w:r>
        <w:br/>
      </w:r>
      <w:r>
        <w:rPr>
          <w:rFonts w:ascii="Times New Roman"/>
          <w:b w:val="false"/>
          <w:i w:val="false"/>
          <w:color w:val="000000"/>
          <w:sz w:val="28"/>
        </w:rPr>
        <w:t>
      Портал арқылы сұраныс берілген жағдайда тұтынушыға алынғаннан кейін апостиль қойылатын мұрағаттық анықтаманың түпнұсқасын және мұрағат құжаттарының көшірмесін ұсыну қажеттігі туралы хабарлама жіберіледі.</w:t>
      </w:r>
      <w:r>
        <w:br/>
      </w:r>
      <w:r>
        <w:rPr>
          <w:rFonts w:ascii="Times New Roman"/>
          <w:b w:val="false"/>
          <w:i w:val="false"/>
          <w:color w:val="000000"/>
          <w:sz w:val="28"/>
        </w:rPr>
        <w:t>
      Орталықта тұтынушыға дайын құжаттарды беруді Орталық инспекторы қолхаттың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16. Тұтынушының осы стандарттың 11-тармағында көрсетілген құжаттардың біреуін ұсынбауы мемлекеттік қызмет көрсетуді тоқтата тұруға негіз болып табылады.</w:t>
      </w:r>
      <w:r>
        <w:br/>
      </w:r>
      <w:r>
        <w:rPr>
          <w:rFonts w:ascii="Times New Roman"/>
          <w:b w:val="false"/>
          <w:i w:val="false"/>
          <w:color w:val="000000"/>
          <w:sz w:val="28"/>
        </w:rPr>
        <w:t>
      Құжаттар тиісінше рәсімделмегенде немесе бөтен тұлғалар өтініш білдіргенде құжаттар пакетін алғаннан кейін үш жұмыс күні ішінде Комитет тұтынушыға не Орталыққа бас тарту себебін жазбаша негіздей отырып оларды қайтарады.</w:t>
      </w:r>
    </w:p>
    <w:bookmarkEnd w:id="56"/>
    <w:bookmarkStart w:name="z242" w:id="57"/>
    <w:p>
      <w:pPr>
        <w:spacing w:after="0"/>
        <w:ind w:left="0"/>
        <w:jc w:val="left"/>
      </w:pPr>
      <w:r>
        <w:rPr>
          <w:rFonts w:ascii="Times New Roman"/>
          <w:b/>
          <w:i w:val="false"/>
          <w:color w:val="000000"/>
        </w:rPr>
        <w:t xml:space="preserve"> 
3. Жұмыс қағидаттары</w:t>
      </w:r>
    </w:p>
    <w:bookmarkEnd w:id="57"/>
    <w:bookmarkStart w:name="z243" w:id="58"/>
    <w:p>
      <w:pPr>
        <w:spacing w:after="0"/>
        <w:ind w:left="0"/>
        <w:jc w:val="both"/>
      </w:pPr>
      <w:r>
        <w:rPr>
          <w:rFonts w:ascii="Times New Roman"/>
          <w:b w:val="false"/>
          <w:i w:val="false"/>
          <w:color w:val="000000"/>
          <w:sz w:val="28"/>
        </w:rPr>
        <w:t>
      17. Комитет және Орталық қызметтерді тұтынушыға қатысты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әрі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сақтау және құпиялылығы.</w:t>
      </w:r>
    </w:p>
    <w:bookmarkEnd w:id="58"/>
    <w:bookmarkStart w:name="z249" w:id="59"/>
    <w:p>
      <w:pPr>
        <w:spacing w:after="0"/>
        <w:ind w:left="0"/>
        <w:jc w:val="left"/>
      </w:pPr>
      <w:r>
        <w:rPr>
          <w:rFonts w:ascii="Times New Roman"/>
          <w:b/>
          <w:i w:val="false"/>
          <w:color w:val="000000"/>
        </w:rPr>
        <w:t xml:space="preserve"> 
4. Жұмыс нәтижелері</w:t>
      </w:r>
    </w:p>
    <w:bookmarkEnd w:id="59"/>
    <w:bookmarkStart w:name="z250" w:id="60"/>
    <w:p>
      <w:pPr>
        <w:spacing w:after="0"/>
        <w:ind w:left="0"/>
        <w:jc w:val="both"/>
      </w:pPr>
      <w:r>
        <w:rPr>
          <w:rFonts w:ascii="Times New Roman"/>
          <w:b w:val="false"/>
          <w:i w:val="false"/>
          <w:color w:val="000000"/>
          <w:sz w:val="28"/>
        </w:rPr>
        <w:t>
      18. Тұтынушыларға мемлекеттік қызмет көрсету жұмысының нәтижелері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органның жұмысы бағаланатын мемлекеттік қызметтің сапасы және тиімділік көрсеткіштерінің нысаналы мәні жыл сайын Қазақстан Республикасы Байланыс және ақпарат министрінің бұйрығымен бекітіледі.</w:t>
      </w:r>
    </w:p>
    <w:bookmarkEnd w:id="60"/>
    <w:bookmarkStart w:name="z252" w:id="61"/>
    <w:p>
      <w:pPr>
        <w:spacing w:after="0"/>
        <w:ind w:left="0"/>
        <w:jc w:val="left"/>
      </w:pPr>
      <w:r>
        <w:rPr>
          <w:rFonts w:ascii="Times New Roman"/>
          <w:b/>
          <w:i w:val="false"/>
          <w:color w:val="000000"/>
        </w:rPr>
        <w:t xml:space="preserve"> 
5. Шағымдану тәртібі</w:t>
      </w:r>
    </w:p>
    <w:bookmarkEnd w:id="61"/>
    <w:bookmarkStart w:name="z253" w:id="62"/>
    <w:p>
      <w:pPr>
        <w:spacing w:after="0"/>
        <w:ind w:left="0"/>
        <w:jc w:val="both"/>
      </w:pPr>
      <w:r>
        <w:rPr>
          <w:rFonts w:ascii="Times New Roman"/>
          <w:b w:val="false"/>
          <w:i w:val="false"/>
          <w:color w:val="000000"/>
          <w:sz w:val="28"/>
        </w:rPr>
        <w:t>
      20. Комитеттің уәкілетті лауазымды тұлғаларының әрекетіне (әрекетсіздігіне) шағымдану тәртібін Комитеттің Мұрағаттар мен құжаттама басқармасының бастығы мына мекенжай бойынша: Астана қаласы, Есіл ауданы, Орынбор көшесі, 8-үй, 14-кіреберіс, 462-бөлме, телефон: (7172) 74-05-31 түсіндіреді және шағым дайындауға жәрдемдеседі.</w:t>
      </w:r>
      <w:r>
        <w:br/>
      </w:r>
      <w:r>
        <w:rPr>
          <w:rFonts w:ascii="Times New Roman"/>
          <w:b w:val="false"/>
          <w:i w:val="false"/>
          <w:color w:val="000000"/>
          <w:sz w:val="28"/>
        </w:rPr>
        <w:t>
      Орталық инспекторының әрекетіне (әрекетсіздігіне) шағым беру тәртібін осы стандарттың 2-қосымшасында көрсетілген мекенжайлар бойынша Орталық басшысы түсіндіреді және шағым дайындауға жәрдемдеседі.</w:t>
      </w:r>
      <w:r>
        <w:br/>
      </w:r>
      <w:r>
        <w:rPr>
          <w:rFonts w:ascii="Times New Roman"/>
          <w:b w:val="false"/>
          <w:i w:val="false"/>
          <w:color w:val="000000"/>
          <w:sz w:val="28"/>
        </w:rPr>
        <w:t>
      Орталық инспекторының әрекетіне (әрекетсіздігіне) шағым беру тәртібі туралы ақпаратты Орталықтың ақпараттық-анықтамалық қызметінің телефоны бойынша алуға болады: 58-00-58.</w:t>
      </w:r>
      <w:r>
        <w:br/>
      </w:r>
      <w:r>
        <w:rPr>
          <w:rFonts w:ascii="Times New Roman"/>
          <w:b w:val="false"/>
          <w:i w:val="false"/>
          <w:color w:val="000000"/>
          <w:sz w:val="28"/>
        </w:rPr>
        <w:t>
</w:t>
      </w:r>
      <w:r>
        <w:rPr>
          <w:rFonts w:ascii="Times New Roman"/>
          <w:b w:val="false"/>
          <w:i w:val="false"/>
          <w:color w:val="000000"/>
          <w:sz w:val="28"/>
        </w:rPr>
        <w:t>
      21. Қызмет көрсету нәтижелерімен келіспеген жағдайда Қазақстан Республикасы Байланыс және ақпарат министрлігі басшылығының атына шағым мына мекенжай бойынша беріледі: Астана қаласы, Орынбор көшесі 8, 14-кіреберіс, 225-кабинет, телефон: (7172) 74-01-21, демалыс және мереке күндерін қоспағанда күн сайын, жұмыс күндері сағат 9-00-ден бастап, 18-00-ге дейін, түскі үзіліс сағат 13.00-ден 14.30-ға дейін интернет-ресурс: www.mсi.gov.kz.</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Комитет төрағасының атына шағым беріледі. Жұмыс кестесі: демалыс және мереке күндерін қоспағанда күн сайын, жұмыс күндері сағат 9-00-ден бастап, 18-00-ге дейін түскі үзіліс сағат 13.00-ден 14.30-ға дейін. Комитеттің мекенжайы: 010000, Астана қаласы, Орынбор көшесі 8-үй, 14-кіреберіс, 231-бөлме. Комитет төрағасының қабылдау бөлмесінің телефоны: (7172) 74-02-51, интернет-ресурс: www.mсi.gov.kz.</w:t>
      </w:r>
      <w:r>
        <w:br/>
      </w:r>
      <w:r>
        <w:rPr>
          <w:rFonts w:ascii="Times New Roman"/>
          <w:b w:val="false"/>
          <w:i w:val="false"/>
          <w:color w:val="000000"/>
          <w:sz w:val="28"/>
        </w:rPr>
        <w:t>
      Дұрыс қызмет көрсетілмеген жағдайда осы стандарттың 1-қосымшасында көрсетілген мекенжайлар бойынша Орталық директорының атына шағым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ресімделеді. Өтінуші өз шағымында міндетті түрде мыналарды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жіберілетін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мәнін баяндау;</w:t>
      </w:r>
      <w:r>
        <w:br/>
      </w:r>
      <w:r>
        <w:rPr>
          <w:rFonts w:ascii="Times New Roman"/>
          <w:b w:val="false"/>
          <w:i w:val="false"/>
          <w:color w:val="000000"/>
          <w:sz w:val="28"/>
        </w:rPr>
        <w:t>
</w:t>
      </w:r>
      <w:r>
        <w:rPr>
          <w:rFonts w:ascii="Times New Roman"/>
          <w:b w:val="false"/>
          <w:i w:val="false"/>
          <w:color w:val="000000"/>
          <w:sz w:val="28"/>
        </w:rPr>
        <w:t>
      4) жеке қолы және күні.</w:t>
      </w:r>
      <w:r>
        <w:br/>
      </w:r>
      <w:r>
        <w:rPr>
          <w:rFonts w:ascii="Times New Roman"/>
          <w:b w:val="false"/>
          <w:i w:val="false"/>
          <w:color w:val="000000"/>
          <w:sz w:val="28"/>
        </w:rPr>
        <w:t>
      Қажет болған жағдайда өтінуші өз дәлелдерін растайтын құжаттар мен материалдарды немесе оның көшірмелерін жазбаша шағымға қоса береді.</w:t>
      </w:r>
      <w:r>
        <w:br/>
      </w:r>
      <w:r>
        <w:rPr>
          <w:rFonts w:ascii="Times New Roman"/>
          <w:b w:val="false"/>
          <w:i w:val="false"/>
          <w:color w:val="000000"/>
          <w:sz w:val="28"/>
        </w:rPr>
        <w:t>
</w:t>
      </w:r>
      <w:r>
        <w:rPr>
          <w:rFonts w:ascii="Times New Roman"/>
          <w:b w:val="false"/>
          <w:i w:val="false"/>
          <w:color w:val="000000"/>
          <w:sz w:val="28"/>
        </w:rPr>
        <w:t>
      25. Шағымның екінші данасы не шағымның көшірмесі шағымды қабылдағанын растайтын құжат болып табылады, онда шағымды қабылдайтын тұлға берілген шағымға жауап алу мерзімі мен орнын және шағымның қаралу барысы туралы білуге болатын лауазымды адамдардың байланыс деректерін көрсетеді.</w:t>
      </w:r>
      <w:r>
        <w:br/>
      </w:r>
      <w:r>
        <w:rPr>
          <w:rFonts w:ascii="Times New Roman"/>
          <w:b w:val="false"/>
          <w:i w:val="false"/>
          <w:color w:val="000000"/>
          <w:sz w:val="28"/>
        </w:rPr>
        <w:t>
</w:t>
      </w:r>
      <w:r>
        <w:rPr>
          <w:rFonts w:ascii="Times New Roman"/>
          <w:b w:val="false"/>
          <w:i w:val="false"/>
          <w:color w:val="000000"/>
          <w:sz w:val="28"/>
        </w:rPr>
        <w:t>
      26. Ұсынылатын мемлекеттік қызмет туралы қосымша ақпаратты Қазақстан Республикасы Байланыс және ақпарат министрлігінің интернет-ресурсынан алуға болады: www.mсi.gov.kz.</w:t>
      </w:r>
    </w:p>
    <w:bookmarkEnd w:id="62"/>
    <w:bookmarkStart w:name="z264" w:id="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мұрағаттарынан  </w:t>
      </w:r>
      <w:r>
        <w:br/>
      </w:r>
      <w:r>
        <w:rPr>
          <w:rFonts w:ascii="Times New Roman"/>
          <w:b w:val="false"/>
          <w:i w:val="false"/>
          <w:color w:val="000000"/>
          <w:sz w:val="28"/>
        </w:rPr>
        <w:t xml:space="preserve">
шығатын және шет елге    </w:t>
      </w:r>
      <w:r>
        <w:br/>
      </w:r>
      <w:r>
        <w:rPr>
          <w:rFonts w:ascii="Times New Roman"/>
          <w:b w:val="false"/>
          <w:i w:val="false"/>
          <w:color w:val="000000"/>
          <w:sz w:val="28"/>
        </w:rPr>
        <w:t xml:space="preserve">
жіберілетін мұрағаттық    </w:t>
      </w:r>
      <w:r>
        <w:br/>
      </w:r>
      <w:r>
        <w:rPr>
          <w:rFonts w:ascii="Times New Roman"/>
          <w:b w:val="false"/>
          <w:i w:val="false"/>
          <w:color w:val="000000"/>
          <w:sz w:val="28"/>
        </w:rPr>
        <w:t xml:space="preserve">
анықтамаларға және мұрағаттық </w:t>
      </w:r>
      <w:r>
        <w:br/>
      </w:r>
      <w:r>
        <w:rPr>
          <w:rFonts w:ascii="Times New Roman"/>
          <w:b w:val="false"/>
          <w:i w:val="false"/>
          <w:color w:val="000000"/>
          <w:sz w:val="28"/>
        </w:rPr>
        <w:t xml:space="preserve">
құжаттардың көшірмелеріне  </w:t>
      </w:r>
      <w:r>
        <w:br/>
      </w:r>
      <w:r>
        <w:rPr>
          <w:rFonts w:ascii="Times New Roman"/>
          <w:b w:val="false"/>
          <w:i w:val="false"/>
          <w:color w:val="000000"/>
          <w:sz w:val="28"/>
        </w:rPr>
        <w:t xml:space="preserve">
апостильдеу»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63"/>
    <w:bookmarkStart w:name="z265" w:id="64"/>
    <w:p>
      <w:pPr>
        <w:spacing w:after="0"/>
        <w:ind w:left="0"/>
        <w:jc w:val="left"/>
      </w:pPr>
      <w:r>
        <w:rPr>
          <w:rFonts w:ascii="Times New Roman"/>
          <w:b/>
          <w:i w:val="false"/>
          <w:color w:val="000000"/>
        </w:rPr>
        <w:t xml:space="preserve"> 
Халыққа қызмет көрсету орталықтарының мекенжайлары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739"/>
        <w:gridCol w:w="3790"/>
        <w:gridCol w:w="3881"/>
      </w:tblGrid>
      <w:tr>
        <w:trPr>
          <w:trHeight w:val="7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мекенжайы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Алматы ауданы:</w:t>
            </w:r>
            <w:r>
              <w:br/>
            </w:r>
            <w:r>
              <w:rPr>
                <w:rFonts w:ascii="Times New Roman"/>
                <w:b w:val="false"/>
                <w:i w:val="false"/>
                <w:color w:val="000000"/>
                <w:sz w:val="20"/>
              </w:rPr>
              <w:t>
Астана қаласы Алматы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br/>
            </w:r>
            <w:r>
              <w:rPr>
                <w:rFonts w:ascii="Times New Roman"/>
                <w:b w:val="false"/>
                <w:i w:val="false"/>
                <w:color w:val="000000"/>
                <w:sz w:val="20"/>
              </w:rPr>
              <w:t>
Республика даңғылы, 12/2</w:t>
            </w:r>
            <w:r>
              <w:br/>
            </w:r>
            <w:r>
              <w:rPr>
                <w:rFonts w:ascii="Times New Roman"/>
                <w:b w:val="false"/>
                <w:i w:val="false"/>
                <w:color w:val="000000"/>
                <w:sz w:val="20"/>
              </w:rPr>
              <w:t>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8-7172-61-85-00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ауылы, Ақтас көшесі, 20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Есіл ауданы:</w:t>
            </w:r>
            <w:r>
              <w:br/>
            </w:r>
            <w:r>
              <w:rPr>
                <w:rFonts w:ascii="Times New Roman"/>
                <w:b w:val="false"/>
                <w:i w:val="false"/>
                <w:color w:val="000000"/>
                <w:sz w:val="20"/>
              </w:rPr>
              <w:t>
Астана қаласының Есіл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қаласы, Сауран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8-7172-50-14-71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w:t>
            </w:r>
            <w:r>
              <w:br/>
            </w:r>
            <w:r>
              <w:rPr>
                <w:rFonts w:ascii="Times New Roman"/>
                <w:b w:val="false"/>
                <w:i w:val="false"/>
                <w:color w:val="000000"/>
                <w:sz w:val="20"/>
              </w:rPr>
              <w:t>
Астана қаласының Сарыарқа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8-7172-32-66-58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көшесі, 6А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Кемеңгерұлы көшесі, 6/1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Сарыарқа даңғылы, 12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8-7172-29-79-03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Алмалы ауданы:</w:t>
            </w:r>
            <w:r>
              <w:br/>
            </w:r>
            <w:r>
              <w:rPr>
                <w:rFonts w:ascii="Times New Roman"/>
                <w:b w:val="false"/>
                <w:i w:val="false"/>
                <w:color w:val="000000"/>
                <w:sz w:val="20"/>
              </w:rPr>
              <w:t>
Алматы қаласы Алмалы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Бөгенбай батыр көшесі, 221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8-7272-48-17-77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Әуезов ауданы:</w:t>
            </w:r>
            <w:r>
              <w:br/>
            </w:r>
            <w:r>
              <w:rPr>
                <w:rFonts w:ascii="Times New Roman"/>
                <w:b w:val="false"/>
                <w:i w:val="false"/>
                <w:color w:val="000000"/>
                <w:sz w:val="20"/>
              </w:rPr>
              <w:t>
Алматы қаласының Әуезов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Жандосов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8-7272-47-16-33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Бостандық ауданы:</w:t>
            </w:r>
            <w:r>
              <w:br/>
            </w:r>
            <w:r>
              <w:rPr>
                <w:rFonts w:ascii="Times New Roman"/>
                <w:b w:val="false"/>
                <w:i w:val="false"/>
                <w:color w:val="000000"/>
                <w:sz w:val="20"/>
              </w:rPr>
              <w:t>
Алматы қаласының Бостандық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Алмагүл шағын ауданы, 9А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8-7273-96-37-00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Жетісу ауданы:</w:t>
            </w:r>
            <w:r>
              <w:br/>
            </w:r>
            <w:r>
              <w:rPr>
                <w:rFonts w:ascii="Times New Roman"/>
                <w:b w:val="false"/>
                <w:i w:val="false"/>
                <w:color w:val="000000"/>
                <w:sz w:val="20"/>
              </w:rPr>
              <w:t>
Алматы қаласы Жетісу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8-7273-78-46-70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Медеу ауданы:</w:t>
            </w:r>
            <w:r>
              <w:br/>
            </w:r>
            <w:r>
              <w:rPr>
                <w:rFonts w:ascii="Times New Roman"/>
                <w:b w:val="false"/>
                <w:i w:val="false"/>
                <w:color w:val="000000"/>
                <w:sz w:val="20"/>
              </w:rPr>
              <w:t>
Алматы қаласы Медеу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Түрксіб ауданы:</w:t>
            </w:r>
            <w:r>
              <w:br/>
            </w:r>
            <w:r>
              <w:rPr>
                <w:rFonts w:ascii="Times New Roman"/>
                <w:b w:val="false"/>
                <w:i w:val="false"/>
                <w:color w:val="000000"/>
                <w:sz w:val="20"/>
              </w:rPr>
              <w:t>
Алматы қаласы Түрксіб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Рихард Зорге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8-7272-34-09-74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Алатау ауданы:</w:t>
            </w:r>
            <w:r>
              <w:br/>
            </w:r>
            <w:r>
              <w:rPr>
                <w:rFonts w:ascii="Times New Roman"/>
                <w:b w:val="false"/>
                <w:i w:val="false"/>
                <w:color w:val="000000"/>
                <w:sz w:val="20"/>
              </w:rPr>
              <w:t>
Алматы қаласы Алатау ауданының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Алматы қаласы, Жанқожа батыр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8-7273-95-36-10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3.1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r>
              <w:br/>
            </w:r>
            <w:r>
              <w:rPr>
                <w:rFonts w:ascii="Times New Roman"/>
                <w:b w:val="false"/>
                <w:i w:val="false"/>
                <w:color w:val="000000"/>
                <w:sz w:val="20"/>
              </w:rPr>
              <w:t xml:space="preserve">
Ақмола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8-7162-25-06-21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w:t>
            </w:r>
            <w:r>
              <w:br/>
            </w:r>
            <w:r>
              <w:rPr>
                <w:rFonts w:ascii="Times New Roman"/>
                <w:b w:val="false"/>
                <w:i w:val="false"/>
                <w:color w:val="000000"/>
                <w:sz w:val="20"/>
              </w:rPr>
              <w:t>
Ленин көшесі, 47А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кенті, </w:t>
            </w:r>
            <w:r>
              <w:br/>
            </w:r>
            <w:r>
              <w:rPr>
                <w:rFonts w:ascii="Times New Roman"/>
                <w:b w:val="false"/>
                <w:i w:val="false"/>
                <w:color w:val="000000"/>
                <w:sz w:val="20"/>
              </w:rPr>
              <w:t>
Нұрмағамбетов көшесі, 102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8-716-38-2-218-49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w:t>
            </w:r>
            <w:r>
              <w:br/>
            </w:r>
            <w:r>
              <w:rPr>
                <w:rFonts w:ascii="Times New Roman"/>
                <w:b w:val="false"/>
                <w:i w:val="false"/>
                <w:color w:val="000000"/>
                <w:sz w:val="20"/>
              </w:rPr>
              <w:t>
М.Мәметова көшесі, 19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r>
              <w:br/>
            </w:r>
            <w:r>
              <w:rPr>
                <w:rFonts w:ascii="Times New Roman"/>
                <w:b w:val="false"/>
                <w:i w:val="false"/>
                <w:color w:val="000000"/>
                <w:sz w:val="20"/>
              </w:rPr>
              <w:t>
Уәлиханов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8-716-49-2-45-94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w:t>
            </w:r>
            <w:r>
              <w:br/>
            </w:r>
            <w:r>
              <w:rPr>
                <w:rFonts w:ascii="Times New Roman"/>
                <w:b w:val="false"/>
                <w:i w:val="false"/>
                <w:color w:val="000000"/>
                <w:sz w:val="20"/>
              </w:rPr>
              <w:t>
Әл-Фараби көшесі, 44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ауылы,</w:t>
            </w:r>
            <w:r>
              <w:br/>
            </w:r>
            <w:r>
              <w:rPr>
                <w:rFonts w:ascii="Times New Roman"/>
                <w:b w:val="false"/>
                <w:i w:val="false"/>
                <w:color w:val="000000"/>
                <w:sz w:val="20"/>
              </w:rPr>
              <w:t>
Сейфуллин көшесі, 186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қаласы,</w:t>
            </w:r>
            <w:r>
              <w:br/>
            </w:r>
            <w:r>
              <w:rPr>
                <w:rFonts w:ascii="Times New Roman"/>
                <w:b w:val="false"/>
                <w:i w:val="false"/>
                <w:color w:val="000000"/>
                <w:sz w:val="20"/>
              </w:rPr>
              <w:t>
Абылай хан көшесі, 42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w:t>
            </w:r>
            <w:r>
              <w:br/>
            </w:r>
            <w:r>
              <w:rPr>
                <w:rFonts w:ascii="Times New Roman"/>
                <w:b w:val="false"/>
                <w:i w:val="false"/>
                <w:color w:val="000000"/>
                <w:sz w:val="20"/>
              </w:rPr>
              <w:t>
Жеңіс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8-716-42-2-15-57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Уәлиханов көшесі, 39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Сыздықов көшесі, 2А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w:t>
            </w:r>
            <w:r>
              <w:br/>
            </w:r>
            <w:r>
              <w:rPr>
                <w:rFonts w:ascii="Times New Roman"/>
                <w:b w:val="false"/>
                <w:i w:val="false"/>
                <w:color w:val="000000"/>
                <w:sz w:val="20"/>
              </w:rPr>
              <w:t>
Жеңіс көшесі, 56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w:t>
            </w:r>
            <w:r>
              <w:br/>
            </w:r>
            <w:r>
              <w:rPr>
                <w:rFonts w:ascii="Times New Roman"/>
                <w:b w:val="false"/>
                <w:i w:val="false"/>
                <w:color w:val="000000"/>
                <w:sz w:val="20"/>
              </w:rPr>
              <w:t>
Ғабдуллин көшесі, 104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w:t>
            </w:r>
            <w:r>
              <w:br/>
            </w:r>
            <w:r>
              <w:rPr>
                <w:rFonts w:ascii="Times New Roman"/>
                <w:b w:val="false"/>
                <w:i w:val="false"/>
                <w:color w:val="000000"/>
                <w:sz w:val="20"/>
              </w:rPr>
              <w:t>
Ленин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r>
              <w:br/>
            </w:r>
            <w:r>
              <w:rPr>
                <w:rFonts w:ascii="Times New Roman"/>
                <w:b w:val="false"/>
                <w:i w:val="false"/>
                <w:color w:val="000000"/>
                <w:sz w:val="20"/>
              </w:rPr>
              <w:t>
Бейбітшілік көшесі, 52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8-716-32-2-29-43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w:t>
            </w:r>
            <w:r>
              <w:br/>
            </w:r>
            <w:r>
              <w:rPr>
                <w:rFonts w:ascii="Times New Roman"/>
                <w:b w:val="false"/>
                <w:i w:val="false"/>
                <w:color w:val="000000"/>
                <w:sz w:val="20"/>
              </w:rPr>
              <w:t>
Абай көшесі, 44А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8-716-37-2-23-71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8-716-45-6-52-03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w:t>
            </w:r>
            <w:r>
              <w:br/>
            </w:r>
            <w:r>
              <w:rPr>
                <w:rFonts w:ascii="Times New Roman"/>
                <w:b w:val="false"/>
                <w:i w:val="false"/>
                <w:color w:val="000000"/>
                <w:sz w:val="20"/>
              </w:rPr>
              <w:t>
Абылай хан көшесі, 119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кенті,</w:t>
            </w:r>
            <w:r>
              <w:br/>
            </w:r>
            <w:r>
              <w:rPr>
                <w:rFonts w:ascii="Times New Roman"/>
                <w:b w:val="false"/>
                <w:i w:val="false"/>
                <w:color w:val="000000"/>
                <w:sz w:val="20"/>
              </w:rPr>
              <w:t>
Гагарин көшесі,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w:t>
            </w:r>
            <w:r>
              <w:br/>
            </w:r>
            <w:r>
              <w:rPr>
                <w:rFonts w:ascii="Times New Roman"/>
                <w:b w:val="false"/>
                <w:i w:val="false"/>
                <w:color w:val="000000"/>
                <w:sz w:val="20"/>
              </w:rPr>
              <w:t>
Безымянная тұйық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4.1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r>
              <w:br/>
            </w:r>
            <w:r>
              <w:rPr>
                <w:rFonts w:ascii="Times New Roman"/>
                <w:b w:val="false"/>
                <w:i w:val="false"/>
                <w:color w:val="000000"/>
                <w:sz w:val="20"/>
              </w:rPr>
              <w:t>
Ақтөбе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8-7132-55-13-55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ауылындағы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w:t>
            </w:r>
            <w:r>
              <w:br/>
            </w:r>
            <w:r>
              <w:rPr>
                <w:rFonts w:ascii="Times New Roman"/>
                <w:b w:val="false"/>
                <w:i w:val="false"/>
                <w:color w:val="000000"/>
                <w:sz w:val="20"/>
              </w:rPr>
              <w:t>
Сәтпаев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w:t>
            </w:r>
            <w:r>
              <w:br/>
            </w:r>
            <w:r>
              <w:rPr>
                <w:rFonts w:ascii="Times New Roman"/>
                <w:b w:val="false"/>
                <w:i w:val="false"/>
                <w:color w:val="000000"/>
                <w:sz w:val="20"/>
              </w:rPr>
              <w:t>
Р.Аимбаев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8-71337-4-20-79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w:t>
            </w:r>
            <w:r>
              <w:br/>
            </w:r>
            <w:r>
              <w:rPr>
                <w:rFonts w:ascii="Times New Roman"/>
                <w:b w:val="false"/>
                <w:i w:val="false"/>
                <w:color w:val="000000"/>
                <w:sz w:val="20"/>
              </w:rPr>
              <w:t>
Байтұрсынов көшесі, 1Б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w:t>
            </w:r>
            <w:r>
              <w:br/>
            </w:r>
            <w:r>
              <w:rPr>
                <w:rFonts w:ascii="Times New Roman"/>
                <w:b w:val="false"/>
                <w:i w:val="false"/>
                <w:color w:val="000000"/>
                <w:sz w:val="20"/>
              </w:rPr>
              <w:t>
Жангелдин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r>
              <w:br/>
            </w:r>
            <w:r>
              <w:rPr>
                <w:rFonts w:ascii="Times New Roman"/>
                <w:b w:val="false"/>
                <w:i w:val="false"/>
                <w:color w:val="000000"/>
                <w:sz w:val="20"/>
              </w:rPr>
              <w:t>
8-713-43-21-8-92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w:t>
            </w:r>
            <w:r>
              <w:br/>
            </w:r>
            <w:r>
              <w:rPr>
                <w:rFonts w:ascii="Times New Roman"/>
                <w:b w:val="false"/>
                <w:i w:val="false"/>
                <w:color w:val="000000"/>
                <w:sz w:val="20"/>
              </w:rPr>
              <w:t>
Әйтеке би көшесі, 27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Қарыуылкелді ауылы, Барақ батыр көшесі, 41А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w:t>
            </w:r>
            <w:r>
              <w:br/>
            </w:r>
            <w:r>
              <w:rPr>
                <w:rFonts w:ascii="Times New Roman"/>
                <w:b w:val="false"/>
                <w:i w:val="false"/>
                <w:color w:val="000000"/>
                <w:sz w:val="20"/>
              </w:rPr>
              <w:t>
Байғанин көшесі,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w:t>
            </w:r>
            <w:r>
              <w:br/>
            </w:r>
            <w:r>
              <w:rPr>
                <w:rFonts w:ascii="Times New Roman"/>
                <w:b w:val="false"/>
                <w:i w:val="false"/>
                <w:color w:val="000000"/>
                <w:sz w:val="20"/>
              </w:rPr>
              <w:t>
Балдырған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w:t>
            </w:r>
            <w:r>
              <w:br/>
            </w:r>
            <w:r>
              <w:rPr>
                <w:rFonts w:ascii="Times New Roman"/>
                <w:b w:val="false"/>
                <w:i w:val="false"/>
                <w:color w:val="000000"/>
                <w:sz w:val="20"/>
              </w:rPr>
              <w:t>
Жастар шағын ауданы, 47В</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w:t>
            </w:r>
            <w:r>
              <w:br/>
            </w:r>
            <w:r>
              <w:rPr>
                <w:rFonts w:ascii="Times New Roman"/>
                <w:b w:val="false"/>
                <w:i w:val="false"/>
                <w:color w:val="000000"/>
                <w:sz w:val="20"/>
              </w:rPr>
              <w:t>
Абай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қаласы,</w:t>
            </w:r>
            <w:r>
              <w:br/>
            </w:r>
            <w:r>
              <w:rPr>
                <w:rFonts w:ascii="Times New Roman"/>
                <w:b w:val="false"/>
                <w:i w:val="false"/>
                <w:color w:val="000000"/>
                <w:sz w:val="20"/>
              </w:rPr>
              <w:t>
Ж.Тлепбергенов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r>
              <w:br/>
            </w:r>
            <w:r>
              <w:rPr>
                <w:rFonts w:ascii="Times New Roman"/>
                <w:b w:val="false"/>
                <w:i w:val="false"/>
                <w:color w:val="000000"/>
                <w:sz w:val="20"/>
              </w:rPr>
              <w:t>
Әйтеке би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Нұрымжанов атындағы тұйық көше,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w:t>
            </w:r>
            <w:r>
              <w:br/>
            </w:r>
            <w:r>
              <w:rPr>
                <w:rFonts w:ascii="Times New Roman"/>
                <w:b w:val="false"/>
                <w:i w:val="false"/>
                <w:color w:val="000000"/>
                <w:sz w:val="20"/>
              </w:rPr>
              <w:t>
Көкжар көшесі, 69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5.1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r>
              <w:br/>
            </w:r>
            <w:r>
              <w:rPr>
                <w:rFonts w:ascii="Times New Roman"/>
                <w:b w:val="false"/>
                <w:i w:val="false"/>
                <w:color w:val="000000"/>
                <w:sz w:val="20"/>
              </w:rPr>
              <w:t xml:space="preserve">
Алматы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8-7282-21-29-83;</w:t>
            </w:r>
            <w:r>
              <w:br/>
            </w:r>
            <w:r>
              <w:rPr>
                <w:rFonts w:ascii="Times New Roman"/>
                <w:b w:val="false"/>
                <w:i w:val="false"/>
                <w:color w:val="000000"/>
                <w:sz w:val="20"/>
              </w:rPr>
              <w:t>
8-7282-24-41-33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67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8-7282-40-00-10;</w:t>
            </w:r>
            <w:r>
              <w:br/>
            </w:r>
            <w:r>
              <w:rPr>
                <w:rFonts w:ascii="Times New Roman"/>
                <w:b w:val="false"/>
                <w:i w:val="false"/>
                <w:color w:val="000000"/>
                <w:sz w:val="20"/>
              </w:rPr>
              <w:t>
8-7282-24-40-43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w:t>
            </w:r>
            <w:r>
              <w:br/>
            </w:r>
            <w:r>
              <w:rPr>
                <w:rFonts w:ascii="Times New Roman"/>
                <w:b w:val="false"/>
                <w:i w:val="false"/>
                <w:color w:val="000000"/>
                <w:sz w:val="20"/>
              </w:rPr>
              <w:t>
Қабанбай батыр көшесі, 20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8-7283-2-14-51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ауылы, 8-наурыз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8-728-33-2-35-44;</w:t>
            </w:r>
            <w:r>
              <w:br/>
            </w:r>
            <w:r>
              <w:rPr>
                <w:rFonts w:ascii="Times New Roman"/>
                <w:b w:val="false"/>
                <w:i w:val="false"/>
                <w:color w:val="000000"/>
                <w:sz w:val="20"/>
              </w:rPr>
              <w:t>
8-72833-2-35-48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w:t>
            </w:r>
            <w:r>
              <w:br/>
            </w:r>
            <w:r>
              <w:rPr>
                <w:rFonts w:ascii="Times New Roman"/>
                <w:b w:val="false"/>
                <w:i w:val="false"/>
                <w:color w:val="000000"/>
                <w:sz w:val="20"/>
              </w:rPr>
              <w:t>
Бижанов көшесі, 25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Абай көшесі, 314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8-72775-4-00-86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w:t>
            </w:r>
            <w:r>
              <w:br/>
            </w:r>
            <w:r>
              <w:rPr>
                <w:rFonts w:ascii="Times New Roman"/>
                <w:b w:val="false"/>
                <w:i w:val="false"/>
                <w:color w:val="000000"/>
                <w:sz w:val="20"/>
              </w:rPr>
              <w:t>
Оразбеков көшесі, 52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w:t>
            </w:r>
            <w:r>
              <w:br/>
            </w:r>
            <w:r>
              <w:rPr>
                <w:rFonts w:ascii="Times New Roman"/>
                <w:b w:val="false"/>
                <w:i w:val="false"/>
                <w:color w:val="000000"/>
                <w:sz w:val="20"/>
              </w:rPr>
              <w:t>
Мәжитов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8-72770-2-40-40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w:t>
            </w:r>
            <w:r>
              <w:br/>
            </w:r>
            <w:r>
              <w:rPr>
                <w:rFonts w:ascii="Times New Roman"/>
                <w:b w:val="false"/>
                <w:i w:val="false"/>
                <w:color w:val="000000"/>
                <w:sz w:val="20"/>
              </w:rPr>
              <w:t>
Қуат шағын ауданы, Тәуелсіздіктің 10 жылдығы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8-7272-51-74-47</w:t>
            </w:r>
            <w:r>
              <w:br/>
            </w:r>
            <w:r>
              <w:rPr>
                <w:rFonts w:ascii="Times New Roman"/>
                <w:b w:val="false"/>
                <w:i w:val="false"/>
                <w:color w:val="000000"/>
                <w:sz w:val="20"/>
              </w:rPr>
              <w:t>
8-7272-51-74-46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w:t>
            </w:r>
            <w:r>
              <w:br/>
            </w:r>
            <w:r>
              <w:rPr>
                <w:rFonts w:ascii="Times New Roman"/>
                <w:b w:val="false"/>
                <w:i w:val="false"/>
                <w:color w:val="000000"/>
                <w:sz w:val="20"/>
              </w:rPr>
              <w:t>
Төле би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8-7277-12-56-96;</w:t>
            </w:r>
            <w:r>
              <w:br/>
            </w:r>
            <w:r>
              <w:rPr>
                <w:rFonts w:ascii="Times New Roman"/>
                <w:b w:val="false"/>
                <w:i w:val="false"/>
                <w:color w:val="000000"/>
                <w:sz w:val="20"/>
              </w:rPr>
              <w:t>
8-7277-12-56-86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w:t>
            </w:r>
            <w:r>
              <w:br/>
            </w:r>
            <w:r>
              <w:rPr>
                <w:rFonts w:ascii="Times New Roman"/>
                <w:b w:val="false"/>
                <w:i w:val="false"/>
                <w:color w:val="000000"/>
                <w:sz w:val="20"/>
              </w:rPr>
              <w:t>
Абылай хан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41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8-7277-24-79-62;</w:t>
            </w:r>
            <w:r>
              <w:br/>
            </w:r>
            <w:r>
              <w:rPr>
                <w:rFonts w:ascii="Times New Roman"/>
                <w:b w:val="false"/>
                <w:i w:val="false"/>
                <w:color w:val="000000"/>
                <w:sz w:val="20"/>
              </w:rPr>
              <w:t>
8-7277-24-79-61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w:t>
            </w:r>
            <w:r>
              <w:br/>
            </w:r>
            <w:r>
              <w:rPr>
                <w:rFonts w:ascii="Times New Roman"/>
                <w:b w:val="false"/>
                <w:i w:val="false"/>
                <w:color w:val="000000"/>
                <w:sz w:val="20"/>
              </w:rPr>
              <w:t>
Момышұлы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8-72840-3-11-40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w:t>
            </w:r>
            <w:r>
              <w:br/>
            </w:r>
            <w:r>
              <w:rPr>
                <w:rFonts w:ascii="Times New Roman"/>
                <w:b w:val="false"/>
                <w:i w:val="false"/>
                <w:color w:val="000000"/>
                <w:sz w:val="20"/>
              </w:rPr>
              <w:t>
Измайлов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Головцкий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Момышұлы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8-7277-2-20-84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w:t>
            </w:r>
            <w:r>
              <w:br/>
            </w:r>
            <w:r>
              <w:rPr>
                <w:rFonts w:ascii="Times New Roman"/>
                <w:b w:val="false"/>
                <w:i w:val="false"/>
                <w:color w:val="000000"/>
                <w:sz w:val="20"/>
              </w:rPr>
              <w:t>
Жамбыл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8-72839-2-37-52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w:t>
            </w:r>
            <w:r>
              <w:br/>
            </w:r>
            <w:r>
              <w:rPr>
                <w:rFonts w:ascii="Times New Roman"/>
                <w:b w:val="false"/>
                <w:i w:val="false"/>
                <w:color w:val="000000"/>
                <w:sz w:val="20"/>
              </w:rPr>
              <w:t xml:space="preserve">
Лермонтов көшесі, 53 </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8-72774-2-2-2133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ауылы,</w:t>
            </w:r>
            <w:r>
              <w:br/>
            </w:r>
            <w:r>
              <w:rPr>
                <w:rFonts w:ascii="Times New Roman"/>
                <w:b w:val="false"/>
                <w:i w:val="false"/>
                <w:color w:val="000000"/>
                <w:sz w:val="20"/>
              </w:rPr>
              <w:t>
Октябрьская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8-72835-2-35-38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w:t>
            </w:r>
            <w:r>
              <w:br/>
            </w:r>
            <w:r>
              <w:rPr>
                <w:rFonts w:ascii="Times New Roman"/>
                <w:b w:val="false"/>
                <w:i w:val="false"/>
                <w:color w:val="000000"/>
                <w:sz w:val="20"/>
              </w:rPr>
              <w:t>
Қасымбеков көшесі, 35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r>
              <w:br/>
            </w:r>
            <w:r>
              <w:rPr>
                <w:rFonts w:ascii="Times New Roman"/>
                <w:b w:val="false"/>
                <w:i w:val="false"/>
                <w:color w:val="000000"/>
                <w:sz w:val="20"/>
              </w:rPr>
              <w:t xml:space="preserve">
Атырау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Баймұханов көшесі, 16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Байжігітов көшесі, 80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w:t>
            </w:r>
            <w:r>
              <w:br/>
            </w:r>
            <w:r>
              <w:rPr>
                <w:rFonts w:ascii="Times New Roman"/>
                <w:b w:val="false"/>
                <w:i w:val="false"/>
                <w:color w:val="000000"/>
                <w:sz w:val="20"/>
              </w:rPr>
              <w:t>
Меңдіғалиев көшесі, 30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r>
              <w:br/>
            </w:r>
            <w:r>
              <w:rPr>
                <w:rFonts w:ascii="Times New Roman"/>
                <w:b w:val="false"/>
                <w:i w:val="false"/>
                <w:color w:val="000000"/>
                <w:sz w:val="20"/>
              </w:rPr>
              <w:t>
Абай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r>
              <w:br/>
            </w:r>
            <w:r>
              <w:rPr>
                <w:rFonts w:ascii="Times New Roman"/>
                <w:b w:val="false"/>
                <w:i w:val="false"/>
                <w:color w:val="000000"/>
                <w:sz w:val="20"/>
              </w:rPr>
              <w:t>
Абай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w:t>
            </w:r>
            <w:r>
              <w:br/>
            </w:r>
            <w:r>
              <w:rPr>
                <w:rFonts w:ascii="Times New Roman"/>
                <w:b w:val="false"/>
                <w:i w:val="false"/>
                <w:color w:val="000000"/>
                <w:sz w:val="20"/>
              </w:rPr>
              <w:t>
Бейбітшілік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w:t>
            </w:r>
            <w:r>
              <w:br/>
            </w:r>
            <w:r>
              <w:rPr>
                <w:rFonts w:ascii="Times New Roman"/>
                <w:b w:val="false"/>
                <w:i w:val="false"/>
                <w:color w:val="000000"/>
                <w:sz w:val="20"/>
              </w:rPr>
              <w:t>
Есболаев көшесі, 66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w:t>
            </w:r>
            <w:r>
              <w:br/>
            </w:r>
            <w:r>
              <w:rPr>
                <w:rFonts w:ascii="Times New Roman"/>
                <w:b w:val="false"/>
                <w:i w:val="false"/>
                <w:color w:val="000000"/>
                <w:sz w:val="20"/>
              </w:rPr>
              <w:t>
Центральная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Қазақстан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7.1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
Шығыс Қазақстан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Қазақстан көшесі, 99/1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8-7232-55-24-78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w:t>
            </w:r>
            <w:r>
              <w:br/>
            </w:r>
            <w:r>
              <w:rPr>
                <w:rFonts w:ascii="Times New Roman"/>
                <w:b w:val="false"/>
                <w:i w:val="false"/>
                <w:color w:val="000000"/>
                <w:sz w:val="20"/>
              </w:rPr>
              <w:t>
Попович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w:t>
            </w:r>
            <w:r>
              <w:br/>
            </w:r>
            <w:r>
              <w:rPr>
                <w:rFonts w:ascii="Times New Roman"/>
                <w:b w:val="false"/>
                <w:i w:val="false"/>
                <w:color w:val="000000"/>
                <w:sz w:val="20"/>
              </w:rPr>
              <w:t>
Жангелдин көшесі, 52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w:t>
            </w:r>
            <w:r>
              <w:br/>
            </w:r>
            <w:r>
              <w:rPr>
                <w:rFonts w:ascii="Times New Roman"/>
                <w:b w:val="false"/>
                <w:i w:val="false"/>
                <w:color w:val="000000"/>
                <w:sz w:val="20"/>
              </w:rPr>
              <w:t>
Стаханов көшесі, 39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w:t>
            </w:r>
            <w:r>
              <w:br/>
            </w:r>
            <w:r>
              <w:rPr>
                <w:rFonts w:ascii="Times New Roman"/>
                <w:b w:val="false"/>
                <w:i w:val="false"/>
                <w:color w:val="000000"/>
                <w:sz w:val="20"/>
              </w:rPr>
              <w:t>
Абылай хан көшесі, 96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Б.Момышұлы көшесі, 77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Семипалатинск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r>
              <w:br/>
            </w:r>
            <w:r>
              <w:rPr>
                <w:rFonts w:ascii="Times New Roman"/>
                <w:b w:val="false"/>
                <w:i w:val="false"/>
                <w:color w:val="000000"/>
                <w:sz w:val="20"/>
              </w:rPr>
              <w:t>
Абылай хан көшесі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9-үй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8-72338-27-1-68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w:t>
            </w:r>
            <w:r>
              <w:br/>
            </w:r>
            <w:r>
              <w:rPr>
                <w:rFonts w:ascii="Times New Roman"/>
                <w:b w:val="false"/>
                <w:i w:val="false"/>
                <w:color w:val="000000"/>
                <w:sz w:val="20"/>
              </w:rPr>
              <w:t>
3 шағынаудан, 12-үй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квартал, 21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w:t>
            </w:r>
            <w:r>
              <w:br/>
            </w:r>
            <w:r>
              <w:rPr>
                <w:rFonts w:ascii="Times New Roman"/>
                <w:b w:val="false"/>
                <w:i w:val="false"/>
                <w:color w:val="000000"/>
                <w:sz w:val="20"/>
              </w:rPr>
              <w:t>
Құнанбаев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8-72252-9-22-64;</w:t>
            </w:r>
            <w:r>
              <w:br/>
            </w:r>
            <w:r>
              <w:rPr>
                <w:rFonts w:ascii="Times New Roman"/>
                <w:b w:val="false"/>
                <w:i w:val="false"/>
                <w:color w:val="000000"/>
                <w:sz w:val="20"/>
              </w:rPr>
              <w:t>
8-72252-9-23-39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w:t>
            </w:r>
            <w:r>
              <w:br/>
            </w:r>
            <w:r>
              <w:rPr>
                <w:rFonts w:ascii="Times New Roman"/>
                <w:b w:val="false"/>
                <w:i w:val="false"/>
                <w:color w:val="000000"/>
                <w:sz w:val="20"/>
              </w:rPr>
              <w:t>
Пушкин көшесі, 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w:t>
            </w:r>
            <w:r>
              <w:br/>
            </w:r>
            <w:r>
              <w:rPr>
                <w:rFonts w:ascii="Times New Roman"/>
                <w:b w:val="false"/>
                <w:i w:val="false"/>
                <w:color w:val="000000"/>
                <w:sz w:val="20"/>
              </w:rPr>
              <w:t>
Молодежная көшесі, 25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w:t>
            </w:r>
            <w:r>
              <w:br/>
            </w:r>
            <w:r>
              <w:rPr>
                <w:rFonts w:ascii="Times New Roman"/>
                <w:b w:val="false"/>
                <w:i w:val="false"/>
                <w:color w:val="000000"/>
                <w:sz w:val="20"/>
              </w:rPr>
              <w:t>
Достық көшесі, 98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r>
              <w:br/>
            </w:r>
            <w:r>
              <w:rPr>
                <w:rFonts w:ascii="Times New Roman"/>
                <w:b w:val="false"/>
                <w:i w:val="false"/>
                <w:color w:val="000000"/>
                <w:sz w:val="20"/>
              </w:rPr>
              <w:t>
8-72347-6-55-03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филиалы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r>
              <w:br/>
            </w:r>
            <w:r>
              <w:rPr>
                <w:rFonts w:ascii="Times New Roman"/>
                <w:b w:val="false"/>
                <w:i w:val="false"/>
                <w:color w:val="000000"/>
                <w:sz w:val="20"/>
              </w:rPr>
              <w:t>
Абай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w:t>
            </w:r>
            <w:r>
              <w:br/>
            </w:r>
            <w:r>
              <w:rPr>
                <w:rFonts w:ascii="Times New Roman"/>
                <w:b w:val="false"/>
                <w:i w:val="false"/>
                <w:color w:val="000000"/>
                <w:sz w:val="20"/>
              </w:rPr>
              <w:t>
Шериаздан көшесі, 38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8-723-48-2-11-94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r>
              <w:br/>
            </w:r>
            <w:r>
              <w:rPr>
                <w:rFonts w:ascii="Times New Roman"/>
                <w:b w:val="false"/>
                <w:i w:val="false"/>
                <w:color w:val="000000"/>
                <w:sz w:val="20"/>
              </w:rPr>
              <w:t>
Найманбаев көшесі, 161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8-7222-52-69-29;</w:t>
            </w:r>
            <w:r>
              <w:br/>
            </w:r>
            <w:r>
              <w:rPr>
                <w:rFonts w:ascii="Times New Roman"/>
                <w:b w:val="false"/>
                <w:i w:val="false"/>
                <w:color w:val="000000"/>
                <w:sz w:val="20"/>
              </w:rPr>
              <w:t>
8-7222-52-69-83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r>
              <w:br/>
            </w:r>
            <w:r>
              <w:rPr>
                <w:rFonts w:ascii="Times New Roman"/>
                <w:b w:val="false"/>
                <w:i w:val="false"/>
                <w:color w:val="000000"/>
                <w:sz w:val="20"/>
              </w:rPr>
              <w:t>
Дүйсенов көшесі, 84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w:t>
            </w:r>
            <w:r>
              <w:br/>
            </w:r>
            <w:r>
              <w:rPr>
                <w:rFonts w:ascii="Times New Roman"/>
                <w:b w:val="false"/>
                <w:i w:val="false"/>
                <w:color w:val="000000"/>
                <w:sz w:val="20"/>
              </w:rPr>
              <w:t>
Абылай хан көшесі, 116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8-72230-2-19-85;</w:t>
            </w:r>
            <w:r>
              <w:br/>
            </w:r>
            <w:r>
              <w:rPr>
                <w:rFonts w:ascii="Times New Roman"/>
                <w:b w:val="false"/>
                <w:i w:val="false"/>
                <w:color w:val="000000"/>
                <w:sz w:val="20"/>
              </w:rPr>
              <w:t>
8-72230-3-34-58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8.1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r>
              <w:br/>
            </w:r>
            <w:r>
              <w:rPr>
                <w:rFonts w:ascii="Times New Roman"/>
                <w:b w:val="false"/>
                <w:i w:val="false"/>
                <w:color w:val="000000"/>
                <w:sz w:val="20"/>
              </w:rPr>
              <w:t xml:space="preserve">
Жамбыл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К.Қойгелді көшесі, 158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8-7262-526864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r>
              <w:br/>
            </w:r>
            <w:r>
              <w:rPr>
                <w:rFonts w:ascii="Times New Roman"/>
                <w:b w:val="false"/>
                <w:i w:val="false"/>
                <w:color w:val="000000"/>
                <w:sz w:val="20"/>
              </w:rPr>
              <w:t>
Абай көшесі,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w:t>
            </w:r>
            <w:r>
              <w:br/>
            </w:r>
            <w:r>
              <w:rPr>
                <w:rFonts w:ascii="Times New Roman"/>
                <w:b w:val="false"/>
                <w:i w:val="false"/>
                <w:color w:val="000000"/>
                <w:sz w:val="20"/>
              </w:rPr>
              <w:t>
Медеуов көшесі, 33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8-72634-61077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 ауылы,</w:t>
            </w:r>
            <w:r>
              <w:br/>
            </w:r>
            <w:r>
              <w:rPr>
                <w:rFonts w:ascii="Times New Roman"/>
                <w:b w:val="false"/>
                <w:i w:val="false"/>
                <w:color w:val="000000"/>
                <w:sz w:val="20"/>
              </w:rPr>
              <w:t>
Абай көшесі, 127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8-72635-20078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w:t>
            </w:r>
            <w:r>
              <w:br/>
            </w:r>
            <w:r>
              <w:rPr>
                <w:rFonts w:ascii="Times New Roman"/>
                <w:b w:val="false"/>
                <w:i w:val="false"/>
                <w:color w:val="000000"/>
                <w:sz w:val="20"/>
              </w:rPr>
              <w:t>
Сауранбекұлы көшесі, 49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w:t>
            </w:r>
            <w:r>
              <w:br/>
            </w:r>
            <w:r>
              <w:rPr>
                <w:rFonts w:ascii="Times New Roman"/>
                <w:b w:val="false"/>
                <w:i w:val="false"/>
                <w:color w:val="000000"/>
                <w:sz w:val="20"/>
              </w:rPr>
              <w:t>
Домалақ ана көшесі, 215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w:t>
            </w:r>
            <w:r>
              <w:br/>
            </w:r>
            <w:r>
              <w:rPr>
                <w:rFonts w:ascii="Times New Roman"/>
                <w:b w:val="false"/>
                <w:i w:val="false"/>
                <w:color w:val="000000"/>
                <w:sz w:val="20"/>
              </w:rPr>
              <w:t>
Исмаилов көшесі, 232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8-72637-2-10-29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w:t>
            </w:r>
            <w:r>
              <w:br/>
            </w:r>
            <w:r>
              <w:rPr>
                <w:rFonts w:ascii="Times New Roman"/>
                <w:b w:val="false"/>
                <w:i w:val="false"/>
                <w:color w:val="000000"/>
                <w:sz w:val="20"/>
              </w:rPr>
              <w:t>
Рысқұлбеков көшесі, 215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w:t>
            </w:r>
            <w:r>
              <w:br/>
            </w:r>
            <w:r>
              <w:rPr>
                <w:rFonts w:ascii="Times New Roman"/>
                <w:b w:val="false"/>
                <w:i w:val="false"/>
                <w:color w:val="000000"/>
                <w:sz w:val="20"/>
              </w:rPr>
              <w:t>
Жібек жолы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8-726-31-23-029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w:t>
            </w:r>
            <w:r>
              <w:br/>
            </w:r>
            <w:r>
              <w:rPr>
                <w:rFonts w:ascii="Times New Roman"/>
                <w:b w:val="false"/>
                <w:i w:val="false"/>
                <w:color w:val="000000"/>
                <w:sz w:val="20"/>
              </w:rPr>
              <w:t>
Молдағұлова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w:t>
            </w:r>
            <w:r>
              <w:br/>
            </w:r>
            <w:r>
              <w:rPr>
                <w:rFonts w:ascii="Times New Roman"/>
                <w:b w:val="false"/>
                <w:i w:val="false"/>
                <w:color w:val="000000"/>
                <w:sz w:val="20"/>
              </w:rPr>
              <w:t>
Жібек жолы көшесі, 71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8-726-43-21-969;</w:t>
            </w:r>
            <w:r>
              <w:br/>
            </w:r>
            <w:r>
              <w:rPr>
                <w:rFonts w:ascii="Times New Roman"/>
                <w:b w:val="false"/>
                <w:i w:val="false"/>
                <w:color w:val="000000"/>
                <w:sz w:val="20"/>
              </w:rPr>
              <w:t>
8-726-43-21-843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w:t>
            </w:r>
            <w:r>
              <w:br/>
            </w:r>
            <w:r>
              <w:rPr>
                <w:rFonts w:ascii="Times New Roman"/>
                <w:b w:val="false"/>
                <w:i w:val="false"/>
                <w:color w:val="000000"/>
                <w:sz w:val="20"/>
              </w:rPr>
              <w:t>
Автобаза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8-726-32-4-425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w:t>
            </w:r>
            <w:r>
              <w:br/>
            </w:r>
            <w:r>
              <w:rPr>
                <w:rFonts w:ascii="Times New Roman"/>
                <w:b w:val="false"/>
                <w:i w:val="false"/>
                <w:color w:val="000000"/>
                <w:sz w:val="20"/>
              </w:rPr>
              <w:t>
Жамбыл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w:t>
            </w:r>
            <w:r>
              <w:br/>
            </w:r>
            <w:r>
              <w:rPr>
                <w:rFonts w:ascii="Times New Roman"/>
                <w:b w:val="false"/>
                <w:i w:val="false"/>
                <w:color w:val="000000"/>
                <w:sz w:val="20"/>
              </w:rPr>
              <w:t>
Мир көшесі, 88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8-726-33-51-193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9.1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Батыс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8-7112-28-29-14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w:t>
            </w:r>
            <w:r>
              <w:br/>
            </w:r>
            <w:r>
              <w:rPr>
                <w:rFonts w:ascii="Times New Roman"/>
                <w:b w:val="false"/>
                <w:i w:val="false"/>
                <w:color w:val="000000"/>
                <w:sz w:val="20"/>
              </w:rPr>
              <w:t>
Ақжайық тұйық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w:t>
            </w:r>
            <w:r>
              <w:br/>
            </w:r>
            <w:r>
              <w:rPr>
                <w:rFonts w:ascii="Times New Roman"/>
                <w:b w:val="false"/>
                <w:i w:val="false"/>
                <w:color w:val="000000"/>
                <w:sz w:val="20"/>
              </w:rPr>
              <w:t>
Берғалиев көшесі, 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w:t>
            </w:r>
            <w:r>
              <w:br/>
            </w:r>
            <w:r>
              <w:rPr>
                <w:rFonts w:ascii="Times New Roman"/>
                <w:b w:val="false"/>
                <w:i w:val="false"/>
                <w:color w:val="000000"/>
                <w:sz w:val="20"/>
              </w:rPr>
              <w:t>
Железнодорожный көшесі, 121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8-711-33-36-775</w:t>
            </w:r>
            <w:r>
              <w:br/>
            </w:r>
            <w:r>
              <w:rPr>
                <w:rFonts w:ascii="Times New Roman"/>
                <w:b w:val="false"/>
                <w:i w:val="false"/>
                <w:color w:val="000000"/>
                <w:sz w:val="20"/>
              </w:rPr>
              <w:t>
8-711-33-36-774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w:t>
            </w:r>
            <w:r>
              <w:br/>
            </w:r>
            <w:r>
              <w:rPr>
                <w:rFonts w:ascii="Times New Roman"/>
                <w:b w:val="false"/>
                <w:i w:val="false"/>
                <w:color w:val="000000"/>
                <w:sz w:val="20"/>
              </w:rPr>
              <w:t>
Халықтар достығы көшесі, 63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8-711-4-22-403</w:t>
            </w:r>
            <w:r>
              <w:br/>
            </w:r>
            <w:r>
              <w:rPr>
                <w:rFonts w:ascii="Times New Roman"/>
                <w:b w:val="false"/>
                <w:i w:val="false"/>
                <w:color w:val="000000"/>
                <w:sz w:val="20"/>
              </w:rPr>
              <w:t>
8-711-4-21-258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w:t>
            </w:r>
            <w:r>
              <w:br/>
            </w:r>
            <w:r>
              <w:rPr>
                <w:rFonts w:ascii="Times New Roman"/>
                <w:b w:val="false"/>
                <w:i w:val="false"/>
                <w:color w:val="000000"/>
                <w:sz w:val="20"/>
              </w:rPr>
              <w:t>
Иманов көшесі, 79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8-711-365-22-425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w:t>
            </w:r>
            <w:r>
              <w:br/>
            </w:r>
            <w:r>
              <w:rPr>
                <w:rFonts w:ascii="Times New Roman"/>
                <w:b w:val="false"/>
                <w:i w:val="false"/>
                <w:color w:val="000000"/>
                <w:sz w:val="20"/>
              </w:rPr>
              <w:t>
Гагарин көшесі, 69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w:t>
            </w:r>
            <w:r>
              <w:br/>
            </w:r>
            <w:r>
              <w:rPr>
                <w:rFonts w:ascii="Times New Roman"/>
                <w:b w:val="false"/>
                <w:i w:val="false"/>
                <w:color w:val="000000"/>
                <w:sz w:val="20"/>
              </w:rPr>
              <w:t>
Лұқманов көшесі, 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r>
              <w:br/>
            </w:r>
            <w:r>
              <w:rPr>
                <w:rFonts w:ascii="Times New Roman"/>
                <w:b w:val="false"/>
                <w:i w:val="false"/>
                <w:color w:val="000000"/>
                <w:sz w:val="20"/>
              </w:rPr>
              <w:t>
Құрманғалиев көшесі, 23/1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w:t>
            </w:r>
            <w:r>
              <w:br/>
            </w:r>
            <w:r>
              <w:rPr>
                <w:rFonts w:ascii="Times New Roman"/>
                <w:b w:val="false"/>
                <w:i w:val="false"/>
                <w:color w:val="000000"/>
                <w:sz w:val="20"/>
              </w:rPr>
              <w:t>
Қазақстан көшесі, 11/2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w:t>
            </w:r>
            <w:r>
              <w:br/>
            </w:r>
            <w:r>
              <w:rPr>
                <w:rFonts w:ascii="Times New Roman"/>
                <w:b w:val="false"/>
                <w:i w:val="false"/>
                <w:color w:val="000000"/>
                <w:sz w:val="20"/>
              </w:rPr>
              <w:t>
Вокзальная көшесі, 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w:t>
            </w:r>
            <w:r>
              <w:br/>
            </w:r>
            <w:r>
              <w:rPr>
                <w:rFonts w:ascii="Times New Roman"/>
                <w:b w:val="false"/>
                <w:i w:val="false"/>
                <w:color w:val="000000"/>
                <w:sz w:val="20"/>
              </w:rPr>
              <w:t>
Юбилейная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w:t>
            </w:r>
            <w:r>
              <w:br/>
            </w:r>
            <w:r>
              <w:rPr>
                <w:rFonts w:ascii="Times New Roman"/>
                <w:b w:val="false"/>
                <w:i w:val="false"/>
                <w:color w:val="000000"/>
                <w:sz w:val="20"/>
              </w:rPr>
              <w:t>
Тайманов көшесі, 95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10.1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xml:space="preserve">
Қарағанды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8-72121-436461;</w:t>
            </w:r>
            <w:r>
              <w:br/>
            </w:r>
            <w:r>
              <w:rPr>
                <w:rFonts w:ascii="Times New Roman"/>
                <w:b w:val="false"/>
                <w:i w:val="false"/>
                <w:color w:val="000000"/>
                <w:sz w:val="20"/>
              </w:rPr>
              <w:t>
8-7212-43-49-85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8-7112-77-24-40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8-7112-45-71-01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шағын аудан, 6-үй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8-7212-53-91-46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8-7212-93-16-93; 8-7212-93-16-94;</w:t>
            </w:r>
            <w:r>
              <w:br/>
            </w:r>
            <w:r>
              <w:rPr>
                <w:rFonts w:ascii="Times New Roman"/>
                <w:b w:val="false"/>
                <w:i w:val="false"/>
                <w:color w:val="000000"/>
                <w:sz w:val="20"/>
              </w:rPr>
              <w:t>
8-7212-93-16-86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Блюхер көшесі, 23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8-721-39-8-64-25;</w:t>
            </w:r>
            <w:r>
              <w:br/>
            </w:r>
            <w:r>
              <w:rPr>
                <w:rFonts w:ascii="Times New Roman"/>
                <w:b w:val="false"/>
                <w:i w:val="false"/>
                <w:color w:val="000000"/>
                <w:sz w:val="20"/>
              </w:rPr>
              <w:t>
8-721-3-98-69-93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w:t>
            </w:r>
            <w:r>
              <w:br/>
            </w:r>
            <w:r>
              <w:rPr>
                <w:rFonts w:ascii="Times New Roman"/>
                <w:b w:val="false"/>
                <w:i w:val="false"/>
                <w:color w:val="000000"/>
                <w:sz w:val="20"/>
              </w:rPr>
              <w:t>
Республика даңғылы, 128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8-721-3-99-79-98;</w:t>
            </w:r>
            <w:r>
              <w:br/>
            </w:r>
            <w:r>
              <w:rPr>
                <w:rFonts w:ascii="Times New Roman"/>
                <w:b w:val="false"/>
                <w:i w:val="false"/>
                <w:color w:val="000000"/>
                <w:sz w:val="20"/>
              </w:rPr>
              <w:t>
8-721-399-79-96;</w:t>
            </w:r>
            <w:r>
              <w:br/>
            </w:r>
            <w:r>
              <w:rPr>
                <w:rFonts w:ascii="Times New Roman"/>
                <w:b w:val="false"/>
                <w:i w:val="false"/>
                <w:color w:val="000000"/>
                <w:sz w:val="20"/>
              </w:rPr>
              <w:t>
8-721-3-97-79-78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r>
              <w:br/>
            </w:r>
            <w:r>
              <w:rPr>
                <w:rFonts w:ascii="Times New Roman"/>
                <w:b w:val="false"/>
                <w:i w:val="false"/>
                <w:color w:val="000000"/>
                <w:sz w:val="20"/>
              </w:rPr>
              <w:t>
Оспанов көшесі, 40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r>
              <w:br/>
            </w:r>
            <w:r>
              <w:rPr>
                <w:rFonts w:ascii="Times New Roman"/>
                <w:b w:val="false"/>
                <w:i w:val="false"/>
                <w:color w:val="000000"/>
                <w:sz w:val="20"/>
              </w:rPr>
              <w:t>
8-710-30-2-61-60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w:t>
            </w:r>
            <w:r>
              <w:br/>
            </w:r>
            <w:r>
              <w:rPr>
                <w:rFonts w:ascii="Times New Roman"/>
                <w:b w:val="false"/>
                <w:i w:val="false"/>
                <w:color w:val="000000"/>
                <w:sz w:val="20"/>
              </w:rPr>
              <w:t>
Әубәкіров көшесі, 21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r>
              <w:br/>
            </w:r>
            <w:r>
              <w:rPr>
                <w:rFonts w:ascii="Times New Roman"/>
                <w:b w:val="false"/>
                <w:i w:val="false"/>
                <w:color w:val="000000"/>
                <w:sz w:val="20"/>
              </w:rPr>
              <w:t>
8-721-46-31-9-18;</w:t>
            </w:r>
            <w:r>
              <w:br/>
            </w:r>
            <w:r>
              <w:rPr>
                <w:rFonts w:ascii="Times New Roman"/>
                <w:b w:val="false"/>
                <w:i w:val="false"/>
                <w:color w:val="000000"/>
                <w:sz w:val="20"/>
              </w:rPr>
              <w:t>
8-721-46-31-5-26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Сүлейменов көшесі, 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w:t>
            </w:r>
            <w:r>
              <w:br/>
            </w:r>
            <w:r>
              <w:rPr>
                <w:rFonts w:ascii="Times New Roman"/>
                <w:b w:val="false"/>
                <w:i w:val="false"/>
                <w:color w:val="000000"/>
                <w:sz w:val="20"/>
              </w:rPr>
              <w:t>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w:t>
            </w:r>
            <w:r>
              <w:br/>
            </w:r>
            <w:r>
              <w:rPr>
                <w:rFonts w:ascii="Times New Roman"/>
                <w:b w:val="false"/>
                <w:i w:val="false"/>
                <w:color w:val="000000"/>
                <w:sz w:val="20"/>
              </w:rPr>
              <w:t>
Пристационная көшесі, 128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r>
              <w:br/>
            </w:r>
            <w:r>
              <w:rPr>
                <w:rFonts w:ascii="Times New Roman"/>
                <w:b w:val="false"/>
                <w:i w:val="false"/>
                <w:color w:val="000000"/>
                <w:sz w:val="20"/>
              </w:rPr>
              <w:t>
Абай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w:t>
            </w:r>
            <w:r>
              <w:br/>
            </w:r>
            <w:r>
              <w:rPr>
                <w:rFonts w:ascii="Times New Roman"/>
                <w:b w:val="false"/>
                <w:i w:val="false"/>
                <w:color w:val="000000"/>
                <w:sz w:val="20"/>
              </w:rPr>
              <w:t>
Амангелді көшесі, 29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w:t>
            </w:r>
            <w:r>
              <w:br/>
            </w:r>
            <w:r>
              <w:rPr>
                <w:rFonts w:ascii="Times New Roman"/>
                <w:b w:val="false"/>
                <w:i w:val="false"/>
                <w:color w:val="000000"/>
                <w:sz w:val="20"/>
              </w:rPr>
              <w:t>
Жапақов көшесі, 23/1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Ағадыр кенті,</w:t>
            </w:r>
            <w:r>
              <w:br/>
            </w:r>
            <w:r>
              <w:rPr>
                <w:rFonts w:ascii="Times New Roman"/>
                <w:b w:val="false"/>
                <w:i w:val="false"/>
                <w:color w:val="000000"/>
                <w:sz w:val="20"/>
              </w:rPr>
              <w:t>
Тәуелсіз Қазақстан көшесі, 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8-710-33-2-83-44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r>
              <w:br/>
            </w:r>
            <w:r>
              <w:rPr>
                <w:rFonts w:ascii="Times New Roman"/>
                <w:b w:val="false"/>
                <w:i w:val="false"/>
                <w:color w:val="000000"/>
                <w:sz w:val="20"/>
              </w:rPr>
              <w:t>
Б.Момышұлы көшесі, 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8-7102-73-50-33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Балхаш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w:t>
            </w:r>
            <w:r>
              <w:br/>
            </w:r>
            <w:r>
              <w:rPr>
                <w:rFonts w:ascii="Times New Roman"/>
                <w:b w:val="false"/>
                <w:i w:val="false"/>
                <w:color w:val="000000"/>
                <w:sz w:val="20"/>
              </w:rPr>
              <w:t>
Бөкейхан көшесі, 20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қаласының </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w:t>
            </w:r>
            <w:r>
              <w:br/>
            </w:r>
            <w:r>
              <w:rPr>
                <w:rFonts w:ascii="Times New Roman"/>
                <w:b w:val="false"/>
                <w:i w:val="false"/>
                <w:color w:val="000000"/>
                <w:sz w:val="20"/>
              </w:rPr>
              <w:t>
Сәтпаев даңғылы, 111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А.Құнанбаев даңғылы, 65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8-721-56-5-26-32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 2</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10/16 квартал,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r>
              <w:br/>
            </w:r>
            <w:r>
              <w:rPr>
                <w:rFonts w:ascii="Times New Roman"/>
                <w:b w:val="false"/>
                <w:i w:val="false"/>
                <w:color w:val="000000"/>
                <w:sz w:val="20"/>
              </w:rPr>
              <w:t>
Жамбыл көшесі, 85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8-721-37-5-02-13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r>
              <w:br/>
            </w:r>
            <w:r>
              <w:rPr>
                <w:rFonts w:ascii="Times New Roman"/>
                <w:b w:val="false"/>
                <w:i w:val="false"/>
                <w:color w:val="000000"/>
                <w:sz w:val="20"/>
              </w:rPr>
              <w:t>
Балхаш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8-71039-5-29-12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w:t>
            </w:r>
            <w:r>
              <w:br/>
            </w:r>
            <w:r>
              <w:rPr>
                <w:rFonts w:ascii="Times New Roman"/>
                <w:b w:val="false"/>
                <w:i w:val="false"/>
                <w:color w:val="000000"/>
                <w:sz w:val="20"/>
              </w:rPr>
              <w:t>
Ленин көшесі, 18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 1</w:t>
            </w:r>
            <w:r>
              <w:br/>
            </w:r>
            <w:r>
              <w:rPr>
                <w:rFonts w:ascii="Times New Roman"/>
                <w:b w:val="false"/>
                <w:i w:val="false"/>
                <w:color w:val="000000"/>
                <w:sz w:val="20"/>
              </w:rPr>
              <w:t>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w:t>
            </w:r>
            <w:r>
              <w:br/>
            </w:r>
            <w:r>
              <w:rPr>
                <w:rFonts w:ascii="Times New Roman"/>
                <w:b w:val="false"/>
                <w:i w:val="false"/>
                <w:color w:val="000000"/>
                <w:sz w:val="20"/>
              </w:rPr>
              <w:t>
Абай көшесі, 54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8-721-31-4-72-27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кентіндегі Абай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w:t>
            </w:r>
            <w:r>
              <w:br/>
            </w:r>
            <w:r>
              <w:rPr>
                <w:rFonts w:ascii="Times New Roman"/>
                <w:b w:val="false"/>
                <w:i w:val="false"/>
                <w:color w:val="000000"/>
                <w:sz w:val="20"/>
              </w:rPr>
              <w:t>
Қазыбек би көшесі, 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w:t>
            </w:r>
            <w:r>
              <w:br/>
            </w:r>
            <w:r>
              <w:rPr>
                <w:rFonts w:ascii="Times New Roman"/>
                <w:b w:val="false"/>
                <w:i w:val="false"/>
                <w:color w:val="000000"/>
                <w:sz w:val="20"/>
              </w:rPr>
              <w:t>
Бөкейхан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кентіндегі Ақтоғай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w:t>
            </w:r>
            <w:r>
              <w:br/>
            </w:r>
            <w:r>
              <w:rPr>
                <w:rFonts w:ascii="Times New Roman"/>
                <w:b w:val="false"/>
                <w:i w:val="false"/>
                <w:color w:val="000000"/>
                <w:sz w:val="20"/>
              </w:rPr>
              <w:t>
Комсомол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r>
              <w:br/>
            </w:r>
            <w:r>
              <w:rPr>
                <w:rFonts w:ascii="Times New Roman"/>
                <w:b w:val="false"/>
                <w:i w:val="false"/>
                <w:color w:val="000000"/>
                <w:sz w:val="20"/>
              </w:rPr>
              <w:t>
Қазыбек би көшесі, 49 Б</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 2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Ғ.Мұстафин атындағы кент, Мир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r>
              <w:br/>
            </w:r>
            <w:r>
              <w:rPr>
                <w:rFonts w:ascii="Times New Roman"/>
                <w:b w:val="false"/>
                <w:i w:val="false"/>
                <w:color w:val="000000"/>
                <w:sz w:val="20"/>
              </w:rPr>
              <w:t>
Қостанай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r>
              <w:br/>
            </w:r>
            <w:r>
              <w:rPr>
                <w:rFonts w:ascii="Times New Roman"/>
                <w:b w:val="false"/>
                <w:i w:val="false"/>
                <w:color w:val="000000"/>
                <w:sz w:val="20"/>
              </w:rPr>
              <w:t>
Ленин көшесі, 51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w:t>
            </w:r>
            <w:r>
              <w:br/>
            </w:r>
            <w:r>
              <w:rPr>
                <w:rFonts w:ascii="Times New Roman"/>
                <w:b w:val="false"/>
                <w:i w:val="false"/>
                <w:color w:val="000000"/>
                <w:sz w:val="20"/>
              </w:rPr>
              <w:t>
871445-21529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w:t>
            </w:r>
            <w:r>
              <w:br/>
            </w:r>
            <w:r>
              <w:rPr>
                <w:rFonts w:ascii="Times New Roman"/>
                <w:b w:val="false"/>
                <w:i w:val="false"/>
                <w:color w:val="000000"/>
                <w:sz w:val="20"/>
              </w:rPr>
              <w:t>
Абай көшесі, 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w:t>
            </w:r>
            <w:r>
              <w:br/>
            </w:r>
            <w:r>
              <w:rPr>
                <w:rFonts w:ascii="Times New Roman"/>
                <w:b w:val="false"/>
                <w:i w:val="false"/>
                <w:color w:val="000000"/>
                <w:sz w:val="20"/>
              </w:rPr>
              <w:t>
871430-75686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r>
              <w:br/>
            </w:r>
            <w:r>
              <w:rPr>
                <w:rFonts w:ascii="Times New Roman"/>
                <w:b w:val="false"/>
                <w:i w:val="false"/>
                <w:color w:val="000000"/>
                <w:sz w:val="20"/>
              </w:rPr>
              <w:t>
Майлин көшесі,  27/7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871440-21269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w:t>
            </w:r>
            <w:r>
              <w:br/>
            </w:r>
            <w:r>
              <w:rPr>
                <w:rFonts w:ascii="Times New Roman"/>
                <w:b w:val="false"/>
                <w:i w:val="false"/>
                <w:color w:val="000000"/>
                <w:sz w:val="20"/>
              </w:rPr>
              <w:t>
Ленин көшесі, 32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w:t>
            </w:r>
            <w:r>
              <w:br/>
            </w:r>
            <w:r>
              <w:rPr>
                <w:rFonts w:ascii="Times New Roman"/>
                <w:b w:val="false"/>
                <w:i w:val="false"/>
                <w:color w:val="000000"/>
                <w:sz w:val="20"/>
              </w:rPr>
              <w:t>
871453-21902</w:t>
            </w:r>
            <w:r>
              <w:br/>
            </w:r>
            <w:r>
              <w:rPr>
                <w:rFonts w:ascii="Times New Roman"/>
                <w:b w:val="false"/>
                <w:i w:val="false"/>
                <w:color w:val="000000"/>
                <w:sz w:val="20"/>
              </w:rPr>
              <w:t>
871453-99679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w:t>
            </w:r>
            <w:r>
              <w:br/>
            </w:r>
            <w:r>
              <w:rPr>
                <w:rFonts w:ascii="Times New Roman"/>
                <w:b w:val="false"/>
                <w:i w:val="false"/>
                <w:color w:val="000000"/>
                <w:sz w:val="20"/>
              </w:rPr>
              <w:t>
Советская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871434-22031</w:t>
            </w:r>
            <w:r>
              <w:br/>
            </w:r>
            <w:r>
              <w:rPr>
                <w:rFonts w:ascii="Times New Roman"/>
                <w:b w:val="false"/>
                <w:i w:val="false"/>
                <w:color w:val="000000"/>
                <w:sz w:val="20"/>
              </w:rPr>
              <w:t>
871434-21402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w:t>
            </w:r>
            <w:r>
              <w:br/>
            </w:r>
            <w:r>
              <w:rPr>
                <w:rFonts w:ascii="Times New Roman"/>
                <w:b w:val="false"/>
                <w:i w:val="false"/>
                <w:color w:val="000000"/>
                <w:sz w:val="20"/>
              </w:rPr>
              <w:t>
8 наурыз көшесі, 37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w:t>
            </w:r>
            <w:r>
              <w:br/>
            </w:r>
            <w:r>
              <w:rPr>
                <w:rFonts w:ascii="Times New Roman"/>
                <w:b w:val="false"/>
                <w:i w:val="false"/>
                <w:color w:val="000000"/>
                <w:sz w:val="20"/>
              </w:rPr>
              <w:t>
871439-21585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ауылы,</w:t>
            </w:r>
            <w:r>
              <w:br/>
            </w:r>
            <w:r>
              <w:rPr>
                <w:rFonts w:ascii="Times New Roman"/>
                <w:b w:val="false"/>
                <w:i w:val="false"/>
                <w:color w:val="000000"/>
                <w:sz w:val="20"/>
              </w:rPr>
              <w:t>
Ленин көшесі, 108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w:t>
            </w:r>
            <w:r>
              <w:br/>
            </w:r>
            <w:r>
              <w:rPr>
                <w:rFonts w:ascii="Times New Roman"/>
                <w:b w:val="false"/>
                <w:i w:val="false"/>
                <w:color w:val="000000"/>
                <w:sz w:val="20"/>
              </w:rPr>
              <w:t>
871435-28200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w:t>
            </w:r>
            <w:r>
              <w:br/>
            </w:r>
            <w:r>
              <w:rPr>
                <w:rFonts w:ascii="Times New Roman"/>
                <w:b w:val="false"/>
                <w:i w:val="false"/>
                <w:color w:val="000000"/>
                <w:sz w:val="20"/>
              </w:rPr>
              <w:t>
Ержанов көшесі, 66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w:t>
            </w:r>
            <w:r>
              <w:br/>
            </w:r>
            <w:r>
              <w:rPr>
                <w:rFonts w:ascii="Times New Roman"/>
                <w:b w:val="false"/>
                <w:i w:val="false"/>
                <w:color w:val="000000"/>
                <w:sz w:val="20"/>
              </w:rPr>
              <w:t>
871437-22275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r>
              <w:br/>
            </w:r>
            <w:r>
              <w:rPr>
                <w:rFonts w:ascii="Times New Roman"/>
                <w:b w:val="false"/>
                <w:i w:val="false"/>
                <w:color w:val="000000"/>
                <w:sz w:val="20"/>
              </w:rPr>
              <w:t>
Комсомольская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871452-21969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w:t>
            </w:r>
            <w:r>
              <w:br/>
            </w:r>
            <w:r>
              <w:rPr>
                <w:rFonts w:ascii="Times New Roman"/>
                <w:b w:val="false"/>
                <w:i w:val="false"/>
                <w:color w:val="000000"/>
                <w:sz w:val="20"/>
              </w:rPr>
              <w:t>
Космонавтар көшесі, 16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871441-32502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r>
              <w:br/>
            </w:r>
            <w:r>
              <w:rPr>
                <w:rFonts w:ascii="Times New Roman"/>
                <w:b w:val="false"/>
                <w:i w:val="false"/>
                <w:color w:val="000000"/>
                <w:sz w:val="20"/>
              </w:rPr>
              <w:t>
Гашек көшесі, 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r>
              <w:br/>
            </w:r>
            <w:r>
              <w:rPr>
                <w:rFonts w:ascii="Times New Roman"/>
                <w:b w:val="false"/>
                <w:i w:val="false"/>
                <w:color w:val="000000"/>
                <w:sz w:val="20"/>
              </w:rPr>
              <w:t>
87142-261129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w:t>
            </w:r>
            <w:r>
              <w:br/>
            </w:r>
            <w:r>
              <w:rPr>
                <w:rFonts w:ascii="Times New Roman"/>
                <w:b w:val="false"/>
                <w:i w:val="false"/>
                <w:color w:val="000000"/>
                <w:sz w:val="20"/>
              </w:rPr>
              <w:t>
Калинин көшесі, 53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w:t>
            </w:r>
            <w:r>
              <w:br/>
            </w:r>
            <w:r>
              <w:rPr>
                <w:rFonts w:ascii="Times New Roman"/>
                <w:b w:val="false"/>
                <w:i w:val="false"/>
                <w:color w:val="000000"/>
                <w:sz w:val="20"/>
              </w:rPr>
              <w:t>
871455-24316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w:t>
            </w:r>
            <w:r>
              <w:br/>
            </w:r>
            <w:r>
              <w:rPr>
                <w:rFonts w:ascii="Times New Roman"/>
                <w:b w:val="false"/>
                <w:i w:val="false"/>
                <w:color w:val="000000"/>
                <w:sz w:val="20"/>
              </w:rPr>
              <w:t>
4 шағын аудан, 25 үй</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w:t>
            </w:r>
            <w:r>
              <w:br/>
            </w:r>
            <w:r>
              <w:rPr>
                <w:rFonts w:ascii="Times New Roman"/>
                <w:b w:val="false"/>
                <w:i w:val="false"/>
                <w:color w:val="000000"/>
                <w:sz w:val="20"/>
              </w:rPr>
              <w:t>
871433-35389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w:t>
            </w:r>
            <w:r>
              <w:br/>
            </w:r>
            <w:r>
              <w:rPr>
                <w:rFonts w:ascii="Times New Roman"/>
                <w:b w:val="false"/>
                <w:i w:val="false"/>
                <w:color w:val="000000"/>
                <w:sz w:val="20"/>
              </w:rPr>
              <w:t>
Королев көшесі, 4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r>
              <w:br/>
            </w:r>
            <w:r>
              <w:rPr>
                <w:rFonts w:ascii="Times New Roman"/>
                <w:b w:val="false"/>
                <w:i w:val="false"/>
                <w:color w:val="000000"/>
                <w:sz w:val="20"/>
              </w:rPr>
              <w:t>
871443-21372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w:t>
            </w:r>
            <w:r>
              <w:br/>
            </w:r>
            <w:r>
              <w:rPr>
                <w:rFonts w:ascii="Times New Roman"/>
                <w:b w:val="false"/>
                <w:i w:val="false"/>
                <w:color w:val="000000"/>
                <w:sz w:val="20"/>
              </w:rPr>
              <w:t>
Шақшақ Жәнібек көшесі, 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w:t>
            </w:r>
            <w:r>
              <w:br/>
            </w:r>
            <w:r>
              <w:rPr>
                <w:rFonts w:ascii="Times New Roman"/>
                <w:b w:val="false"/>
                <w:i w:val="false"/>
                <w:color w:val="000000"/>
                <w:sz w:val="20"/>
              </w:rPr>
              <w:t>
871454-21015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Космановтар көшесі, 12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871431-49803</w:t>
            </w:r>
            <w:r>
              <w:br/>
            </w:r>
            <w:r>
              <w:rPr>
                <w:rFonts w:ascii="Times New Roman"/>
                <w:b w:val="false"/>
                <w:i w:val="false"/>
                <w:color w:val="000000"/>
                <w:sz w:val="20"/>
              </w:rPr>
              <w:t>
871431-49802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w:t>
            </w:r>
            <w:r>
              <w:br/>
            </w:r>
            <w:r>
              <w:rPr>
                <w:rFonts w:ascii="Times New Roman"/>
                <w:b w:val="false"/>
                <w:i w:val="false"/>
                <w:color w:val="000000"/>
                <w:sz w:val="20"/>
              </w:rPr>
              <w:t>
Корчагин көшесі, 76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871431-98947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w:t>
            </w:r>
            <w:r>
              <w:br/>
            </w:r>
            <w:r>
              <w:rPr>
                <w:rFonts w:ascii="Times New Roman"/>
                <w:b w:val="false"/>
                <w:i w:val="false"/>
                <w:color w:val="000000"/>
                <w:sz w:val="20"/>
              </w:rPr>
              <w:t>
Ленин көшесі, 104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w:t>
            </w:r>
            <w:r>
              <w:br/>
            </w:r>
            <w:r>
              <w:rPr>
                <w:rFonts w:ascii="Times New Roman"/>
                <w:b w:val="false"/>
                <w:i w:val="false"/>
                <w:color w:val="000000"/>
                <w:sz w:val="20"/>
              </w:rPr>
              <w:t>
871451-21209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ауылы,</w:t>
            </w:r>
            <w:r>
              <w:br/>
            </w:r>
            <w:r>
              <w:rPr>
                <w:rFonts w:ascii="Times New Roman"/>
                <w:b w:val="false"/>
                <w:i w:val="false"/>
                <w:color w:val="000000"/>
                <w:sz w:val="20"/>
              </w:rPr>
              <w:t>
Калинин көшесі, 93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871436-36598</w:t>
            </w:r>
            <w:r>
              <w:br/>
            </w:r>
            <w:r>
              <w:rPr>
                <w:rFonts w:ascii="Times New Roman"/>
                <w:b w:val="false"/>
                <w:i w:val="false"/>
                <w:color w:val="000000"/>
                <w:sz w:val="20"/>
              </w:rPr>
              <w:t>
871436-37452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w:t>
            </w:r>
            <w:r>
              <w:br/>
            </w:r>
            <w:r>
              <w:rPr>
                <w:rFonts w:ascii="Times New Roman"/>
                <w:b w:val="false"/>
                <w:i w:val="false"/>
                <w:color w:val="000000"/>
                <w:sz w:val="20"/>
              </w:rPr>
              <w:t>
Абай көшесі, 79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871444-21567</w:t>
            </w:r>
            <w:r>
              <w:br/>
            </w:r>
            <w:r>
              <w:rPr>
                <w:rFonts w:ascii="Times New Roman"/>
                <w:b w:val="false"/>
                <w:i w:val="false"/>
                <w:color w:val="000000"/>
                <w:sz w:val="20"/>
              </w:rPr>
              <w:t>
871444-24583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кенті,</w:t>
            </w:r>
            <w:r>
              <w:br/>
            </w:r>
            <w:r>
              <w:rPr>
                <w:rFonts w:ascii="Times New Roman"/>
                <w:b w:val="false"/>
                <w:i w:val="false"/>
                <w:color w:val="000000"/>
                <w:sz w:val="20"/>
              </w:rPr>
              <w:t>
Красноармейская көшесі, 56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w:t>
            </w:r>
            <w:r>
              <w:br/>
            </w:r>
            <w:r>
              <w:rPr>
                <w:rFonts w:ascii="Times New Roman"/>
                <w:b w:val="false"/>
                <w:i w:val="false"/>
                <w:color w:val="000000"/>
                <w:sz w:val="20"/>
              </w:rPr>
              <w:t>
871442-23283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r>
              <w:br/>
            </w:r>
            <w:r>
              <w:rPr>
                <w:rFonts w:ascii="Times New Roman"/>
                <w:b w:val="false"/>
                <w:i w:val="false"/>
                <w:color w:val="000000"/>
                <w:sz w:val="20"/>
              </w:rPr>
              <w:t xml:space="preserve">
Қызылорда облысының халыққа қызмет көрсету  орталығы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Амангелді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Ерімбет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r>
              <w:br/>
            </w:r>
            <w:r>
              <w:rPr>
                <w:rFonts w:ascii="Times New Roman"/>
                <w:b w:val="false"/>
                <w:i w:val="false"/>
                <w:color w:val="000000"/>
                <w:sz w:val="20"/>
              </w:rPr>
              <w:t>
Жанқожа батыр,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r>
              <w:br/>
            </w:r>
            <w:r>
              <w:rPr>
                <w:rFonts w:ascii="Times New Roman"/>
                <w:b w:val="false"/>
                <w:i w:val="false"/>
                <w:color w:val="000000"/>
                <w:sz w:val="20"/>
              </w:rPr>
              <w:t>
Максимов көшесі, 17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r>
              <w:br/>
            </w:r>
            <w:r>
              <w:rPr>
                <w:rFonts w:ascii="Times New Roman"/>
                <w:b w:val="false"/>
                <w:i w:val="false"/>
                <w:color w:val="000000"/>
                <w:sz w:val="20"/>
              </w:rPr>
              <w:t>
Абай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r>
              <w:br/>
            </w:r>
            <w:r>
              <w:rPr>
                <w:rFonts w:ascii="Times New Roman"/>
                <w:b w:val="false"/>
                <w:i w:val="false"/>
                <w:color w:val="000000"/>
                <w:sz w:val="20"/>
              </w:rPr>
              <w:t>
Желтоқсан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r>
              <w:br/>
            </w:r>
            <w:r>
              <w:rPr>
                <w:rFonts w:ascii="Times New Roman"/>
                <w:b w:val="false"/>
                <w:i w:val="false"/>
                <w:color w:val="000000"/>
                <w:sz w:val="20"/>
              </w:rPr>
              <w:t>
Аманкелді көшесі, 55 А</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r>
              <w:br/>
            </w:r>
            <w:r>
              <w:rPr>
                <w:rFonts w:ascii="Times New Roman"/>
                <w:b w:val="false"/>
                <w:i w:val="false"/>
                <w:color w:val="000000"/>
                <w:sz w:val="20"/>
              </w:rPr>
              <w:t>
Сығанақ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13.1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r>
              <w:br/>
            </w:r>
            <w:r>
              <w:rPr>
                <w:rFonts w:ascii="Times New Roman"/>
                <w:b w:val="false"/>
                <w:i w:val="false"/>
                <w:color w:val="000000"/>
                <w:sz w:val="20"/>
              </w:rPr>
              <w:t>
Маңғыстау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67Б/2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br/>
            </w:r>
            <w:r>
              <w:rPr>
                <w:rFonts w:ascii="Times New Roman"/>
                <w:b w:val="false"/>
                <w:i w:val="false"/>
                <w:color w:val="000000"/>
                <w:sz w:val="20"/>
              </w:rPr>
              <w:t>
Өркен шағынауданы,</w:t>
            </w:r>
            <w:r>
              <w:br/>
            </w:r>
            <w:r>
              <w:rPr>
                <w:rFonts w:ascii="Times New Roman"/>
                <w:b w:val="false"/>
                <w:i w:val="false"/>
                <w:color w:val="000000"/>
                <w:sz w:val="20"/>
              </w:rPr>
              <w:t>
Оқушылардың шығармашылық үйі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8-72934-35072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w:t>
            </w:r>
            <w:r>
              <w:br/>
            </w:r>
            <w:r>
              <w:rPr>
                <w:rFonts w:ascii="Times New Roman"/>
                <w:b w:val="false"/>
                <w:i w:val="false"/>
                <w:color w:val="000000"/>
                <w:sz w:val="20"/>
              </w:rPr>
              <w:t>
Қоғамдық ұйымдар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r>
              <w:br/>
            </w:r>
            <w:r>
              <w:rPr>
                <w:rFonts w:ascii="Times New Roman"/>
                <w:b w:val="false"/>
                <w:i w:val="false"/>
                <w:color w:val="000000"/>
                <w:sz w:val="20"/>
              </w:rPr>
              <w:t>
87292-46-61-89;</w:t>
            </w:r>
            <w:r>
              <w:br/>
            </w:r>
            <w:r>
              <w:rPr>
                <w:rFonts w:ascii="Times New Roman"/>
                <w:b w:val="false"/>
                <w:i w:val="false"/>
                <w:color w:val="000000"/>
                <w:sz w:val="20"/>
              </w:rPr>
              <w:t>
8-7292-46-61-42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w:t>
            </w:r>
            <w:r>
              <w:br/>
            </w:r>
            <w:r>
              <w:rPr>
                <w:rFonts w:ascii="Times New Roman"/>
                <w:b w:val="false"/>
                <w:i w:val="false"/>
                <w:color w:val="000000"/>
                <w:sz w:val="20"/>
              </w:rPr>
              <w:t>
Уалиханов көшесі,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r>
              <w:br/>
            </w:r>
            <w:r>
              <w:rPr>
                <w:rFonts w:ascii="Times New Roman"/>
                <w:b w:val="false"/>
                <w:i w:val="false"/>
                <w:color w:val="000000"/>
                <w:sz w:val="20"/>
              </w:rPr>
              <w:t>
8-72932-22-1-41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ауданының Жетібай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 құрылыс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8-72937-26-9-33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Маяұлы көшесі, 6-д</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w:t>
            </w:r>
            <w:r>
              <w:br/>
            </w:r>
            <w:r>
              <w:rPr>
                <w:rFonts w:ascii="Times New Roman"/>
                <w:b w:val="false"/>
                <w:i w:val="false"/>
                <w:color w:val="000000"/>
                <w:sz w:val="20"/>
              </w:rPr>
              <w:t>
Центральная көшесі, 15, Қазпошта ғимараты</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8-72931-22-0-83</w:t>
            </w:r>
            <w:r>
              <w:br/>
            </w:r>
            <w:r>
              <w:rPr>
                <w:rFonts w:ascii="Times New Roman"/>
                <w:b w:val="false"/>
                <w:i w:val="false"/>
                <w:color w:val="000000"/>
                <w:sz w:val="20"/>
              </w:rPr>
              <w:t>
8-72931-22-0-79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14.1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r>
              <w:br/>
            </w:r>
            <w:r>
              <w:rPr>
                <w:rFonts w:ascii="Times New Roman"/>
                <w:b w:val="false"/>
                <w:i w:val="false"/>
                <w:color w:val="000000"/>
                <w:sz w:val="20"/>
              </w:rPr>
              <w:t>
Павлодар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 1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r>
              <w:br/>
            </w:r>
            <w:r>
              <w:rPr>
                <w:rFonts w:ascii="Times New Roman"/>
                <w:b w:val="false"/>
                <w:i w:val="false"/>
                <w:color w:val="000000"/>
                <w:sz w:val="20"/>
              </w:rPr>
              <w:t>
Мәшһүр Жүсіп көшесі, 92/2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87187-346211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Ленин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871837-69177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Толстой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Абай көшесі, 72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w:t>
            </w:r>
            <w:r>
              <w:br/>
            </w:r>
            <w:r>
              <w:rPr>
                <w:rFonts w:ascii="Times New Roman"/>
                <w:b w:val="false"/>
                <w:i w:val="false"/>
                <w:color w:val="000000"/>
                <w:sz w:val="20"/>
              </w:rPr>
              <w:t>
Сәтпаев көшесі, 49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w:t>
            </w:r>
            <w:r>
              <w:br/>
            </w:r>
            <w:r>
              <w:rPr>
                <w:rFonts w:ascii="Times New Roman"/>
                <w:b w:val="false"/>
                <w:i w:val="false"/>
                <w:color w:val="000000"/>
                <w:sz w:val="20"/>
              </w:rPr>
              <w:t>
Торайғыров көшесі, 58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r>
              <w:br/>
            </w:r>
            <w:r>
              <w:rPr>
                <w:rFonts w:ascii="Times New Roman"/>
                <w:b w:val="false"/>
                <w:i w:val="false"/>
                <w:color w:val="000000"/>
                <w:sz w:val="20"/>
              </w:rPr>
              <w:t>
871831-22596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w:t>
            </w:r>
            <w:r>
              <w:br/>
            </w:r>
            <w:r>
              <w:rPr>
                <w:rFonts w:ascii="Times New Roman"/>
                <w:b w:val="false"/>
                <w:i w:val="false"/>
                <w:color w:val="000000"/>
                <w:sz w:val="20"/>
              </w:rPr>
              <w:t>
В.Чайко көшесі, 45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w:t>
            </w:r>
            <w:r>
              <w:br/>
            </w:r>
            <w:r>
              <w:rPr>
                <w:rFonts w:ascii="Times New Roman"/>
                <w:b w:val="false"/>
                <w:i w:val="false"/>
                <w:color w:val="000000"/>
                <w:sz w:val="20"/>
              </w:rPr>
              <w:t>
871836-23337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w:t>
            </w:r>
            <w:r>
              <w:br/>
            </w:r>
            <w:r>
              <w:rPr>
                <w:rFonts w:ascii="Times New Roman"/>
                <w:b w:val="false"/>
                <w:i w:val="false"/>
                <w:color w:val="000000"/>
                <w:sz w:val="20"/>
              </w:rPr>
              <w:t>
Тургенов көшесі, 85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w:t>
            </w:r>
            <w:r>
              <w:br/>
            </w:r>
            <w:r>
              <w:rPr>
                <w:rFonts w:ascii="Times New Roman"/>
                <w:b w:val="false"/>
                <w:i w:val="false"/>
                <w:color w:val="000000"/>
                <w:sz w:val="20"/>
              </w:rPr>
              <w:t>
Ташимов көшесі, 114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r>
              <w:br/>
            </w:r>
            <w:r>
              <w:rPr>
                <w:rFonts w:ascii="Times New Roman"/>
                <w:b w:val="false"/>
                <w:i w:val="false"/>
                <w:color w:val="000000"/>
                <w:sz w:val="20"/>
              </w:rPr>
              <w:t>
Иса Байзақов көшесі, 14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w:t>
            </w:r>
            <w:r>
              <w:br/>
            </w:r>
            <w:r>
              <w:rPr>
                <w:rFonts w:ascii="Times New Roman"/>
                <w:b w:val="false"/>
                <w:i w:val="false"/>
                <w:color w:val="000000"/>
                <w:sz w:val="20"/>
              </w:rPr>
              <w:t>
Сейфуллин көшесі, 13</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w:t>
            </w:r>
            <w:r>
              <w:br/>
            </w:r>
            <w:r>
              <w:rPr>
                <w:rFonts w:ascii="Times New Roman"/>
                <w:b w:val="false"/>
                <w:i w:val="false"/>
                <w:color w:val="000000"/>
                <w:sz w:val="20"/>
              </w:rPr>
              <w:t>
Тәуелсіздіктің 10 жылдығы көшесі, 30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15.1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Солтүстік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72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8-7152-42-70-01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w:t>
            </w:r>
            <w:r>
              <w:br/>
            </w:r>
            <w:r>
              <w:rPr>
                <w:rFonts w:ascii="Times New Roman"/>
                <w:b w:val="false"/>
                <w:i w:val="false"/>
                <w:color w:val="000000"/>
                <w:sz w:val="20"/>
              </w:rPr>
              <w:t>
Д.Сыздықов көшесі, 4</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w:t>
            </w:r>
            <w:r>
              <w:br/>
            </w:r>
            <w:r>
              <w:rPr>
                <w:rFonts w:ascii="Times New Roman"/>
                <w:b w:val="false"/>
                <w:i w:val="false"/>
                <w:color w:val="000000"/>
                <w:sz w:val="20"/>
              </w:rPr>
              <w:t>
Ленин көшесі, 6</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w:t>
            </w:r>
            <w:r>
              <w:br/>
            </w:r>
            <w:r>
              <w:rPr>
                <w:rFonts w:ascii="Times New Roman"/>
                <w:b w:val="false"/>
                <w:i w:val="false"/>
                <w:color w:val="000000"/>
                <w:sz w:val="20"/>
              </w:rPr>
              <w:t>
Горький тұйық көшесі, 10 Г</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Ленин көшесі, 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r>
              <w:br/>
            </w:r>
            <w:r>
              <w:rPr>
                <w:rFonts w:ascii="Times New Roman"/>
                <w:b w:val="false"/>
                <w:i w:val="false"/>
                <w:color w:val="000000"/>
                <w:sz w:val="20"/>
              </w:rPr>
              <w:t>
Институт көшесі, 1 В</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r>
              <w:br/>
            </w:r>
            <w:r>
              <w:rPr>
                <w:rFonts w:ascii="Times New Roman"/>
                <w:b w:val="false"/>
                <w:i w:val="false"/>
                <w:color w:val="000000"/>
                <w:sz w:val="20"/>
              </w:rPr>
              <w:t>
Юбилейная көшесі, 62</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қаласы,</w:t>
            </w:r>
            <w:r>
              <w:br/>
            </w:r>
            <w:r>
              <w:rPr>
                <w:rFonts w:ascii="Times New Roman"/>
                <w:b w:val="false"/>
                <w:i w:val="false"/>
                <w:color w:val="000000"/>
                <w:sz w:val="20"/>
              </w:rPr>
              <w:t>
С.Мұқанов көшесі, 11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8-715-41-2-21-48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w:t>
            </w:r>
            <w:r>
              <w:br/>
            </w:r>
            <w:r>
              <w:rPr>
                <w:rFonts w:ascii="Times New Roman"/>
                <w:b w:val="false"/>
                <w:i w:val="false"/>
                <w:color w:val="000000"/>
                <w:sz w:val="20"/>
              </w:rPr>
              <w:t>
Қазақстан Конституциясы көшесі, 208</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8-715-36-2-36-03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w:t>
            </w:r>
            <w:r>
              <w:br/>
            </w:r>
            <w:r>
              <w:rPr>
                <w:rFonts w:ascii="Times New Roman"/>
                <w:b w:val="false"/>
                <w:i w:val="false"/>
                <w:color w:val="000000"/>
                <w:sz w:val="20"/>
              </w:rPr>
              <w:t>
Уәлиханов көшесі, 17</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w:t>
            </w:r>
            <w:r>
              <w:br/>
            </w:r>
            <w:r>
              <w:rPr>
                <w:rFonts w:ascii="Times New Roman"/>
                <w:b w:val="false"/>
                <w:i w:val="false"/>
                <w:color w:val="000000"/>
                <w:sz w:val="20"/>
              </w:rPr>
              <w:t>
Уәлиханов көшесі, 80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w:t>
            </w:r>
            <w:r>
              <w:br/>
            </w:r>
            <w:r>
              <w:rPr>
                <w:rFonts w:ascii="Times New Roman"/>
                <w:b w:val="false"/>
                <w:i w:val="false"/>
                <w:color w:val="000000"/>
                <w:sz w:val="20"/>
              </w:rPr>
              <w:t>
Желтоқсан көшесі, 31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16.1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Оңтүстік Қазақстан облысының Халыққа қызмет көрсету орталығы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8-7252-33-47-50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8-7252-30-08-38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8-7252-21-39-71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филиал</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15</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w:t>
            </w:r>
            <w:r>
              <w:br/>
            </w:r>
            <w:r>
              <w:rPr>
                <w:rFonts w:ascii="Times New Roman"/>
                <w:b w:val="false"/>
                <w:i w:val="false"/>
                <w:color w:val="000000"/>
                <w:sz w:val="20"/>
              </w:rPr>
              <w:t>
Мыңбұлақ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w:t>
            </w:r>
            <w:r>
              <w:br/>
            </w:r>
            <w:r>
              <w:rPr>
                <w:rFonts w:ascii="Times New Roman"/>
                <w:b w:val="false"/>
                <w:i w:val="false"/>
                <w:color w:val="000000"/>
                <w:sz w:val="20"/>
              </w:rPr>
              <w:t>
Абылай хан көшесі, 10</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w:t>
            </w:r>
            <w:r>
              <w:br/>
            </w:r>
            <w:r>
              <w:rPr>
                <w:rFonts w:ascii="Times New Roman"/>
                <w:b w:val="false"/>
                <w:i w:val="false"/>
                <w:color w:val="000000"/>
                <w:sz w:val="20"/>
              </w:rPr>
              <w:t>
Қонаев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w:t>
            </w:r>
            <w:r>
              <w:br/>
            </w:r>
            <w:r>
              <w:rPr>
                <w:rFonts w:ascii="Times New Roman"/>
                <w:b w:val="false"/>
                <w:i w:val="false"/>
                <w:color w:val="000000"/>
                <w:sz w:val="20"/>
              </w:rPr>
              <w:t>
Жайшыбеков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w:t>
            </w:r>
            <w:r>
              <w:br/>
            </w:r>
            <w:r>
              <w:rPr>
                <w:rFonts w:ascii="Times New Roman"/>
                <w:b w:val="false"/>
                <w:i w:val="false"/>
                <w:color w:val="000000"/>
                <w:sz w:val="20"/>
              </w:rPr>
              <w:t>
Жібек жолы даңғылы,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w:t>
            </w:r>
            <w:r>
              <w:br/>
            </w:r>
            <w:r>
              <w:rPr>
                <w:rFonts w:ascii="Times New Roman"/>
                <w:b w:val="false"/>
                <w:i w:val="false"/>
                <w:color w:val="000000"/>
                <w:sz w:val="20"/>
              </w:rPr>
              <w:t>
Қажымұқан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br/>
            </w:r>
            <w:r>
              <w:rPr>
                <w:rFonts w:ascii="Times New Roman"/>
                <w:b w:val="false"/>
                <w:i w:val="false"/>
                <w:color w:val="000000"/>
                <w:sz w:val="20"/>
              </w:rPr>
              <w:t>
Тілеулі мыңбасы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r>
              <w:br/>
            </w:r>
            <w:r>
              <w:rPr>
                <w:rFonts w:ascii="Times New Roman"/>
                <w:b w:val="false"/>
                <w:i w:val="false"/>
                <w:color w:val="000000"/>
                <w:sz w:val="20"/>
              </w:rPr>
              <w:t>
8-72-533-41630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w:t>
            </w:r>
            <w:r>
              <w:br/>
            </w:r>
            <w:r>
              <w:rPr>
                <w:rFonts w:ascii="Times New Roman"/>
                <w:b w:val="false"/>
                <w:i w:val="false"/>
                <w:color w:val="000000"/>
                <w:sz w:val="20"/>
              </w:rPr>
              <w:t>
Төле би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ауылы,</w:t>
            </w:r>
            <w:r>
              <w:br/>
            </w:r>
            <w:r>
              <w:rPr>
                <w:rFonts w:ascii="Times New Roman"/>
                <w:b w:val="false"/>
                <w:i w:val="false"/>
                <w:color w:val="000000"/>
                <w:sz w:val="20"/>
              </w:rPr>
              <w:t>
Т.Рысқұлов көшесі, 189</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w:t>
            </w:r>
            <w:r>
              <w:br/>
            </w:r>
            <w:r>
              <w:rPr>
                <w:rFonts w:ascii="Times New Roman"/>
                <w:b w:val="false"/>
                <w:i w:val="false"/>
                <w:color w:val="000000"/>
                <w:sz w:val="20"/>
              </w:rPr>
              <w:t>
Қыстаубаев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w:t>
            </w:r>
            <w:r>
              <w:br/>
            </w:r>
            <w:r>
              <w:rPr>
                <w:rFonts w:ascii="Times New Roman"/>
                <w:b w:val="false"/>
                <w:i w:val="false"/>
                <w:color w:val="000000"/>
                <w:sz w:val="20"/>
              </w:rPr>
              <w:t>
8-72-531-77-072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w:t>
            </w:r>
            <w:r>
              <w:br/>
            </w:r>
            <w:r>
              <w:rPr>
                <w:rFonts w:ascii="Times New Roman"/>
                <w:b w:val="false"/>
                <w:i w:val="false"/>
                <w:color w:val="000000"/>
                <w:sz w:val="20"/>
              </w:rPr>
              <w:t>
Қожанов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w:t>
            </w:r>
            <w:r>
              <w:br/>
            </w:r>
            <w:r>
              <w:rPr>
                <w:rFonts w:ascii="Times New Roman"/>
                <w:b w:val="false"/>
                <w:i w:val="false"/>
                <w:color w:val="000000"/>
                <w:sz w:val="20"/>
              </w:rPr>
              <w:t>
Шораұлы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r>
              <w:br/>
            </w:r>
            <w:r>
              <w:rPr>
                <w:rFonts w:ascii="Times New Roman"/>
                <w:b w:val="false"/>
                <w:i w:val="false"/>
                <w:color w:val="000000"/>
                <w:sz w:val="20"/>
              </w:rPr>
              <w:t>
А.Жылқышиев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филиалы</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А. Сандыбаев көшесі, н/ж</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266" w:id="6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мұрағаттарынан </w:t>
      </w:r>
      <w:r>
        <w:br/>
      </w:r>
      <w:r>
        <w:rPr>
          <w:rFonts w:ascii="Times New Roman"/>
          <w:b w:val="false"/>
          <w:i w:val="false"/>
          <w:color w:val="000000"/>
          <w:sz w:val="28"/>
        </w:rPr>
        <w:t xml:space="preserve">
шығатын және шет елге    </w:t>
      </w:r>
      <w:r>
        <w:br/>
      </w:r>
      <w:r>
        <w:rPr>
          <w:rFonts w:ascii="Times New Roman"/>
          <w:b w:val="false"/>
          <w:i w:val="false"/>
          <w:color w:val="000000"/>
          <w:sz w:val="28"/>
        </w:rPr>
        <w:t xml:space="preserve">
жіберілетін мұрағаттық    </w:t>
      </w:r>
      <w:r>
        <w:br/>
      </w:r>
      <w:r>
        <w:rPr>
          <w:rFonts w:ascii="Times New Roman"/>
          <w:b w:val="false"/>
          <w:i w:val="false"/>
          <w:color w:val="000000"/>
          <w:sz w:val="28"/>
        </w:rPr>
        <w:t>
анықтамаларға және мұрағаттық</w:t>
      </w:r>
      <w:r>
        <w:br/>
      </w:r>
      <w:r>
        <w:rPr>
          <w:rFonts w:ascii="Times New Roman"/>
          <w:b w:val="false"/>
          <w:i w:val="false"/>
          <w:color w:val="000000"/>
          <w:sz w:val="28"/>
        </w:rPr>
        <w:t xml:space="preserve">
құжаттардың көшірмелеріне  </w:t>
      </w:r>
      <w:r>
        <w:br/>
      </w:r>
      <w:r>
        <w:rPr>
          <w:rFonts w:ascii="Times New Roman"/>
          <w:b w:val="false"/>
          <w:i w:val="false"/>
          <w:color w:val="000000"/>
          <w:sz w:val="28"/>
        </w:rPr>
        <w:t xml:space="preserve">
апостильдеу»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5"/>
    <w:bookmarkStart w:name="z267" w:id="66"/>
    <w:p>
      <w:pPr>
        <w:spacing w:after="0"/>
        <w:ind w:left="0"/>
        <w:jc w:val="left"/>
      </w:pPr>
      <w:r>
        <w:rPr>
          <w:rFonts w:ascii="Times New Roman"/>
          <w:b/>
          <w:i w:val="false"/>
          <w:color w:val="000000"/>
        </w:rPr>
        <w:t xml:space="preserve"> 
Сапа және тиімділік көрсеткіштері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1"/>
        <w:gridCol w:w="2526"/>
        <w:gridCol w:w="2631"/>
        <w:gridCol w:w="1982"/>
      </w:tblGrid>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%-ы (үлесі)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%-ы (үлесі)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сапасына және оны ұсыну тәртібі туралы ақпаратқа қанағаттанған тұтынушылардың %-ы (үлесі)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жеткізуге болатын қызметтер %-ы (үлесі)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тұтынушылардың % -ы (үлесі)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