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4fbf" w14:textId="5bd4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"Зерде ұлттық инфокоммуникациялық холдингі акционерлік қоғамы директорлар кеңесінің құрамы туралы" Қазақстан Республикасы Үкіметінің 2008 жылғы 24 қазандағы № 980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 Үкіметінің 2011 жылғы 23 шілдедегі № 849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«Зерде» ұлттық инфокоммуникациялық холдингі» акционерлік қоғамы директорлар кеңесінің құрамы туралы» Қазақстан Республикасы Үкіметінің 2008 жылғы 24 қазандағы № 980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қосымшада: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«Сәрсенов              - Қазақстан Республикасының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Сәкен Сейітжаппарұлы     және ақпарат вице-министрі»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«Сүлейменов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Мұратұлы           Экономикалық даму және сауда вице-министрі»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қаулыны іске асыру жөнінде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