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4f0a2" w14:textId="404f0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басқару жүйесін одан әрі жетілдіру жөніндегі шаралар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2011 жылғы 23 шілдедегі № 850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мемлекеттік басқару жүйесін одан әрі жетілдіру жөніндегі шаралар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Республикасының мемлекеттік басқару жүйесін</w:t>
      </w:r>
      <w:r>
        <w:br/>
      </w:r>
      <w:r>
        <w:rPr>
          <w:rFonts w:ascii="Times New Roman"/>
          <w:b/>
          <w:i w:val="false"/>
          <w:color w:val="000000"/>
        </w:rPr>
        <w:t>
одан әрі жетілдіру жөніндегі шаралар туралы</w:t>
      </w:r>
    </w:p>
    <w:p>
      <w:pPr>
        <w:spacing w:after="0"/>
        <w:ind w:left="0"/>
        <w:jc w:val="both"/>
      </w:pPr>
      <w:r>
        <w:rPr>
          <w:rFonts w:ascii="Times New Roman"/>
          <w:b w:val="false"/>
          <w:i w:val="false"/>
          <w:color w:val="000000"/>
          <w:sz w:val="28"/>
        </w:rPr>
        <w:t xml:space="preserve">      Мемлекеттік басқару жүйесінің тиімділігін арттыру мақсатында </w:t>
      </w:r>
      <w:r>
        <w:rPr>
          <w:rFonts w:ascii="Times New Roman"/>
          <w:b/>
          <w:i w:val="false"/>
          <w:color w:val="000000"/>
          <w:sz w:val="28"/>
        </w:rPr>
        <w:t>ҚАУЛЫ ЕТЕМІН:</w:t>
      </w:r>
      <w:r>
        <w:br/>
      </w:r>
      <w:r>
        <w:rPr>
          <w:rFonts w:ascii="Times New Roman"/>
          <w:b w:val="false"/>
          <w:i w:val="false"/>
          <w:color w:val="000000"/>
          <w:sz w:val="28"/>
        </w:rPr>
        <w:t>
      1. Қазақстан Республикасының Үкіметі:</w:t>
      </w:r>
      <w:r>
        <w:br/>
      </w:r>
      <w:r>
        <w:rPr>
          <w:rFonts w:ascii="Times New Roman"/>
          <w:b w:val="false"/>
          <w:i w:val="false"/>
          <w:color w:val="000000"/>
          <w:sz w:val="28"/>
        </w:rPr>
        <w:t>
      1) Қазақстан Республикасы Экономикалық даму және сауда министрлігіне:</w:t>
      </w:r>
      <w:r>
        <w:br/>
      </w:r>
      <w:r>
        <w:rPr>
          <w:rFonts w:ascii="Times New Roman"/>
          <w:b w:val="false"/>
          <w:i w:val="false"/>
          <w:color w:val="000000"/>
          <w:sz w:val="28"/>
        </w:rPr>
        <w:t>
      Қазақстан Республикасы Қаржы министрлігінің – салық саясатын, бюджет саясатын, кеден ісі, мемлекеттік және мемлекет кепілдік берген қарыз алу мен борыш саласындағы саясатты әзірлеу және қалыптастыру саласындағы;</w:t>
      </w:r>
      <w:r>
        <w:br/>
      </w:r>
      <w:r>
        <w:rPr>
          <w:rFonts w:ascii="Times New Roman"/>
          <w:b w:val="false"/>
          <w:i w:val="false"/>
          <w:color w:val="000000"/>
          <w:sz w:val="28"/>
        </w:rPr>
        <w:t>
      Қазақстан Республикасы Ауыл шаруашылығы министрлігінің - ауылдық аумақтарды дамыту саясатын әзірлеу, қалыптастыру және іске асыру саласындағы;</w:t>
      </w:r>
      <w:r>
        <w:br/>
      </w:r>
      <w:r>
        <w:rPr>
          <w:rFonts w:ascii="Times New Roman"/>
          <w:b w:val="false"/>
          <w:i w:val="false"/>
          <w:color w:val="000000"/>
          <w:sz w:val="28"/>
        </w:rPr>
        <w:t>
      Қазақстан Республикасы Сыртқы істер министрлігінің – халықаралық экономикалық ынтымақтастық аясының үйлестіру саласындағы;</w:t>
      </w:r>
      <w:r>
        <w:br/>
      </w:r>
      <w:r>
        <w:rPr>
          <w:rFonts w:ascii="Times New Roman"/>
          <w:b w:val="false"/>
          <w:i w:val="false"/>
          <w:color w:val="000000"/>
          <w:sz w:val="28"/>
        </w:rPr>
        <w:t>
      Қазақстан Республикасы Табиғи монополияларды реттеу агенттігінің - табиғи монополиялар мен реттелетін нарықтар аясындағы саясатты әзірлеу және қалыптастыру саласындағы;</w:t>
      </w:r>
      <w:r>
        <w:br/>
      </w:r>
      <w:r>
        <w:rPr>
          <w:rFonts w:ascii="Times New Roman"/>
          <w:b w:val="false"/>
          <w:i w:val="false"/>
          <w:color w:val="000000"/>
          <w:sz w:val="28"/>
        </w:rPr>
        <w:t>
      Қазақстан Республикасы Бәсекелестікті қорғау агенттігінің (Монополияға қарсы агенттік) – бәсекелестікті қорғау және монополиялық қызметті шектеу мәселелері жөніндегі саясатты әзірлеу және қалыптастыру саласындағы функциялар мен өкілеттерін;</w:t>
      </w:r>
      <w:r>
        <w:br/>
      </w:r>
      <w:r>
        <w:rPr>
          <w:rFonts w:ascii="Times New Roman"/>
          <w:b w:val="false"/>
          <w:i w:val="false"/>
          <w:color w:val="000000"/>
          <w:sz w:val="28"/>
        </w:rPr>
        <w:t>
      2) Қазақстан Республикасы Құрылыс және тұрғын үй-коммуналдық шаруашылық істері агенттігіне жергілікті атқарушы органдардың мемлекеттік сәулет-құрылыс бақылау және лицензиялау мәселелері жөніндегі функциялары мен өкілеттіктерін беруді қамтамасыз етсін.</w:t>
      </w:r>
      <w:r>
        <w:br/>
      </w:r>
      <w:r>
        <w:rPr>
          <w:rFonts w:ascii="Times New Roman"/>
          <w:b w:val="false"/>
          <w:i w:val="false"/>
          <w:color w:val="000000"/>
          <w:sz w:val="28"/>
        </w:rPr>
        <w:t>
      2. Қазақстан Республикасының Үкіметі:</w:t>
      </w:r>
      <w:r>
        <w:br/>
      </w:r>
      <w:r>
        <w:rPr>
          <w:rFonts w:ascii="Times New Roman"/>
          <w:b w:val="false"/>
          <w:i w:val="false"/>
          <w:color w:val="000000"/>
          <w:sz w:val="28"/>
        </w:rPr>
        <w:t>
      1) Қазақстан Республикасы Экономикалық даму және сауда министрлігінің қызметінде:</w:t>
      </w:r>
      <w:r>
        <w:br/>
      </w:r>
      <w:r>
        <w:rPr>
          <w:rFonts w:ascii="Times New Roman"/>
          <w:b w:val="false"/>
          <w:i w:val="false"/>
          <w:color w:val="000000"/>
          <w:sz w:val="28"/>
        </w:rPr>
        <w:t>
      стратегиялық жоспарлау;</w:t>
      </w:r>
      <w:r>
        <w:br/>
      </w:r>
      <w:r>
        <w:rPr>
          <w:rFonts w:ascii="Times New Roman"/>
          <w:b w:val="false"/>
          <w:i w:val="false"/>
          <w:color w:val="000000"/>
          <w:sz w:val="28"/>
        </w:rPr>
        <w:t>
      әлеуметтік-экономикалық дамуды болжамдау және талдау;</w:t>
      </w:r>
      <w:r>
        <w:br/>
      </w:r>
      <w:r>
        <w:rPr>
          <w:rFonts w:ascii="Times New Roman"/>
          <w:b w:val="false"/>
          <w:i w:val="false"/>
          <w:color w:val="000000"/>
          <w:sz w:val="28"/>
        </w:rPr>
        <w:t>
      мемлекеттік активтерді басқару, оның ішінде корпоративтік басқару сапасын арттыру саясатын әзірлеу;</w:t>
      </w:r>
      <w:r>
        <w:br/>
      </w:r>
      <w:r>
        <w:rPr>
          <w:rFonts w:ascii="Times New Roman"/>
          <w:b w:val="false"/>
          <w:i w:val="false"/>
          <w:color w:val="000000"/>
          <w:sz w:val="28"/>
        </w:rPr>
        <w:t>
      мемлекеттік инвестициялық саясат;</w:t>
      </w:r>
      <w:r>
        <w:br/>
      </w:r>
      <w:r>
        <w:rPr>
          <w:rFonts w:ascii="Times New Roman"/>
          <w:b w:val="false"/>
          <w:i w:val="false"/>
          <w:color w:val="000000"/>
          <w:sz w:val="28"/>
        </w:rPr>
        <w:t>
      экономика салаларындағы мемлекеттік-жеке меншік әріптестікті дамыту;</w:t>
      </w:r>
      <w:r>
        <w:br/>
      </w:r>
      <w:r>
        <w:rPr>
          <w:rFonts w:ascii="Times New Roman"/>
          <w:b w:val="false"/>
          <w:i w:val="false"/>
          <w:color w:val="000000"/>
          <w:sz w:val="28"/>
        </w:rPr>
        <w:t xml:space="preserve">
      мемлекеттік рұқсат беру жүйесін жетілдіру мен оңтайландыру және жеке кәсіпкерлік субъектілерінің қызметін мемлекеттік бақылау мен қадағалау саласындағы мемлекеттік саясат пен ведомствоаралық үйлестіруді, сондай-ақ жеке кәсіпкерлікті қолдау мен дамыту шараларын іске асыру; </w:t>
      </w:r>
      <w:r>
        <w:br/>
      </w:r>
      <w:r>
        <w:rPr>
          <w:rFonts w:ascii="Times New Roman"/>
          <w:b w:val="false"/>
          <w:i w:val="false"/>
          <w:color w:val="000000"/>
          <w:sz w:val="28"/>
        </w:rPr>
        <w:t>
      өңірлерді дамытудың мемлекеттік саясатын іске асыру және жергілікті өзін-өзі басқару мәселелері жөнінде ұсыныстар әзірлеу;</w:t>
      </w:r>
      <w:r>
        <w:br/>
      </w:r>
      <w:r>
        <w:rPr>
          <w:rFonts w:ascii="Times New Roman"/>
          <w:b w:val="false"/>
          <w:i w:val="false"/>
          <w:color w:val="000000"/>
          <w:sz w:val="28"/>
        </w:rPr>
        <w:t>
      табиғи монополиялар салаларында тауарлар мен қызметтер нарықтарында тарифтік саясатты және баға белгілеу саласындағы саясатты айқындау;</w:t>
      </w:r>
      <w:r>
        <w:br/>
      </w:r>
      <w:r>
        <w:rPr>
          <w:rFonts w:ascii="Times New Roman"/>
          <w:b w:val="false"/>
          <w:i w:val="false"/>
          <w:color w:val="000000"/>
          <w:sz w:val="28"/>
        </w:rPr>
        <w:t>
      халықаралық экономикалық және қаржылық қатынастар, оның ішінде халықаралық экономикалық интеграцияны реттеу саласындағы функцияларды күшейтуді;</w:t>
      </w:r>
      <w:r>
        <w:br/>
      </w:r>
      <w:r>
        <w:rPr>
          <w:rFonts w:ascii="Times New Roman"/>
          <w:b w:val="false"/>
          <w:i w:val="false"/>
          <w:color w:val="000000"/>
          <w:sz w:val="28"/>
        </w:rPr>
        <w:t>
      2) мыналарды:</w:t>
      </w:r>
      <w:r>
        <w:br/>
      </w:r>
      <w:r>
        <w:rPr>
          <w:rFonts w:ascii="Times New Roman"/>
          <w:b w:val="false"/>
          <w:i w:val="false"/>
          <w:color w:val="000000"/>
          <w:sz w:val="28"/>
        </w:rPr>
        <w:t>
      Қазақстан Республикасы Экономикалық даму және сауда министрлігінің Өңірлік даму комитетін;</w:t>
      </w:r>
      <w:r>
        <w:br/>
      </w:r>
      <w:r>
        <w:rPr>
          <w:rFonts w:ascii="Times New Roman"/>
          <w:b w:val="false"/>
          <w:i w:val="false"/>
          <w:color w:val="000000"/>
          <w:sz w:val="28"/>
        </w:rPr>
        <w:t>
      Қазақстан Республикасы Экономикалық даму және сауда министрлігінің Кәсіпкерлікті дамыту комитетін;</w:t>
      </w:r>
      <w:r>
        <w:br/>
      </w:r>
      <w:r>
        <w:rPr>
          <w:rFonts w:ascii="Times New Roman"/>
          <w:b w:val="false"/>
          <w:i w:val="false"/>
          <w:color w:val="000000"/>
          <w:sz w:val="28"/>
        </w:rPr>
        <w:t>
      Қазақстан Республикасы Ауыл шаруашылығы министрлігінің Ветеринариялық бақылау және қадағалау комитетін құруды;</w:t>
      </w:r>
      <w:r>
        <w:br/>
      </w:r>
      <w:r>
        <w:rPr>
          <w:rFonts w:ascii="Times New Roman"/>
          <w:b w:val="false"/>
          <w:i w:val="false"/>
          <w:color w:val="000000"/>
          <w:sz w:val="28"/>
        </w:rPr>
        <w:t>
      3) мыналардың:</w:t>
      </w:r>
      <w:r>
        <w:br/>
      </w:r>
      <w:r>
        <w:rPr>
          <w:rFonts w:ascii="Times New Roman"/>
          <w:b w:val="false"/>
          <w:i w:val="false"/>
          <w:color w:val="000000"/>
          <w:sz w:val="28"/>
        </w:rPr>
        <w:t>
      осы Жарлықтың 1-тармағының 1) тармақшасында көрсетілген Қазақстан Республикасы мемлекеттік органдарының тиісті штат санын Қазақстан Республикасы Экономикалық даму және сауда министрлігіне;</w:t>
      </w:r>
      <w:r>
        <w:br/>
      </w:r>
      <w:r>
        <w:rPr>
          <w:rFonts w:ascii="Times New Roman"/>
          <w:b w:val="false"/>
          <w:i w:val="false"/>
          <w:color w:val="000000"/>
          <w:sz w:val="28"/>
        </w:rPr>
        <w:t>
      осы Жарлықтың 1-тармағының 2) тармақшасында көрсетілген, берілетін функцияларды есепке ала отырып, жергілікті атқарушы органдардың тиісті штат санын Қазақстан Республикасы Құрылыс және тұрғын үй-коммуналдық шаруашылық істері агенттігіне беруді;</w:t>
      </w:r>
      <w:r>
        <w:br/>
      </w:r>
      <w:r>
        <w:rPr>
          <w:rFonts w:ascii="Times New Roman"/>
          <w:b w:val="false"/>
          <w:i w:val="false"/>
          <w:color w:val="000000"/>
          <w:sz w:val="28"/>
        </w:rPr>
        <w:t>
      4) қосымша штат санын, сондай-ақ Қазақстан Республикасы Алматы қаласының Өңірлік қаржы орталығының қызметін реттеу агенттігіне республикалық бюджетте көзделген және ол таратылғаннан кейін қалған қаражатты осы Жарлықтың 2-тармағының 1) тармақшасында көзделген функциялар мен өкілеттіктерді орындау үшін, оның ішінде Қазақстан Республикасы Экономикалық интеграция істері министрінің қызметін қамтамасыз ету және оның Хатшылығының функцияларын орындау үшін Қазақстан Республикасы Экономикалық даму және сауда министрлігіне бөлуді;</w:t>
      </w:r>
      <w:r>
        <w:br/>
      </w:r>
      <w:r>
        <w:rPr>
          <w:rFonts w:ascii="Times New Roman"/>
          <w:b w:val="false"/>
          <w:i w:val="false"/>
          <w:color w:val="000000"/>
          <w:sz w:val="28"/>
        </w:rPr>
        <w:t>
      5) мыналарды:</w:t>
      </w:r>
      <w:r>
        <w:br/>
      </w:r>
      <w:r>
        <w:rPr>
          <w:rFonts w:ascii="Times New Roman"/>
          <w:b w:val="false"/>
          <w:i w:val="false"/>
          <w:color w:val="000000"/>
          <w:sz w:val="28"/>
        </w:rPr>
        <w:t>
      «Самұрық-Қазына» ұлттық әл-ауқат қоры» акционерлік қоғамының «Даму» кәсіпкерлікті дамыту қоры» акционерлік қоғамы акцияларының пакетін Қазақстан Республикасы Экономикалық даму және сауда министрлігіне;</w:t>
      </w:r>
      <w:r>
        <w:br/>
      </w:r>
      <w:r>
        <w:rPr>
          <w:rFonts w:ascii="Times New Roman"/>
          <w:b w:val="false"/>
          <w:i w:val="false"/>
          <w:color w:val="000000"/>
          <w:sz w:val="28"/>
        </w:rPr>
        <w:t>
      «Самұрық-Қазына» ұлттық әл-ауқат қоры» акционерлік қоғамының «Қазақстанның Даму банкі» акционерлік қоғамы акцияларының пакетін Қазақстан Республикасы Индустрия және жаңа технологиялар министрлігіне;</w:t>
      </w:r>
      <w:r>
        <w:br/>
      </w:r>
      <w:r>
        <w:rPr>
          <w:rFonts w:ascii="Times New Roman"/>
          <w:b w:val="false"/>
          <w:i w:val="false"/>
          <w:color w:val="000000"/>
          <w:sz w:val="28"/>
        </w:rPr>
        <w:t>
      «Самұрық-Қазына» ұлттық әл-ауқат қоры» акционерлік қоғамының «Қазақстан инвестициялық қоры» акционерлік қоғамы акцияларының пакетін Қазақстан Республикасы Индустрия және жаңа технологиялар министрлігіне;</w:t>
      </w:r>
      <w:r>
        <w:br/>
      </w:r>
      <w:r>
        <w:rPr>
          <w:rFonts w:ascii="Times New Roman"/>
          <w:b w:val="false"/>
          <w:i w:val="false"/>
          <w:color w:val="000000"/>
          <w:sz w:val="28"/>
        </w:rPr>
        <w:t>
      «Самұрық-Қазына» ұлттық әл-ауқат қоры» акционерлік қоғамының «Kazyna Capital Management» акционерлік қоғамы акцияларының пакетін Қазақстан Республикасы Индустрия және жаңа технологиялар министрлігіне;</w:t>
      </w:r>
      <w:r>
        <w:br/>
      </w:r>
      <w:r>
        <w:rPr>
          <w:rFonts w:ascii="Times New Roman"/>
          <w:b w:val="false"/>
          <w:i w:val="false"/>
          <w:color w:val="000000"/>
          <w:sz w:val="28"/>
        </w:rPr>
        <w:t>
      «Самұрық-Қазына» ұлттық әл-ауқат қоры» акционерлік қоғамының «ҚазЭкспортГарант» экспорттық-кредиттік сақтандыру корпорациясы» акционерлік қоғамы акцияларының пакетін Қазақстан Республикасы Индустрия және жаңа технологиялар министрлігіне сенімгерлік басқаруға беруді;</w:t>
      </w:r>
      <w:r>
        <w:br/>
      </w:r>
      <w:r>
        <w:rPr>
          <w:rFonts w:ascii="Times New Roman"/>
          <w:b w:val="false"/>
          <w:i w:val="false"/>
          <w:color w:val="000000"/>
          <w:sz w:val="28"/>
        </w:rPr>
        <w:t>
      6) мыналарға:</w:t>
      </w:r>
      <w:r>
        <w:br/>
      </w:r>
      <w:r>
        <w:rPr>
          <w:rFonts w:ascii="Times New Roman"/>
          <w:b w:val="false"/>
          <w:i w:val="false"/>
          <w:color w:val="000000"/>
          <w:sz w:val="28"/>
        </w:rPr>
        <w:t>
      «Стресті активтер қоры» акционерлік қоғамының акциялар пакетін ие болу және пайдалану құқықтарын Қазақстан Республикасы Экономикалық даму және сауда министрлігіне;</w:t>
      </w:r>
      <w:r>
        <w:br/>
      </w:r>
      <w:r>
        <w:rPr>
          <w:rFonts w:ascii="Times New Roman"/>
          <w:b w:val="false"/>
          <w:i w:val="false"/>
          <w:color w:val="000000"/>
          <w:sz w:val="28"/>
        </w:rPr>
        <w:t>
      «Қазақстанның тұрғын үй құрылыс жинақ банкі», «Ипотекалық кредиттерге кепілдік берудің қазақстандық қоры», «Қазақстандық Ипотекалық Компания» ипотекалық ұйымы» акционерлік қоғамдары акцияларының пакеттерін ие болу және пайдалану құқықтарын Қазақстан Республикасы Құрылыс және тұрғын үй-коммуналдық шаруашылық істері агенттігіне беруді;</w:t>
      </w:r>
      <w:r>
        <w:br/>
      </w:r>
      <w:r>
        <w:rPr>
          <w:rFonts w:ascii="Times New Roman"/>
          <w:b w:val="false"/>
          <w:i w:val="false"/>
          <w:color w:val="000000"/>
          <w:sz w:val="28"/>
        </w:rPr>
        <w:t>
      7) осы Жарлықтан туындайтын заңдардың жобаларын әзірлеуді және Қазақстан Республикасы Парламенті Мәжілісінің қарауына енгізуді;</w:t>
      </w:r>
      <w:r>
        <w:br/>
      </w:r>
      <w:r>
        <w:rPr>
          <w:rFonts w:ascii="Times New Roman"/>
          <w:b w:val="false"/>
          <w:i w:val="false"/>
          <w:color w:val="000000"/>
          <w:sz w:val="28"/>
        </w:rPr>
        <w:t>
      8) осы Жарлықты іске асыру жөніндегі өзге де шаралар қабылдауды қамтамасыз етсін.</w:t>
      </w:r>
      <w:r>
        <w:br/>
      </w:r>
      <w:r>
        <w:rPr>
          <w:rFonts w:ascii="Times New Roman"/>
          <w:b w:val="false"/>
          <w:i w:val="false"/>
          <w:color w:val="000000"/>
          <w:sz w:val="28"/>
        </w:rPr>
        <w:t>
      3. «Ұлттық экономиканың бәсекеге қабілеттілігі мен тұрақтылығын қамтамасыз ету жөніндегі кейбір шаралар туралы» Қазақстан Республикасы Президентінің 2008 жылғы 13 қазандағы № 669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2008 ж., № 41, 454-құжат) мынандай өзгеріс енгізілсін:</w:t>
      </w:r>
      <w:r>
        <w:br/>
      </w:r>
      <w:r>
        <w:rPr>
          <w:rFonts w:ascii="Times New Roman"/>
          <w:b w:val="false"/>
          <w:i w:val="false"/>
          <w:color w:val="000000"/>
          <w:sz w:val="28"/>
        </w:rPr>
        <w:t xml:space="preserve">
      1-тармақтың 3) тармақшасының үшінші абзацындағы «Қазақстандық ипотекалық компания»,» деген сөздер алып тасталсын. </w:t>
      </w:r>
      <w:r>
        <w:br/>
      </w:r>
      <w:r>
        <w:rPr>
          <w:rFonts w:ascii="Times New Roman"/>
          <w:b w:val="false"/>
          <w:i w:val="false"/>
          <w:color w:val="000000"/>
          <w:sz w:val="28"/>
        </w:rPr>
        <w:t>
      4. Осы Жарлықтың орындалуын бақылау Қазақстан Республикасы Президентінің Әкімшілігіне жүктелсін.</w:t>
      </w:r>
      <w:r>
        <w:br/>
      </w:r>
      <w:r>
        <w:rPr>
          <w:rFonts w:ascii="Times New Roman"/>
          <w:b w:val="false"/>
          <w:i w:val="false"/>
          <w:color w:val="000000"/>
          <w:sz w:val="28"/>
        </w:rPr>
        <w:t>
      5.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