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0c8dc" w14:textId="f50c8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мүлікті мүліктік жалдаудың (жалға берудің) үлгі шартын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28 шілдедегі № 873 Қаулысы. Күші жойылды - Қазақстан Республикасы Үкіметінің 2015 жылғы 28 қарашадағы № 960 қаулысымен</w:t>
      </w:r>
    </w:p>
    <w:p>
      <w:pPr>
        <w:spacing w:after="0"/>
        <w:ind w:left="0"/>
        <w:jc w:val="both"/>
      </w:pPr>
      <w:r>
        <w:rPr>
          <w:rFonts w:ascii="Times New Roman"/>
          <w:b w:val="false"/>
          <w:i w:val="false"/>
          <w:color w:val="ff0000"/>
          <w:sz w:val="28"/>
        </w:rPr>
        <w:t xml:space="preserve">      Ескерту. Күші жойылды - ҚР Үкіметінің 28.11.2015 </w:t>
      </w:r>
      <w:r>
        <w:rPr>
          <w:rFonts w:ascii="Times New Roman"/>
          <w:b w:val="false"/>
          <w:i w:val="false"/>
          <w:color w:val="ff0000"/>
          <w:sz w:val="28"/>
        </w:rPr>
        <w:t>№ 960</w:t>
      </w:r>
      <w:r>
        <w:rPr>
          <w:rFonts w:ascii="Times New Roman"/>
          <w:b w:val="false"/>
          <w:i w:val="false"/>
          <w:color w:val="ff0000"/>
          <w:sz w:val="28"/>
        </w:rPr>
        <w:t xml:space="preserve"> (алғашқы ресми жарияланған күнінен бастап қолданысқа енгізіледі)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p>
    <w:p>
      <w:pPr>
        <w:spacing w:after="0"/>
        <w:ind w:left="0"/>
        <w:jc w:val="both"/>
      </w:pP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 xml:space="preserve">сәйкес ҚР Ұлттық экономика министрінің 2015 жылғы 17 наурыздағы № 211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"Мемлекеттік мүлік туралы" Қазақстан Республикасының 2011 жылғы 1 мамырдағы Заңының 74-бабының </w:t>
      </w:r>
      <w:r>
        <w:rPr>
          <w:rFonts w:ascii="Times New Roman"/>
          <w:b w:val="false"/>
          <w:i w:val="false"/>
          <w:color w:val="000000"/>
          <w:sz w:val="28"/>
        </w:rPr>
        <w:t>5-тармағына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мемлекеттік мүлікті мүліктік жалдаудың (жалға берудің) </w:t>
      </w:r>
      <w:r>
        <w:rPr>
          <w:rFonts w:ascii="Times New Roman"/>
          <w:b w:val="false"/>
          <w:i w:val="false"/>
          <w:color w:val="000000"/>
          <w:sz w:val="28"/>
        </w:rPr>
        <w:t>үлгі шарты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Премьер-Министрі                               К.Мәсімов</w:t>
      </w:r>
    </w:p>
    <w:bookmarkStart w:name="z3"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28 шілдедегі</w:t>
      </w:r>
      <w:r>
        <w:br/>
      </w:r>
      <w:r>
        <w:rPr>
          <w:rFonts w:ascii="Times New Roman"/>
          <w:b w:val="false"/>
          <w:i w:val="false"/>
          <w:color w:val="000000"/>
          <w:sz w:val="28"/>
        </w:rPr>
        <w:t xml:space="preserve">
№ 873 қаулысымен </w:t>
      </w:r>
      <w:r>
        <w:br/>
      </w:r>
      <w:r>
        <w:rPr>
          <w:rFonts w:ascii="Times New Roman"/>
          <w:b w:val="false"/>
          <w:i w:val="false"/>
          <w:color w:val="000000"/>
          <w:sz w:val="28"/>
        </w:rPr>
        <w:t xml:space="preserve">
бекітілген    </w:t>
      </w:r>
    </w:p>
    <w:bookmarkEnd w:id="1"/>
    <w:bookmarkStart w:name="z73" w:id="2"/>
    <w:p>
      <w:pPr>
        <w:spacing w:after="0"/>
        <w:ind w:left="0"/>
        <w:jc w:val="left"/>
      </w:pPr>
      <w:r>
        <w:rPr>
          <w:rFonts w:ascii="Times New Roman"/>
          <w:b/>
          <w:i w:val="false"/>
          <w:color w:val="000000"/>
        </w:rPr>
        <w:t xml:space="preserve"> 
Мемлекеттік мүлікті мүліктік жалдаудың (жалға берудің) үлгі шарты ____________________________________</w:t>
      </w:r>
      <w:r>
        <w:br/>
      </w:r>
      <w:r>
        <w:rPr>
          <w:rFonts w:ascii="Times New Roman"/>
          <w:b/>
          <w:i w:val="false"/>
          <w:color w:val="000000"/>
        </w:rPr>
        <w:t>
(объектінің атауы)</w:t>
      </w:r>
    </w:p>
    <w:bookmarkEnd w:id="2"/>
    <w:p>
      <w:pPr>
        <w:spacing w:after="0"/>
        <w:ind w:left="0"/>
        <w:jc w:val="both"/>
      </w:pPr>
      <w:r>
        <w:rPr>
          <w:rFonts w:ascii="Times New Roman"/>
          <w:b w:val="false"/>
          <w:i w:val="false"/>
          <w:color w:val="000000"/>
          <w:sz w:val="28"/>
        </w:rPr>
        <w:t>_____________қ.    №_____      20___ жылғы "____"____________________</w:t>
      </w:r>
      <w:r>
        <w:br/>
      </w:r>
      <w:r>
        <w:rPr>
          <w:rFonts w:ascii="Times New Roman"/>
          <w:b w:val="false"/>
          <w:i w:val="false"/>
          <w:color w:val="000000"/>
          <w:sz w:val="28"/>
        </w:rPr>
        <w:t>
 </w:t>
      </w:r>
      <w:r>
        <w:br/>
      </w:r>
      <w:r>
        <w:rPr>
          <w:rFonts w:ascii="Times New Roman"/>
          <w:b w:val="false"/>
          <w:i w:val="false"/>
          <w:color w:val="000000"/>
          <w:sz w:val="28"/>
        </w:rPr>
        <w:t>
Бұдан әрі "жалға беруші" деп аталатын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(жалдауға берушінің (жалға берушінің) атауы)</w:t>
      </w:r>
      <w:r>
        <w:br/>
      </w:r>
      <w:r>
        <w:rPr>
          <w:rFonts w:ascii="Times New Roman"/>
          <w:b w:val="false"/>
          <w:i w:val="false"/>
          <w:color w:val="000000"/>
          <w:sz w:val="28"/>
        </w:rPr>
        <w:t>
атынан__________________________________20 жылғы "________"__________</w:t>
      </w:r>
      <w:r>
        <w:br/>
      </w:r>
      <w:r>
        <w:rPr>
          <w:rFonts w:ascii="Times New Roman"/>
          <w:b w:val="false"/>
          <w:i w:val="false"/>
          <w:color w:val="000000"/>
          <w:sz w:val="28"/>
        </w:rPr>
        <w:t>
№____________ бекітілген</w:t>
      </w:r>
      <w:r>
        <w:br/>
      </w:r>
      <w:r>
        <w:rPr>
          <w:rFonts w:ascii="Times New Roman"/>
          <w:b w:val="false"/>
          <w:i w:val="false"/>
          <w:color w:val="000000"/>
          <w:sz w:val="28"/>
        </w:rPr>
        <w:t>
__________________________________________туралы 20___________жылғы</w:t>
      </w:r>
      <w:r>
        <w:br/>
      </w:r>
      <w:r>
        <w:rPr>
          <w:rFonts w:ascii="Times New Roman"/>
          <w:b w:val="false"/>
          <w:i w:val="false"/>
          <w:color w:val="000000"/>
          <w:sz w:val="28"/>
        </w:rPr>
        <w:t>
"_______"__________ №_________Ереженің негізінде әрекет ететін басшы</w:t>
      </w:r>
      <w:r>
        <w:br/>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аты-жөні)</w:t>
      </w:r>
      <w:r>
        <w:br/>
      </w:r>
      <w:r>
        <w:rPr>
          <w:rFonts w:ascii="Times New Roman"/>
          <w:b w:val="false"/>
          <w:i w:val="false"/>
          <w:color w:val="000000"/>
          <w:sz w:val="28"/>
        </w:rPr>
        <w:t>
 </w:t>
      </w:r>
      <w:r>
        <w:br/>
      </w:r>
      <w:r>
        <w:rPr>
          <w:rFonts w:ascii="Times New Roman"/>
          <w:b w:val="false"/>
          <w:i w:val="false"/>
          <w:color w:val="000000"/>
          <w:sz w:val="28"/>
        </w:rPr>
        <w:t>
бір тараптан және бұдан әрі "жалдаушы" деп аталатын</w:t>
      </w:r>
      <w:r>
        <w:br/>
      </w:r>
      <w:r>
        <w:rPr>
          <w:rFonts w:ascii="Times New Roman"/>
          <w:b w:val="false"/>
          <w:i w:val="false"/>
          <w:color w:val="000000"/>
          <w:sz w:val="28"/>
        </w:rPr>
        <w:t>
_______________________________________________________________атынан</w:t>
      </w:r>
      <w:r>
        <w:br/>
      </w:r>
      <w:r>
        <w:rPr>
          <w:rFonts w:ascii="Times New Roman"/>
          <w:b w:val="false"/>
          <w:i w:val="false"/>
          <w:color w:val="000000"/>
          <w:sz w:val="28"/>
        </w:rPr>
        <w:t>
                  (жалдаушының (жалға алушының) атауы)</w:t>
      </w:r>
      <w:r>
        <w:br/>
      </w:r>
      <w:r>
        <w:rPr>
          <w:rFonts w:ascii="Times New Roman"/>
          <w:b w:val="false"/>
          <w:i w:val="false"/>
          <w:color w:val="000000"/>
          <w:sz w:val="28"/>
        </w:rPr>
        <w:t>
_____________________________екінші тараптан, бірлесіп "тараптар" деп</w:t>
      </w:r>
      <w:r>
        <w:br/>
      </w:r>
      <w:r>
        <w:rPr>
          <w:rFonts w:ascii="Times New Roman"/>
          <w:b w:val="false"/>
          <w:i w:val="false"/>
          <w:color w:val="000000"/>
          <w:sz w:val="28"/>
        </w:rPr>
        <w:t>
          (Тегі, аты-жөні)</w:t>
      </w:r>
      <w:r>
        <w:br/>
      </w:r>
      <w:r>
        <w:rPr>
          <w:rFonts w:ascii="Times New Roman"/>
          <w:b w:val="false"/>
          <w:i w:val="false"/>
          <w:color w:val="000000"/>
          <w:sz w:val="28"/>
        </w:rPr>
        <w:t>
аталатындар, төмендегі туралы осы шартты жасасты.</w:t>
      </w:r>
    </w:p>
    <w:bookmarkStart w:name="z4" w:id="3"/>
    <w:p>
      <w:pPr>
        <w:spacing w:after="0"/>
        <w:ind w:left="0"/>
        <w:jc w:val="left"/>
      </w:pPr>
      <w:r>
        <w:rPr>
          <w:rFonts w:ascii="Times New Roman"/>
          <w:b/>
          <w:i w:val="false"/>
          <w:color w:val="000000"/>
        </w:rPr>
        <w:t xml:space="preserve"> 
1. Шарттың нысанасы</w:t>
      </w:r>
    </w:p>
    <w:bookmarkEnd w:id="3"/>
    <w:bookmarkStart w:name="z5" w:id="4"/>
    <w:p>
      <w:pPr>
        <w:spacing w:after="0"/>
        <w:ind w:left="0"/>
        <w:jc w:val="both"/>
      </w:pPr>
      <w:r>
        <w:rPr>
          <w:rFonts w:ascii="Times New Roman"/>
          <w:b w:val="false"/>
          <w:i w:val="false"/>
          <w:color w:val="000000"/>
          <w:sz w:val="28"/>
        </w:rPr>
        <w:t>
      1. Бұдан әрі "баланс ұстаушы" деп аталатын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(баланс ұстаушының атауы)</w:t>
      </w:r>
      <w:r>
        <w:br/>
      </w:r>
      <w:r>
        <w:rPr>
          <w:rFonts w:ascii="Times New Roman"/>
          <w:b w:val="false"/>
          <w:i w:val="false"/>
          <w:color w:val="000000"/>
          <w:sz w:val="28"/>
        </w:rPr>
        <w:t>
балансында тұрған, бұдан әрі "объекті" деп аталатын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(орналасқан жері мен объектінің қысқаша сипаттамасы)</w:t>
      </w:r>
      <w:r>
        <w:br/>
      </w:r>
      <w:r>
        <w:rPr>
          <w:rFonts w:ascii="Times New Roman"/>
          <w:b w:val="false"/>
          <w:i w:val="false"/>
          <w:color w:val="000000"/>
          <w:sz w:val="28"/>
        </w:rPr>
        <w:t>
      мекенжайында орналасқан________________________________________</w:t>
      </w:r>
      <w:r>
        <w:br/>
      </w:r>
      <w:r>
        <w:rPr>
          <w:rFonts w:ascii="Times New Roman"/>
          <w:b w:val="false"/>
          <w:i w:val="false"/>
          <w:color w:val="000000"/>
          <w:sz w:val="28"/>
        </w:rPr>
        <w:t>
                                  (объектінің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(жалға берушінің атауы)</w:t>
      </w:r>
      <w:r>
        <w:br/>
      </w:r>
      <w:r>
        <w:rPr>
          <w:rFonts w:ascii="Times New Roman"/>
          <w:b w:val="false"/>
          <w:i w:val="false"/>
          <w:color w:val="000000"/>
          <w:sz w:val="28"/>
        </w:rPr>
        <w:t>
 </w:t>
      </w:r>
      <w:r>
        <w:br/>
      </w:r>
      <w:r>
        <w:rPr>
          <w:rFonts w:ascii="Times New Roman"/>
          <w:b w:val="false"/>
          <w:i w:val="false"/>
          <w:color w:val="000000"/>
          <w:sz w:val="28"/>
        </w:rPr>
        <w:t>
20_"____" №_________бұйрығының негізінде (1);</w:t>
      </w:r>
      <w:r>
        <w:br/>
      </w:r>
      <w:r>
        <w:rPr>
          <w:rFonts w:ascii="Times New Roman"/>
          <w:b w:val="false"/>
          <w:i w:val="false"/>
          <w:color w:val="000000"/>
          <w:sz w:val="28"/>
        </w:rPr>
        <w:t>
20 "____" №____хаттамалық шешімге сәйкес тендер нәтижелері бойынша (2)</w:t>
      </w:r>
    </w:p>
    <w:bookmarkEnd w:id="4"/>
    <w:bookmarkStart w:name="z6" w:id="5"/>
    <w:p>
      <w:pPr>
        <w:spacing w:after="0"/>
        <w:ind w:left="0"/>
        <w:jc w:val="both"/>
      </w:pPr>
      <w:r>
        <w:rPr>
          <w:rFonts w:ascii="Times New Roman"/>
          <w:b w:val="false"/>
          <w:i w:val="false"/>
          <w:color w:val="000000"/>
          <w:sz w:val="28"/>
        </w:rPr>
        <w:t>мүліктік жалдау (жалға беру) шарттың мәні болып табылады</w:t>
      </w:r>
      <w:r>
        <w:br/>
      </w:r>
      <w:r>
        <w:rPr>
          <w:rFonts w:ascii="Times New Roman"/>
          <w:b w:val="false"/>
          <w:i w:val="false"/>
          <w:color w:val="000000"/>
          <w:sz w:val="28"/>
        </w:rPr>
        <w:t>
      2. ____________________________________________________________</w:t>
      </w:r>
      <w:r>
        <w:br/>
      </w:r>
      <w:r>
        <w:rPr>
          <w:rFonts w:ascii="Times New Roman"/>
          <w:b w:val="false"/>
          <w:i w:val="false"/>
          <w:color w:val="000000"/>
          <w:sz w:val="28"/>
        </w:rPr>
        <w:t>
              (объектінің тағайындалымы не тендер шарттары)</w:t>
      </w:r>
      <w:r>
        <w:br/>
      </w:r>
      <w:r>
        <w:rPr>
          <w:rFonts w:ascii="Times New Roman"/>
          <w:b w:val="false"/>
          <w:i w:val="false"/>
          <w:color w:val="000000"/>
          <w:sz w:val="28"/>
        </w:rPr>
        <w:t>
 </w:t>
      </w:r>
      <w:r>
        <w:br/>
      </w:r>
      <w:r>
        <w:rPr>
          <w:rFonts w:ascii="Times New Roman"/>
          <w:b w:val="false"/>
          <w:i w:val="false"/>
          <w:color w:val="000000"/>
          <w:sz w:val="28"/>
        </w:rPr>
        <w:t>
мақсатында пайдалану үшін, 20___________ жылдың "__"_________________</w:t>
      </w:r>
      <w:r>
        <w:br/>
      </w:r>
      <w:r>
        <w:rPr>
          <w:rFonts w:ascii="Times New Roman"/>
          <w:b w:val="false"/>
          <w:i w:val="false"/>
          <w:color w:val="000000"/>
          <w:sz w:val="28"/>
        </w:rPr>
        <w:t>
бастап 20 жылдың "_____" аралығында объектіні жалға беруші мүліктік жалға (жалдауға) береді, ал жалдаушы қабылдап алады.</w:t>
      </w:r>
      <w:r>
        <w:br/>
      </w:r>
      <w:r>
        <w:rPr>
          <w:rFonts w:ascii="Times New Roman"/>
          <w:b w:val="false"/>
          <w:i w:val="false"/>
          <w:color w:val="000000"/>
          <w:sz w:val="28"/>
        </w:rPr>
        <w:t>
      Көрсетілген мерзім аяқталғаннан кейін, шарттың мерзімін ұзартуды қоспағанда, аталған шарттың әрекет етуі тоқтатылады. Шарттың әрекет ету мерзімін ұзарту, егер баланс ұстаушы белгіленген шарттың мерзімі өткенге дейін жалға берушіге шарттың әрекет ету мерзімін ұзартудан жазбаша бас тартуды ұсынбаса, жалға берушінің шешімі (бұйрығы) негізінде негізгі шартқа қосымша келісім жасасу жолымен жүзеге асырылады.</w:t>
      </w:r>
    </w:p>
    <w:bookmarkEnd w:id="5"/>
    <w:bookmarkStart w:name="z7" w:id="6"/>
    <w:p>
      <w:pPr>
        <w:spacing w:after="0"/>
        <w:ind w:left="0"/>
        <w:jc w:val="left"/>
      </w:pPr>
      <w:r>
        <w:rPr>
          <w:rFonts w:ascii="Times New Roman"/>
          <w:b/>
          <w:i w:val="false"/>
          <w:color w:val="000000"/>
        </w:rPr>
        <w:t xml:space="preserve"> 
2. Жалпы шарттар</w:t>
      </w:r>
    </w:p>
    <w:bookmarkEnd w:id="6"/>
    <w:bookmarkStart w:name="z8" w:id="7"/>
    <w:p>
      <w:pPr>
        <w:spacing w:after="0"/>
        <w:ind w:left="0"/>
        <w:jc w:val="both"/>
      </w:pPr>
      <w:r>
        <w:rPr>
          <w:rFonts w:ascii="Times New Roman"/>
          <w:b w:val="false"/>
          <w:i w:val="false"/>
          <w:color w:val="000000"/>
          <w:sz w:val="28"/>
        </w:rPr>
        <w:t>
      3. Объектіні жалдауға қабылдап алу-беру жалдаушының, баланс ұстаушының өкілдері қол қоятын және жалға беруші бекітетін қабылдап алу-беру актісі бойынша (беру сәтінде объектінің іс жүзіндегі жай-күйін көрсете отырып) жүзеге асырылады және осы шарттың ажырамас бөлігі болып табылады.</w:t>
      </w:r>
      <w:r>
        <w:br/>
      </w:r>
      <w:r>
        <w:rPr>
          <w:rFonts w:ascii="Times New Roman"/>
          <w:b w:val="false"/>
          <w:i w:val="false"/>
          <w:color w:val="000000"/>
          <w:sz w:val="28"/>
        </w:rPr>
        <w:t>
</w:t>
      </w:r>
      <w:r>
        <w:rPr>
          <w:rFonts w:ascii="Times New Roman"/>
          <w:b w:val="false"/>
          <w:i w:val="false"/>
          <w:color w:val="000000"/>
          <w:sz w:val="28"/>
        </w:rPr>
        <w:t>
      4. Шартқа қол қою арқылы жалға беруші мен баланс ұстаушы жазбаша келісімімен өзгелерден басқа, беру сәтінде тапсырылатын объектінің кепілдікке қойылмағандығын, сатылмағандығын, тыйым салынбағандығын және шартқа қатысы жоқ үшінші тұлғалармен шарттың әрекет етуі ішінде талап етілмейтіндігін куәландырады.</w:t>
      </w:r>
      <w:r>
        <w:br/>
      </w:r>
      <w:r>
        <w:rPr>
          <w:rFonts w:ascii="Times New Roman"/>
          <w:b w:val="false"/>
          <w:i w:val="false"/>
          <w:color w:val="000000"/>
          <w:sz w:val="28"/>
        </w:rPr>
        <w:t>
</w:t>
      </w:r>
      <w:r>
        <w:rPr>
          <w:rFonts w:ascii="Times New Roman"/>
          <w:b w:val="false"/>
          <w:i w:val="false"/>
          <w:color w:val="000000"/>
          <w:sz w:val="28"/>
        </w:rPr>
        <w:t>
      5. Кемінде бір жыл мерзімге жылжымайтын мүлікті мүліктік жалға алу шарты "Жылжымайтын мүлікке құқықтарды мемлекеттік тіркеу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тіркеуге жатады және осындай тіркеу сәтінен бастап жасалған деп есептеледі.</w:t>
      </w:r>
      <w:r>
        <w:br/>
      </w:r>
      <w:r>
        <w:rPr>
          <w:rFonts w:ascii="Times New Roman"/>
          <w:b w:val="false"/>
          <w:i w:val="false"/>
          <w:color w:val="000000"/>
          <w:sz w:val="28"/>
        </w:rPr>
        <w:t>
      Шартты мемлекеттік тіркеу Жалға алушының қаражаты есебінен жүзеге асырылады.</w:t>
      </w:r>
      <w:r>
        <w:br/>
      </w:r>
      <w:r>
        <w:rPr>
          <w:rFonts w:ascii="Times New Roman"/>
          <w:b w:val="false"/>
          <w:i w:val="false"/>
          <w:color w:val="000000"/>
          <w:sz w:val="28"/>
        </w:rPr>
        <w:t>
</w:t>
      </w:r>
      <w:r>
        <w:rPr>
          <w:rFonts w:ascii="Times New Roman"/>
          <w:b w:val="false"/>
          <w:i w:val="false"/>
          <w:color w:val="000000"/>
          <w:sz w:val="28"/>
        </w:rPr>
        <w:t>
      6. Жалдаушы өрт пен электр қауіпсіздігін қамтамасыз етуге, жалдап отырған үй-жайлардағы техникалық құралдар мен инженерлік жабдықты дұрыс пайдалануға, сондай-ақ осы тармақта көзделген шарттардың тиісті түрде орындалмауының салдарына толық жауап береді.</w:t>
      </w:r>
    </w:p>
    <w:bookmarkEnd w:id="7"/>
    <w:bookmarkStart w:name="z12" w:id="8"/>
    <w:p>
      <w:pPr>
        <w:spacing w:after="0"/>
        <w:ind w:left="0"/>
        <w:jc w:val="left"/>
      </w:pPr>
      <w:r>
        <w:rPr>
          <w:rFonts w:ascii="Times New Roman"/>
          <w:b/>
          <w:i w:val="false"/>
          <w:color w:val="000000"/>
        </w:rPr>
        <w:t xml:space="preserve"> 
3. Тараптардың құқықтары мен міндеттері</w:t>
      </w:r>
    </w:p>
    <w:bookmarkEnd w:id="8"/>
    <w:bookmarkStart w:name="z13" w:id="9"/>
    <w:p>
      <w:pPr>
        <w:spacing w:after="0"/>
        <w:ind w:left="0"/>
        <w:jc w:val="both"/>
      </w:pPr>
      <w:r>
        <w:rPr>
          <w:rFonts w:ascii="Times New Roman"/>
          <w:b w:val="false"/>
          <w:i w:val="false"/>
          <w:color w:val="000000"/>
          <w:sz w:val="28"/>
        </w:rPr>
        <w:t>
      7. Жалға берушінің:</w:t>
      </w:r>
      <w:r>
        <w:br/>
      </w:r>
      <w:r>
        <w:rPr>
          <w:rFonts w:ascii="Times New Roman"/>
          <w:b w:val="false"/>
          <w:i w:val="false"/>
          <w:color w:val="000000"/>
          <w:sz w:val="28"/>
        </w:rPr>
        <w:t>
</w:t>
      </w:r>
      <w:r>
        <w:rPr>
          <w:rFonts w:ascii="Times New Roman"/>
          <w:b w:val="false"/>
          <w:i w:val="false"/>
          <w:color w:val="000000"/>
          <w:sz w:val="28"/>
        </w:rPr>
        <w:t>
      1) баланс ұстаушымен келісім бойынша объектіні, онда орналасқан желілер мен коммуникацияларды қайта орналастыруға немесе қайта жабдықтауға және қосалқы жалға беруге жалдаушыға жазбаша рұқсат беруге;</w:t>
      </w:r>
      <w:r>
        <w:br/>
      </w:r>
      <w:r>
        <w:rPr>
          <w:rFonts w:ascii="Times New Roman"/>
          <w:b w:val="false"/>
          <w:i w:val="false"/>
          <w:color w:val="000000"/>
          <w:sz w:val="28"/>
        </w:rPr>
        <w:t>
</w:t>
      </w:r>
      <w:r>
        <w:rPr>
          <w:rFonts w:ascii="Times New Roman"/>
          <w:b w:val="false"/>
          <w:i w:val="false"/>
          <w:color w:val="000000"/>
          <w:sz w:val="28"/>
        </w:rPr>
        <w:t>
      2) жалдау ақысын аударудың уақытылылығына бақылауды жүзеге асыруға;</w:t>
      </w:r>
      <w:r>
        <w:br/>
      </w:r>
      <w:r>
        <w:rPr>
          <w:rFonts w:ascii="Times New Roman"/>
          <w:b w:val="false"/>
          <w:i w:val="false"/>
          <w:color w:val="000000"/>
          <w:sz w:val="28"/>
        </w:rPr>
        <w:t>
</w:t>
      </w:r>
      <w:r>
        <w:rPr>
          <w:rFonts w:ascii="Times New Roman"/>
          <w:b w:val="false"/>
          <w:i w:val="false"/>
          <w:color w:val="000000"/>
          <w:sz w:val="28"/>
        </w:rPr>
        <w:t>
      3) жалдау ақысын уақытылы енгізілмегені үшін өсімпұлды есептеуге;</w:t>
      </w:r>
      <w:r>
        <w:br/>
      </w:r>
      <w:r>
        <w:rPr>
          <w:rFonts w:ascii="Times New Roman"/>
          <w:b w:val="false"/>
          <w:i w:val="false"/>
          <w:color w:val="000000"/>
          <w:sz w:val="28"/>
        </w:rPr>
        <w:t>
</w:t>
      </w:r>
      <w:r>
        <w:rPr>
          <w:rFonts w:ascii="Times New Roman"/>
          <w:b w:val="false"/>
          <w:i w:val="false"/>
          <w:color w:val="000000"/>
          <w:sz w:val="28"/>
        </w:rPr>
        <w:t>
      4) тараптардың келісімі бойынша шартты ұзартуға, өзгерістер мен толықтырулар енгізуге немесе оны бұзуға;</w:t>
      </w:r>
      <w:r>
        <w:br/>
      </w:r>
      <w:r>
        <w:rPr>
          <w:rFonts w:ascii="Times New Roman"/>
          <w:b w:val="false"/>
          <w:i w:val="false"/>
          <w:color w:val="000000"/>
          <w:sz w:val="28"/>
        </w:rPr>
        <w:t>
</w:t>
      </w:r>
      <w:r>
        <w:rPr>
          <w:rFonts w:ascii="Times New Roman"/>
          <w:b w:val="false"/>
          <w:i w:val="false"/>
          <w:color w:val="000000"/>
          <w:sz w:val="28"/>
        </w:rPr>
        <w:t>
      5) объектінің мақсатты пайдаланылуын тексеруді жүзеге асыруға құқығы бар.</w:t>
      </w:r>
    </w:p>
    <w:bookmarkEnd w:id="9"/>
    <w:bookmarkStart w:name="z19" w:id="10"/>
    <w:p>
      <w:pPr>
        <w:spacing w:after="0"/>
        <w:ind w:left="0"/>
        <w:jc w:val="both"/>
      </w:pPr>
      <w:r>
        <w:rPr>
          <w:rFonts w:ascii="Times New Roman"/>
          <w:b w:val="false"/>
          <w:i w:val="false"/>
          <w:color w:val="000000"/>
          <w:sz w:val="28"/>
        </w:rPr>
        <w:t>
      8. Жалдаушының:</w:t>
      </w:r>
      <w:r>
        <w:br/>
      </w:r>
      <w:r>
        <w:rPr>
          <w:rFonts w:ascii="Times New Roman"/>
          <w:b w:val="false"/>
          <w:i w:val="false"/>
          <w:color w:val="000000"/>
          <w:sz w:val="28"/>
        </w:rPr>
        <w:t>
</w:t>
      </w:r>
      <w:r>
        <w:rPr>
          <w:rFonts w:ascii="Times New Roman"/>
          <w:b w:val="false"/>
          <w:i w:val="false"/>
          <w:color w:val="000000"/>
          <w:sz w:val="28"/>
        </w:rPr>
        <w:t>
      1) жалдау ақысын аванс арқылы төлеуге;</w:t>
      </w:r>
      <w:r>
        <w:br/>
      </w:r>
      <w:r>
        <w:rPr>
          <w:rFonts w:ascii="Times New Roman"/>
          <w:b w:val="false"/>
          <w:i w:val="false"/>
          <w:color w:val="000000"/>
          <w:sz w:val="28"/>
        </w:rPr>
        <w:t>
</w:t>
      </w:r>
      <w:r>
        <w:rPr>
          <w:rFonts w:ascii="Times New Roman"/>
          <w:b w:val="false"/>
          <w:i w:val="false"/>
          <w:color w:val="000000"/>
          <w:sz w:val="28"/>
        </w:rPr>
        <w:t>
      2) баланс ұстаушының жазбаша келісімімен объектіні, онда орналасқан желілер мен коммуникацияларды қайта орналастыруға немесе қайта жабдықтауға және қосалқы жалдауға беруге рұқсат үшін жалға берушіге өтініш жасауға;</w:t>
      </w:r>
      <w:r>
        <w:br/>
      </w:r>
      <w:r>
        <w:rPr>
          <w:rFonts w:ascii="Times New Roman"/>
          <w:b w:val="false"/>
          <w:i w:val="false"/>
          <w:color w:val="000000"/>
          <w:sz w:val="28"/>
        </w:rPr>
        <w:t>
</w:t>
      </w:r>
      <w:r>
        <w:rPr>
          <w:rFonts w:ascii="Times New Roman"/>
          <w:b w:val="false"/>
          <w:i w:val="false"/>
          <w:color w:val="000000"/>
          <w:sz w:val="28"/>
        </w:rPr>
        <w:t>
      3) жалға берушіге шарттың мерзімін ұзарту, өзгерістер мен толықтырулар енгізу немесе бұзу туралы ұсыныстар енгізуге құқығы бар.</w:t>
      </w:r>
      <w:r>
        <w:br/>
      </w:r>
      <w:r>
        <w:rPr>
          <w:rFonts w:ascii="Times New Roman"/>
          <w:b w:val="false"/>
          <w:i w:val="false"/>
          <w:color w:val="000000"/>
          <w:sz w:val="28"/>
        </w:rPr>
        <w:t>
</w:t>
      </w:r>
      <w:r>
        <w:rPr>
          <w:rFonts w:ascii="Times New Roman"/>
          <w:b w:val="false"/>
          <w:i w:val="false"/>
          <w:color w:val="000000"/>
          <w:sz w:val="28"/>
        </w:rPr>
        <w:t>
      9. Жалға беруші:</w:t>
      </w:r>
      <w:r>
        <w:br/>
      </w:r>
      <w:r>
        <w:rPr>
          <w:rFonts w:ascii="Times New Roman"/>
          <w:b w:val="false"/>
          <w:i w:val="false"/>
          <w:color w:val="000000"/>
          <w:sz w:val="28"/>
        </w:rPr>
        <w:t>
</w:t>
      </w:r>
      <w:r>
        <w:rPr>
          <w:rFonts w:ascii="Times New Roman"/>
          <w:b w:val="false"/>
          <w:i w:val="false"/>
          <w:color w:val="000000"/>
          <w:sz w:val="28"/>
        </w:rPr>
        <w:t>
      1) шарттың жасалған күннен бастап отыз күнтізбелік күннен астам емес мерзімде қабылдап алу-беру актісі бойынша жалдаушыға баланс ұстаушының объектіні беруін қамтамасыз етуге және оны бекітуге;</w:t>
      </w:r>
      <w:r>
        <w:br/>
      </w:r>
      <w:r>
        <w:rPr>
          <w:rFonts w:ascii="Times New Roman"/>
          <w:b w:val="false"/>
          <w:i w:val="false"/>
          <w:color w:val="000000"/>
          <w:sz w:val="28"/>
        </w:rPr>
        <w:t>
</w:t>
      </w:r>
      <w:r>
        <w:rPr>
          <w:rFonts w:ascii="Times New Roman"/>
          <w:b w:val="false"/>
          <w:i w:val="false"/>
          <w:color w:val="000000"/>
          <w:sz w:val="28"/>
        </w:rPr>
        <w:t>
      2) шартпен белгіленген тәртіпте жалдаушының объектіні иелену және пайдалануына кедергі келтірмеуге;</w:t>
      </w:r>
      <w:r>
        <w:br/>
      </w:r>
      <w:r>
        <w:rPr>
          <w:rFonts w:ascii="Times New Roman"/>
          <w:b w:val="false"/>
          <w:i w:val="false"/>
          <w:color w:val="000000"/>
          <w:sz w:val="28"/>
        </w:rPr>
        <w:t>
</w:t>
      </w:r>
      <w:r>
        <w:rPr>
          <w:rFonts w:ascii="Times New Roman"/>
          <w:b w:val="false"/>
          <w:i w:val="false"/>
          <w:color w:val="000000"/>
          <w:sz w:val="28"/>
        </w:rPr>
        <w:t>
      3) шарт талаптарын немесе жалдау ақысының мөлшерін өзгерткен жағдайда, бұл туралы жалдау ақысын төлеудің кезекті мерзіміне дейін бір ай бұрын жалдаушыға хабарлауға;</w:t>
      </w:r>
      <w:r>
        <w:br/>
      </w:r>
      <w:r>
        <w:rPr>
          <w:rFonts w:ascii="Times New Roman"/>
          <w:b w:val="false"/>
          <w:i w:val="false"/>
          <w:color w:val="000000"/>
          <w:sz w:val="28"/>
        </w:rPr>
        <w:t>
</w:t>
      </w:r>
      <w:r>
        <w:rPr>
          <w:rFonts w:ascii="Times New Roman"/>
          <w:b w:val="false"/>
          <w:i w:val="false"/>
          <w:color w:val="000000"/>
          <w:sz w:val="28"/>
        </w:rPr>
        <w:t>
      4) жалдаушыға жалдау ақысын төлеудің кезекті мерзіміне дейін 10 күннен кешіктірмей мерзімі өткен жалдау төлемдері үшін өсімақылар мен айыппұлдар есептегені туралы хабарламаны жіберуге міндетті.</w:t>
      </w:r>
      <w:r>
        <w:br/>
      </w:r>
      <w:r>
        <w:rPr>
          <w:rFonts w:ascii="Times New Roman"/>
          <w:b w:val="false"/>
          <w:i w:val="false"/>
          <w:color w:val="000000"/>
          <w:sz w:val="28"/>
        </w:rPr>
        <w:t>
</w:t>
      </w:r>
      <w:r>
        <w:rPr>
          <w:rFonts w:ascii="Times New Roman"/>
          <w:b w:val="false"/>
          <w:i w:val="false"/>
          <w:color w:val="000000"/>
          <w:sz w:val="28"/>
        </w:rPr>
        <w:t>
      10. Жалдаушы:</w:t>
      </w:r>
      <w:r>
        <w:br/>
      </w:r>
      <w:r>
        <w:rPr>
          <w:rFonts w:ascii="Times New Roman"/>
          <w:b w:val="false"/>
          <w:i w:val="false"/>
          <w:color w:val="000000"/>
          <w:sz w:val="28"/>
        </w:rPr>
        <w:t>
</w:t>
      </w:r>
      <w:r>
        <w:rPr>
          <w:rFonts w:ascii="Times New Roman"/>
          <w:b w:val="false"/>
          <w:i w:val="false"/>
          <w:color w:val="000000"/>
          <w:sz w:val="28"/>
        </w:rPr>
        <w:t>
      1)________________________________________кешіктірмей ай сайын</w:t>
      </w:r>
      <w:r>
        <w:br/>
      </w:r>
      <w:r>
        <w:rPr>
          <w:rFonts w:ascii="Times New Roman"/>
          <w:b w:val="false"/>
          <w:i w:val="false"/>
          <w:color w:val="000000"/>
          <w:sz w:val="28"/>
        </w:rPr>
        <w:t xml:space="preserve">
         (жалдау ақысын төлеу мерзімдері) </w:t>
      </w:r>
      <w:r>
        <w:br/>
      </w:r>
      <w:r>
        <w:rPr>
          <w:rFonts w:ascii="Times New Roman"/>
          <w:b w:val="false"/>
          <w:i w:val="false"/>
          <w:color w:val="000000"/>
          <w:sz w:val="28"/>
        </w:rPr>
        <w:t>
жалдау ақысын, сондай-ақ басқа да төлемдерді (айыппұлдарды, өсімақыларды) төлеуге;</w:t>
      </w:r>
      <w:r>
        <w:br/>
      </w:r>
      <w:r>
        <w:rPr>
          <w:rFonts w:ascii="Times New Roman"/>
          <w:b w:val="false"/>
          <w:i w:val="false"/>
          <w:color w:val="000000"/>
          <w:sz w:val="28"/>
        </w:rPr>
        <w:t>
</w:t>
      </w:r>
      <w:r>
        <w:rPr>
          <w:rFonts w:ascii="Times New Roman"/>
          <w:b w:val="false"/>
          <w:i w:val="false"/>
          <w:color w:val="000000"/>
          <w:sz w:val="28"/>
        </w:rPr>
        <w:t>
      2) жалдау ақысын (айыппұлдарды, өсімпұлдарды) төлегеннен кейін үш жұмыс күні ішінде төлем тапсырмаларының (түбіртектердің) көшірмесін бере отырып, тоқсан сайын жалға берушімен есеп айырысуға салыстыруды жүргізуге;</w:t>
      </w:r>
      <w:r>
        <w:br/>
      </w:r>
      <w:r>
        <w:rPr>
          <w:rFonts w:ascii="Times New Roman"/>
          <w:b w:val="false"/>
          <w:i w:val="false"/>
          <w:color w:val="000000"/>
          <w:sz w:val="28"/>
        </w:rPr>
        <w:t>
</w:t>
      </w:r>
      <w:r>
        <w:rPr>
          <w:rFonts w:ascii="Times New Roman"/>
          <w:b w:val="false"/>
          <w:i w:val="false"/>
          <w:color w:val="000000"/>
          <w:sz w:val="28"/>
        </w:rPr>
        <w:t>
      3) қабылданған объектіні шартта көзделген мақсаттарда ғана пайдалануға;</w:t>
      </w:r>
      <w:r>
        <w:br/>
      </w:r>
      <w:r>
        <w:rPr>
          <w:rFonts w:ascii="Times New Roman"/>
          <w:b w:val="false"/>
          <w:i w:val="false"/>
          <w:color w:val="000000"/>
          <w:sz w:val="28"/>
        </w:rPr>
        <w:t>
</w:t>
      </w:r>
      <w:r>
        <w:rPr>
          <w:rFonts w:ascii="Times New Roman"/>
          <w:b w:val="false"/>
          <w:i w:val="false"/>
          <w:color w:val="000000"/>
          <w:sz w:val="28"/>
        </w:rPr>
        <w:t>
      4) объектіні тиісінше тәртіпте ұстауға, объектіге немесе онда орналасқан инженерлік коммуникацияларға зақым келтіруі мүмкін әрекеттерді жасамауға;</w:t>
      </w:r>
      <w:r>
        <w:br/>
      </w:r>
      <w:r>
        <w:rPr>
          <w:rFonts w:ascii="Times New Roman"/>
          <w:b w:val="false"/>
          <w:i w:val="false"/>
          <w:color w:val="000000"/>
          <w:sz w:val="28"/>
        </w:rPr>
        <w:t>
</w:t>
      </w:r>
      <w:r>
        <w:rPr>
          <w:rFonts w:ascii="Times New Roman"/>
          <w:b w:val="false"/>
          <w:i w:val="false"/>
          <w:color w:val="000000"/>
          <w:sz w:val="28"/>
        </w:rPr>
        <w:t>
      5) мүлікті дұрыс жағдайда ұстауға, өз есебінен ағымды жөндеу жүргізуге және мүлікті ұстау бойынша шығыстарды көтеруге, сондай-ақ тараптармен келісілген мерзімдерде күрделі жөндеу жүргізуге;</w:t>
      </w:r>
      <w:r>
        <w:br/>
      </w:r>
      <w:r>
        <w:rPr>
          <w:rFonts w:ascii="Times New Roman"/>
          <w:b w:val="false"/>
          <w:i w:val="false"/>
          <w:color w:val="000000"/>
          <w:sz w:val="28"/>
        </w:rPr>
        <w:t>
</w:t>
      </w:r>
      <w:r>
        <w:rPr>
          <w:rFonts w:ascii="Times New Roman"/>
          <w:b w:val="false"/>
          <w:i w:val="false"/>
          <w:color w:val="000000"/>
          <w:sz w:val="28"/>
        </w:rPr>
        <w:t>
      6) жалдаушының кінәсінен және табиғи тозуға байланысты объектінің жекелеген элементтері қалыптан шыққан жағдайда, өз қаражаты есебінен жөндеу жұмыстарын жүргізуге;</w:t>
      </w:r>
      <w:r>
        <w:br/>
      </w:r>
      <w:r>
        <w:rPr>
          <w:rFonts w:ascii="Times New Roman"/>
          <w:b w:val="false"/>
          <w:i w:val="false"/>
          <w:color w:val="000000"/>
          <w:sz w:val="28"/>
        </w:rPr>
        <w:t>
</w:t>
      </w:r>
      <w:r>
        <w:rPr>
          <w:rFonts w:ascii="Times New Roman"/>
          <w:b w:val="false"/>
          <w:i w:val="false"/>
          <w:color w:val="000000"/>
          <w:sz w:val="28"/>
        </w:rPr>
        <w:t>
      7) жалға берушінің алдын-ала жазбаша рұқсатынсыз объектіні, онда орналасқан желілер мен коммуникацияларды қайта орналастыруды немесе қайта жабдықтауды жүзеге асырмауға;</w:t>
      </w:r>
      <w:r>
        <w:br/>
      </w:r>
      <w:r>
        <w:rPr>
          <w:rFonts w:ascii="Times New Roman"/>
          <w:b w:val="false"/>
          <w:i w:val="false"/>
          <w:color w:val="000000"/>
          <w:sz w:val="28"/>
        </w:rPr>
        <w:t>
</w:t>
      </w:r>
      <w:r>
        <w:rPr>
          <w:rFonts w:ascii="Times New Roman"/>
          <w:b w:val="false"/>
          <w:i w:val="false"/>
          <w:color w:val="000000"/>
          <w:sz w:val="28"/>
        </w:rPr>
        <w:t>
      8) объектіге және объект орналасқан жер учаскесіне жалдаушының, санитарлық қадағалау қызметі және Қазақстан Республикасы заңнамасының және объектіні пайдалану мен қолдану тәртібіне қатысты өзге де нормалардың сақталуын бақылайтын басқа да мемлекеттік органдардың өкілдерін кедергісіз жіберуге, олар белгілеген мерзімдерде тіркелген бұзушылықтарды жоюға;</w:t>
      </w:r>
      <w:r>
        <w:br/>
      </w:r>
      <w:r>
        <w:rPr>
          <w:rFonts w:ascii="Times New Roman"/>
          <w:b w:val="false"/>
          <w:i w:val="false"/>
          <w:color w:val="000000"/>
          <w:sz w:val="28"/>
        </w:rPr>
        <w:t>
</w:t>
      </w:r>
      <w:r>
        <w:rPr>
          <w:rFonts w:ascii="Times New Roman"/>
          <w:b w:val="false"/>
          <w:i w:val="false"/>
          <w:color w:val="000000"/>
          <w:sz w:val="28"/>
        </w:rPr>
        <w:t>
      9) шарт бойынша өз құқықтарын бермеуге, оларды шаруашылық серіктестіктердің, акционерлік қоғамдардың жарғылық капиталына салым немесе өндірістік кооперативке жарна ретінде салмауға;</w:t>
      </w:r>
      <w:r>
        <w:br/>
      </w:r>
      <w:r>
        <w:rPr>
          <w:rFonts w:ascii="Times New Roman"/>
          <w:b w:val="false"/>
          <w:i w:val="false"/>
          <w:color w:val="000000"/>
          <w:sz w:val="28"/>
        </w:rPr>
        <w:t>
</w:t>
      </w:r>
      <w:r>
        <w:rPr>
          <w:rFonts w:ascii="Times New Roman"/>
          <w:b w:val="false"/>
          <w:i w:val="false"/>
          <w:color w:val="000000"/>
          <w:sz w:val="28"/>
        </w:rPr>
        <w:t>
      10) жалдау шартының қолданылу мерзімі аяқталғанға дейін бір ай бұрын объектіні жалдауды ұзарту ниеті туралы жазбаша өтініш беруге. Мұндай өтініштің болмауы жалға берушінің объектіні басқа заңды немесе жеке тұлғаларға жалға (жалдауға) беруге негіз береді;</w:t>
      </w:r>
      <w:r>
        <w:br/>
      </w:r>
      <w:r>
        <w:rPr>
          <w:rFonts w:ascii="Times New Roman"/>
          <w:b w:val="false"/>
          <w:i w:val="false"/>
          <w:color w:val="000000"/>
          <w:sz w:val="28"/>
        </w:rPr>
        <w:t>
</w:t>
      </w:r>
      <w:r>
        <w:rPr>
          <w:rFonts w:ascii="Times New Roman"/>
          <w:b w:val="false"/>
          <w:i w:val="false"/>
          <w:color w:val="000000"/>
          <w:sz w:val="28"/>
        </w:rPr>
        <w:t>
      11) шартты бұзған немесе шарттың қолданылу мерзімі аяқталған жағдайда, жалдаушы мен баланс ұстаушы қолдарын қойған және жалға беруші бекіткен қабылдап алу-беру акті бойынша баланс ұстаушыға он күнтізбелік күн ішінде объектіні қайтаруды қамтамасыз етуге;</w:t>
      </w:r>
      <w:r>
        <w:br/>
      </w:r>
      <w:r>
        <w:rPr>
          <w:rFonts w:ascii="Times New Roman"/>
          <w:b w:val="false"/>
          <w:i w:val="false"/>
          <w:color w:val="000000"/>
          <w:sz w:val="28"/>
        </w:rPr>
        <w:t>
</w:t>
      </w:r>
      <w:r>
        <w:rPr>
          <w:rFonts w:ascii="Times New Roman"/>
          <w:b w:val="false"/>
          <w:i w:val="false"/>
          <w:color w:val="000000"/>
          <w:sz w:val="28"/>
        </w:rPr>
        <w:t>
      12) жалдаушының кінәсі бойынша объекті пайдалануға жарамсыз жағдайға келтірілген жағдайда, өз қаражатының есебінен қалпына келтіру жұмыстарын жүзеге асыруға;</w:t>
      </w:r>
      <w:r>
        <w:br/>
      </w:r>
      <w:r>
        <w:rPr>
          <w:rFonts w:ascii="Times New Roman"/>
          <w:b w:val="false"/>
          <w:i w:val="false"/>
          <w:color w:val="000000"/>
          <w:sz w:val="28"/>
        </w:rPr>
        <w:t>
</w:t>
      </w:r>
      <w:r>
        <w:rPr>
          <w:rFonts w:ascii="Times New Roman"/>
          <w:b w:val="false"/>
          <w:i w:val="false"/>
          <w:color w:val="000000"/>
          <w:sz w:val="28"/>
        </w:rPr>
        <w:t>
      13) объектіні жұмыс істемейтін немесе қанағаттанарлықсыз техникалық жай-күйде (нормативтік көрсеткіштерден асатын тозумен) қайтарған жағдайда, шығынды өтеуге міндетті.</w:t>
      </w:r>
    </w:p>
    <w:bookmarkEnd w:id="10"/>
    <w:bookmarkStart w:name="z42" w:id="11"/>
    <w:p>
      <w:pPr>
        <w:spacing w:after="0"/>
        <w:ind w:left="0"/>
        <w:jc w:val="left"/>
      </w:pPr>
      <w:r>
        <w:rPr>
          <w:rFonts w:ascii="Times New Roman"/>
          <w:b/>
          <w:i w:val="false"/>
          <w:color w:val="000000"/>
        </w:rPr>
        <w:t xml:space="preserve"> 
4. Жалдау ақысы мен есеп айырысу тәртібі</w:t>
      </w:r>
    </w:p>
    <w:bookmarkEnd w:id="11"/>
    <w:bookmarkStart w:name="z43" w:id="12"/>
    <w:p>
      <w:pPr>
        <w:spacing w:after="0"/>
        <w:ind w:left="0"/>
        <w:jc w:val="both"/>
      </w:pPr>
      <w:r>
        <w:rPr>
          <w:rFonts w:ascii="Times New Roman"/>
          <w:b w:val="false"/>
          <w:i w:val="false"/>
          <w:color w:val="000000"/>
          <w:sz w:val="28"/>
        </w:rPr>
        <w:t>
      11. Объектіні мүліктік жалдау үшін жалдау (жалға алу) ақысының мөлшері айына ________ теңгені құрайды (жалдау ақысының есебі шарттың ажырамас бөлігі болып табылатын шартқа қосымшада келтірілген).</w:t>
      </w:r>
      <w:r>
        <w:br/>
      </w:r>
      <w:r>
        <w:rPr>
          <w:rFonts w:ascii="Times New Roman"/>
          <w:b w:val="false"/>
          <w:i w:val="false"/>
          <w:color w:val="000000"/>
          <w:sz w:val="28"/>
        </w:rPr>
        <w:t>
</w:t>
      </w:r>
      <w:r>
        <w:rPr>
          <w:rFonts w:ascii="Times New Roman"/>
          <w:b w:val="false"/>
          <w:i w:val="false"/>
          <w:color w:val="000000"/>
          <w:sz w:val="28"/>
        </w:rPr>
        <w:t>
      12. Мүліктік жалдау (жалға алу) үшін жалдау ақысы коммуналдық қызметтер үшін төлемдерді, ағымдағы және күрделі жөндеуге арналған аударымдарды, объектіге көрсетілген қызметтер және қорғау үшін төлемдерді қамтымайды. Бұл төлемдерді жалдаушы тікелей бағынысты қорғау, пайдалану, коммуналдық, санитарлық және қызметтер көрсететін басқа да қызметтерге не баланс ұстаушымен Шарт бойынша төлейді.</w:t>
      </w:r>
      <w:r>
        <w:br/>
      </w:r>
      <w:r>
        <w:rPr>
          <w:rFonts w:ascii="Times New Roman"/>
          <w:b w:val="false"/>
          <w:i w:val="false"/>
          <w:color w:val="000000"/>
          <w:sz w:val="28"/>
        </w:rPr>
        <w:t>
</w:t>
      </w:r>
      <w:r>
        <w:rPr>
          <w:rFonts w:ascii="Times New Roman"/>
          <w:b w:val="false"/>
          <w:i w:val="false"/>
          <w:color w:val="000000"/>
          <w:sz w:val="28"/>
        </w:rPr>
        <w:t>
      13. Ай сайынғы жалдау ақысын, сондай-ақ басқа да төлемдерді (айыппұлдарды, өсімпұлдарды) жалдаушы "Республикалық меншік иелігінде тұрған мүлікті жалға беруден түсетін кірістер" 201501 бюджеттік сыныптама кодына не "Коммуналдық меншік иелігінде тұрған мүлікті жалға беруден түсетін кірістер" 201504 бюджеттік сыныптама кодына бенефициар ________ БСК, бенефициар ____________ ЖСК аударады.</w:t>
      </w:r>
      <w:r>
        <w:br/>
      </w:r>
      <w:r>
        <w:rPr>
          <w:rFonts w:ascii="Times New Roman"/>
          <w:b w:val="false"/>
          <w:i w:val="false"/>
          <w:color w:val="000000"/>
          <w:sz w:val="28"/>
        </w:rPr>
        <w:t>
</w:t>
      </w:r>
      <w:r>
        <w:rPr>
          <w:rFonts w:ascii="Times New Roman"/>
          <w:b w:val="false"/>
          <w:i w:val="false"/>
          <w:color w:val="000000"/>
          <w:sz w:val="28"/>
        </w:rPr>
        <w:t>
      14. Жалдау ақысының базалық ставкасы мен қолданылатын коэффициенттері өзгертілген жағдайда жалға берушінің талабы бойынша жалдау ақысының мөлшері қайта қаралуы мүмкін, бұл туралы жалға беруші жалдаушыға жалдау ақысын төлеудің кезекті мерзіміне дейін отыз күнтізбелік күннен кешіктірмей жалдау ақысының өзгергендігі туралы жазбаша хабарлайды.</w:t>
      </w:r>
      <w:r>
        <w:br/>
      </w:r>
      <w:r>
        <w:rPr>
          <w:rFonts w:ascii="Times New Roman"/>
          <w:b w:val="false"/>
          <w:i w:val="false"/>
          <w:color w:val="000000"/>
          <w:sz w:val="28"/>
        </w:rPr>
        <w:t>
</w:t>
      </w:r>
      <w:r>
        <w:rPr>
          <w:rFonts w:ascii="Times New Roman"/>
          <w:b w:val="false"/>
          <w:i w:val="false"/>
          <w:color w:val="000000"/>
          <w:sz w:val="28"/>
        </w:rPr>
        <w:t>
      15. Жалдаушы шарттың 10-тармағының 1) тармақшасында көзделген жалдау ақысын төлеудің мерзімін бұзған жағдайда, жалдаушы әрбір мерзімі өткен күн үшін төленбеген сомадан 0,5% мөлшерінде өсімпұл төлейді.</w:t>
      </w:r>
      <w:r>
        <w:br/>
      </w:r>
      <w:r>
        <w:rPr>
          <w:rFonts w:ascii="Times New Roman"/>
          <w:b w:val="false"/>
          <w:i w:val="false"/>
          <w:color w:val="000000"/>
          <w:sz w:val="28"/>
        </w:rPr>
        <w:t>
</w:t>
      </w:r>
      <w:r>
        <w:rPr>
          <w:rFonts w:ascii="Times New Roman"/>
          <w:b w:val="false"/>
          <w:i w:val="false"/>
          <w:color w:val="000000"/>
          <w:sz w:val="28"/>
        </w:rPr>
        <w:t>
      16. Осы шартта көзделген тұрақсыздық айыбын (айыппұл, өсімпұл) төлеу жалдаушыны орындалмаған міндеттемелерін тиісінше орындаудан босатпайды.</w:t>
      </w:r>
      <w:r>
        <w:br/>
      </w:r>
      <w:r>
        <w:rPr>
          <w:rFonts w:ascii="Times New Roman"/>
          <w:b w:val="false"/>
          <w:i w:val="false"/>
          <w:color w:val="000000"/>
          <w:sz w:val="28"/>
        </w:rPr>
        <w:t>
</w:t>
      </w:r>
      <w:r>
        <w:rPr>
          <w:rFonts w:ascii="Times New Roman"/>
          <w:b w:val="false"/>
          <w:i w:val="false"/>
          <w:color w:val="000000"/>
          <w:sz w:val="28"/>
        </w:rPr>
        <w:t>
      17. Жалдаушының бастамасы бойынша шартты мерзімінен бұрын бұзған жағдайда, аванспен төленген жалдау ақысы қайтарылмайды.</w:t>
      </w:r>
    </w:p>
    <w:bookmarkEnd w:id="12"/>
    <w:bookmarkStart w:name="z50" w:id="13"/>
    <w:p>
      <w:pPr>
        <w:spacing w:after="0"/>
        <w:ind w:left="0"/>
        <w:jc w:val="left"/>
      </w:pPr>
      <w:r>
        <w:rPr>
          <w:rFonts w:ascii="Times New Roman"/>
          <w:b/>
          <w:i w:val="false"/>
          <w:color w:val="000000"/>
        </w:rPr>
        <w:t xml:space="preserve"> 
5. Шартты мерзімінен бұрын бұзу шарттары</w:t>
      </w:r>
    </w:p>
    <w:bookmarkEnd w:id="13"/>
    <w:bookmarkStart w:name="z51" w:id="14"/>
    <w:p>
      <w:pPr>
        <w:spacing w:after="0"/>
        <w:ind w:left="0"/>
        <w:jc w:val="both"/>
      </w:pPr>
      <w:r>
        <w:rPr>
          <w:rFonts w:ascii="Times New Roman"/>
          <w:b w:val="false"/>
          <w:i w:val="false"/>
          <w:color w:val="000000"/>
          <w:sz w:val="28"/>
        </w:rPr>
        <w:t>
      18. Жалдаушы шартты бұзғанға дейін күнтізбелік отыз күннен кешіктірмей бұл туралы жалға берушіні жазбаша ескерте отырып, шартты мерзімінен бұрын бұзуға құқылы.</w:t>
      </w:r>
      <w:r>
        <w:br/>
      </w:r>
      <w:r>
        <w:rPr>
          <w:rFonts w:ascii="Times New Roman"/>
          <w:b w:val="false"/>
          <w:i w:val="false"/>
          <w:color w:val="000000"/>
          <w:sz w:val="28"/>
        </w:rPr>
        <w:t>
</w:t>
      </w:r>
      <w:r>
        <w:rPr>
          <w:rFonts w:ascii="Times New Roman"/>
          <w:b w:val="false"/>
          <w:i w:val="false"/>
          <w:color w:val="000000"/>
          <w:sz w:val="28"/>
        </w:rPr>
        <w:t>
      19. Жалға берушінің талабы бойынша мүліктік жалға (жалдауға) беру шарты бұзылуы мүмкін және объект жалға берушіге мынадай:</w:t>
      </w:r>
      <w:r>
        <w:br/>
      </w:r>
      <w:r>
        <w:rPr>
          <w:rFonts w:ascii="Times New Roman"/>
          <w:b w:val="false"/>
          <w:i w:val="false"/>
          <w:color w:val="000000"/>
          <w:sz w:val="28"/>
        </w:rPr>
        <w:t>
      1) егер жалға берушінің жасаған жазбаша ескертуіне қарамастан, жалдаушы объектіні шарттың талаптарын немесе объектінің мақсатын елеулі бұза отырып пайдаланған;</w:t>
      </w:r>
      <w:r>
        <w:br/>
      </w:r>
      <w:r>
        <w:rPr>
          <w:rFonts w:ascii="Times New Roman"/>
          <w:b w:val="false"/>
          <w:i w:val="false"/>
          <w:color w:val="000000"/>
          <w:sz w:val="28"/>
        </w:rPr>
        <w:t>
</w:t>
      </w:r>
      <w:r>
        <w:rPr>
          <w:rFonts w:ascii="Times New Roman"/>
          <w:b w:val="false"/>
          <w:i w:val="false"/>
          <w:color w:val="000000"/>
          <w:sz w:val="28"/>
        </w:rPr>
        <w:t>
      2) егер жалдаушы шарт бойынша берілген объектіні нысаналы мақсаты бойынша пайдаланбаған;</w:t>
      </w:r>
      <w:r>
        <w:br/>
      </w:r>
      <w:r>
        <w:rPr>
          <w:rFonts w:ascii="Times New Roman"/>
          <w:b w:val="false"/>
          <w:i w:val="false"/>
          <w:color w:val="000000"/>
          <w:sz w:val="28"/>
        </w:rPr>
        <w:t>
</w:t>
      </w:r>
      <w:r>
        <w:rPr>
          <w:rFonts w:ascii="Times New Roman"/>
          <w:b w:val="false"/>
          <w:i w:val="false"/>
          <w:color w:val="000000"/>
          <w:sz w:val="28"/>
        </w:rPr>
        <w:t>
      3) егер жалдаушы қасақана немесе байқаусызда объектіні елеулі нашарлатқан;</w:t>
      </w:r>
      <w:r>
        <w:br/>
      </w:r>
      <w:r>
        <w:rPr>
          <w:rFonts w:ascii="Times New Roman"/>
          <w:b w:val="false"/>
          <w:i w:val="false"/>
          <w:color w:val="000000"/>
          <w:sz w:val="28"/>
        </w:rPr>
        <w:t>
</w:t>
      </w:r>
      <w:r>
        <w:rPr>
          <w:rFonts w:ascii="Times New Roman"/>
          <w:b w:val="false"/>
          <w:i w:val="false"/>
          <w:color w:val="000000"/>
          <w:sz w:val="28"/>
        </w:rPr>
        <w:t>
      4) егер жалдаушы шартта белгіленген мерзім өткеннен кейін екі реттен астам объектіні пайдаланғаны үшін жалдау ақысын енгізбеген;</w:t>
      </w:r>
      <w:r>
        <w:br/>
      </w:r>
      <w:r>
        <w:rPr>
          <w:rFonts w:ascii="Times New Roman"/>
          <w:b w:val="false"/>
          <w:i w:val="false"/>
          <w:color w:val="000000"/>
          <w:sz w:val="28"/>
        </w:rPr>
        <w:t>
</w:t>
      </w:r>
      <w:r>
        <w:rPr>
          <w:rFonts w:ascii="Times New Roman"/>
          <w:b w:val="false"/>
          <w:i w:val="false"/>
          <w:color w:val="000000"/>
          <w:sz w:val="28"/>
        </w:rPr>
        <w:t>
      5) егер жалдаушы шарттың мерзімдерінде белгіленген мерзімде, ал олар шартта болмаған кезде, Қазақстан Республикасының заңнамалық актілеріне немесе шартқа сәйкес күрделі жөндеу міндеттемесі жалдаушыға жүктелген жағдайларда ақылға қонымды мерзімдерде объектіге күрделі жөндеу жүргізбеген. Жалға беруші жалдаушыға өз міндеттемелерін ақылға қонымды мерзімде орындау мүмкіндігін бергеннен кейін ғана шартты мерзімнен бұрын жоюды талап етуге құқылы;</w:t>
      </w:r>
      <w:r>
        <w:br/>
      </w:r>
      <w:r>
        <w:rPr>
          <w:rFonts w:ascii="Times New Roman"/>
          <w:b w:val="false"/>
          <w:i w:val="false"/>
          <w:color w:val="000000"/>
          <w:sz w:val="28"/>
        </w:rPr>
        <w:t>
</w:t>
      </w:r>
      <w:r>
        <w:rPr>
          <w:rFonts w:ascii="Times New Roman"/>
          <w:b w:val="false"/>
          <w:i w:val="false"/>
          <w:color w:val="000000"/>
          <w:sz w:val="28"/>
        </w:rPr>
        <w:t>
      6) жалдаушыға басқа объектіні оның жазбаша келісімінен кейін берген;</w:t>
      </w:r>
      <w:r>
        <w:br/>
      </w:r>
      <w:r>
        <w:rPr>
          <w:rFonts w:ascii="Times New Roman"/>
          <w:b w:val="false"/>
          <w:i w:val="false"/>
          <w:color w:val="000000"/>
          <w:sz w:val="28"/>
        </w:rPr>
        <w:t>
</w:t>
      </w:r>
      <w:r>
        <w:rPr>
          <w:rFonts w:ascii="Times New Roman"/>
          <w:b w:val="false"/>
          <w:i w:val="false"/>
          <w:color w:val="000000"/>
          <w:sz w:val="28"/>
        </w:rPr>
        <w:t>
      7) мемлекеттік мүлік бойынша уәкілетті орган объектіні алып қою туралы шешім қабылдаған;</w:t>
      </w:r>
      <w:r>
        <w:br/>
      </w:r>
      <w:r>
        <w:rPr>
          <w:rFonts w:ascii="Times New Roman"/>
          <w:b w:val="false"/>
          <w:i w:val="false"/>
          <w:color w:val="000000"/>
          <w:sz w:val="28"/>
        </w:rPr>
        <w:t>
</w:t>
      </w:r>
      <w:r>
        <w:rPr>
          <w:rFonts w:ascii="Times New Roman"/>
          <w:b w:val="false"/>
          <w:i w:val="false"/>
          <w:color w:val="000000"/>
          <w:sz w:val="28"/>
        </w:rPr>
        <w:t>
      8) жалға берушінің атына баланс ұстаушы жазбаша өтініш жазған жағдайларда қайтарылады.</w:t>
      </w:r>
      <w:r>
        <w:br/>
      </w:r>
      <w:r>
        <w:rPr>
          <w:rFonts w:ascii="Times New Roman"/>
          <w:b w:val="false"/>
          <w:i w:val="false"/>
          <w:color w:val="000000"/>
          <w:sz w:val="28"/>
        </w:rPr>
        <w:t>
      Шарт жалдаушының талабы бойынша мерзімінен бұрын мынадай:</w:t>
      </w:r>
      <w:r>
        <w:br/>
      </w:r>
      <w:r>
        <w:rPr>
          <w:rFonts w:ascii="Times New Roman"/>
          <w:b w:val="false"/>
          <w:i w:val="false"/>
          <w:color w:val="000000"/>
          <w:sz w:val="28"/>
        </w:rPr>
        <w:t>
</w:t>
      </w:r>
      <w:r>
        <w:rPr>
          <w:rFonts w:ascii="Times New Roman"/>
          <w:b w:val="false"/>
          <w:i w:val="false"/>
          <w:color w:val="000000"/>
          <w:sz w:val="28"/>
        </w:rPr>
        <w:t>
      1) баланс ұстаушы шарттың талаптарына немесе объектінің мәніне сәйкес жалдаушының пайдалануына объектіні бермеген не объектіні пайдалануға кедергі жасаған;</w:t>
      </w:r>
      <w:r>
        <w:br/>
      </w:r>
      <w:r>
        <w:rPr>
          <w:rFonts w:ascii="Times New Roman"/>
          <w:b w:val="false"/>
          <w:i w:val="false"/>
          <w:color w:val="000000"/>
          <w:sz w:val="28"/>
        </w:rPr>
        <w:t>
</w:t>
      </w:r>
      <w:r>
        <w:rPr>
          <w:rFonts w:ascii="Times New Roman"/>
          <w:b w:val="false"/>
          <w:i w:val="false"/>
          <w:color w:val="000000"/>
          <w:sz w:val="28"/>
        </w:rPr>
        <w:t>
      2) объектінің баланс ұстаушысы шартпен белгіленген мерзімде, ал олар шартта болмаған жағдайда - ақылға қонымды мерзімдерде оған салынған объектіні күрделі жөндеу міндеттемелерін орындамаған;</w:t>
      </w:r>
      <w:r>
        <w:br/>
      </w:r>
      <w:r>
        <w:rPr>
          <w:rFonts w:ascii="Times New Roman"/>
          <w:b w:val="false"/>
          <w:i w:val="false"/>
          <w:color w:val="000000"/>
          <w:sz w:val="28"/>
        </w:rPr>
        <w:t>
</w:t>
      </w:r>
      <w:r>
        <w:rPr>
          <w:rFonts w:ascii="Times New Roman"/>
          <w:b w:val="false"/>
          <w:i w:val="false"/>
          <w:color w:val="000000"/>
          <w:sz w:val="28"/>
        </w:rPr>
        <w:t>
      3) жалдаушыға берілген объектілердің оны пайдалануға кедергі жасайтын, олар шарт жасасқан кезде жалға берушімен келісілмеген ақаулары болған және шартты жасасқан кезде объектіні қараған және оның жұмыс істейтінін тексеру уақытында анықталуы мүмкін болмаған;</w:t>
      </w:r>
      <w:r>
        <w:br/>
      </w:r>
      <w:r>
        <w:rPr>
          <w:rFonts w:ascii="Times New Roman"/>
          <w:b w:val="false"/>
          <w:i w:val="false"/>
          <w:color w:val="000000"/>
          <w:sz w:val="28"/>
        </w:rPr>
        <w:t>
</w:t>
      </w:r>
      <w:r>
        <w:rPr>
          <w:rFonts w:ascii="Times New Roman"/>
          <w:b w:val="false"/>
          <w:i w:val="false"/>
          <w:color w:val="000000"/>
          <w:sz w:val="28"/>
        </w:rPr>
        <w:t>
      4) егер объекті жалдаушының жауап беруі мүмкін емес жағдаяттар салдарынан пайдалануға жарамай қалған жағдайларда бұзылды.</w:t>
      </w:r>
      <w:r>
        <w:br/>
      </w:r>
      <w:r>
        <w:rPr>
          <w:rFonts w:ascii="Times New Roman"/>
          <w:b w:val="false"/>
          <w:i w:val="false"/>
          <w:color w:val="000000"/>
          <w:sz w:val="28"/>
        </w:rPr>
        <w:t>
</w:t>
      </w:r>
      <w:r>
        <w:rPr>
          <w:rFonts w:ascii="Times New Roman"/>
          <w:b w:val="false"/>
          <w:i w:val="false"/>
          <w:color w:val="000000"/>
          <w:sz w:val="28"/>
        </w:rPr>
        <w:t>
      20. Шартты мерзімінен бұрын бір тарапты бұзу сот тәртібімен шағымдалуы мүмкін. Сот шешімі күшіне енгенге дейін объекті жалдаушыда сақталады, ол шартқа сәйкес жалдау ақысын төлеуді жалғастырады.</w:t>
      </w:r>
    </w:p>
    <w:bookmarkEnd w:id="14"/>
    <w:bookmarkStart w:name="z65" w:id="15"/>
    <w:p>
      <w:pPr>
        <w:spacing w:after="0"/>
        <w:ind w:left="0"/>
        <w:jc w:val="left"/>
      </w:pPr>
      <w:r>
        <w:rPr>
          <w:rFonts w:ascii="Times New Roman"/>
          <w:b/>
          <w:i w:val="false"/>
          <w:color w:val="000000"/>
        </w:rPr>
        <w:t xml:space="preserve"> 
6. Ерекше жағдайлар</w:t>
      </w:r>
    </w:p>
    <w:bookmarkEnd w:id="15"/>
    <w:bookmarkStart w:name="z66" w:id="16"/>
    <w:p>
      <w:pPr>
        <w:spacing w:after="0"/>
        <w:ind w:left="0"/>
        <w:jc w:val="both"/>
      </w:pPr>
      <w:r>
        <w:rPr>
          <w:rFonts w:ascii="Times New Roman"/>
          <w:b w:val="false"/>
          <w:i w:val="false"/>
          <w:color w:val="000000"/>
          <w:sz w:val="28"/>
        </w:rPr>
        <w:t>
      21. Шарт әрбір тарап үшін біреуден бірдей заңдық күші бар мемлекеттік және орыс тілдерінде үш данада жасалады.</w:t>
      </w:r>
      <w:r>
        <w:br/>
      </w:r>
      <w:r>
        <w:rPr>
          <w:rFonts w:ascii="Times New Roman"/>
          <w:b w:val="false"/>
          <w:i w:val="false"/>
          <w:color w:val="000000"/>
          <w:sz w:val="28"/>
        </w:rPr>
        <w:t>
</w:t>
      </w:r>
      <w:r>
        <w:rPr>
          <w:rFonts w:ascii="Times New Roman"/>
          <w:b w:val="false"/>
          <w:i w:val="false"/>
          <w:color w:val="000000"/>
          <w:sz w:val="28"/>
        </w:rPr>
        <w:t>
      22. Шартқа өзгерістер мен толықтырулар тараптардың қосымша келісімге қол қою жолымен енгізіледі. Егер оларды осыған уәкілетті тұлғалар жасаған болса шартқа енгізілген өзгерістер мен толықтырулардың күші болады.</w:t>
      </w:r>
      <w:r>
        <w:br/>
      </w:r>
      <w:r>
        <w:rPr>
          <w:rFonts w:ascii="Times New Roman"/>
          <w:b w:val="false"/>
          <w:i w:val="false"/>
          <w:color w:val="000000"/>
          <w:sz w:val="28"/>
        </w:rPr>
        <w:t>
      Барлық қосымшалар мен қосымша келісімдер осы шарттың ажырамас бөлігі болып табылады.</w:t>
      </w:r>
      <w:r>
        <w:br/>
      </w:r>
      <w:r>
        <w:rPr>
          <w:rFonts w:ascii="Times New Roman"/>
          <w:b w:val="false"/>
          <w:i w:val="false"/>
          <w:color w:val="000000"/>
          <w:sz w:val="28"/>
        </w:rPr>
        <w:t>
</w:t>
      </w:r>
      <w:r>
        <w:rPr>
          <w:rFonts w:ascii="Times New Roman"/>
          <w:b w:val="false"/>
          <w:i w:val="false"/>
          <w:color w:val="000000"/>
          <w:sz w:val="28"/>
        </w:rPr>
        <w:t>
      23. Егер жалдаушы өз қаражаты есебінен және баланс ұстаушының келісімімен және мемлекеттік мүлік жөніндегі уәкілетті органның (жергілікті атқару органдардың) жазбаша рұқсатымен объекті үшін зиянсыз ажырамас жақсартулар жүргізген жағдайда, егер Қазақстан Республикасының заңнамалық актілерінде өзгеше көзделмесе, жалдаушы шарт тоқтатылғаннан кейін осы жақсартулардың құнын баланс ұстаушы арқылы өтеуге құқығы бар.</w:t>
      </w:r>
      <w:r>
        <w:br/>
      </w:r>
      <w:r>
        <w:rPr>
          <w:rFonts w:ascii="Times New Roman"/>
          <w:b w:val="false"/>
          <w:i w:val="false"/>
          <w:color w:val="000000"/>
          <w:sz w:val="28"/>
        </w:rPr>
        <w:t>
      Жалдаушы жүргізген объектінің ажырайтын жақсартулары оның меншігі болып табылады.</w:t>
      </w:r>
      <w:r>
        <w:br/>
      </w:r>
      <w:r>
        <w:rPr>
          <w:rFonts w:ascii="Times New Roman"/>
          <w:b w:val="false"/>
          <w:i w:val="false"/>
          <w:color w:val="000000"/>
          <w:sz w:val="28"/>
        </w:rPr>
        <w:t>
      Егер Қазақстан Республикасының заңнамалық актілерінде өзгеше көзделмесе, жалға беруші мен баланс ұстаушының келісімінсіз жалдаушы жасаған ажырамас жақсартулардың құны өтеуге жатпайды.</w:t>
      </w:r>
      <w:r>
        <w:br/>
      </w:r>
      <w:r>
        <w:rPr>
          <w:rFonts w:ascii="Times New Roman"/>
          <w:b w:val="false"/>
          <w:i w:val="false"/>
          <w:color w:val="000000"/>
          <w:sz w:val="28"/>
        </w:rPr>
        <w:t>
</w:t>
      </w:r>
      <w:r>
        <w:rPr>
          <w:rFonts w:ascii="Times New Roman"/>
          <w:b w:val="false"/>
          <w:i w:val="false"/>
          <w:color w:val="000000"/>
          <w:sz w:val="28"/>
        </w:rPr>
        <w:t>
      24. Мүліктік жалдауға (жалға алуға) тапсырғаны үшін жалдау ақысын есептеу объектіні қабылдау-беру актісі бойынша объектіні баланс ұстаушыға қайтару сәтіне дейін жүргізіледі. Жалдаушы, баланс ұстаушы қол қойған және жалға беруші бекіткен объектіні қабылдау-беру актісі мүліктік жалдау (жалға алу) шартының бұзылу және аяқталу фактісін растайтын құжат болып табылады.</w:t>
      </w:r>
    </w:p>
    <w:bookmarkEnd w:id="16"/>
    <w:bookmarkStart w:name="z70" w:id="17"/>
    <w:p>
      <w:pPr>
        <w:spacing w:after="0"/>
        <w:ind w:left="0"/>
        <w:jc w:val="left"/>
      </w:pPr>
      <w:r>
        <w:rPr>
          <w:rFonts w:ascii="Times New Roman"/>
          <w:b/>
          <w:i w:val="false"/>
          <w:color w:val="000000"/>
        </w:rPr>
        <w:t xml:space="preserve"> 
7. Дауларды қарау тәртібі</w:t>
      </w:r>
    </w:p>
    <w:bookmarkEnd w:id="17"/>
    <w:bookmarkStart w:name="z71" w:id="18"/>
    <w:p>
      <w:pPr>
        <w:spacing w:after="0"/>
        <w:ind w:left="0"/>
        <w:jc w:val="both"/>
      </w:pPr>
      <w:r>
        <w:rPr>
          <w:rFonts w:ascii="Times New Roman"/>
          <w:b w:val="false"/>
          <w:i w:val="false"/>
          <w:color w:val="000000"/>
          <w:sz w:val="28"/>
        </w:rPr>
        <w:t>
      25. Осы шарттан немесе оған байланысты тараптар арасында туындауы мүмкін даулар келіссөздер жолымен, ал келісімге қол жеткізбеген жағдайда - сот тәртібімен шешіледі.</w:t>
      </w:r>
    </w:p>
    <w:bookmarkEnd w:id="18"/>
    <w:bookmarkStart w:name="z72" w:id="19"/>
    <w:p>
      <w:pPr>
        <w:spacing w:after="0"/>
        <w:ind w:left="0"/>
        <w:jc w:val="left"/>
      </w:pPr>
      <w:r>
        <w:rPr>
          <w:rFonts w:ascii="Times New Roman"/>
          <w:b/>
          <w:i w:val="false"/>
          <w:color w:val="000000"/>
        </w:rPr>
        <w:t xml:space="preserve"> 
8. Тараптардың заңды мекенжайлары мен банктік деректемелері</w:t>
      </w:r>
    </w:p>
    <w:bookmarkEnd w:id="19"/>
    <w:p>
      <w:pPr>
        <w:spacing w:after="0"/>
        <w:ind w:left="0"/>
        <w:jc w:val="both"/>
      </w:pPr>
      <w:r>
        <w:rPr>
          <w:rFonts w:ascii="Times New Roman"/>
          <w:b/>
          <w:i w:val="false"/>
          <w:color w:val="000000"/>
          <w:sz w:val="28"/>
        </w:rPr>
        <w:t>       ЖАЛҒА БЕРУШІ:                            ЖАЛДАУШЫ:</w:t>
      </w:r>
      <w:r>
        <w:br/>
      </w:r>
      <w:r>
        <w:rPr>
          <w:rFonts w:ascii="Times New Roman"/>
          <w:b w:val="false"/>
          <w:i w:val="false"/>
          <w:color w:val="000000"/>
          <w:sz w:val="28"/>
        </w:rPr>
        <w:t>
Басшы_______________________                 ________________________</w:t>
      </w:r>
      <w:r>
        <w:br/>
      </w:r>
      <w:r>
        <w:rPr>
          <w:rFonts w:ascii="Times New Roman"/>
          <w:b w:val="false"/>
          <w:i w:val="false"/>
          <w:color w:val="000000"/>
          <w:sz w:val="28"/>
        </w:rPr>
        <w:t>
      (жалға беруші атауы)</w:t>
      </w:r>
      <w:r>
        <w:br/>
      </w:r>
      <w:r>
        <w:rPr>
          <w:rFonts w:ascii="Times New Roman"/>
          <w:b w:val="false"/>
          <w:i w:val="false"/>
          <w:color w:val="000000"/>
          <w:sz w:val="28"/>
        </w:rPr>
        <w:t>
_______________________________             _________________________</w:t>
      </w:r>
    </w:p>
    <w:p>
      <w:pPr>
        <w:spacing w:after="0"/>
        <w:ind w:left="0"/>
        <w:jc w:val="both"/>
      </w:pPr>
      <w:r>
        <w:rPr>
          <w:rFonts w:ascii="Times New Roman"/>
          <w:b w:val="false"/>
          <w:i w:val="false"/>
          <w:color w:val="000000"/>
          <w:sz w:val="28"/>
        </w:rPr>
        <w:t>_______________________________     _________________________________</w:t>
      </w:r>
      <w:r>
        <w:br/>
      </w:r>
      <w:r>
        <w:rPr>
          <w:rFonts w:ascii="Times New Roman"/>
          <w:b w:val="false"/>
          <w:i w:val="false"/>
          <w:color w:val="000000"/>
          <w:sz w:val="28"/>
        </w:rPr>
        <w:t>
      (орналасқан жері)             (жалдаушының атауы мен орналасқан</w:t>
      </w:r>
      <w:r>
        <w:br/>
      </w:r>
      <w:r>
        <w:rPr>
          <w:rFonts w:ascii="Times New Roman"/>
          <w:b w:val="false"/>
          <w:i w:val="false"/>
          <w:color w:val="000000"/>
          <w:sz w:val="28"/>
        </w:rPr>
        <w:t>
                                                    жері)</w:t>
      </w:r>
      <w:r>
        <w:br/>
      </w:r>
      <w:r>
        <w:rPr>
          <w:rFonts w:ascii="Times New Roman"/>
          <w:b w:val="false"/>
          <w:i w:val="false"/>
          <w:color w:val="000000"/>
          <w:sz w:val="28"/>
        </w:rPr>
        <w:t>
_______________________________      ________________________________</w:t>
      </w:r>
      <w:r>
        <w:br/>
      </w:r>
      <w:r>
        <w:rPr>
          <w:rFonts w:ascii="Times New Roman"/>
          <w:b w:val="false"/>
          <w:i w:val="false"/>
          <w:color w:val="000000"/>
          <w:sz w:val="28"/>
        </w:rPr>
        <w:t>
      (ТАЖ)                                        (ТАЖ)</w:t>
      </w:r>
      <w:r>
        <w:br/>
      </w:r>
      <w:r>
        <w:rPr>
          <w:rFonts w:ascii="Times New Roman"/>
          <w:b w:val="false"/>
          <w:i w:val="false"/>
          <w:color w:val="000000"/>
          <w:sz w:val="28"/>
        </w:rPr>
        <w:t>
_______________________________       _______________________________</w:t>
      </w:r>
      <w:r>
        <w:br/>
      </w:r>
      <w:r>
        <w:rPr>
          <w:rFonts w:ascii="Times New Roman"/>
          <w:b w:val="false"/>
          <w:i w:val="false"/>
          <w:color w:val="000000"/>
          <w:sz w:val="28"/>
        </w:rPr>
        <w:t>
      (қолы)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