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ecce" w14:textId="2a8e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Ауғанстан Ислам Республикасының Үкіметі арасындағы Есірткі құралдарының, психотроптық заттардың, олардың аналогтары мен прекурсорларының заңсыз айналымына және оларды теріс пайдалануға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29 шілдедегі № 881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жылғы 17 мамырда Кабул қаласында жасалған Қазақстан Республикасының Үкіметі мен Ауғанстан Ислам Республикасының Үкіметі арасындағы Есірткі құралдарының, психотроптық заттардың, олардың аналогтары мен прекурсорларының заңсыз айналымына және оларды теріс пайдалануға қарсы күрестегі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881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Ауғанстан Ислам Республикасының Үкіметі арасындағы Есірткі құралдарының, психотроптық заттардың, олардың аналогтары мен прекурсорларының заңсыз айналымына және оларды теріс пайдалануға қарсы күрестегі ынтымақтастық туралы</w:t>
      </w:r>
      <w:r>
        <w:br/>
      </w:r>
      <w:r>
        <w:rPr>
          <w:rFonts w:ascii="Times New Roman"/>
          <w:b/>
          <w:i w:val="false"/>
          <w:color w:val="000000"/>
        </w:rPr>
        <w:t>
келісім</w:t>
      </w:r>
    </w:p>
    <w:bookmarkEnd w:id="2"/>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Ауғанстан Ислам Республикасының Үкіметі</w:t>
      </w:r>
      <w:r>
        <w:br/>
      </w:r>
      <w:r>
        <w:rPr>
          <w:rFonts w:ascii="Times New Roman"/>
          <w:b w:val="false"/>
          <w:i w:val="false"/>
          <w:color w:val="000000"/>
          <w:sz w:val="28"/>
        </w:rPr>
        <w:t>
</w:t>
      </w:r>
      <w:r>
        <w:rPr>
          <w:rFonts w:ascii="Times New Roman"/>
          <w:b w:val="false"/>
          <w:i w:val="false"/>
          <w:color w:val="000000"/>
          <w:sz w:val="28"/>
        </w:rPr>
        <w:t>
      есірткі құралдарының, психотроптық заттардың, олардың аналогтары мен прекурсорларының заңсыз айналымы және оларды теріс пайдалану Тараптар мемлекеттері халқының денсаулығы мен әл-ауқатына айтарлықтай қауіп төндіретінін түсіне отырып,</w:t>
      </w:r>
      <w:r>
        <w:br/>
      </w:r>
      <w:r>
        <w:rPr>
          <w:rFonts w:ascii="Times New Roman"/>
          <w:b w:val="false"/>
          <w:i w:val="false"/>
          <w:color w:val="000000"/>
          <w:sz w:val="28"/>
        </w:rPr>
        <w:t>
</w:t>
      </w:r>
      <w:r>
        <w:rPr>
          <w:rFonts w:ascii="Times New Roman"/>
          <w:b w:val="false"/>
          <w:i w:val="false"/>
          <w:color w:val="000000"/>
          <w:sz w:val="28"/>
        </w:rPr>
        <w:t>
      1961 жылғы Есірткі құралдары туралы бірыңғай конвенцияға түзетулер туралы 1972 жылғы Хаттамаға сәйкес енгізілген түзетулері бар 1961 жылғы Есірткі құралдары туралы </w:t>
      </w:r>
      <w:r>
        <w:rPr>
          <w:rFonts w:ascii="Times New Roman"/>
          <w:b w:val="false"/>
          <w:i w:val="false"/>
          <w:color w:val="000000"/>
          <w:sz w:val="28"/>
        </w:rPr>
        <w:t>бірыңғай конвенцияның</w:t>
      </w:r>
      <w:r>
        <w:rPr>
          <w:rFonts w:ascii="Times New Roman"/>
          <w:b w:val="false"/>
          <w:i w:val="false"/>
          <w:color w:val="000000"/>
          <w:sz w:val="28"/>
        </w:rPr>
        <w:t>, 1971 жылғы Психотроптық заттар туралы </w:t>
      </w:r>
      <w:r>
        <w:rPr>
          <w:rFonts w:ascii="Times New Roman"/>
          <w:b w:val="false"/>
          <w:i w:val="false"/>
          <w:color w:val="000000"/>
          <w:sz w:val="28"/>
        </w:rPr>
        <w:t>конвенцияның</w:t>
      </w:r>
      <w:r>
        <w:rPr>
          <w:rFonts w:ascii="Times New Roman"/>
          <w:b w:val="false"/>
          <w:i w:val="false"/>
          <w:color w:val="000000"/>
          <w:sz w:val="28"/>
        </w:rPr>
        <w:t xml:space="preserve"> және Біріккен Ұлттар Ұйымының 1988 жылғы Есірткі құралдары мен психотроптық заттардың заңсыз айналымына қарсы күрес туралы </w:t>
      </w:r>
      <w:r>
        <w:rPr>
          <w:rFonts w:ascii="Times New Roman"/>
          <w:b w:val="false"/>
          <w:i w:val="false"/>
          <w:color w:val="000000"/>
          <w:sz w:val="28"/>
        </w:rPr>
        <w:t>конвенциясының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егемендігін және ішкі істерге араласпау принципін қатаң құрметтей отырып, есірткі құралдарының, психотроптық заттардың, олардың аналогтары мен прекурсорларының заңсыз айналымына қарсы күреспен айналысатын органдар арасындағы тиімді ынтымақтастықты нығайту мен дамытуға ұмтылысты ескере отырып,</w:t>
      </w:r>
      <w:r>
        <w:br/>
      </w:r>
      <w:r>
        <w:rPr>
          <w:rFonts w:ascii="Times New Roman"/>
          <w:b w:val="false"/>
          <w:i w:val="false"/>
          <w:color w:val="000000"/>
          <w:sz w:val="28"/>
        </w:rPr>
        <w:t>
</w:t>
      </w:r>
      <w:r>
        <w:rPr>
          <w:rFonts w:ascii="Times New Roman"/>
          <w:b w:val="false"/>
          <w:i w:val="false"/>
          <w:color w:val="000000"/>
          <w:sz w:val="28"/>
        </w:rPr>
        <w:t>
      өз мемлекеттерінің ұлттық заңнамалары мен халықаралық міндеттемелерін басшылыққа ала отырып,</w:t>
      </w:r>
      <w:r>
        <w:br/>
      </w:r>
      <w:r>
        <w:rPr>
          <w:rFonts w:ascii="Times New Roman"/>
          <w:b w:val="false"/>
          <w:i w:val="false"/>
          <w:color w:val="000000"/>
          <w:sz w:val="28"/>
        </w:rPr>
        <w:t>
      төмендегілер туралы келісті:</w:t>
      </w:r>
    </w:p>
    <w:bookmarkEnd w:id="3"/>
    <w:bookmarkStart w:name="z11" w:id="4"/>
    <w:p>
      <w:pPr>
        <w:spacing w:after="0"/>
        <w:ind w:left="0"/>
        <w:jc w:val="left"/>
      </w:pPr>
      <w:r>
        <w:rPr>
          <w:rFonts w:ascii="Times New Roman"/>
          <w:b/>
          <w:i w:val="false"/>
          <w:color w:val="000000"/>
        </w:rPr>
        <w:t xml:space="preserve"> 
1-бап</w:t>
      </w:r>
    </w:p>
    <w:bookmarkEnd w:id="4"/>
    <w:bookmarkStart w:name="z12" w:id="5"/>
    <w:p>
      <w:pPr>
        <w:spacing w:after="0"/>
        <w:ind w:left="0"/>
        <w:jc w:val="both"/>
      </w:pPr>
      <w:r>
        <w:rPr>
          <w:rFonts w:ascii="Times New Roman"/>
          <w:b w:val="false"/>
          <w:i w:val="false"/>
          <w:color w:val="000000"/>
          <w:sz w:val="28"/>
        </w:rPr>
        <w:t>
      Тараптар осы Келісімнің шеңберінде және өз мемлекеттерінің ұлттық заңнамалары мен халықаралық міндеттемелеріне сәйкес есірткі құралдарының, психотроптық заттардың, олардың аналогтары мен прекурсорларының заңсыз айналымына және оларды теріс пайдалануға қарсы күрес саласында ынтымақтасады.</w:t>
      </w:r>
    </w:p>
    <w:bookmarkEnd w:id="5"/>
    <w:bookmarkStart w:name="z13" w:id="6"/>
    <w:p>
      <w:pPr>
        <w:spacing w:after="0"/>
        <w:ind w:left="0"/>
        <w:jc w:val="left"/>
      </w:pPr>
      <w:r>
        <w:rPr>
          <w:rFonts w:ascii="Times New Roman"/>
          <w:b/>
          <w:i w:val="false"/>
          <w:color w:val="000000"/>
        </w:rPr>
        <w:t xml:space="preserve"> 
2-бап</w:t>
      </w:r>
    </w:p>
    <w:bookmarkEnd w:id="6"/>
    <w:bookmarkStart w:name="z14" w:id="7"/>
    <w:p>
      <w:pPr>
        <w:spacing w:after="0"/>
        <w:ind w:left="0"/>
        <w:jc w:val="both"/>
      </w:pPr>
      <w:r>
        <w:rPr>
          <w:rFonts w:ascii="Times New Roman"/>
          <w:b w:val="false"/>
          <w:i w:val="false"/>
          <w:color w:val="000000"/>
          <w:sz w:val="28"/>
        </w:rPr>
        <w:t>
      Осы Келісімде көзделген ынтымақтастық Тараптардың құзыретті органдары арасындағы тікелей байланыстар мен уағдаластықтар арқылы жүзеге асырылады.</w:t>
      </w:r>
      <w:r>
        <w:br/>
      </w:r>
      <w:r>
        <w:rPr>
          <w:rFonts w:ascii="Times New Roman"/>
          <w:b w:val="false"/>
          <w:i w:val="false"/>
          <w:color w:val="000000"/>
          <w:sz w:val="28"/>
        </w:rPr>
        <w:t>
      Тараптар мемлекеттерінің құзыретті органдары:</w:t>
      </w:r>
      <w:r>
        <w:br/>
      </w:r>
      <w:r>
        <w:rPr>
          <w:rFonts w:ascii="Times New Roman"/>
          <w:b w:val="false"/>
          <w:i w:val="false"/>
          <w:color w:val="000000"/>
          <w:sz w:val="28"/>
        </w:rPr>
        <w:t>
      Қазақстан Республикасы тарапынан:</w:t>
      </w:r>
      <w:r>
        <w:br/>
      </w:r>
      <w:r>
        <w:rPr>
          <w:rFonts w:ascii="Times New Roman"/>
          <w:b w:val="false"/>
          <w:i w:val="false"/>
          <w:color w:val="000000"/>
          <w:sz w:val="28"/>
        </w:rPr>
        <w:t>
      Ішкі істер министрлігі;</w:t>
      </w:r>
      <w:r>
        <w:br/>
      </w:r>
      <w:r>
        <w:rPr>
          <w:rFonts w:ascii="Times New Roman"/>
          <w:b w:val="false"/>
          <w:i w:val="false"/>
          <w:color w:val="000000"/>
          <w:sz w:val="28"/>
        </w:rPr>
        <w:t>
      Денсаулық сақтау министрлігі;</w:t>
      </w:r>
      <w:r>
        <w:br/>
      </w:r>
      <w:r>
        <w:rPr>
          <w:rFonts w:ascii="Times New Roman"/>
          <w:b w:val="false"/>
          <w:i w:val="false"/>
          <w:color w:val="000000"/>
          <w:sz w:val="28"/>
        </w:rPr>
        <w:t>
      Экономикалық қылмысқа және сыбайлас жемқорлыққа қарсы күрес агенттігі (қаржы полициясы);</w:t>
      </w:r>
      <w:r>
        <w:br/>
      </w:r>
      <w:r>
        <w:rPr>
          <w:rFonts w:ascii="Times New Roman"/>
          <w:b w:val="false"/>
          <w:i w:val="false"/>
          <w:color w:val="000000"/>
          <w:sz w:val="28"/>
        </w:rPr>
        <w:t>
      Ұлттық қауіпсіздік комитеті;</w:t>
      </w:r>
      <w:r>
        <w:br/>
      </w:r>
      <w:r>
        <w:rPr>
          <w:rFonts w:ascii="Times New Roman"/>
          <w:b w:val="false"/>
          <w:i w:val="false"/>
          <w:color w:val="000000"/>
          <w:sz w:val="28"/>
        </w:rPr>
        <w:t>
      Қаржы министрлігінің Кедендік бақылау комитеті;</w:t>
      </w:r>
      <w:r>
        <w:br/>
      </w:r>
      <w:r>
        <w:rPr>
          <w:rFonts w:ascii="Times New Roman"/>
          <w:b w:val="false"/>
          <w:i w:val="false"/>
          <w:color w:val="000000"/>
          <w:sz w:val="28"/>
        </w:rPr>
        <w:t>
      Бас прокуратура.</w:t>
      </w:r>
      <w:r>
        <w:br/>
      </w:r>
      <w:r>
        <w:rPr>
          <w:rFonts w:ascii="Times New Roman"/>
          <w:b w:val="false"/>
          <w:i w:val="false"/>
          <w:color w:val="000000"/>
          <w:sz w:val="28"/>
        </w:rPr>
        <w:t>
      Ауғанстан Ислам Республикасы тарапынан:</w:t>
      </w:r>
      <w:r>
        <w:br/>
      </w:r>
      <w:r>
        <w:rPr>
          <w:rFonts w:ascii="Times New Roman"/>
          <w:b w:val="false"/>
          <w:i w:val="false"/>
          <w:color w:val="000000"/>
          <w:sz w:val="28"/>
        </w:rPr>
        <w:t>
      Ішкі істер министрлігі;</w:t>
      </w:r>
      <w:r>
        <w:br/>
      </w:r>
      <w:r>
        <w:rPr>
          <w:rFonts w:ascii="Times New Roman"/>
          <w:b w:val="false"/>
          <w:i w:val="false"/>
          <w:color w:val="000000"/>
          <w:sz w:val="28"/>
        </w:rPr>
        <w:t>
      Қаржы министрлігі;</w:t>
      </w:r>
      <w:r>
        <w:br/>
      </w:r>
      <w:r>
        <w:rPr>
          <w:rFonts w:ascii="Times New Roman"/>
          <w:b w:val="false"/>
          <w:i w:val="false"/>
          <w:color w:val="000000"/>
          <w:sz w:val="28"/>
        </w:rPr>
        <w:t>
      Денсаулық сақтау министрлігі;</w:t>
      </w:r>
      <w:r>
        <w:br/>
      </w:r>
      <w:r>
        <w:rPr>
          <w:rFonts w:ascii="Times New Roman"/>
          <w:b w:val="false"/>
          <w:i w:val="false"/>
          <w:color w:val="000000"/>
          <w:sz w:val="28"/>
        </w:rPr>
        <w:t>
      Есірткіге қарсы күрес министрлігі;</w:t>
      </w:r>
      <w:r>
        <w:br/>
      </w:r>
      <w:r>
        <w:rPr>
          <w:rFonts w:ascii="Times New Roman"/>
          <w:b w:val="false"/>
          <w:i w:val="false"/>
          <w:color w:val="000000"/>
          <w:sz w:val="28"/>
        </w:rPr>
        <w:t>
      Ұлттық қауіпсіздік басқармасы;</w:t>
      </w:r>
      <w:r>
        <w:br/>
      </w:r>
      <w:r>
        <w:rPr>
          <w:rFonts w:ascii="Times New Roman"/>
          <w:b w:val="false"/>
          <w:i w:val="false"/>
          <w:color w:val="000000"/>
          <w:sz w:val="28"/>
        </w:rPr>
        <w:t>
      Бас прокуратура.</w:t>
      </w:r>
    </w:p>
    <w:bookmarkEnd w:id="7"/>
    <w:bookmarkStart w:name="z15" w:id="8"/>
    <w:p>
      <w:pPr>
        <w:spacing w:after="0"/>
        <w:ind w:left="0"/>
        <w:jc w:val="both"/>
      </w:pPr>
      <w:r>
        <w:rPr>
          <w:rFonts w:ascii="Times New Roman"/>
          <w:b w:val="false"/>
          <w:i w:val="false"/>
          <w:color w:val="000000"/>
          <w:sz w:val="28"/>
        </w:rPr>
        <w:t>
      Тараптар мемлекеттерінің құзыретті органдарының атауларындағы өзгерістер туралы және олардың функцияларын басқа органдарға беру туралы Тараптар дипломатиялық арналар арқылы бір-бірін дереу хабардар етеді.</w:t>
      </w:r>
    </w:p>
    <w:bookmarkEnd w:id="8"/>
    <w:bookmarkStart w:name="z16" w:id="9"/>
    <w:p>
      <w:pPr>
        <w:spacing w:after="0"/>
        <w:ind w:left="0"/>
        <w:jc w:val="left"/>
      </w:pPr>
      <w:r>
        <w:rPr>
          <w:rFonts w:ascii="Times New Roman"/>
          <w:b/>
          <w:i w:val="false"/>
          <w:color w:val="000000"/>
        </w:rPr>
        <w:t xml:space="preserve"> 
3-бап</w:t>
      </w:r>
    </w:p>
    <w:bookmarkEnd w:id="9"/>
    <w:bookmarkStart w:name="z17" w:id="10"/>
    <w:p>
      <w:pPr>
        <w:spacing w:after="0"/>
        <w:ind w:left="0"/>
        <w:jc w:val="both"/>
      </w:pPr>
      <w:r>
        <w:rPr>
          <w:rFonts w:ascii="Times New Roman"/>
          <w:b w:val="false"/>
          <w:i w:val="false"/>
          <w:color w:val="000000"/>
          <w:sz w:val="28"/>
        </w:rPr>
        <w:t>
      Осы Келісім шеңберіндегі ынтымақтастық мынадай нысандарда жүзеге асырылады:</w:t>
      </w:r>
      <w:r>
        <w:br/>
      </w:r>
      <w:r>
        <w:rPr>
          <w:rFonts w:ascii="Times New Roman"/>
          <w:b w:val="false"/>
          <w:i w:val="false"/>
          <w:color w:val="000000"/>
          <w:sz w:val="28"/>
        </w:rPr>
        <w:t>
</w:t>
      </w:r>
      <w:r>
        <w:rPr>
          <w:rFonts w:ascii="Times New Roman"/>
          <w:b w:val="false"/>
          <w:i w:val="false"/>
          <w:color w:val="000000"/>
          <w:sz w:val="28"/>
        </w:rPr>
        <w:t>
      1) есірткі құралдарының, психотроптық заттардың, олардың аналогтары мен прекурсорларының заңсыз айналымына қарсы іс-қимыл мәселелері бойынша ақпарат алмасу;</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заттардың, олардың аналогтары мен прекурсорларының заңсыз айналымына қарсы іс-қимыл мәселелері бойынша, оның ішінде олардың заңды айналымын бақылау бойынша заңнамалық және өзге де нормативтік құқықтық актілермен және олардың орындалу практикасы туралы материал алмасу;</w:t>
      </w:r>
      <w:r>
        <w:br/>
      </w:r>
      <w:r>
        <w:rPr>
          <w:rFonts w:ascii="Times New Roman"/>
          <w:b w:val="false"/>
          <w:i w:val="false"/>
          <w:color w:val="000000"/>
          <w:sz w:val="28"/>
        </w:rPr>
        <w:t>
</w:t>
      </w:r>
      <w:r>
        <w:rPr>
          <w:rFonts w:ascii="Times New Roman"/>
          <w:b w:val="false"/>
          <w:i w:val="false"/>
          <w:color w:val="000000"/>
          <w:sz w:val="28"/>
        </w:rPr>
        <w:t>
      3) есірткі құралдарының, психотроптық заттардың, олардың аналогтары мен прекурсорларының заңсыз айналымына байланысты қылмыстық әрекет нәтижесінен алынған ақшалай қаражатты заңдастыруға қарсы күрес саласында көмек көрсету;</w:t>
      </w:r>
      <w:r>
        <w:br/>
      </w:r>
      <w:r>
        <w:rPr>
          <w:rFonts w:ascii="Times New Roman"/>
          <w:b w:val="false"/>
          <w:i w:val="false"/>
          <w:color w:val="000000"/>
          <w:sz w:val="28"/>
        </w:rPr>
        <w:t>
</w:t>
      </w:r>
      <w:r>
        <w:rPr>
          <w:rFonts w:ascii="Times New Roman"/>
          <w:b w:val="false"/>
          <w:i w:val="false"/>
          <w:color w:val="000000"/>
          <w:sz w:val="28"/>
        </w:rPr>
        <w:t>
      4) нашақорлықтың алдын алу, нашақорлықпен ауыратын адамдарды емдеу және оңалту саласында өзара іс-қимыл жасасу.</w:t>
      </w:r>
    </w:p>
    <w:bookmarkEnd w:id="10"/>
    <w:bookmarkStart w:name="z22" w:id="11"/>
    <w:p>
      <w:pPr>
        <w:spacing w:after="0"/>
        <w:ind w:left="0"/>
        <w:jc w:val="left"/>
      </w:pPr>
      <w:r>
        <w:rPr>
          <w:rFonts w:ascii="Times New Roman"/>
          <w:b/>
          <w:i w:val="false"/>
          <w:color w:val="000000"/>
        </w:rPr>
        <w:t xml:space="preserve"> 
4-бап</w:t>
      </w:r>
    </w:p>
    <w:bookmarkEnd w:id="11"/>
    <w:bookmarkStart w:name="z23" w:id="12"/>
    <w:p>
      <w:pPr>
        <w:spacing w:after="0"/>
        <w:ind w:left="0"/>
        <w:jc w:val="both"/>
      </w:pPr>
      <w:r>
        <w:rPr>
          <w:rFonts w:ascii="Times New Roman"/>
          <w:b w:val="false"/>
          <w:i w:val="false"/>
          <w:color w:val="000000"/>
          <w:sz w:val="28"/>
        </w:rPr>
        <w:t>
      Осы Келісімнің шеңберінде ақпарат алмасу:</w:t>
      </w:r>
      <w:r>
        <w:br/>
      </w:r>
      <w:r>
        <w:rPr>
          <w:rFonts w:ascii="Times New Roman"/>
          <w:b w:val="false"/>
          <w:i w:val="false"/>
          <w:color w:val="000000"/>
          <w:sz w:val="28"/>
        </w:rPr>
        <w:t>
</w:t>
      </w:r>
      <w:r>
        <w:rPr>
          <w:rFonts w:ascii="Times New Roman"/>
          <w:b w:val="false"/>
          <w:i w:val="false"/>
          <w:color w:val="000000"/>
          <w:sz w:val="28"/>
        </w:rPr>
        <w:t>
      1) есірткі құралдарының, психотроптық заттардың, олардың аналогтары мен прекурсорларының заңсыз айналымға түсу көздерін анықтаудың нысандары мен әдістеріне және олардың таралуының жолын кесу үшін қолданылатын әдістерге;</w:t>
      </w:r>
      <w:r>
        <w:br/>
      </w:r>
      <w:r>
        <w:rPr>
          <w:rFonts w:ascii="Times New Roman"/>
          <w:b w:val="false"/>
          <w:i w:val="false"/>
          <w:color w:val="000000"/>
          <w:sz w:val="28"/>
        </w:rPr>
        <w:t>
</w:t>
      </w:r>
      <w:r>
        <w:rPr>
          <w:rFonts w:ascii="Times New Roman"/>
          <w:b w:val="false"/>
          <w:i w:val="false"/>
          <w:color w:val="000000"/>
          <w:sz w:val="28"/>
        </w:rPr>
        <w:t>
      2) есірткі құралдарын, психотроптық заттарды, олардың аналогтары мен прекурсорларын тасымалдау кезінде қолданылатын оларды жасыру тәсілдеріне және оларды табу әдістеріне;</w:t>
      </w:r>
      <w:r>
        <w:br/>
      </w:r>
      <w:r>
        <w:rPr>
          <w:rFonts w:ascii="Times New Roman"/>
          <w:b w:val="false"/>
          <w:i w:val="false"/>
          <w:color w:val="000000"/>
          <w:sz w:val="28"/>
        </w:rPr>
        <w:t>
</w:t>
      </w:r>
      <w:r>
        <w:rPr>
          <w:rFonts w:ascii="Times New Roman"/>
          <w:b w:val="false"/>
          <w:i w:val="false"/>
          <w:color w:val="000000"/>
          <w:sz w:val="28"/>
        </w:rPr>
        <w:t>
      3) есірткі құралдарын, психотроптық заттарды, олардың аналогтары мен прекурсорларын бір Тарап мемлекетінің аумағынан екінші Тарап мемлекетінің аумағына заңсыз өткізуге немесе заңсыз өткізу пиғылына байланысты нақты фактілер мен оқиғаларға;</w:t>
      </w:r>
      <w:r>
        <w:br/>
      </w:r>
      <w:r>
        <w:rPr>
          <w:rFonts w:ascii="Times New Roman"/>
          <w:b w:val="false"/>
          <w:i w:val="false"/>
          <w:color w:val="000000"/>
          <w:sz w:val="28"/>
        </w:rPr>
        <w:t>
</w:t>
      </w:r>
      <w:r>
        <w:rPr>
          <w:rFonts w:ascii="Times New Roman"/>
          <w:b w:val="false"/>
          <w:i w:val="false"/>
          <w:color w:val="000000"/>
          <w:sz w:val="28"/>
        </w:rPr>
        <w:t>
      4) есірткі құралдарының, психотроптық заттардың, олардың аналогтары мен прекурсорларының заңсыз айналымына қатыстылығы, сондай-ақ олардың екінші Тарап мемлекетінің аумағындағы күдікті байланыстары туралы күдік туған адамдарға, ұйымдарға, ұйымдасқан қылмыстық топтарға;</w:t>
      </w:r>
      <w:r>
        <w:br/>
      </w:r>
      <w:r>
        <w:rPr>
          <w:rFonts w:ascii="Times New Roman"/>
          <w:b w:val="false"/>
          <w:i w:val="false"/>
          <w:color w:val="000000"/>
          <w:sz w:val="28"/>
        </w:rPr>
        <w:t>
</w:t>
      </w:r>
      <w:r>
        <w:rPr>
          <w:rFonts w:ascii="Times New Roman"/>
          <w:b w:val="false"/>
          <w:i w:val="false"/>
          <w:color w:val="000000"/>
          <w:sz w:val="28"/>
        </w:rPr>
        <w:t>
      5) есірткі құралдарын, психотроптық заттарды, олардың аналогтары мен прекурсорларын алып өтудің анықталған бағыттарына;</w:t>
      </w:r>
      <w:r>
        <w:br/>
      </w:r>
      <w:r>
        <w:rPr>
          <w:rFonts w:ascii="Times New Roman"/>
          <w:b w:val="false"/>
          <w:i w:val="false"/>
          <w:color w:val="000000"/>
          <w:sz w:val="28"/>
        </w:rPr>
        <w:t>
</w:t>
      </w:r>
      <w:r>
        <w:rPr>
          <w:rFonts w:ascii="Times New Roman"/>
          <w:b w:val="false"/>
          <w:i w:val="false"/>
          <w:color w:val="000000"/>
          <w:sz w:val="28"/>
        </w:rPr>
        <w:t>
      6) есірткі құралдарының, психотроптық заттардың, олардың аналогтары мен прекурсорларының жаңа түрлеріне;</w:t>
      </w:r>
      <w:r>
        <w:br/>
      </w:r>
      <w:r>
        <w:rPr>
          <w:rFonts w:ascii="Times New Roman"/>
          <w:b w:val="false"/>
          <w:i w:val="false"/>
          <w:color w:val="000000"/>
          <w:sz w:val="28"/>
        </w:rPr>
        <w:t>
</w:t>
      </w:r>
      <w:r>
        <w:rPr>
          <w:rFonts w:ascii="Times New Roman"/>
          <w:b w:val="false"/>
          <w:i w:val="false"/>
          <w:color w:val="000000"/>
          <w:sz w:val="28"/>
        </w:rPr>
        <w:t>
      7) есірткі құралдарымен, психотроптық заттармен, олардың аналогтарымен және прекурсорларымен жасалған заңсыз операциялардан алынған кірісті заңдастыру тәсілдері мен әдістеріне;</w:t>
      </w:r>
      <w:r>
        <w:br/>
      </w:r>
      <w:r>
        <w:rPr>
          <w:rFonts w:ascii="Times New Roman"/>
          <w:b w:val="false"/>
          <w:i w:val="false"/>
          <w:color w:val="000000"/>
          <w:sz w:val="28"/>
        </w:rPr>
        <w:t>
</w:t>
      </w:r>
      <w:r>
        <w:rPr>
          <w:rFonts w:ascii="Times New Roman"/>
          <w:b w:val="false"/>
          <w:i w:val="false"/>
          <w:color w:val="000000"/>
          <w:sz w:val="28"/>
        </w:rPr>
        <w:t>
      8) есірткі құралдарын, психотроптық заттарды, олардың аналогтары мен прекурсорларын пайдаланушыларды анықтау әдістемесіне және оларды есепке алуды ұйымдастыруға қатысты жүзеге асырылады.</w:t>
      </w:r>
      <w:r>
        <w:br/>
      </w:r>
      <w:r>
        <w:rPr>
          <w:rFonts w:ascii="Times New Roman"/>
          <w:b w:val="false"/>
          <w:i w:val="false"/>
          <w:color w:val="000000"/>
          <w:sz w:val="28"/>
        </w:rPr>
        <w:t>
      Осы Келісім Тараптарға ынтымақтастықтың өзге де өзара тиімді бағыттары мен нысандарын орнатуға және дамытуға кедергі келтірмейді.</w:t>
      </w:r>
    </w:p>
    <w:bookmarkEnd w:id="12"/>
    <w:bookmarkStart w:name="z32" w:id="13"/>
    <w:p>
      <w:pPr>
        <w:spacing w:after="0"/>
        <w:ind w:left="0"/>
        <w:jc w:val="left"/>
      </w:pPr>
      <w:r>
        <w:rPr>
          <w:rFonts w:ascii="Times New Roman"/>
          <w:b/>
          <w:i w:val="false"/>
          <w:color w:val="000000"/>
        </w:rPr>
        <w:t xml:space="preserve"> 
5-бап</w:t>
      </w:r>
    </w:p>
    <w:bookmarkEnd w:id="13"/>
    <w:bookmarkStart w:name="z33" w:id="14"/>
    <w:p>
      <w:pPr>
        <w:spacing w:after="0"/>
        <w:ind w:left="0"/>
        <w:jc w:val="both"/>
      </w:pPr>
      <w:r>
        <w:rPr>
          <w:rFonts w:ascii="Times New Roman"/>
          <w:b w:val="false"/>
          <w:i w:val="false"/>
          <w:color w:val="000000"/>
          <w:sz w:val="28"/>
        </w:rPr>
        <w:t>
      Тараптар мемлекеттерінің құзыретті органдары өз мемлекеттерінің ұлттық заңнамаларына сәйкес «бақыланатын жеткізілімдерді» өткізуді қоса алғанда, есірткі құралдарын, психотроптық заттарды, олардың аналогтары мен прекурсорларын заңсыз өткізу арналарын жабу жөнінде келісілген іс-шаралар (операциялар) өткізудің орындылығы мен мүмкіндігін қарастырады.</w:t>
      </w:r>
      <w:r>
        <w:br/>
      </w:r>
      <w:r>
        <w:rPr>
          <w:rFonts w:ascii="Times New Roman"/>
          <w:b w:val="false"/>
          <w:i w:val="false"/>
          <w:color w:val="000000"/>
          <w:sz w:val="28"/>
        </w:rPr>
        <w:t>
</w:t>
      </w:r>
      <w:r>
        <w:rPr>
          <w:rFonts w:ascii="Times New Roman"/>
          <w:b w:val="false"/>
          <w:i w:val="false"/>
          <w:color w:val="000000"/>
          <w:sz w:val="28"/>
        </w:rPr>
        <w:t>
      Бақыланатын жеткізілімді өткізу туралы шешім әрбір нақты жағдайда қабылданады және қажет болғанда Тараптардың қаржылық уағдаластықтарын ескеруі мүмкін.</w:t>
      </w:r>
    </w:p>
    <w:bookmarkEnd w:id="14"/>
    <w:bookmarkStart w:name="z35" w:id="15"/>
    <w:p>
      <w:pPr>
        <w:spacing w:after="0"/>
        <w:ind w:left="0"/>
        <w:jc w:val="left"/>
      </w:pPr>
      <w:r>
        <w:rPr>
          <w:rFonts w:ascii="Times New Roman"/>
          <w:b/>
          <w:i w:val="false"/>
          <w:color w:val="000000"/>
        </w:rPr>
        <w:t xml:space="preserve"> 
6-бап</w:t>
      </w:r>
    </w:p>
    <w:bookmarkEnd w:id="15"/>
    <w:bookmarkStart w:name="z36" w:id="16"/>
    <w:p>
      <w:pPr>
        <w:spacing w:after="0"/>
        <w:ind w:left="0"/>
        <w:jc w:val="both"/>
      </w:pPr>
      <w:r>
        <w:rPr>
          <w:rFonts w:ascii="Times New Roman"/>
          <w:b w:val="false"/>
          <w:i w:val="false"/>
          <w:color w:val="000000"/>
          <w:sz w:val="28"/>
        </w:rPr>
        <w:t>
      Осы Келісім шеңберіндегі ынтымақтастық сұрау салулардың негізінде немесе Тараптардың бірінің бастамасы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Көмек көрсету туралы сұрау салу жазбаша түрде фирмалық бланкіде жасалады, сұрау салуды жіберуші Тарап мемлекетінің құзыретті органының елтаңбалық мөрімен бекітіледі және оған:</w:t>
      </w:r>
      <w:r>
        <w:br/>
      </w:r>
      <w:r>
        <w:rPr>
          <w:rFonts w:ascii="Times New Roman"/>
          <w:b w:val="false"/>
          <w:i w:val="false"/>
          <w:color w:val="000000"/>
          <w:sz w:val="28"/>
        </w:rPr>
        <w:t>
</w:t>
      </w:r>
      <w:r>
        <w:rPr>
          <w:rFonts w:ascii="Times New Roman"/>
          <w:b w:val="false"/>
          <w:i w:val="false"/>
          <w:color w:val="000000"/>
          <w:sz w:val="28"/>
        </w:rPr>
        <w:t>
      1) сұрау салатын Тарап мемлекеті құзыретті органының және сұрау салынатын Тарап мемлекетінің құзыретті органының атауы;</w:t>
      </w:r>
      <w:r>
        <w:br/>
      </w:r>
      <w:r>
        <w:rPr>
          <w:rFonts w:ascii="Times New Roman"/>
          <w:b w:val="false"/>
          <w:i w:val="false"/>
          <w:color w:val="000000"/>
          <w:sz w:val="28"/>
        </w:rPr>
        <w:t>
</w:t>
      </w:r>
      <w:r>
        <w:rPr>
          <w:rFonts w:ascii="Times New Roman"/>
          <w:b w:val="false"/>
          <w:i w:val="false"/>
          <w:color w:val="000000"/>
          <w:sz w:val="28"/>
        </w:rPr>
        <w:t>
      2) істің мәні мен сұрау салудың негізін баяндау, сондай-ақ оны орындау үшін қажетті басқа ақпарат кіреді.</w:t>
      </w:r>
      <w:r>
        <w:br/>
      </w:r>
      <w:r>
        <w:rPr>
          <w:rFonts w:ascii="Times New Roman"/>
          <w:b w:val="false"/>
          <w:i w:val="false"/>
          <w:color w:val="000000"/>
          <w:sz w:val="28"/>
        </w:rPr>
        <w:t>
      Көмек көрсету туралы сұрау салу және қоса берілетін құжаттар осы Келісімге сәйкес ағылшын тілінде немесе сұрау салу жіберілетін Тараптың тілінде дайындалады.</w:t>
      </w:r>
      <w:r>
        <w:br/>
      </w:r>
      <w:r>
        <w:rPr>
          <w:rFonts w:ascii="Times New Roman"/>
          <w:b w:val="false"/>
          <w:i w:val="false"/>
          <w:color w:val="000000"/>
          <w:sz w:val="28"/>
        </w:rPr>
        <w:t>
      Қажет болған жағдайда Тараптар мемлекеттерінің құзыретті органдары сұрау салудың орындалуын жеңілдететін қосымша мәліметтерді сұратуға құқылы.</w:t>
      </w:r>
    </w:p>
    <w:bookmarkEnd w:id="16"/>
    <w:bookmarkStart w:name="z40" w:id="17"/>
    <w:p>
      <w:pPr>
        <w:spacing w:after="0"/>
        <w:ind w:left="0"/>
        <w:jc w:val="left"/>
      </w:pPr>
      <w:r>
        <w:rPr>
          <w:rFonts w:ascii="Times New Roman"/>
          <w:b/>
          <w:i w:val="false"/>
          <w:color w:val="000000"/>
        </w:rPr>
        <w:t xml:space="preserve"> 
7-бап</w:t>
      </w:r>
    </w:p>
    <w:bookmarkEnd w:id="17"/>
    <w:bookmarkStart w:name="z41" w:id="18"/>
    <w:p>
      <w:pPr>
        <w:spacing w:after="0"/>
        <w:ind w:left="0"/>
        <w:jc w:val="both"/>
      </w:pPr>
      <w:r>
        <w:rPr>
          <w:rFonts w:ascii="Times New Roman"/>
          <w:b w:val="false"/>
          <w:i w:val="false"/>
          <w:color w:val="000000"/>
          <w:sz w:val="28"/>
        </w:rPr>
        <w:t>
      Сұрау салу жіберілетін Тарап сұрау салуды алған күннен бастап екі айдан кешіктірмей оған ресми жауап береді.</w:t>
      </w:r>
      <w:r>
        <w:br/>
      </w:r>
      <w:r>
        <w:rPr>
          <w:rFonts w:ascii="Times New Roman"/>
          <w:b w:val="false"/>
          <w:i w:val="false"/>
          <w:color w:val="000000"/>
          <w:sz w:val="28"/>
        </w:rPr>
        <w:t>
</w:t>
      </w:r>
      <w:r>
        <w:rPr>
          <w:rFonts w:ascii="Times New Roman"/>
          <w:b w:val="false"/>
          <w:i w:val="false"/>
          <w:color w:val="000000"/>
          <w:sz w:val="28"/>
        </w:rPr>
        <w:t>
      Егер сұрау салынатын құзыретті орган сұрау салуды орындау өз мемлекетінің егемендігіне, қауіпсіздігіне және басқа да маңызды мүдделеріне қауіп төндіруі мүмкін не өз мемлекетінің ұлттық заңнамасына және халықаралық міндеттемелеріне қайшы келеді деп ұйғарса, сұрау салуды толық немесе ішінара орындаудан бас тартады. Сұрау салуды орындаудан бас тарту туралы шешім қабылданған жағдайда бас тарту себептері көрсетіле отырып, сұрау салатын Тарапқа жазбаша хабарланады.</w:t>
      </w:r>
    </w:p>
    <w:bookmarkEnd w:id="18"/>
    <w:bookmarkStart w:name="z43" w:id="19"/>
    <w:p>
      <w:pPr>
        <w:spacing w:after="0"/>
        <w:ind w:left="0"/>
        <w:jc w:val="left"/>
      </w:pPr>
      <w:r>
        <w:rPr>
          <w:rFonts w:ascii="Times New Roman"/>
          <w:b/>
          <w:i w:val="false"/>
          <w:color w:val="000000"/>
        </w:rPr>
        <w:t xml:space="preserve"> 
8-бап</w:t>
      </w:r>
    </w:p>
    <w:bookmarkEnd w:id="19"/>
    <w:bookmarkStart w:name="z44" w:id="20"/>
    <w:p>
      <w:pPr>
        <w:spacing w:after="0"/>
        <w:ind w:left="0"/>
        <w:jc w:val="both"/>
      </w:pPr>
      <w:r>
        <w:rPr>
          <w:rFonts w:ascii="Times New Roman"/>
          <w:b w:val="false"/>
          <w:i w:val="false"/>
          <w:color w:val="000000"/>
          <w:sz w:val="28"/>
        </w:rPr>
        <w:t>
      Тараптар Тараптардың кез келгені өз мемлекеттерінің ұлттық заңнамаларының ережелеріне сәйкес құпия деп таныған алынған ақпараттың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Тараптар осы Келісімге сәйкес алынған мәліметтер мен құжаттаманы сұрау салынатын Тарап мемлекетінің құзыретті органдарымен алдын ала келіспей, үшінші мемлекеттерге бермейді.</w:t>
      </w:r>
    </w:p>
    <w:bookmarkEnd w:id="20"/>
    <w:bookmarkStart w:name="z46" w:id="21"/>
    <w:p>
      <w:pPr>
        <w:spacing w:after="0"/>
        <w:ind w:left="0"/>
        <w:jc w:val="left"/>
      </w:pPr>
      <w:r>
        <w:rPr>
          <w:rFonts w:ascii="Times New Roman"/>
          <w:b/>
          <w:i w:val="false"/>
          <w:color w:val="000000"/>
        </w:rPr>
        <w:t xml:space="preserve"> 
9-бап</w:t>
      </w:r>
    </w:p>
    <w:bookmarkEnd w:id="21"/>
    <w:bookmarkStart w:name="z47" w:id="22"/>
    <w:p>
      <w:pPr>
        <w:spacing w:after="0"/>
        <w:ind w:left="0"/>
        <w:jc w:val="both"/>
      </w:pPr>
      <w:r>
        <w:rPr>
          <w:rFonts w:ascii="Times New Roman"/>
          <w:b w:val="false"/>
          <w:i w:val="false"/>
          <w:color w:val="000000"/>
          <w:sz w:val="28"/>
        </w:rPr>
        <w:t>
      Тараптар осы Келісімнің ережелерін іске асыру мақсатында Тараптар мемлекеттерінің құзыретті органдары өкілдерінің Бірлескен Комиссиясын құрады.</w:t>
      </w:r>
      <w:r>
        <w:br/>
      </w:r>
      <w:r>
        <w:rPr>
          <w:rFonts w:ascii="Times New Roman"/>
          <w:b w:val="false"/>
          <w:i w:val="false"/>
          <w:color w:val="000000"/>
          <w:sz w:val="28"/>
        </w:rPr>
        <w:t>
</w:t>
      </w:r>
      <w:r>
        <w:rPr>
          <w:rFonts w:ascii="Times New Roman"/>
          <w:b w:val="false"/>
          <w:i w:val="false"/>
          <w:color w:val="000000"/>
          <w:sz w:val="28"/>
        </w:rPr>
        <w:t>
      Бірлескен Комиссия өзара қызығушылық тудыратын мәселелерді қарау қажеттігіне байланысты Тараптар мемлекеттерінің астаналарында кезекпен шақырылады.</w:t>
      </w:r>
    </w:p>
    <w:bookmarkEnd w:id="22"/>
    <w:bookmarkStart w:name="z49" w:id="23"/>
    <w:p>
      <w:pPr>
        <w:spacing w:after="0"/>
        <w:ind w:left="0"/>
        <w:jc w:val="left"/>
      </w:pPr>
      <w:r>
        <w:rPr>
          <w:rFonts w:ascii="Times New Roman"/>
          <w:b/>
          <w:i w:val="false"/>
          <w:color w:val="000000"/>
        </w:rPr>
        <w:t xml:space="preserve"> 
10-бап</w:t>
      </w:r>
    </w:p>
    <w:bookmarkEnd w:id="23"/>
    <w:bookmarkStart w:name="z50" w:id="24"/>
    <w:p>
      <w:pPr>
        <w:spacing w:after="0"/>
        <w:ind w:left="0"/>
        <w:jc w:val="both"/>
      </w:pPr>
      <w:r>
        <w:rPr>
          <w:rFonts w:ascii="Times New Roman"/>
          <w:b w:val="false"/>
          <w:i w:val="false"/>
          <w:color w:val="000000"/>
          <w:sz w:val="28"/>
        </w:rPr>
        <w:t>
      Егер әрбір нақты жағдайда өзгеше Тәртіп келісілмеген болса, Тараптар Осы Келісімнің шеңберінде ынтымақтастықты жүзеге асыру жөніндегі қаржылық шығыстарды Тараптар мемлекеттерінің заңнамаларында көзделген қаражат шегінде дербес белгілейді және көтереді.</w:t>
      </w:r>
    </w:p>
    <w:bookmarkEnd w:id="24"/>
    <w:bookmarkStart w:name="z51" w:id="25"/>
    <w:p>
      <w:pPr>
        <w:spacing w:after="0"/>
        <w:ind w:left="0"/>
        <w:jc w:val="left"/>
      </w:pPr>
      <w:r>
        <w:rPr>
          <w:rFonts w:ascii="Times New Roman"/>
          <w:b/>
          <w:i w:val="false"/>
          <w:color w:val="000000"/>
        </w:rPr>
        <w:t xml:space="preserve"> 
11-бап</w:t>
      </w:r>
    </w:p>
    <w:bookmarkEnd w:id="25"/>
    <w:bookmarkStart w:name="z52" w:id="26"/>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шарттардан туындайтын олардың құқықтары мен міндеттемелерін қозғамайды.</w:t>
      </w:r>
    </w:p>
    <w:bookmarkEnd w:id="26"/>
    <w:bookmarkStart w:name="z53" w:id="27"/>
    <w:p>
      <w:pPr>
        <w:spacing w:after="0"/>
        <w:ind w:left="0"/>
        <w:jc w:val="left"/>
      </w:pPr>
      <w:r>
        <w:rPr>
          <w:rFonts w:ascii="Times New Roman"/>
          <w:b/>
          <w:i w:val="false"/>
          <w:color w:val="000000"/>
        </w:rPr>
        <w:t xml:space="preserve"> 
12-бап</w:t>
      </w:r>
    </w:p>
    <w:bookmarkEnd w:id="27"/>
    <w:bookmarkStart w:name="z54" w:id="28"/>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осы Келісімнің ажырамас бөліктері болып табылады.</w:t>
      </w:r>
      <w:r>
        <w:br/>
      </w:r>
      <w:r>
        <w:rPr>
          <w:rFonts w:ascii="Times New Roman"/>
          <w:b w:val="false"/>
          <w:i w:val="false"/>
          <w:color w:val="000000"/>
          <w:sz w:val="28"/>
        </w:rPr>
        <w:t>
</w:t>
      </w:r>
      <w:r>
        <w:rPr>
          <w:rFonts w:ascii="Times New Roman"/>
          <w:b w:val="false"/>
          <w:i w:val="false"/>
          <w:color w:val="000000"/>
          <w:sz w:val="28"/>
        </w:rPr>
        <w:t>
      Мұндай түзетулер осы Келісімнің күшіне енуі үшін көзделген тәртіпке сәйкес күшіне енеді.</w:t>
      </w:r>
    </w:p>
    <w:bookmarkEnd w:id="28"/>
    <w:bookmarkStart w:name="z56" w:id="29"/>
    <w:p>
      <w:pPr>
        <w:spacing w:after="0"/>
        <w:ind w:left="0"/>
        <w:jc w:val="left"/>
      </w:pPr>
      <w:r>
        <w:rPr>
          <w:rFonts w:ascii="Times New Roman"/>
          <w:b/>
          <w:i w:val="false"/>
          <w:color w:val="000000"/>
        </w:rPr>
        <w:t xml:space="preserve"> 
13-бап</w:t>
      </w:r>
    </w:p>
    <w:bookmarkEnd w:id="29"/>
    <w:bookmarkStart w:name="z57" w:id="30"/>
    <w:p>
      <w:pPr>
        <w:spacing w:after="0"/>
        <w:ind w:left="0"/>
        <w:jc w:val="both"/>
      </w:pPr>
      <w:r>
        <w:rPr>
          <w:rFonts w:ascii="Times New Roman"/>
          <w:b w:val="false"/>
          <w:i w:val="false"/>
          <w:color w:val="000000"/>
          <w:sz w:val="28"/>
        </w:rPr>
        <w:t>
      Осы Келісімнің ережелерін түсіндіруге және қолдануға қатысты кез келген келіспеушіліктер Тараптар арасындағы өзара консультациялар мен келіссөздер арқылы шешіледі.</w:t>
      </w:r>
    </w:p>
    <w:bookmarkEnd w:id="30"/>
    <w:bookmarkStart w:name="z58" w:id="31"/>
    <w:p>
      <w:pPr>
        <w:spacing w:after="0"/>
        <w:ind w:left="0"/>
        <w:jc w:val="left"/>
      </w:pPr>
      <w:r>
        <w:rPr>
          <w:rFonts w:ascii="Times New Roman"/>
          <w:b/>
          <w:i w:val="false"/>
          <w:color w:val="000000"/>
        </w:rPr>
        <w:t xml:space="preserve"> 
14-бап</w:t>
      </w:r>
    </w:p>
    <w:bookmarkEnd w:id="31"/>
    <w:bookmarkStart w:name="z59" w:id="32"/>
    <w:p>
      <w:pPr>
        <w:spacing w:after="0"/>
        <w:ind w:left="0"/>
        <w:jc w:val="both"/>
      </w:pPr>
      <w:r>
        <w:rPr>
          <w:rFonts w:ascii="Times New Roman"/>
          <w:b w:val="false"/>
          <w:i w:val="false"/>
          <w:color w:val="000000"/>
          <w:sz w:val="28"/>
        </w:rPr>
        <w:t>
      Егер әрбір нақты жағдайда өзгеше келісілмеген болса, осы Келісім шеңберінде ынтымақтастықты жүзеге асыру кезінде Тараптар ағылшын тілін пайдаланады.</w:t>
      </w:r>
    </w:p>
    <w:bookmarkEnd w:id="32"/>
    <w:bookmarkStart w:name="z60" w:id="33"/>
    <w:p>
      <w:pPr>
        <w:spacing w:after="0"/>
        <w:ind w:left="0"/>
        <w:jc w:val="left"/>
      </w:pPr>
      <w:r>
        <w:rPr>
          <w:rFonts w:ascii="Times New Roman"/>
          <w:b/>
          <w:i w:val="false"/>
          <w:color w:val="000000"/>
        </w:rPr>
        <w:t xml:space="preserve"> 
15-бап</w:t>
      </w:r>
    </w:p>
    <w:bookmarkEnd w:id="33"/>
    <w:bookmarkStart w:name="z61" w:id="34"/>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p>
    <w:bookmarkEnd w:id="34"/>
    <w:bookmarkStart w:name="z62" w:id="35"/>
    <w:p>
      <w:pPr>
        <w:spacing w:after="0"/>
        <w:ind w:left="0"/>
        <w:jc w:val="left"/>
      </w:pPr>
      <w:r>
        <w:rPr>
          <w:rFonts w:ascii="Times New Roman"/>
          <w:b/>
          <w:i w:val="false"/>
          <w:color w:val="000000"/>
        </w:rPr>
        <w:t xml:space="preserve"> 
16-бап</w:t>
      </w:r>
    </w:p>
    <w:bookmarkEnd w:id="35"/>
    <w:bookmarkStart w:name="z63" w:id="36"/>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екінші Тарапқа дипломатиялық арналар арқылы өзінің Келісімнің қолданылуын тоқтату ниеті туралы жазбаша хабарлама жіберген күнінен бастап алты ай өткенге дейін күшінде болады.</w:t>
      </w:r>
      <w:r>
        <w:br/>
      </w:r>
      <w:r>
        <w:rPr>
          <w:rFonts w:ascii="Times New Roman"/>
          <w:b w:val="false"/>
          <w:i w:val="false"/>
          <w:color w:val="000000"/>
          <w:sz w:val="28"/>
        </w:rPr>
        <w:t>
</w:t>
      </w:r>
      <w:r>
        <w:rPr>
          <w:rFonts w:ascii="Times New Roman"/>
          <w:b w:val="false"/>
          <w:i w:val="false"/>
          <w:color w:val="000000"/>
          <w:sz w:val="28"/>
        </w:rPr>
        <w:t>
      Бұл ретте осы Келісімнің </w:t>
      </w:r>
      <w:r>
        <w:rPr>
          <w:rFonts w:ascii="Times New Roman"/>
          <w:b w:val="false"/>
          <w:i w:val="false"/>
          <w:color w:val="000000"/>
          <w:sz w:val="28"/>
        </w:rPr>
        <w:t>8-бабының</w:t>
      </w:r>
      <w:r>
        <w:rPr>
          <w:rFonts w:ascii="Times New Roman"/>
          <w:b w:val="false"/>
          <w:i w:val="false"/>
          <w:color w:val="000000"/>
          <w:sz w:val="28"/>
        </w:rPr>
        <w:t xml:space="preserve"> ережелері осы Келісімнің шеңберінде ұсынылған кез келген құпия ақпаратқа қатысты әрекет ететін болады.</w:t>
      </w:r>
    </w:p>
    <w:bookmarkEnd w:id="36"/>
    <w:bookmarkStart w:name="z65" w:id="37"/>
    <w:p>
      <w:pPr>
        <w:spacing w:after="0"/>
        <w:ind w:left="0"/>
        <w:jc w:val="both"/>
      </w:pPr>
      <w:r>
        <w:rPr>
          <w:rFonts w:ascii="Times New Roman"/>
          <w:b w:val="false"/>
          <w:i w:val="false"/>
          <w:color w:val="000000"/>
          <w:sz w:val="28"/>
        </w:rPr>
        <w:t>
      Кабул қаласында 2010 жылғы 17 мамырда әрқайсысы қазақ, дари, орыс және ағылшын тілдерінде екі түпнұсқа данада жасалды,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bookmarkEnd w:id="3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Ауғанстан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