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2425" w14:textId="b1e2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Залалдары бюджет қаражаты есебінен субсидиялауға жататын әлеуметтік мәні бар облысаралық қатынастар бойынша темір жолда жолаушылар тасымалдауды жүзеге асыратын тасымалдаушыларды айқындау жөніндегі ашық тендер негізінде конкурс өткізу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тамыздағы № 886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«Темір жол көлігі туралы» Қазақстан Республикасының 2001 жылғы 8 желтоқсандағы Заңының 14-бабының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Залалдары бюджет қаражаты есебінен субсидиялауға жататын әлеуметтік мәні бар облысаралық қатынастар бойынша темір жолда жолаушылар тасымалдауды жүзеге асыратын тасымалдаушыларды айқындау жөніндегі ашық тендер негізінде конкурс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 тамыздағы </w:t>
      </w:r>
      <w:r>
        <w:br/>
      </w:r>
      <w:r>
        <w:rPr>
          <w:rFonts w:ascii="Times New Roman"/>
          <w:b w:val="false"/>
          <w:i w:val="false"/>
          <w:color w:val="000000"/>
          <w:sz w:val="28"/>
        </w:rPr>
        <w:t xml:space="preserve">
№ 886 қаулысымен    </w:t>
      </w:r>
      <w:r>
        <w:br/>
      </w:r>
      <w:r>
        <w:rPr>
          <w:rFonts w:ascii="Times New Roman"/>
          <w:b w:val="false"/>
          <w:i w:val="false"/>
          <w:color w:val="000000"/>
          <w:sz w:val="28"/>
        </w:rPr>
        <w:t xml:space="preserve">
бекітілген       </w:t>
      </w:r>
    </w:p>
    <w:bookmarkEnd w:id="2"/>
    <w:bookmarkStart w:name="z183" w:id="3"/>
    <w:p>
      <w:pPr>
        <w:spacing w:after="0"/>
        <w:ind w:left="0"/>
        <w:jc w:val="left"/>
      </w:pPr>
      <w:r>
        <w:rPr>
          <w:rFonts w:ascii="Times New Roman"/>
          <w:b/>
          <w:i w:val="false"/>
          <w:color w:val="000000"/>
        </w:rPr>
        <w:t xml:space="preserve"> 
Залалдары бюджет қаражаты есебінен субсидиялауға жататын әлеуметтік мәні бар облысаралық қатынастар бойынша темір жолда жолаушылар тасымалдауды жүзеге асыратын тасымалдаушыларды айқындау жөніндегі ашық тендер негізінде конкурс өткізу қағидасы 1. Жалпы ережелер</w:t>
      </w:r>
    </w:p>
    <w:bookmarkEnd w:id="3"/>
    <w:bookmarkStart w:name="z5" w:id="4"/>
    <w:p>
      <w:pPr>
        <w:spacing w:after="0"/>
        <w:ind w:left="0"/>
        <w:jc w:val="both"/>
      </w:pPr>
      <w:r>
        <w:rPr>
          <w:rFonts w:ascii="Times New Roman"/>
          <w:b w:val="false"/>
          <w:i w:val="false"/>
          <w:color w:val="000000"/>
          <w:sz w:val="28"/>
        </w:rPr>
        <w:t>
      1. Залалдары бюджет қаражаты есебінен субсидиялауға жататын әлеуметтік мәні бар облысаралық қатынастар бойынша темір жолда жолаушылар тасымалдауды жүзеге асыратын тасымалдаушыларды айқындау жөніндегі ашық тендер негізінде конкурс өткізу қағидасы (бұдан әрі – Қағида) «Темір жол көлігі туралы» Қазақстан Республикасының 2001 жылғы 8 желтоқсандағы Заңының 14-бабы 1-тармағының </w:t>
      </w:r>
      <w:r>
        <w:rPr>
          <w:rFonts w:ascii="Times New Roman"/>
          <w:b w:val="false"/>
          <w:i w:val="false"/>
          <w:color w:val="000000"/>
          <w:sz w:val="28"/>
        </w:rPr>
        <w:t>13-тармақшасына</w:t>
      </w:r>
      <w:r>
        <w:rPr>
          <w:rFonts w:ascii="Times New Roman"/>
          <w:b w:val="false"/>
          <w:i w:val="false"/>
          <w:color w:val="000000"/>
          <w:sz w:val="28"/>
        </w:rPr>
        <w:t xml:space="preserve"> және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 1188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залалдары бюджет қаражаты есебінен субсидиялауға жататын әлеуметтік мәні бар облысаралық қатынастар бойынша темір жолда жолаушылар тасымалдауды жүзеге асыратын тасымалдаушыларды айқындау жөніндегі ашық тендер негізінде (бұдан әрі - тендер) конкурсты өткізуді ұйымдастыру тәртібін, шарттары мен мерзімдерін және тасымалдаушының әлеуметтік мәні бар қатынастар бойынша тасымалдауды жүзеге асыруына байланысты субсидиялау шартын (бұдан әрі – Шарт) ұзартуды белгілейді.</w:t>
      </w:r>
      <w:r>
        <w:br/>
      </w:r>
      <w:r>
        <w:rPr>
          <w:rFonts w:ascii="Times New Roman"/>
          <w:b w:val="false"/>
          <w:i w:val="false"/>
          <w:color w:val="000000"/>
          <w:sz w:val="28"/>
        </w:rPr>
        <w:t>
      Осы Қағидада уәкілетті орган деп темір жол көлігі саласындағы басшылықты,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шекте – салааралық үйлестіруді жүзеге асыратын </w:t>
      </w:r>
      <w:r>
        <w:rPr>
          <w:rFonts w:ascii="Times New Roman"/>
          <w:b w:val="false"/>
          <w:i w:val="false"/>
          <w:color w:val="000000"/>
          <w:sz w:val="28"/>
        </w:rPr>
        <w:t>орталық атқарушы орган</w:t>
      </w:r>
      <w:r>
        <w:rPr>
          <w:rFonts w:ascii="Times New Roman"/>
          <w:b w:val="false"/>
          <w:i w:val="false"/>
          <w:color w:val="000000"/>
          <w:sz w:val="28"/>
        </w:rPr>
        <w:t xml:space="preserve"> түсініледі.</w:t>
      </w:r>
      <w:r>
        <w:br/>
      </w:r>
      <w:r>
        <w:rPr>
          <w:rFonts w:ascii="Times New Roman"/>
          <w:b w:val="false"/>
          <w:i w:val="false"/>
          <w:color w:val="000000"/>
          <w:sz w:val="28"/>
        </w:rPr>
        <w:t>
      Осы Қағидада Жолаушыларды ұлттық тасымалдаушы деп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акцияларының бақылау пакеті Ұлттық теміржол компаниясына тиесілі, жолаушыларды, багажды, жүк-багажды, почта жөнелтілімдерін тасымалдау бойынша қызметтер көрсететін, оның ішінде арнайы және әскери тасымалдауларды орындайтын заңды тұлға ұғынылады.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11.11.2013 </w:t>
      </w:r>
      <w:r>
        <w:rPr>
          <w:rFonts w:ascii="Times New Roman"/>
          <w:b w:val="false"/>
          <w:i w:val="false"/>
          <w:color w:val="000000"/>
          <w:sz w:val="28"/>
        </w:rPr>
        <w:t>N 1202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Тендерге конкурстық құжаттаманы «Әлеуметтік мәні бар облысаралық қатынастарды айқындау туралы» Қазақстан Республикасы Үкіметінің 2004 жылғы 11 қарашадағы № 1185 </w:t>
      </w:r>
      <w:r>
        <w:rPr>
          <w:rFonts w:ascii="Times New Roman"/>
          <w:b w:val="false"/>
          <w:i w:val="false"/>
          <w:color w:val="000000"/>
          <w:sz w:val="28"/>
        </w:rPr>
        <w:t>қаулысымен</w:t>
      </w:r>
      <w:r>
        <w:rPr>
          <w:rFonts w:ascii="Times New Roman"/>
          <w:b w:val="false"/>
          <w:i w:val="false"/>
          <w:color w:val="000000"/>
          <w:sz w:val="28"/>
        </w:rPr>
        <w:t xml:space="preserve"> айқындалған әлеуметтік мәні бар қатынастар бойынша жүруі болжанатын ұлттық темір жол компаниясының жолаушылар поезы қозғалысының нормативтік кестесі базасында құрылған лоттар және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үлгі конкурстық құжаттама негізінде уәкілетті орган әзірлейді және бекітеді.</w:t>
      </w:r>
      <w:r>
        <w:br/>
      </w:r>
      <w:r>
        <w:rPr>
          <w:rFonts w:ascii="Times New Roman"/>
          <w:b w:val="false"/>
          <w:i w:val="false"/>
          <w:color w:val="000000"/>
          <w:sz w:val="28"/>
        </w:rPr>
        <w:t>
</w:t>
      </w:r>
      <w:r>
        <w:rPr>
          <w:rFonts w:ascii="Times New Roman"/>
          <w:b w:val="false"/>
          <w:i w:val="false"/>
          <w:color w:val="000000"/>
          <w:sz w:val="28"/>
        </w:rPr>
        <w:t>
      3. Уәкілетті орган тендерді өткізудің ұйымдастырушысы болып табылады.</w:t>
      </w:r>
    </w:p>
    <w:bookmarkEnd w:id="4"/>
    <w:bookmarkStart w:name="z8" w:id="5"/>
    <w:p>
      <w:pPr>
        <w:spacing w:after="0"/>
        <w:ind w:left="0"/>
        <w:jc w:val="left"/>
      </w:pPr>
      <w:r>
        <w:rPr>
          <w:rFonts w:ascii="Times New Roman"/>
          <w:b/>
          <w:i w:val="false"/>
          <w:color w:val="000000"/>
        </w:rPr>
        <w:t xml:space="preserve"> 
2. Тендерлік комиссияны құру</w:t>
      </w:r>
    </w:p>
    <w:bookmarkEnd w:id="5"/>
    <w:bookmarkStart w:name="z9" w:id="6"/>
    <w:p>
      <w:pPr>
        <w:spacing w:after="0"/>
        <w:ind w:left="0"/>
        <w:jc w:val="both"/>
      </w:pPr>
      <w:r>
        <w:rPr>
          <w:rFonts w:ascii="Times New Roman"/>
          <w:b w:val="false"/>
          <w:i w:val="false"/>
          <w:color w:val="000000"/>
          <w:sz w:val="28"/>
        </w:rPr>
        <w:t xml:space="preserve">
      4. Тендерлік комиссия (бұдан әрі – комиссия) тендерді өткізуді қамтамасыз ету және жеңімпазды анықтау, сондай-ақ шарттардың мерзімін ұзарту мәселелерін қарау үшін құрылады. Комиссия құрамы уәкілетті органның бірінші басшысы немесе оның міндетін атқарушы адамның бұйрығымен бекітіледі, бұл ретте комиссия мүшелерінің жалпы саны тақ санды құрауы және үш адамнан кем болмауы тиіс. Комиссияны комиссия төрағасы, ал ол болмаған кезде төрағаның орынбасары басқарады. Комиссия хатшысы комиссияның мүшесі болып табылмайды және комиссия шешімдер қабылдау кезінде дауыс беруге құқығы жоқ. </w:t>
      </w:r>
      <w:r>
        <w:br/>
      </w:r>
      <w:r>
        <w:rPr>
          <w:rFonts w:ascii="Times New Roman"/>
          <w:b w:val="false"/>
          <w:i w:val="false"/>
          <w:color w:val="000000"/>
          <w:sz w:val="28"/>
        </w:rPr>
        <w:t>
</w:t>
      </w:r>
      <w:r>
        <w:rPr>
          <w:rFonts w:ascii="Times New Roman"/>
          <w:b w:val="false"/>
          <w:i w:val="false"/>
          <w:color w:val="000000"/>
          <w:sz w:val="28"/>
        </w:rPr>
        <w:t>
      5. Комиссия қатысушылардың тендерлік өтінімдерін қабылдайды және қарайды, тендер өткізеді және жеңімпаздарды анықтайды, сондай-ақ шарттардың мерзімін ұзартуға өтінімдерді қарайды және шарттардың мерзімін ұзарту немесе ұзартудан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6. Комиссия төрағасы, ол болмаған жағдайда төрағаның орынбасары комиссия қызметін басқарады, комиссия отырыстарында төрағалық етеді, жұмысты жоспарлайды және оның шешімдерінің іске асырылуына жалпы бақылауды жүзеге асырады.</w:t>
      </w:r>
      <w:r>
        <w:br/>
      </w:r>
      <w:r>
        <w:rPr>
          <w:rFonts w:ascii="Times New Roman"/>
          <w:b w:val="false"/>
          <w:i w:val="false"/>
          <w:color w:val="000000"/>
          <w:sz w:val="28"/>
        </w:rPr>
        <w:t>
</w:t>
      </w:r>
      <w:r>
        <w:rPr>
          <w:rFonts w:ascii="Times New Roman"/>
          <w:b w:val="false"/>
          <w:i w:val="false"/>
          <w:color w:val="000000"/>
          <w:sz w:val="28"/>
        </w:rPr>
        <w:t>
      7. Тендер өтеусіз негізде жолаушыларды тасымалдау жөніндегі қызметтер ұсыну бойынша ұйымдастырушысына жұмыс тәжірибесі бар сарапшылар ретінде жұмыс істеу үшін өзге де мамандарды тартуға рұқсат етіледі.</w:t>
      </w:r>
      <w:r>
        <w:br/>
      </w:r>
      <w:r>
        <w:rPr>
          <w:rFonts w:ascii="Times New Roman"/>
          <w:b w:val="false"/>
          <w:i w:val="false"/>
          <w:color w:val="000000"/>
          <w:sz w:val="28"/>
        </w:rPr>
        <w:t>
</w:t>
      </w:r>
      <w:r>
        <w:rPr>
          <w:rFonts w:ascii="Times New Roman"/>
          <w:b w:val="false"/>
          <w:i w:val="false"/>
          <w:color w:val="000000"/>
          <w:sz w:val="28"/>
        </w:rPr>
        <w:t>
      8. Сарапшылар қатысушылар өтінімдерінің конкурстық құжаттама талаптарына сәйкестігі Шарттың мерзімін ұзартуға берілген өтінімдердің, осы Қағиданың талаптарына сәйкестігі туралы сараптамалық қорытынды береді және комиссия шешім қабылдаған кезде дауыс беруге құқығы жоқ. Сарапшылардың қорытындысы қатысушылар ұсынған тендерлік өтінімдерді бағалау және салыстыру, жеңімпазды анықтау және шарттың мерзімін ұзарту туралы шешім қабылданған кезде ескеріледі. Сараптамалық қорытынды жазбаша түрде ресімделеді, оған сарапшылар қол қояды және комиссия отырысының хаттамасына қоса тіркеледі.</w:t>
      </w:r>
    </w:p>
    <w:bookmarkEnd w:id="6"/>
    <w:bookmarkStart w:name="z14" w:id="7"/>
    <w:p>
      <w:pPr>
        <w:spacing w:after="0"/>
        <w:ind w:left="0"/>
        <w:jc w:val="left"/>
      </w:pPr>
      <w:r>
        <w:rPr>
          <w:rFonts w:ascii="Times New Roman"/>
          <w:b/>
          <w:i w:val="false"/>
          <w:color w:val="000000"/>
        </w:rPr>
        <w:t xml:space="preserve"> 
3. Тендерге қатысушыларға және тендерлік өтінімдерге қойылатын талаптар</w:t>
      </w:r>
    </w:p>
    <w:bookmarkEnd w:id="7"/>
    <w:bookmarkStart w:name="z15" w:id="8"/>
    <w:p>
      <w:pPr>
        <w:spacing w:after="0"/>
        <w:ind w:left="0"/>
        <w:jc w:val="both"/>
      </w:pPr>
      <w:r>
        <w:rPr>
          <w:rFonts w:ascii="Times New Roman"/>
          <w:b w:val="false"/>
          <w:i w:val="false"/>
          <w:color w:val="000000"/>
          <w:sz w:val="28"/>
        </w:rPr>
        <w:t>
      9. Тендерге қатысуға ҚҚС төлеушілері болып табылатын және осы Қағиданың 10-тармағында белгіленген шарттарға сәйкес келетін, осы Қағидаға сәйкестелетін өтінімді және басқа да қажет құжаттарды уақтылы ұсынған әлеуетті тасымалдаушылар жіберіледі.</w:t>
      </w:r>
      <w:r>
        <w:br/>
      </w:r>
      <w:r>
        <w:rPr>
          <w:rFonts w:ascii="Times New Roman"/>
          <w:b w:val="false"/>
          <w:i w:val="false"/>
          <w:color w:val="000000"/>
          <w:sz w:val="28"/>
        </w:rPr>
        <w:t>
</w:t>
      </w:r>
      <w:r>
        <w:rPr>
          <w:rFonts w:ascii="Times New Roman"/>
          <w:b w:val="false"/>
          <w:i w:val="false"/>
          <w:color w:val="000000"/>
          <w:sz w:val="28"/>
        </w:rPr>
        <w:t>
      10. Тендерге қатысу және/немесе Шарттардың мерзімін ұзарту үшін әлеуетті тасымалдаушылар мынадай шарттарға сәйкес болуы қажет: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2012.12.07 </w:t>
      </w:r>
      <w:r>
        <w:rPr>
          <w:rFonts w:ascii="Times New Roman"/>
          <w:b w:val="false"/>
          <w:i w:val="false"/>
          <w:color w:val="000000"/>
          <w:sz w:val="28"/>
        </w:rPr>
        <w:t>N 1560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тіркелген, жолаушылар тасымалдарын ұйымдастыру үшін жеке меншік немесе басқа заңды негіздерде пайдаланылатын техникалық қауіпсіздік талаптарына сәйкес келетін жолаушы жылжымалы құрамының болуы, бұл ретте (жалпы, плацкарт, купелі) үлгілері бойынша көрсетілген жолаушылар вагондарының саны («Жолаушылар лизингтік вагон компаниясы» акционерлік қоғамының вагондарынан басқа) талап етілетін вагондар санынан кемінде 30 пайызын, ал электрдизель поездар вагондарының саны - 100 пайызды құруы тиіс;</w:t>
      </w:r>
      <w:r>
        <w:br/>
      </w: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төлеу мерзімі кейінге қалдырылған жағдайларды қоспағанда, бюджетке төленетін салықтар мен басқа да міндетті төлемдер және бірыңғай жинақтаушы зейнетақы қорына аударымдар бойынша берешектерінің болмауы;</w:t>
      </w:r>
      <w:r>
        <w:br/>
      </w:r>
      <w:r>
        <w:rPr>
          <w:rFonts w:ascii="Times New Roman"/>
          <w:b w:val="false"/>
          <w:i w:val="false"/>
          <w:color w:val="000000"/>
          <w:sz w:val="28"/>
        </w:rPr>
        <w:t>
</w:t>
      </w:r>
      <w:r>
        <w:rPr>
          <w:rFonts w:ascii="Times New Roman"/>
          <w:b w:val="false"/>
          <w:i w:val="false"/>
          <w:color w:val="000000"/>
          <w:sz w:val="28"/>
        </w:rPr>
        <w:t>
      4) тиісті әлеуметтік мәні бар бағыттарға қызмет көрсетуге қажет поезд бригадалары қызметкерлерінің жеке білікті штатының және/немесе нормативтік саны шегінде тіркелмелі және тікелей қатынайтын вагондарды есепке ала отырып, бұрын әлеуметтік мәні бар бағытқа қызмет көрсеткен тасымалдаушының поезд бригадалары білікті штатын жұмысқа қабылдау туралы кепілдіктің болуы;</w:t>
      </w:r>
      <w:r>
        <w:br/>
      </w:r>
      <w:r>
        <w:rPr>
          <w:rFonts w:ascii="Times New Roman"/>
          <w:b w:val="false"/>
          <w:i w:val="false"/>
          <w:color w:val="000000"/>
          <w:sz w:val="28"/>
        </w:rPr>
        <w:t>
</w:t>
      </w:r>
      <w:r>
        <w:rPr>
          <w:rFonts w:ascii="Times New Roman"/>
          <w:b w:val="false"/>
          <w:i w:val="false"/>
          <w:color w:val="000000"/>
          <w:sz w:val="28"/>
        </w:rPr>
        <w:t>
      5) тасымалдаушының Ұлттық инфрақұрылым операторының, локомотивтік тарту операторының және вагондарды жалға алу, жолаушылар вагондарына техникалық қызмет көрсету, оларды сумен және отынмен жабдықтау, үй-жайларды жалға алу жөніндегі қызметтерді және вокзалдарда 12 айға (конкурсы өткізілген немесе Шарт ұзартылған күннің алдындағы айдың бірі күніне) анықтамалық-ақпараттық қызметтерді ұсынатын басқа да теміржол ұйымдарының алдында берешегінің болмауы;</w:t>
      </w:r>
      <w:r>
        <w:br/>
      </w:r>
      <w:r>
        <w:rPr>
          <w:rFonts w:ascii="Times New Roman"/>
          <w:b w:val="false"/>
          <w:i w:val="false"/>
          <w:color w:val="000000"/>
          <w:sz w:val="28"/>
        </w:rPr>
        <w:t>
</w:t>
      </w:r>
      <w:r>
        <w:rPr>
          <w:rFonts w:ascii="Times New Roman"/>
          <w:b w:val="false"/>
          <w:i w:val="false"/>
          <w:color w:val="000000"/>
          <w:sz w:val="28"/>
        </w:rPr>
        <w:t>
      6) тасымалдаушының мәлімделген бағытта көзделген жылдық субсидиялардың көлемінен кемінде 5 % құрайтын меншікті ақшалай және негізгі қаражатының болуы.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өзгерістер енгізілді - ҚР Үкіметінің 2012.12.07 </w:t>
      </w:r>
      <w:r>
        <w:rPr>
          <w:rFonts w:ascii="Times New Roman"/>
          <w:b w:val="false"/>
          <w:i w:val="false"/>
          <w:color w:val="000000"/>
          <w:sz w:val="28"/>
        </w:rPr>
        <w:t>N 1560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11.11.2013 </w:t>
      </w:r>
      <w:r>
        <w:rPr>
          <w:rFonts w:ascii="Times New Roman"/>
          <w:b w:val="false"/>
          <w:i w:val="false"/>
          <w:color w:val="000000"/>
          <w:sz w:val="28"/>
        </w:rPr>
        <w:t>N 1202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20.12.2013 </w:t>
      </w:r>
      <w:r>
        <w:rPr>
          <w:rFonts w:ascii="Times New Roman"/>
          <w:b w:val="false"/>
          <w:i w:val="false"/>
          <w:color w:val="000000"/>
          <w:sz w:val="28"/>
        </w:rPr>
        <w:t>N 1363</w:t>
      </w:r>
      <w:r>
        <w:rPr>
          <w:rFonts w:ascii="Times New Roman"/>
          <w:b w:val="false"/>
          <w:i w:val="false"/>
          <w:color w:val="ff0000"/>
          <w:sz w:val="28"/>
        </w:rPr>
        <w:t xml:space="preserve"> (01.01.2014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11. Әлеуетті тасымалдаушы тендерге қатысу және/немесе Шарттардың мерзімін ұзарту үшін уәкілетті органның атына мынадай құжаттарды қоса бере отырып, тендерлік өтінімді ұсынады:</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2-қосымшаға</w:t>
      </w:r>
      <w:r>
        <w:rPr>
          <w:rFonts w:ascii="Times New Roman"/>
          <w:b w:val="false"/>
          <w:i w:val="false"/>
          <w:color w:val="000000"/>
          <w:sz w:val="28"/>
        </w:rPr>
        <w:t xml:space="preserve"> (заңды тұлғалар үшін) немесе </w:t>
      </w:r>
      <w:r>
        <w:rPr>
          <w:rFonts w:ascii="Times New Roman"/>
          <w:b w:val="false"/>
          <w:i w:val="false"/>
          <w:color w:val="000000"/>
          <w:sz w:val="28"/>
        </w:rPr>
        <w:t>3-қосымшаға</w:t>
      </w:r>
      <w:r>
        <w:rPr>
          <w:rFonts w:ascii="Times New Roman"/>
          <w:b w:val="false"/>
          <w:i w:val="false"/>
          <w:color w:val="000000"/>
          <w:sz w:val="28"/>
        </w:rPr>
        <w:t xml:space="preserve"> (жеке тұлғалар үшін) сәйкес тендерге қатысуға өтініш;</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үлгілері, саны, шығарылған жылы, вагондардың зауыттық нөмірлері, техникалық жай-күйі және жоспарлы жөндеу түрлері көрсетіле отырып (жеке меншік құқығын немесе жалға алынғандығын растайтын, нотариалды куәландырылған құжаттарды қоса берумен) жеке меншік және (немесе) сенімді басқарудағы, мүлікті жалдау немесе басқа да заңды негіздерде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тіркеуден өткен жылжымалы құрамның мүккәмал паркі туралы мәліметтер, бұл ретте (жалпы, плацкарт, купелі) үлгілері бойынша көрсетілген жолаушылар вагондарының саны («Жолаушылар лизингтік вагон компаниясы» акционерлік қоғамының вагондарынан басқа) талап етілетін вагондар санынан кемінде 30 пайызды, ал электрдизель поездар вагондарының саны - 100 пайыз құрауы тиіс;</w:t>
      </w:r>
      <w:r>
        <w:br/>
      </w: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төлеу мерзімі кейінге қалдырған жағдайларды қоспағанда, конкурстық өтінімдер және/немесе шарттың мерзімін ұзартуға арналған өтінімдер салынған конверттерді ашу күнінің алдындағы үш айдан астам мерзімге салық берешегінің және бірыңғай жинақтаушы зейнетақы қорына міндетті зейнетақы жарналары, міндетті кәсіптік зейнетақы жарналары бойынша берешегінің жоқ (бар) екені туралы бірінші басшының немесе қол қоюға құқығы бар адамның (осы құқықты растайтын тиісті құжатты қоса беріп) қолы қойылып, осы салық органының мөрі басылған тиісті салық органының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нысандағы</w:t>
      </w:r>
      <w:r>
        <w:rPr>
          <w:rFonts w:ascii="Times New Roman"/>
          <w:b w:val="false"/>
          <w:i w:val="false"/>
          <w:color w:val="000000"/>
          <w:sz w:val="28"/>
        </w:rPr>
        <w:t xml:space="preserve"> анықтамасының түпнұсқасы. Егер анықтамада берешек көрсетілсе, осы берешектің пайда болу мерзімін растайтын анықтаманы берген адамның қолы қойылған құжаттар қоса берілуі қажет;</w:t>
      </w:r>
      <w:r>
        <w:br/>
      </w:r>
      <w:r>
        <w:rPr>
          <w:rFonts w:ascii="Times New Roman"/>
          <w:b w:val="false"/>
          <w:i w:val="false"/>
          <w:color w:val="000000"/>
          <w:sz w:val="28"/>
        </w:rPr>
        <w:t>
</w:t>
      </w:r>
      <w:r>
        <w:rPr>
          <w:rFonts w:ascii="Times New Roman"/>
          <w:b w:val="false"/>
          <w:i w:val="false"/>
          <w:color w:val="000000"/>
          <w:sz w:val="28"/>
        </w:rPr>
        <w:t>
      4)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тендерге қойылған әлеуметтік мәні бар қатынастардағы маршруттар бойынша жолаушылар тасымалдарын ұйымдастырудың негізгі шарттары мен талаптарын қамтамасыз ету жөніндегі тендерлік ұсыныстар;</w:t>
      </w:r>
      <w:r>
        <w:br/>
      </w:r>
      <w:r>
        <w:rPr>
          <w:rFonts w:ascii="Times New Roman"/>
          <w:b w:val="false"/>
          <w:i w:val="false"/>
          <w:color w:val="000000"/>
          <w:sz w:val="28"/>
        </w:rPr>
        <w:t>
</w:t>
      </w:r>
      <w:r>
        <w:rPr>
          <w:rFonts w:ascii="Times New Roman"/>
          <w:b w:val="false"/>
          <w:i w:val="false"/>
          <w:color w:val="000000"/>
          <w:sz w:val="28"/>
        </w:rPr>
        <w:t>
      5) тіркелмелі және тікелей қатынайтын вагондарды есепке ала отырып, бұрын қызмет көрсетілген әлеуметтік мәні бар маршруттарға поезд бригадалары қызметкерлерінің жеке білікті штатының болуы туралы мәліметтер. Бұрын басқа тасымалдаушылар қызмет көрсеткен маршруттарға өтініш берген кезде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нормативтік саны шегінде тіркелмелі және тікелей қатынайтын вагондарды есепке ала отырып, бұрын әлеуметтік мәні бар маршруттарға қызмет көрсеткен тасымалдаушының поезд бригадалары қызметкерлерінің білікті штатын жұмысқа қабылдау туралы кепілхат – міндеттеме.</w:t>
      </w:r>
      <w:r>
        <w:br/>
      </w:r>
      <w:r>
        <w:rPr>
          <w:rFonts w:ascii="Times New Roman"/>
          <w:b w:val="false"/>
          <w:i w:val="false"/>
          <w:color w:val="000000"/>
          <w:sz w:val="28"/>
        </w:rPr>
        <w:t>
</w:t>
      </w:r>
      <w:r>
        <w:rPr>
          <w:rFonts w:ascii="Times New Roman"/>
          <w:b w:val="false"/>
          <w:i w:val="false"/>
          <w:color w:val="000000"/>
          <w:sz w:val="28"/>
        </w:rPr>
        <w:t>
      6) Шарттың мерзімін ұзартуға арналған өтінім берілген жағдайда ағымдағы айдың бірінші күніне берілген тасымалдаушының және бірінші басшының мөрлерімен бекітілген, қолдарымен расталған Ұлттық инфрақұрылым операторының, локомотивтік тарту операторының және вагондарды жалға алу, техникалық қызмет көрсету және жолаушылар вагондарын сумен және отынмен жабдықтау, үй-жайларды жалдау бойынша қызметтер және вокзалдарда анықтамалық-ақпараттық қызметтер көрсететін басқа да темір жол ұйымдарының берешегі бойынша өзара есеп айырылысуларды салыстырып тексеру актісі және берешек болған жағдайда, бірінші басшылар қол қойған берешекті кепілді өтеу кестесін қамтитын екіжақты келісім немесе төлем жасау туралы банк белгі қойған мерзімін ұзартуға арналған өтінімдерді ұсынудың ай – күні белгіленген берешектің өтелуін растайтын төлем тапсырмасының түпнұсқалары;</w:t>
      </w:r>
      <w:r>
        <w:br/>
      </w:r>
      <w:r>
        <w:rPr>
          <w:rFonts w:ascii="Times New Roman"/>
          <w:b w:val="false"/>
          <w:i w:val="false"/>
          <w:color w:val="000000"/>
          <w:sz w:val="28"/>
        </w:rPr>
        <w:t>
</w:t>
      </w:r>
      <w:r>
        <w:rPr>
          <w:rFonts w:ascii="Times New Roman"/>
          <w:b w:val="false"/>
          <w:i w:val="false"/>
          <w:color w:val="000000"/>
          <w:sz w:val="28"/>
        </w:rPr>
        <w:t>
      7) осы Қағиданың 5-қосымшасына сәйкес Шарттың мерзімін ұзартуға мәлімделген маршруттар бойынша жолаушылар тасымалдауын ұйымдастыруға қойылатын шарттар мен талаптарды қамтамасыз ету жөніндегі ұсыныстар;</w:t>
      </w:r>
      <w:r>
        <w:br/>
      </w:r>
      <w:r>
        <w:rPr>
          <w:rFonts w:ascii="Times New Roman"/>
          <w:b w:val="false"/>
          <w:i w:val="false"/>
          <w:color w:val="000000"/>
          <w:sz w:val="28"/>
        </w:rPr>
        <w:t>
</w:t>
      </w:r>
      <w:r>
        <w:rPr>
          <w:rFonts w:ascii="Times New Roman"/>
          <w:b w:val="false"/>
          <w:i w:val="false"/>
          <w:color w:val="000000"/>
          <w:sz w:val="28"/>
        </w:rPr>
        <w:t>
      8) осы Қағиданың </w:t>
      </w:r>
      <w:r>
        <w:rPr>
          <w:rFonts w:ascii="Times New Roman"/>
          <w:b w:val="false"/>
          <w:i w:val="false"/>
          <w:color w:val="000000"/>
          <w:sz w:val="28"/>
        </w:rPr>
        <w:t>44-тармағына</w:t>
      </w:r>
      <w:r>
        <w:rPr>
          <w:rFonts w:ascii="Times New Roman"/>
          <w:b w:val="false"/>
          <w:i w:val="false"/>
          <w:color w:val="000000"/>
          <w:sz w:val="28"/>
        </w:rPr>
        <w:t xml:space="preserve"> сәйкес тендерге қатысуға арналған өтінімдерді қамтамасыз ету;</w:t>
      </w:r>
      <w:r>
        <w:br/>
      </w:r>
      <w:r>
        <w:rPr>
          <w:rFonts w:ascii="Times New Roman"/>
          <w:b w:val="false"/>
          <w:i w:val="false"/>
          <w:color w:val="000000"/>
          <w:sz w:val="28"/>
        </w:rPr>
        <w:t>
</w:t>
      </w:r>
      <w:r>
        <w:rPr>
          <w:rFonts w:ascii="Times New Roman"/>
          <w:b w:val="false"/>
          <w:i w:val="false"/>
          <w:color w:val="000000"/>
          <w:sz w:val="28"/>
        </w:rPr>
        <w:t>
      9) таңдалған әлеуметтік мәні бар қатынасты дамытуды қамтамасыз ету, сервистік қызметтердің сапасын арттыру, қызметкерлер штатының біліктілігін арттыру жөніндегі, жыл сайынғы меншікті вагондар паркін толықтыру үшін вагондарды сатып алу іс-шаралар жоспары.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өзгерістер енгізілді - ҚР Үкіметінің 2012.12.07 </w:t>
      </w:r>
      <w:r>
        <w:rPr>
          <w:rFonts w:ascii="Times New Roman"/>
          <w:b w:val="false"/>
          <w:i w:val="false"/>
          <w:color w:val="000000"/>
          <w:sz w:val="28"/>
        </w:rPr>
        <w:t>N 1560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11.11.2013 </w:t>
      </w:r>
      <w:r>
        <w:rPr>
          <w:rFonts w:ascii="Times New Roman"/>
          <w:b w:val="false"/>
          <w:i w:val="false"/>
          <w:color w:val="000000"/>
          <w:sz w:val="28"/>
        </w:rPr>
        <w:t>N 1202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20.12.2013 </w:t>
      </w:r>
      <w:r>
        <w:rPr>
          <w:rFonts w:ascii="Times New Roman"/>
          <w:b w:val="false"/>
          <w:i w:val="false"/>
          <w:color w:val="000000"/>
          <w:sz w:val="28"/>
        </w:rPr>
        <w:t>N 1363</w:t>
      </w:r>
      <w:r>
        <w:rPr>
          <w:rFonts w:ascii="Times New Roman"/>
          <w:b w:val="false"/>
          <w:i w:val="false"/>
          <w:color w:val="ff0000"/>
          <w:sz w:val="28"/>
        </w:rPr>
        <w:t xml:space="preserve"> (01.01.2014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12. Тендерге қатысу және/немесе Шарттың мерзімін ұзарту туралы шешім қабылдау үшін талап етілетін құжаттар екі данада мемлекеттік немесе орыс тілдерінде, беттері нөмірленіп, тігілген болуы тиіс, соңғы беті заңды тұлғаның мөрімен немесе жеке тұлғаның қолымен куәландырылады.</w:t>
      </w:r>
      <w:r>
        <w:br/>
      </w:r>
      <w:r>
        <w:rPr>
          <w:rFonts w:ascii="Times New Roman"/>
          <w:b w:val="false"/>
          <w:i w:val="false"/>
          <w:color w:val="000000"/>
          <w:sz w:val="28"/>
        </w:rPr>
        <w:t>
</w:t>
      </w:r>
      <w:r>
        <w:rPr>
          <w:rFonts w:ascii="Times New Roman"/>
          <w:b w:val="false"/>
          <w:i w:val="false"/>
          <w:color w:val="000000"/>
          <w:sz w:val="28"/>
        </w:rPr>
        <w:t>
      13. Тендерлік өтінімде және/немесе Шарттың мерзімін ұзартуға арналған өтінімде жолдардың арасында ешқандай кірістірмелер, өшірулер немесе қосып жазулар болмауы тиіс.</w:t>
      </w:r>
      <w:r>
        <w:br/>
      </w:r>
      <w:r>
        <w:rPr>
          <w:rFonts w:ascii="Times New Roman"/>
          <w:b w:val="false"/>
          <w:i w:val="false"/>
          <w:color w:val="000000"/>
          <w:sz w:val="28"/>
        </w:rPr>
        <w:t>
</w:t>
      </w:r>
      <w:r>
        <w:rPr>
          <w:rFonts w:ascii="Times New Roman"/>
          <w:b w:val="false"/>
          <w:i w:val="false"/>
          <w:color w:val="000000"/>
          <w:sz w:val="28"/>
        </w:rPr>
        <w:t>
      14. Әлеуетті тасымалдаушы тендерлік өтінімді және/немесе Шарттың мерзімін ұзартуға арналған өтінімді конвертке салып желімдейді, онда әлеуетті тасымалдаушының атауы мен мекенжайы көрсетіледі. Содан соң конверт тағы бір конвертке салынып жабылады.</w:t>
      </w:r>
      <w:r>
        <w:br/>
      </w:r>
      <w:r>
        <w:rPr>
          <w:rFonts w:ascii="Times New Roman"/>
          <w:b w:val="false"/>
          <w:i w:val="false"/>
          <w:color w:val="000000"/>
          <w:sz w:val="28"/>
        </w:rPr>
        <w:t>
</w:t>
      </w:r>
      <w:r>
        <w:rPr>
          <w:rFonts w:ascii="Times New Roman"/>
          <w:b w:val="false"/>
          <w:i w:val="false"/>
          <w:color w:val="000000"/>
          <w:sz w:val="28"/>
        </w:rPr>
        <w:t>
      15. Конверттер тендерді ұйымдастырушыға (комиссияға) мынадай белгілермен жіберілуі тиіс:</w:t>
      </w:r>
      <w:r>
        <w:br/>
      </w:r>
      <w:r>
        <w:rPr>
          <w:rFonts w:ascii="Times New Roman"/>
          <w:b w:val="false"/>
          <w:i w:val="false"/>
          <w:color w:val="000000"/>
          <w:sz w:val="28"/>
        </w:rPr>
        <w:t>
      тендерге қатысу ниеті болған жағдайда – «Залалдары республикалық бюджеттен субсидиялауға жататын әлеуметтік мәні бар облысаралық қатынастар бойынша темір жолда жолаушылар тасымалдарын жүзеге асыратын тасымалдаушыларды айқындау жөніндегі конкурсқа арналған тендерлік өтінім»;</w:t>
      </w:r>
      <w:r>
        <w:br/>
      </w:r>
      <w:r>
        <w:rPr>
          <w:rFonts w:ascii="Times New Roman"/>
          <w:b w:val="false"/>
          <w:i w:val="false"/>
          <w:color w:val="000000"/>
          <w:sz w:val="28"/>
        </w:rPr>
        <w:t>
      Шартты ұзарту ниеті болған жағдайда – «Әлеуметтік мәні бар облысаралық қатынастар бойынша жолаушылар тасымалдаурын жүзеге асырумен байланысты тасымалдаушының шығындарын субсидиялау туралы шарттың мерзімін ұзартуға арналған өтінім».</w:t>
      </w:r>
      <w:r>
        <w:br/>
      </w:r>
      <w:r>
        <w:rPr>
          <w:rFonts w:ascii="Times New Roman"/>
          <w:b w:val="false"/>
          <w:i w:val="false"/>
          <w:color w:val="000000"/>
          <w:sz w:val="28"/>
        </w:rPr>
        <w:t>
</w:t>
      </w:r>
      <w:r>
        <w:rPr>
          <w:rFonts w:ascii="Times New Roman"/>
          <w:b w:val="false"/>
          <w:i w:val="false"/>
          <w:color w:val="000000"/>
          <w:sz w:val="28"/>
        </w:rPr>
        <w:t>
      16. Әлеуетті қатысушы тендерлік өтінімдерді (Шарттың мерзімін ұзартуға арналған өтінімдерді) ұсынудың соңғы мерзімі өткенге дейін өзінің тендерлік өтінімін және/немесе Шарттың мерзімін ұзартуға арналған өтінімді өзгерте немесе кері қайтарып ала алады. Өзгерту өтінімнің өзі сияқты дайындалуы, салынуы және ұсынылуы тиіс. Мұндай өзгерту немесе қайтып алу туралы хабарлама, егер оны тендерді ұйымдастырушы (Комиссия) тендерлік өтінімдерді (Шартты ұзартуға арналған өтінімдерді) ұсынудың соңғы мерзімдері өткенге дейін алса, жарамды болып табылады.</w:t>
      </w:r>
      <w:r>
        <w:br/>
      </w:r>
      <w:r>
        <w:rPr>
          <w:rFonts w:ascii="Times New Roman"/>
          <w:b w:val="false"/>
          <w:i w:val="false"/>
          <w:color w:val="000000"/>
          <w:sz w:val="28"/>
        </w:rPr>
        <w:t>
</w:t>
      </w:r>
      <w:r>
        <w:rPr>
          <w:rFonts w:ascii="Times New Roman"/>
          <w:b w:val="false"/>
          <w:i w:val="false"/>
          <w:color w:val="000000"/>
          <w:sz w:val="28"/>
        </w:rPr>
        <w:t>
      17. Тендерлік өтінімдерді тапсырудың соңғы мерзімдері өткеннен кейін өтінімдерге ешқандай өзгертулер енгізілмеуі тиіс.</w:t>
      </w:r>
    </w:p>
    <w:bookmarkEnd w:id="8"/>
    <w:bookmarkStart w:name="z37" w:id="9"/>
    <w:p>
      <w:pPr>
        <w:spacing w:after="0"/>
        <w:ind w:left="0"/>
        <w:jc w:val="left"/>
      </w:pPr>
      <w:r>
        <w:rPr>
          <w:rFonts w:ascii="Times New Roman"/>
          <w:b/>
          <w:i w:val="false"/>
          <w:color w:val="000000"/>
        </w:rPr>
        <w:t xml:space="preserve"> 
4. Тендерді өткізуді ұйымдастыру</w:t>
      </w:r>
    </w:p>
    <w:bookmarkEnd w:id="9"/>
    <w:bookmarkStart w:name="z38" w:id="10"/>
    <w:p>
      <w:pPr>
        <w:spacing w:after="0"/>
        <w:ind w:left="0"/>
        <w:jc w:val="both"/>
      </w:pPr>
      <w:r>
        <w:rPr>
          <w:rFonts w:ascii="Times New Roman"/>
          <w:b w:val="false"/>
          <w:i w:val="false"/>
          <w:color w:val="000000"/>
          <w:sz w:val="28"/>
        </w:rPr>
        <w:t>
      18. Әлеуметтік мәні бар облысаралық қатынастарды айқындау туралы» Қазақстан Республикасы Үкіметінің 2004 жылғы 11 қарашадағы № 1185 </w:t>
      </w:r>
      <w:r>
        <w:rPr>
          <w:rFonts w:ascii="Times New Roman"/>
          <w:b w:val="false"/>
          <w:i w:val="false"/>
          <w:color w:val="000000"/>
          <w:sz w:val="28"/>
        </w:rPr>
        <w:t>қаулысымен</w:t>
      </w:r>
      <w:r>
        <w:rPr>
          <w:rFonts w:ascii="Times New Roman"/>
          <w:b w:val="false"/>
          <w:i w:val="false"/>
          <w:color w:val="000000"/>
          <w:sz w:val="28"/>
        </w:rPr>
        <w:t xml:space="preserve"> бекітілген қолданыстағы шарттарды мерзімінен бұрын бұзу немесе жаңа бағытты әлеуметтік мәні бар деп тану жағдайларын қоспағанда, тендер және/немесе Шарттың мерзімін ұзарту жылына 1 рет өткізіледі.</w:t>
      </w:r>
      <w:r>
        <w:br/>
      </w:r>
      <w:r>
        <w:rPr>
          <w:rFonts w:ascii="Times New Roman"/>
          <w:b w:val="false"/>
          <w:i w:val="false"/>
          <w:color w:val="000000"/>
          <w:sz w:val="28"/>
        </w:rPr>
        <w:t>
</w:t>
      </w:r>
      <w:r>
        <w:rPr>
          <w:rFonts w:ascii="Times New Roman"/>
          <w:b w:val="false"/>
          <w:i w:val="false"/>
          <w:color w:val="000000"/>
          <w:sz w:val="28"/>
        </w:rPr>
        <w:t>
      19. Шартты мерзімінен бұрын бұзған жағдайда,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жасалған Шарт жасасу жолымен бұрын аталған маршрутта қызмет көрсеткен қызметкерлерді (жолсеріктер және пойыз басшылары) міндетті түрде пайдалана отырып, тиісті кезеңге бөлінген субсидиялар сомасынан аспайтын сома шегінде тасымалдауды одан әрі ұйымдастыруды жыл соңына дейін тасымалдаушыны айқындағанға дейін Жолаушыларды ұлттық тасымалдаушыға беруге рұқсат етіледі.</w:t>
      </w:r>
      <w:r>
        <w:br/>
      </w:r>
      <w:r>
        <w:rPr>
          <w:rFonts w:ascii="Times New Roman"/>
          <w:b w:val="false"/>
          <w:i w:val="false"/>
          <w:color w:val="000000"/>
          <w:sz w:val="28"/>
        </w:rPr>
        <w:t>
</w:t>
      </w:r>
      <w:r>
        <w:rPr>
          <w:rFonts w:ascii="Times New Roman"/>
          <w:b w:val="false"/>
          <w:i w:val="false"/>
          <w:color w:val="000000"/>
          <w:sz w:val="28"/>
        </w:rPr>
        <w:t>
      Шартты бұзған жағдайда, тасымалдаушыға шарттық міндеттемелерді орындау кезеңіне және көлеміне барабар сома төленеді.</w:t>
      </w:r>
      <w:r>
        <w:br/>
      </w:r>
      <w:r>
        <w:rPr>
          <w:rFonts w:ascii="Times New Roman"/>
          <w:b w:val="false"/>
          <w:i w:val="false"/>
          <w:color w:val="000000"/>
          <w:sz w:val="28"/>
        </w:rPr>
        <w:t>
      </w:t>
      </w:r>
      <w:r>
        <w:rPr>
          <w:rFonts w:ascii="Times New Roman"/>
          <w:b w:val="false"/>
          <w:i w:val="false"/>
          <w:color w:val="ff0000"/>
          <w:sz w:val="28"/>
        </w:rPr>
        <w:t xml:space="preserve">Ескерту. 19-тармақ жаңа редакцияда - ҚР Үкіметінің 11.11.2013 </w:t>
      </w:r>
      <w:r>
        <w:rPr>
          <w:rFonts w:ascii="Times New Roman"/>
          <w:b w:val="false"/>
          <w:i w:val="false"/>
          <w:color w:val="000000"/>
          <w:sz w:val="28"/>
        </w:rPr>
        <w:t>N 1202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20. Уәкілетті орган тендерді өткізу туралы шешім қабылдағаннан кейін бұқаралық ақпарат құралдары арқылы тиісті хабарландыру беріледі және тендерге қойылатын әлеуметтік мәні бар облысаралық қатынастар бағыттарының тізбесі анықталады. Хабарландыру тендер өткізілгенге дейін күнтізбелік 15 күннен және тендер қайта өткізілген жағдайда күнтізбелік 7 күннен кешіктірілмей беріледі.</w:t>
      </w:r>
      <w:r>
        <w:br/>
      </w:r>
      <w:r>
        <w:rPr>
          <w:rFonts w:ascii="Times New Roman"/>
          <w:b w:val="false"/>
          <w:i w:val="false"/>
          <w:color w:val="000000"/>
          <w:sz w:val="28"/>
        </w:rPr>
        <w:t>
</w:t>
      </w:r>
      <w:r>
        <w:rPr>
          <w:rFonts w:ascii="Times New Roman"/>
          <w:b w:val="false"/>
          <w:i w:val="false"/>
          <w:color w:val="000000"/>
          <w:sz w:val="28"/>
        </w:rPr>
        <w:t>
      21. Тендерді өткізу туралы хабарланғаннан кейін тендерге қатысуға тілек білдірген әлеуетті тасымалдаушылар осы Қағиданың 10-тармағында аталған құжаттарды қоса бере отырып, уәкілетті органның атына тендерлік өтінімдерді ұсынады.</w:t>
      </w:r>
      <w:r>
        <w:br/>
      </w:r>
      <w:r>
        <w:rPr>
          <w:rFonts w:ascii="Times New Roman"/>
          <w:b w:val="false"/>
          <w:i w:val="false"/>
          <w:color w:val="000000"/>
          <w:sz w:val="28"/>
        </w:rPr>
        <w:t>
</w:t>
      </w:r>
      <w:r>
        <w:rPr>
          <w:rFonts w:ascii="Times New Roman"/>
          <w:b w:val="false"/>
          <w:i w:val="false"/>
          <w:color w:val="000000"/>
          <w:sz w:val="28"/>
        </w:rPr>
        <w:t>
      22. Тендерге қатысуға өтінімдерді қабылдау тіркеу журналына өтінімдерді (тігілген, нөмірленген, комиссия хатшысы қол қойған және мөрмен бекітілген) енгізу жолымен жүзеге асырылады және тендерді өткізу күніне дейін бір жұмыс күн ішінде аяқталады, ал Шарттың мерзімін ұзарту туралы шешім қабылдау үшін Шарт қолдану мерзімі аяқталғанға дейін күнтізбелік отыз бес күн ішінде аяқталады.</w:t>
      </w:r>
    </w:p>
    <w:bookmarkEnd w:id="10"/>
    <w:bookmarkStart w:name="z43" w:id="11"/>
    <w:p>
      <w:pPr>
        <w:spacing w:after="0"/>
        <w:ind w:left="0"/>
        <w:jc w:val="left"/>
      </w:pPr>
      <w:r>
        <w:rPr>
          <w:rFonts w:ascii="Times New Roman"/>
          <w:b/>
          <w:i w:val="false"/>
          <w:color w:val="000000"/>
        </w:rPr>
        <w:t xml:space="preserve"> 
5. Тендерді өткізу, тендерлік ұсыныстарға баға беру және жеңімпаз(дар)ды анықтау тәртібі</w:t>
      </w:r>
    </w:p>
    <w:bookmarkEnd w:id="11"/>
    <w:bookmarkStart w:name="z44" w:id="12"/>
    <w:p>
      <w:pPr>
        <w:spacing w:after="0"/>
        <w:ind w:left="0"/>
        <w:jc w:val="both"/>
      </w:pPr>
      <w:r>
        <w:rPr>
          <w:rFonts w:ascii="Times New Roman"/>
          <w:b w:val="false"/>
          <w:i w:val="false"/>
          <w:color w:val="000000"/>
          <w:sz w:val="28"/>
        </w:rPr>
        <w:t>
      23. Комиссия тендерлік өтінімдер салынған конверттерді қатысушылар немесе олардың уәкілеттіктері комиссияның отырысына қатысуға құқық беретін сенімхатпен расталған уәкілетті өкілдерінің қатысуымен ашады.</w:t>
      </w:r>
      <w:r>
        <w:br/>
      </w:r>
      <w:r>
        <w:rPr>
          <w:rFonts w:ascii="Times New Roman"/>
          <w:b w:val="false"/>
          <w:i w:val="false"/>
          <w:color w:val="000000"/>
          <w:sz w:val="28"/>
        </w:rPr>
        <w:t>
</w:t>
      </w:r>
      <w:r>
        <w:rPr>
          <w:rFonts w:ascii="Times New Roman"/>
          <w:b w:val="false"/>
          <w:i w:val="false"/>
          <w:color w:val="000000"/>
          <w:sz w:val="28"/>
        </w:rPr>
        <w:t>
      24. Тендерлік өтінімдер салынған конверттерді ашқан кезде комиссия қатысып отырған адамдарға конкурсқа қатысатын әлеуетті тасымалдаушылардың атауы мен тұратын жерін, олар ұсынған бағаларды, тендерлік өтінімді құрайтын құжаттардың болуы немесе болмауы туралы ақпаратты хабарлайды.</w:t>
      </w:r>
      <w:r>
        <w:br/>
      </w:r>
      <w:r>
        <w:rPr>
          <w:rFonts w:ascii="Times New Roman"/>
          <w:b w:val="false"/>
          <w:i w:val="false"/>
          <w:color w:val="000000"/>
          <w:sz w:val="28"/>
        </w:rPr>
        <w:t>
      Конкурсқа қатысуға арналған өтінімдер салынған конверттерді ашқан күннен кейінгі бір жұмыс күнінен кешіктірмей комиссия тиісті хаттаманы жасайды және қол қояды.</w:t>
      </w:r>
      <w:r>
        <w:br/>
      </w:r>
      <w:r>
        <w:rPr>
          <w:rFonts w:ascii="Times New Roman"/>
          <w:b w:val="false"/>
          <w:i w:val="false"/>
          <w:color w:val="000000"/>
          <w:sz w:val="28"/>
        </w:rPr>
        <w:t>
</w:t>
      </w:r>
      <w:r>
        <w:rPr>
          <w:rFonts w:ascii="Times New Roman"/>
          <w:b w:val="false"/>
          <w:i w:val="false"/>
          <w:color w:val="000000"/>
          <w:sz w:val="28"/>
        </w:rPr>
        <w:t>
      25. Өтінімдер салынған конверттерді ашу хаттамасына конверттерді ашу рәсіміне қатысқандар, комиссия мүшелері, сондай-ақ комиссия хатшысы қол қояды.</w:t>
      </w:r>
      <w:r>
        <w:br/>
      </w:r>
      <w:r>
        <w:rPr>
          <w:rFonts w:ascii="Times New Roman"/>
          <w:b w:val="false"/>
          <w:i w:val="false"/>
          <w:color w:val="000000"/>
          <w:sz w:val="28"/>
        </w:rPr>
        <w:t>
      Уәкілетті орган өтінімдер салынған конверттерді ашқан күннен кейінгі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1) әлеуетті тасымалдаушыларға немесе олардың уәкілетті өкілдеріне өтінімдер салынған конверттерді ашу хаттамасының көшірмесін жолдайды немесе ұсынады;</w:t>
      </w:r>
      <w:r>
        <w:br/>
      </w:r>
      <w:r>
        <w:rPr>
          <w:rFonts w:ascii="Times New Roman"/>
          <w:b w:val="false"/>
          <w:i w:val="false"/>
          <w:color w:val="000000"/>
          <w:sz w:val="28"/>
        </w:rPr>
        <w:t>
</w:t>
      </w:r>
      <w:r>
        <w:rPr>
          <w:rFonts w:ascii="Times New Roman"/>
          <w:b w:val="false"/>
          <w:i w:val="false"/>
          <w:color w:val="000000"/>
          <w:sz w:val="28"/>
        </w:rPr>
        <w:t>
      2) өтінімдер салынған конверттерді ашу хаттамасының қол қойылған мәтінін уәкілетті органның интернет-ресурсында жариялайды. Өтінімдер салынған конверттерді ашу хаттамасында бар және уәкілетті органның интернет-ресурсында орналастырылған мәліметтер ақы өндіріп алмай барлық мүдделі адамдар танысу үшін қол жетімді болуы тиіс.</w:t>
      </w:r>
      <w:r>
        <w:br/>
      </w:r>
      <w:r>
        <w:rPr>
          <w:rFonts w:ascii="Times New Roman"/>
          <w:b w:val="false"/>
          <w:i w:val="false"/>
          <w:color w:val="000000"/>
          <w:sz w:val="28"/>
        </w:rPr>
        <w:t>
</w:t>
      </w:r>
      <w:r>
        <w:rPr>
          <w:rFonts w:ascii="Times New Roman"/>
          <w:b w:val="false"/>
          <w:i w:val="false"/>
          <w:color w:val="000000"/>
          <w:sz w:val="28"/>
        </w:rPr>
        <w:t>
      26. Конкурсқа қатысуға өтінімдер салынған конверттерді ашу рәсімі кезінде болмаған әлеуетті тасымалдаушыларға олардың жазбаша сұрау салуы бойынша немесе олардың уәкілетті өкілдерінің жазбаша сұрау салуы бойынша уәкілетті органның осындай сұрау салуды алған күнінен бастап бес жұмыс күнінен кешіктірмей конверттерді ашу хаттамасының көшірмесі ұсынылады.</w:t>
      </w:r>
      <w:r>
        <w:br/>
      </w:r>
      <w:r>
        <w:rPr>
          <w:rFonts w:ascii="Times New Roman"/>
          <w:b w:val="false"/>
          <w:i w:val="false"/>
          <w:color w:val="000000"/>
          <w:sz w:val="28"/>
        </w:rPr>
        <w:t>
</w:t>
      </w:r>
      <w:r>
        <w:rPr>
          <w:rFonts w:ascii="Times New Roman"/>
          <w:b w:val="false"/>
          <w:i w:val="false"/>
          <w:color w:val="000000"/>
          <w:sz w:val="28"/>
        </w:rPr>
        <w:t>
      27. Комиссия тендерге қатысу үшін қарауға қабылданған тендерлік өтінімдерді бағалайды және салыстырады, және қызметтердің сапалы сипаттамалары мен маршруттар бойынша қажетті субсидияларының ұсынылған көлемін есепке ала отырып, тендерде жеңіске жеткен тасымалдаушыны (тасымалдаушыларды) анықтайды.</w:t>
      </w:r>
      <w:r>
        <w:br/>
      </w:r>
      <w:r>
        <w:rPr>
          <w:rFonts w:ascii="Times New Roman"/>
          <w:b w:val="false"/>
          <w:i w:val="false"/>
          <w:color w:val="000000"/>
          <w:sz w:val="28"/>
        </w:rPr>
        <w:t>
</w:t>
      </w:r>
      <w:r>
        <w:rPr>
          <w:rFonts w:ascii="Times New Roman"/>
          <w:b w:val="false"/>
          <w:i w:val="false"/>
          <w:color w:val="000000"/>
          <w:sz w:val="28"/>
        </w:rPr>
        <w:t>
      28. Өтінімдерді қарау, бағалау және салыстыру кезінде комиссия әлеуетті жеткізушілердің өтінімдеріндегі мәліметтерді нақтылау мақсатында тендерлік өтінімдерді қарауды, бағалауды және салыстыруды жеңілдету үшін әлеуетті жеткізушілерден олардың өтінімдеріне байланысты түсіндірмелер сұратуы мүмкін. Комиссия қажетті ақпаратты тиісті мемлекеттік органдардан, жеке және заңды тұлғаларданда сұратуы мүмкін.</w:t>
      </w:r>
      <w:r>
        <w:br/>
      </w:r>
      <w:r>
        <w:rPr>
          <w:rFonts w:ascii="Times New Roman"/>
          <w:b w:val="false"/>
          <w:i w:val="false"/>
          <w:color w:val="000000"/>
          <w:sz w:val="28"/>
        </w:rPr>
        <w:t>
      Конкурстық құжаттаманың (осы Қағиданың) талаптарына сәйкес келмейтін тендерлік өтінімді (Шарттың мерзімін ұзартуға арналған өтінімді) осы талаптарға сәйкес келтіру үшін сауалдар, ұсыныстар немесе рұқсаттар жасауға жол берілмейді.</w:t>
      </w:r>
      <w:r>
        <w:br/>
      </w:r>
      <w:r>
        <w:rPr>
          <w:rFonts w:ascii="Times New Roman"/>
          <w:b w:val="false"/>
          <w:i w:val="false"/>
          <w:color w:val="000000"/>
          <w:sz w:val="28"/>
        </w:rPr>
        <w:t>
</w:t>
      </w:r>
      <w:r>
        <w:rPr>
          <w:rFonts w:ascii="Times New Roman"/>
          <w:b w:val="false"/>
          <w:i w:val="false"/>
          <w:color w:val="000000"/>
          <w:sz w:val="28"/>
        </w:rPr>
        <w:t>
      29. Комиссия, егер:</w:t>
      </w:r>
      <w:r>
        <w:br/>
      </w:r>
      <w:r>
        <w:rPr>
          <w:rFonts w:ascii="Times New Roman"/>
          <w:b w:val="false"/>
          <w:i w:val="false"/>
          <w:color w:val="000000"/>
          <w:sz w:val="28"/>
        </w:rPr>
        <w:t>
</w:t>
      </w:r>
      <w:r>
        <w:rPr>
          <w:rFonts w:ascii="Times New Roman"/>
          <w:b w:val="false"/>
          <w:i w:val="false"/>
          <w:color w:val="000000"/>
          <w:sz w:val="28"/>
        </w:rPr>
        <w:t>
      1) осы тендерлік өтінімді ұсынған әлеуетті тасымалдаушы осы Қағиданың 10-тармағының талаптарына сәйкес келмесе;</w:t>
      </w:r>
      <w:r>
        <w:br/>
      </w:r>
      <w:r>
        <w:rPr>
          <w:rFonts w:ascii="Times New Roman"/>
          <w:b w:val="false"/>
          <w:i w:val="false"/>
          <w:color w:val="000000"/>
          <w:sz w:val="28"/>
        </w:rPr>
        <w:t>
</w:t>
      </w:r>
      <w:r>
        <w:rPr>
          <w:rFonts w:ascii="Times New Roman"/>
          <w:b w:val="false"/>
          <w:i w:val="false"/>
          <w:color w:val="000000"/>
          <w:sz w:val="28"/>
        </w:rPr>
        <w:t>
      2) тендерге қатысуға жіберілген әлеуетті тасымалдаушының тендерлік өтінімінің бағасы әлеуметтік мәні бар облысаралық қатынасты субсидиялауға бөлінген сомадан асып түссе тендерлік;</w:t>
      </w:r>
      <w:r>
        <w:br/>
      </w:r>
      <w:r>
        <w:rPr>
          <w:rFonts w:ascii="Times New Roman"/>
          <w:b w:val="false"/>
          <w:i w:val="false"/>
          <w:color w:val="000000"/>
          <w:sz w:val="28"/>
        </w:rPr>
        <w:t>
</w:t>
      </w:r>
      <w:r>
        <w:rPr>
          <w:rFonts w:ascii="Times New Roman"/>
          <w:b w:val="false"/>
          <w:i w:val="false"/>
          <w:color w:val="000000"/>
          <w:sz w:val="28"/>
        </w:rPr>
        <w:t>
      3) әлеуетті тасымалдаушы осы Қағиданың </w:t>
      </w:r>
      <w:r>
        <w:rPr>
          <w:rFonts w:ascii="Times New Roman"/>
          <w:b w:val="false"/>
          <w:i w:val="false"/>
          <w:color w:val="000000"/>
          <w:sz w:val="28"/>
        </w:rPr>
        <w:t>43-тармағының</w:t>
      </w:r>
      <w:r>
        <w:rPr>
          <w:rFonts w:ascii="Times New Roman"/>
          <w:b w:val="false"/>
          <w:i w:val="false"/>
          <w:color w:val="000000"/>
          <w:sz w:val="28"/>
        </w:rPr>
        <w:t xml:space="preserve"> талабын орындамаса;</w:t>
      </w:r>
      <w:r>
        <w:br/>
      </w:r>
      <w:r>
        <w:rPr>
          <w:rFonts w:ascii="Times New Roman"/>
          <w:b w:val="false"/>
          <w:i w:val="false"/>
          <w:color w:val="000000"/>
          <w:sz w:val="28"/>
        </w:rPr>
        <w:t>
</w:t>
      </w:r>
      <w:r>
        <w:rPr>
          <w:rFonts w:ascii="Times New Roman"/>
          <w:b w:val="false"/>
          <w:i w:val="false"/>
          <w:color w:val="000000"/>
          <w:sz w:val="28"/>
        </w:rPr>
        <w:t>
      4) тендерге қатысуға жіберілген әлеуетті тасымалдаушы тендерлік өтінімге демпингтік баға қолданса (тасымалдаушылар мәлімдеген субсидиялар сомасы бағытқа уәкілетті орган белгілеген субсидиялар көлемінен 10 %-ға аз соманы құрайды) өтінімді қайтарады.</w:t>
      </w:r>
      <w:r>
        <w:br/>
      </w:r>
      <w:r>
        <w:rPr>
          <w:rFonts w:ascii="Times New Roman"/>
          <w:b w:val="false"/>
          <w:i w:val="false"/>
          <w:color w:val="000000"/>
          <w:sz w:val="28"/>
        </w:rPr>
        <w:t>
      </w:t>
      </w:r>
      <w:r>
        <w:rPr>
          <w:rFonts w:ascii="Times New Roman"/>
          <w:b w:val="false"/>
          <w:i w:val="false"/>
          <w:color w:val="ff0000"/>
          <w:sz w:val="28"/>
        </w:rPr>
        <w:t xml:space="preserve">Ескерту. 29-тармаққа өзгеріс енгізілді - ҚР Үкіметінің 2012.12.07 </w:t>
      </w:r>
      <w:r>
        <w:rPr>
          <w:rFonts w:ascii="Times New Roman"/>
          <w:b w:val="false"/>
          <w:i w:val="false"/>
          <w:color w:val="000000"/>
          <w:sz w:val="28"/>
        </w:rPr>
        <w:t>N 1560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30. Егер тендерге қойылатын бір лот бойынша тендердің шарттарына жауап беретін және осы Қағидаға сәйкес тендерге қатысу құжаттарын тендерге тапсырған кемінде екі қатысушы өтінім берген болса, тендер өткізілді деп танылады.</w:t>
      </w:r>
      <w:r>
        <w:br/>
      </w:r>
      <w:r>
        <w:rPr>
          <w:rFonts w:ascii="Times New Roman"/>
          <w:b w:val="false"/>
          <w:i w:val="false"/>
          <w:color w:val="000000"/>
          <w:sz w:val="28"/>
        </w:rPr>
        <w:t>
</w:t>
      </w:r>
      <w:r>
        <w:rPr>
          <w:rFonts w:ascii="Times New Roman"/>
          <w:b w:val="false"/>
          <w:i w:val="false"/>
          <w:color w:val="000000"/>
          <w:sz w:val="28"/>
        </w:rPr>
        <w:t>
      31. Комиссияның шешімі ашық дауыс беру арқылы қабылданады және комиссия мүшелерінің жалпы санының көпшілігі дауыс берсе, қабылданды деп есептеледі. Дауыстар тең болған жағдайда қабылданған болып комиссия төрағасы дауыс берген шешім есептеледі. Дауыс беру рәсіміне комиссия мүшелерінің жалпы санының кемінде үштен екісі қатысқан кезде комиссияның шешімі заңды деп танылады.</w:t>
      </w:r>
      <w:r>
        <w:br/>
      </w:r>
      <w:r>
        <w:rPr>
          <w:rFonts w:ascii="Times New Roman"/>
          <w:b w:val="false"/>
          <w:i w:val="false"/>
          <w:color w:val="000000"/>
          <w:sz w:val="28"/>
        </w:rPr>
        <w:t>
      Конкурсты өткізу кезінде комиссияның кез келген мүшесінің және хатшысының болмауына дәлелді себептер болған кезде осы фактіні растайтын құжатты ұсынғанда жол беріледі.</w:t>
      </w:r>
      <w:r>
        <w:br/>
      </w:r>
      <w:r>
        <w:rPr>
          <w:rFonts w:ascii="Times New Roman"/>
          <w:b w:val="false"/>
          <w:i w:val="false"/>
          <w:color w:val="000000"/>
          <w:sz w:val="28"/>
        </w:rPr>
        <w:t>
</w:t>
      </w:r>
      <w:r>
        <w:rPr>
          <w:rFonts w:ascii="Times New Roman"/>
          <w:b w:val="false"/>
          <w:i w:val="false"/>
          <w:color w:val="000000"/>
          <w:sz w:val="28"/>
        </w:rPr>
        <w:t>
      32. Комиссия тендердің қорытындылары туралы хаттаманы ресімдей отырып, конверттер ашылған күннен бастап 10 жұмыс күнінен аспайтын мерзімде тендердің қорытындыларын шығарады, оған комиссияның мүшелері мен комиссия хатшысы қолдарын қояды.</w:t>
      </w:r>
      <w:r>
        <w:br/>
      </w:r>
      <w:r>
        <w:rPr>
          <w:rFonts w:ascii="Times New Roman"/>
          <w:b w:val="false"/>
          <w:i w:val="false"/>
          <w:color w:val="000000"/>
          <w:sz w:val="28"/>
        </w:rPr>
        <w:t>
      Уәкілетті орган тендер қорытындылары туралы хаттамаға қол қойылған күннен кейінгі бес жұмыс күнінен кешіктірмей:</w:t>
      </w:r>
      <w:r>
        <w:br/>
      </w:r>
      <w:r>
        <w:rPr>
          <w:rFonts w:ascii="Times New Roman"/>
          <w:b w:val="false"/>
          <w:i w:val="false"/>
          <w:color w:val="000000"/>
          <w:sz w:val="28"/>
        </w:rPr>
        <w:t>
      әлеуетті тасымалдаушыларға тендердің қорытындылары туралы хаттаманың көшірмесін жібереді;</w:t>
      </w:r>
      <w:r>
        <w:br/>
      </w:r>
      <w:r>
        <w:rPr>
          <w:rFonts w:ascii="Times New Roman"/>
          <w:b w:val="false"/>
          <w:i w:val="false"/>
          <w:color w:val="000000"/>
          <w:sz w:val="28"/>
        </w:rPr>
        <w:t>
      тендердің корытындылары туралы қол қойылған хаттама мәтінін уәкілетті органның интернет-ресурсында жариялайды. Тендердің қорытындылары туралы хаттамада бар және уәкілетті органның интернет-ресурсында орналастырылған мәліметтер ақы өндіріп алмай барлық мүдделі адамдар танысу үшін қол жетімді болуы тиіс.</w:t>
      </w:r>
      <w:r>
        <w:br/>
      </w:r>
      <w:r>
        <w:rPr>
          <w:rFonts w:ascii="Times New Roman"/>
          <w:b w:val="false"/>
          <w:i w:val="false"/>
          <w:color w:val="000000"/>
          <w:sz w:val="28"/>
        </w:rPr>
        <w:t>
</w:t>
      </w:r>
      <w:r>
        <w:rPr>
          <w:rFonts w:ascii="Times New Roman"/>
          <w:b w:val="false"/>
          <w:i w:val="false"/>
          <w:color w:val="000000"/>
          <w:sz w:val="28"/>
        </w:rPr>
        <w:t>
      33. Субсидиялардың ең аз көлемін ұсынатын және уәкілетті орган белгілеген міндетті қызметтердің тізбесімен тіркемелі және тікелей қатынайтын вагондарды есепке ала отырып, </w:t>
      </w:r>
      <w:r>
        <w:rPr>
          <w:rFonts w:ascii="Times New Roman"/>
          <w:b w:val="false"/>
          <w:i w:val="false"/>
          <w:color w:val="000000"/>
          <w:sz w:val="28"/>
        </w:rPr>
        <w:t>әлеуметтік мәні бар қатынастарда</w:t>
      </w:r>
      <w:r>
        <w:rPr>
          <w:rFonts w:ascii="Times New Roman"/>
          <w:b w:val="false"/>
          <w:i w:val="false"/>
          <w:color w:val="000000"/>
          <w:sz w:val="28"/>
        </w:rPr>
        <w:t xml:space="preserve"> үздіксіз жүзеге асыруды қамтамасыз етуге міндеттенетін тасымалдаушы жеңімпаз болып танылады.</w:t>
      </w:r>
      <w:r>
        <w:br/>
      </w:r>
      <w:r>
        <w:rPr>
          <w:rFonts w:ascii="Times New Roman"/>
          <w:b w:val="false"/>
          <w:i w:val="false"/>
          <w:color w:val="000000"/>
          <w:sz w:val="28"/>
        </w:rPr>
        <w:t>
</w:t>
      </w:r>
      <w:r>
        <w:rPr>
          <w:rFonts w:ascii="Times New Roman"/>
          <w:b w:val="false"/>
          <w:i w:val="false"/>
          <w:color w:val="000000"/>
          <w:sz w:val="28"/>
        </w:rPr>
        <w:t>
      34. Комиссия тендердің қорытындыларын шығару кезінде әрбір маршруттағы тендердің жеңімпазынан басқа, әрбір маршрутта ұсыныстары неғұрлым ыңғайлы болған әлеуетті қатысушыны анықтайды.</w:t>
      </w:r>
      <w:r>
        <w:br/>
      </w:r>
      <w:r>
        <w:rPr>
          <w:rFonts w:ascii="Times New Roman"/>
          <w:b w:val="false"/>
          <w:i w:val="false"/>
          <w:color w:val="000000"/>
          <w:sz w:val="28"/>
        </w:rPr>
        <w:t>
</w:t>
      </w:r>
      <w:r>
        <w:rPr>
          <w:rFonts w:ascii="Times New Roman"/>
          <w:b w:val="false"/>
          <w:i w:val="false"/>
          <w:color w:val="000000"/>
          <w:sz w:val="28"/>
        </w:rPr>
        <w:t>
      35. Тендердің қорытындылары туралы хаттамаға қол қойылған күннен бастап бес жұмыс күні ішінде тендердің жеңімпазы мен уәкілетті орган арасында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Шарт жасалады.</w:t>
      </w:r>
      <w:r>
        <w:br/>
      </w:r>
      <w:r>
        <w:rPr>
          <w:rFonts w:ascii="Times New Roman"/>
          <w:b w:val="false"/>
          <w:i w:val="false"/>
          <w:color w:val="000000"/>
          <w:sz w:val="28"/>
        </w:rPr>
        <w:t>
</w:t>
      </w:r>
      <w:r>
        <w:rPr>
          <w:rFonts w:ascii="Times New Roman"/>
          <w:b w:val="false"/>
          <w:i w:val="false"/>
          <w:color w:val="000000"/>
          <w:sz w:val="28"/>
        </w:rPr>
        <w:t>
      36. Әлеуетті тасымалдаушының тендерге қатысуға берген өтінімдері тендердің қорытындылары туралы хаттамаға комиссияның барлық мүшелері қол қойғаннан кейін күнтізбелік 10 күн өткенге дейін жарамды.</w:t>
      </w:r>
      <w:r>
        <w:br/>
      </w:r>
      <w:r>
        <w:rPr>
          <w:rFonts w:ascii="Times New Roman"/>
          <w:b w:val="false"/>
          <w:i w:val="false"/>
          <w:color w:val="000000"/>
          <w:sz w:val="28"/>
        </w:rPr>
        <w:t>
</w:t>
      </w:r>
      <w:r>
        <w:rPr>
          <w:rFonts w:ascii="Times New Roman"/>
          <w:b w:val="false"/>
          <w:i w:val="false"/>
          <w:color w:val="000000"/>
          <w:sz w:val="28"/>
        </w:rPr>
        <w:t>
      37. Жеңімпаз шарт жасаудан бас тартқан кезде, уәкілетті орган жеңімпаздың ұсынысынан кейін ұсынысы неғұрлым қолайлы болып табылатын тендердің басқа қатысушысымен Шарт жасайды. Бұл ретте тендердің ұйымдастырушысы тендерге қатысуға өтінімді қамтамасыз ету сомасын тендер жеңімпазы анықтаған әлеуетті тасымалдаушыға қайтармайды.</w:t>
      </w:r>
      <w:r>
        <w:br/>
      </w:r>
      <w:r>
        <w:rPr>
          <w:rFonts w:ascii="Times New Roman"/>
          <w:b w:val="false"/>
          <w:i w:val="false"/>
          <w:color w:val="000000"/>
          <w:sz w:val="28"/>
        </w:rPr>
        <w:t>
</w:t>
      </w:r>
      <w:r>
        <w:rPr>
          <w:rFonts w:ascii="Times New Roman"/>
          <w:b w:val="false"/>
          <w:i w:val="false"/>
          <w:color w:val="000000"/>
          <w:sz w:val="28"/>
        </w:rPr>
        <w:t>
      38. Тендерге қатысушының (қатысушылардың) тендерлік ұсыныстары жеңімпаздың ұсыныстарынан кейін ең жақсы деп танылған тендердің қатысушы (қатысушылар) уәкілетті органмен шарт жасасудан бас тартқан жағдайда, тендер өтпеді деп танылады.</w:t>
      </w:r>
      <w:r>
        <w:br/>
      </w:r>
      <w:r>
        <w:rPr>
          <w:rFonts w:ascii="Times New Roman"/>
          <w:b w:val="false"/>
          <w:i w:val="false"/>
          <w:color w:val="000000"/>
          <w:sz w:val="28"/>
        </w:rPr>
        <w:t>
</w:t>
      </w:r>
      <w:r>
        <w:rPr>
          <w:rFonts w:ascii="Times New Roman"/>
          <w:b w:val="false"/>
          <w:i w:val="false"/>
          <w:color w:val="000000"/>
          <w:sz w:val="28"/>
        </w:rPr>
        <w:t>
      39. Егер комиссия тендерді өтпеді деп таныған жағдайда, комиссия:</w:t>
      </w:r>
      <w:r>
        <w:br/>
      </w:r>
      <w:r>
        <w:rPr>
          <w:rFonts w:ascii="Times New Roman"/>
          <w:b w:val="false"/>
          <w:i w:val="false"/>
          <w:color w:val="000000"/>
          <w:sz w:val="28"/>
        </w:rPr>
        <w:t>
</w:t>
      </w:r>
      <w:r>
        <w:rPr>
          <w:rFonts w:ascii="Times New Roman"/>
          <w:b w:val="false"/>
          <w:i w:val="false"/>
          <w:color w:val="000000"/>
          <w:sz w:val="28"/>
        </w:rPr>
        <w:t>
      1) қайта тендер өткізу туралы;</w:t>
      </w:r>
      <w:r>
        <w:br/>
      </w:r>
      <w:r>
        <w:rPr>
          <w:rFonts w:ascii="Times New Roman"/>
          <w:b w:val="false"/>
          <w:i w:val="false"/>
          <w:color w:val="000000"/>
          <w:sz w:val="28"/>
        </w:rPr>
        <w:t>
</w:t>
      </w:r>
      <w:r>
        <w:rPr>
          <w:rFonts w:ascii="Times New Roman"/>
          <w:b w:val="false"/>
          <w:i w:val="false"/>
          <w:color w:val="000000"/>
          <w:sz w:val="28"/>
        </w:rPr>
        <w:t>
      2) тендерге қатысуға бір ғана әлеуетті тасымалдаушы жіберілген жағдайда онымен Шарт жасау туралы шешімдердің бірін қабылдайды. Жасалған Шарттың бағасы бөлінген субсидиялар сомасынан аспауы тиіс.</w:t>
      </w:r>
      <w:r>
        <w:br/>
      </w:r>
      <w:r>
        <w:rPr>
          <w:rFonts w:ascii="Times New Roman"/>
          <w:b w:val="false"/>
          <w:i w:val="false"/>
          <w:color w:val="000000"/>
          <w:sz w:val="28"/>
        </w:rPr>
        <w:t>
</w:t>
      </w:r>
      <w:r>
        <w:rPr>
          <w:rFonts w:ascii="Times New Roman"/>
          <w:b w:val="false"/>
          <w:i w:val="false"/>
          <w:color w:val="000000"/>
          <w:sz w:val="28"/>
        </w:rPr>
        <w:t>
      40. Егер қайтадан өткізілген тендердің нәтижелері бойынша жеңімпаз айқындалмаған болса, онда бұрын аталған маршрутта қызмет көрсеткен қызметкерлерді (жолсеріктер және пойыз бастықтары) жұмысқа орналастырып, тиісті жылға бөлінген субсидиялар сомасынан аспайтын сома шегінде Жолаушыларды ұлттық тасымалдаушымен шарт жасасуға рұқсат етіледі.</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ҚР Үкіметінің 11.11.2013 </w:t>
      </w:r>
      <w:r>
        <w:rPr>
          <w:rFonts w:ascii="Times New Roman"/>
          <w:b w:val="false"/>
          <w:i w:val="false"/>
          <w:color w:val="000000"/>
          <w:sz w:val="28"/>
        </w:rPr>
        <w:t>N 1202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41. Егер Қазақстан Республикасының </w:t>
      </w:r>
      <w:r>
        <w:rPr>
          <w:rFonts w:ascii="Times New Roman"/>
          <w:b w:val="false"/>
          <w:i w:val="false"/>
          <w:color w:val="000000"/>
          <w:sz w:val="28"/>
        </w:rPr>
        <w:t>заңнамалық актілерінде</w:t>
      </w:r>
      <w:r>
        <w:rPr>
          <w:rFonts w:ascii="Times New Roman"/>
          <w:b w:val="false"/>
          <w:i w:val="false"/>
          <w:color w:val="000000"/>
          <w:sz w:val="28"/>
        </w:rPr>
        <w:t xml:space="preserve"> белгіленген мерзімдерде тиісті жылға арналған Қазақстан Республикасының республикалық бюджет туралы заңы қабылданбаса немесе тасымалдаушы анықталмаса темір жол көлігімен жолаушылар тасымалын үздіксіз қамтамасыз ету мақсатында уәкілетті орган Шарттың қолдану мерзімі осы Шарт бойынша ағымдағы жылдың бірінші тоқсанында бөлінген қаражат көлемінен аспайтын көлемде ұзартуы мүмкін, бірақ келесі жылдың бір тоқсанынан көп емес.</w:t>
      </w:r>
    </w:p>
    <w:bookmarkEnd w:id="12"/>
    <w:bookmarkStart w:name="z70" w:id="13"/>
    <w:p>
      <w:pPr>
        <w:spacing w:after="0"/>
        <w:ind w:left="0"/>
        <w:jc w:val="left"/>
      </w:pPr>
      <w:r>
        <w:rPr>
          <w:rFonts w:ascii="Times New Roman"/>
          <w:b/>
          <w:i w:val="false"/>
          <w:color w:val="000000"/>
        </w:rPr>
        <w:t xml:space="preserve"> 
6. Тендерге қатысуға өтінімді қамтамасыз ету</w:t>
      </w:r>
    </w:p>
    <w:bookmarkEnd w:id="13"/>
    <w:bookmarkStart w:name="z71" w:id="14"/>
    <w:p>
      <w:pPr>
        <w:spacing w:after="0"/>
        <w:ind w:left="0"/>
        <w:jc w:val="both"/>
      </w:pPr>
      <w:r>
        <w:rPr>
          <w:rFonts w:ascii="Times New Roman"/>
          <w:b w:val="false"/>
          <w:i w:val="false"/>
          <w:color w:val="000000"/>
          <w:sz w:val="28"/>
        </w:rPr>
        <w:t>
      42. Әлеуетті тасымалдаушы тендерге қатысуға өтінімді қамтамасыз етуді, егер ол тендер жеңімпазы болып жарияланған жағдайда, конкурстық құжаттамада көзделген шартты жасауға кепіл ретінде енгізеді.</w:t>
      </w:r>
      <w:r>
        <w:br/>
      </w:r>
      <w:r>
        <w:rPr>
          <w:rFonts w:ascii="Times New Roman"/>
          <w:b w:val="false"/>
          <w:i w:val="false"/>
          <w:color w:val="000000"/>
          <w:sz w:val="28"/>
        </w:rPr>
        <w:t>
</w:t>
      </w:r>
      <w:r>
        <w:rPr>
          <w:rFonts w:ascii="Times New Roman"/>
          <w:b w:val="false"/>
          <w:i w:val="false"/>
          <w:color w:val="000000"/>
          <w:sz w:val="28"/>
        </w:rPr>
        <w:t>
      43. Тендерге қатысуға өтінімді қамтамасыз ету әлеуетті тасымалдаушы ұсынатын тендерлік өтінім сомасының 3% мөлшерінде енгізіледі.</w:t>
      </w:r>
      <w:r>
        <w:br/>
      </w:r>
      <w:r>
        <w:rPr>
          <w:rFonts w:ascii="Times New Roman"/>
          <w:b w:val="false"/>
          <w:i w:val="false"/>
          <w:color w:val="000000"/>
          <w:sz w:val="28"/>
        </w:rPr>
        <w:t>
</w:t>
      </w:r>
      <w:r>
        <w:rPr>
          <w:rFonts w:ascii="Times New Roman"/>
          <w:b w:val="false"/>
          <w:i w:val="false"/>
          <w:color w:val="000000"/>
          <w:sz w:val="28"/>
        </w:rPr>
        <w:t>
      44. Әлеуетті тасымалдаушы тендерге қатысуға өтінімді қамтамасыз етудің мынадай түрлерінің біреуін таңдайды:</w:t>
      </w:r>
      <w:r>
        <w:br/>
      </w:r>
      <w:r>
        <w:rPr>
          <w:rFonts w:ascii="Times New Roman"/>
          <w:b w:val="false"/>
          <w:i w:val="false"/>
          <w:color w:val="000000"/>
          <w:sz w:val="28"/>
        </w:rPr>
        <w:t>
</w:t>
      </w:r>
      <w:r>
        <w:rPr>
          <w:rFonts w:ascii="Times New Roman"/>
          <w:b w:val="false"/>
          <w:i w:val="false"/>
          <w:color w:val="000000"/>
          <w:sz w:val="28"/>
        </w:rPr>
        <w:t>
      1) бұқаралық ақпарат құралдары арқылы жарияланған тендерді ұйымдастырушының банктік шотына аударылатын кепілдік ақша жарнасы;</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жасалған банктік кепілдеме.</w:t>
      </w:r>
      <w:r>
        <w:br/>
      </w:r>
      <w:r>
        <w:rPr>
          <w:rFonts w:ascii="Times New Roman"/>
          <w:b w:val="false"/>
          <w:i w:val="false"/>
          <w:color w:val="000000"/>
          <w:sz w:val="28"/>
        </w:rPr>
        <w:t>
      Әлеуетті тасымалдаушыға үшінші адамдардың оның тендерге қатысуға өтінімінің қолданылу мерзімінің аяқталуына дейін енгізілген кепілдік ақша жарнасының тұтастай немесе бөлігін талап ету құқығының туындауына әкелетін іс-қимылдарға жол берілмейді.</w:t>
      </w:r>
      <w:r>
        <w:br/>
      </w:r>
      <w:r>
        <w:rPr>
          <w:rFonts w:ascii="Times New Roman"/>
          <w:b w:val="false"/>
          <w:i w:val="false"/>
          <w:color w:val="000000"/>
          <w:sz w:val="28"/>
        </w:rPr>
        <w:t>
</w:t>
      </w:r>
      <w:r>
        <w:rPr>
          <w:rFonts w:ascii="Times New Roman"/>
          <w:b w:val="false"/>
          <w:i w:val="false"/>
          <w:color w:val="000000"/>
          <w:sz w:val="28"/>
        </w:rPr>
        <w:t>
      45. Тендердің ұйымдастырушысы әлеуетті тасымалдаушыға тендерге қатысуға өтінімді қамтамасыз етуді мынадай жағдайлардың бірі болған күннен бастап 5 (бес) банктік күн ішінде қайтарады:</w:t>
      </w:r>
      <w:r>
        <w:br/>
      </w:r>
      <w:r>
        <w:rPr>
          <w:rFonts w:ascii="Times New Roman"/>
          <w:b w:val="false"/>
          <w:i w:val="false"/>
          <w:color w:val="000000"/>
          <w:sz w:val="28"/>
        </w:rPr>
        <w:t>
</w:t>
      </w:r>
      <w:r>
        <w:rPr>
          <w:rFonts w:ascii="Times New Roman"/>
          <w:b w:val="false"/>
          <w:i w:val="false"/>
          <w:color w:val="000000"/>
          <w:sz w:val="28"/>
        </w:rPr>
        <w:t>
      1) тендерге қатысуға беретін өтінімдерді ұсынудың соңғы мерзімі аяқталғанға дейін аталған әлеуетті тасымалдаушының тендерге қатысуға берген өз өтінімін кері қайтарып алу;</w:t>
      </w:r>
      <w:r>
        <w:br/>
      </w:r>
      <w:r>
        <w:rPr>
          <w:rFonts w:ascii="Times New Roman"/>
          <w:b w:val="false"/>
          <w:i w:val="false"/>
          <w:color w:val="000000"/>
          <w:sz w:val="28"/>
        </w:rPr>
        <w:t>
</w:t>
      </w:r>
      <w:r>
        <w:rPr>
          <w:rFonts w:ascii="Times New Roman"/>
          <w:b w:val="false"/>
          <w:i w:val="false"/>
          <w:color w:val="000000"/>
          <w:sz w:val="28"/>
        </w:rPr>
        <w:t>
      2) Шартқа қол қою;</w:t>
      </w:r>
      <w:r>
        <w:br/>
      </w:r>
      <w:r>
        <w:rPr>
          <w:rFonts w:ascii="Times New Roman"/>
          <w:b w:val="false"/>
          <w:i w:val="false"/>
          <w:color w:val="000000"/>
          <w:sz w:val="28"/>
        </w:rPr>
        <w:t>
</w:t>
      </w:r>
      <w:r>
        <w:rPr>
          <w:rFonts w:ascii="Times New Roman"/>
          <w:b w:val="false"/>
          <w:i w:val="false"/>
          <w:color w:val="000000"/>
          <w:sz w:val="28"/>
        </w:rPr>
        <w:t>
      3) әлеуетті тасымалдаушының тендерге қатысуға берген өтінімінің қолданылу мерзімінің аяқталуы.</w:t>
      </w:r>
    </w:p>
    <w:bookmarkEnd w:id="14"/>
    <w:bookmarkStart w:name="z80" w:id="15"/>
    <w:p>
      <w:pPr>
        <w:spacing w:after="0"/>
        <w:ind w:left="0"/>
        <w:jc w:val="left"/>
      </w:pPr>
      <w:r>
        <w:rPr>
          <w:rFonts w:ascii="Times New Roman"/>
          <w:b/>
          <w:i w:val="false"/>
          <w:color w:val="000000"/>
        </w:rPr>
        <w:t xml:space="preserve"> 
7. Шарттың мерзімін ұзарту</w:t>
      </w:r>
    </w:p>
    <w:bookmarkEnd w:id="15"/>
    <w:bookmarkStart w:name="z81" w:id="16"/>
    <w:p>
      <w:pPr>
        <w:spacing w:after="0"/>
        <w:ind w:left="0"/>
        <w:jc w:val="both"/>
      </w:pPr>
      <w:r>
        <w:rPr>
          <w:rFonts w:ascii="Times New Roman"/>
          <w:b w:val="false"/>
          <w:i w:val="false"/>
          <w:color w:val="000000"/>
          <w:sz w:val="28"/>
        </w:rPr>
        <w:t>
      46. Жолаушылар тасымалын үздіксіз қамтамасыз ету мақсатында Шарттың мерзімін ұзарту туралы комиссия шешімінің негізінде Шарттың мерзімін 1 жылдан аспайтын мерзімге және 3 реттен асырмай ұзартуға рұқсат етіледі. Бұл ретте мерзімі ұзартылған Шарт субсидияларының сомасы тиісті жылға бөлінген субсидиялардың сомасынан аспауы тиіс.</w:t>
      </w:r>
      <w:r>
        <w:br/>
      </w:r>
      <w:r>
        <w:rPr>
          <w:rFonts w:ascii="Times New Roman"/>
          <w:b w:val="false"/>
          <w:i w:val="false"/>
          <w:color w:val="000000"/>
          <w:sz w:val="28"/>
        </w:rPr>
        <w:t>
</w:t>
      </w:r>
      <w:r>
        <w:rPr>
          <w:rFonts w:ascii="Times New Roman"/>
          <w:b w:val="false"/>
          <w:i w:val="false"/>
          <w:color w:val="000000"/>
          <w:sz w:val="28"/>
        </w:rPr>
        <w:t>
      47. Уәкілетті орган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тиісті жылға әлеуметтік мәні бар қатынастар бойынша жолаушылар тасымалдарын жүзеге асырудың негізгі талаптарын бекітеді және қолданыстағы шарттардың қолданылу мерзімдері аяқталғанға дейін күнтізбелік 40 күн бұрын тасымалдаушыға ұсынады.</w:t>
      </w:r>
      <w:r>
        <w:br/>
      </w:r>
      <w:r>
        <w:rPr>
          <w:rFonts w:ascii="Times New Roman"/>
          <w:b w:val="false"/>
          <w:i w:val="false"/>
          <w:color w:val="000000"/>
          <w:sz w:val="28"/>
        </w:rPr>
        <w:t>
</w:t>
      </w:r>
      <w:r>
        <w:rPr>
          <w:rFonts w:ascii="Times New Roman"/>
          <w:b w:val="false"/>
          <w:i w:val="false"/>
          <w:color w:val="000000"/>
          <w:sz w:val="28"/>
        </w:rPr>
        <w:t>
      48. Шарттың мерзімін ұзарту мәселесін қарау үшін тасымалдаушы Шарттың қолданылу мерзімінің аяқталуына дейін күнтізбелік 35 күн қалғанда уәкілетті органның мекенжайына Шарттың мерзімін ұзартуға өтінімді осы Қағидаға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осы Қағиданың 11-тармағының 2),3) және 5)-7) тармақшаларында көрсетілген құжаттарды қоса ұсынады.</w:t>
      </w:r>
      <w:r>
        <w:br/>
      </w:r>
      <w:r>
        <w:rPr>
          <w:rFonts w:ascii="Times New Roman"/>
          <w:b w:val="false"/>
          <w:i w:val="false"/>
          <w:color w:val="000000"/>
          <w:sz w:val="28"/>
        </w:rPr>
        <w:t>
</w:t>
      </w:r>
      <w:r>
        <w:rPr>
          <w:rFonts w:ascii="Times New Roman"/>
          <w:b w:val="false"/>
          <w:i w:val="false"/>
          <w:color w:val="000000"/>
          <w:sz w:val="28"/>
        </w:rPr>
        <w:t>
      49. Комиссия ұсынылған өтінім осы Қағиданың 48-тармағына сәйкес келмесе Өтінімді кері қайтарады.</w:t>
      </w:r>
      <w:r>
        <w:br/>
      </w:r>
      <w:r>
        <w:rPr>
          <w:rFonts w:ascii="Times New Roman"/>
          <w:b w:val="false"/>
          <w:i w:val="false"/>
          <w:color w:val="000000"/>
          <w:sz w:val="28"/>
        </w:rPr>
        <w:t>
</w:t>
      </w:r>
      <w:r>
        <w:rPr>
          <w:rFonts w:ascii="Times New Roman"/>
          <w:b w:val="false"/>
          <w:i w:val="false"/>
          <w:color w:val="000000"/>
          <w:sz w:val="28"/>
        </w:rPr>
        <w:t>
      50. Комиссия үш жұмыс күні ішінде тиісті хаттаманы ресімдей отырып, тасымалдаушылардың Шарттар мерзімін ұзартуға арналған өтінімдерін қарау қорытындыларын жасайды.</w:t>
      </w:r>
      <w:r>
        <w:br/>
      </w:r>
      <w:r>
        <w:rPr>
          <w:rFonts w:ascii="Times New Roman"/>
          <w:b w:val="false"/>
          <w:i w:val="false"/>
          <w:color w:val="000000"/>
          <w:sz w:val="28"/>
        </w:rPr>
        <w:t>
</w:t>
      </w:r>
      <w:r>
        <w:rPr>
          <w:rFonts w:ascii="Times New Roman"/>
          <w:b w:val="false"/>
          <w:i w:val="false"/>
          <w:color w:val="000000"/>
          <w:sz w:val="28"/>
        </w:rPr>
        <w:t>
      51. Шарттың мерзімін ұзарту мынадай жағдайларда жүзеге асырылады:</w:t>
      </w:r>
      <w:r>
        <w:br/>
      </w:r>
      <w:r>
        <w:rPr>
          <w:rFonts w:ascii="Times New Roman"/>
          <w:b w:val="false"/>
          <w:i w:val="false"/>
          <w:color w:val="000000"/>
          <w:sz w:val="28"/>
        </w:rPr>
        <w:t>
</w:t>
      </w:r>
      <w:r>
        <w:rPr>
          <w:rFonts w:ascii="Times New Roman"/>
          <w:b w:val="false"/>
          <w:i w:val="false"/>
          <w:color w:val="000000"/>
          <w:sz w:val="28"/>
        </w:rPr>
        <w:t>
      1) тасымалдаушының осы Қағиданың </w:t>
      </w:r>
      <w:r>
        <w:rPr>
          <w:rFonts w:ascii="Times New Roman"/>
          <w:b w:val="false"/>
          <w:i w:val="false"/>
          <w:color w:val="000000"/>
          <w:sz w:val="28"/>
        </w:rPr>
        <w:t>10-тармағында</w:t>
      </w:r>
      <w:r>
        <w:rPr>
          <w:rFonts w:ascii="Times New Roman"/>
          <w:b w:val="false"/>
          <w:i w:val="false"/>
          <w:color w:val="000000"/>
          <w:sz w:val="28"/>
        </w:rPr>
        <w:t xml:space="preserve"> анықталған талаптарға сәйкес болуы;</w:t>
      </w:r>
      <w:r>
        <w:br/>
      </w:r>
      <w:r>
        <w:rPr>
          <w:rFonts w:ascii="Times New Roman"/>
          <w:b w:val="false"/>
          <w:i w:val="false"/>
          <w:color w:val="000000"/>
          <w:sz w:val="28"/>
        </w:rPr>
        <w:t>
</w:t>
      </w:r>
      <w:r>
        <w:rPr>
          <w:rFonts w:ascii="Times New Roman"/>
          <w:b w:val="false"/>
          <w:i w:val="false"/>
          <w:color w:val="000000"/>
          <w:sz w:val="28"/>
        </w:rPr>
        <w:t>
      2) қолданыстағы Шарт бойынша міндеттемелердің тиісті түрде орындалуы.</w:t>
      </w:r>
      <w:r>
        <w:br/>
      </w:r>
      <w:r>
        <w:rPr>
          <w:rFonts w:ascii="Times New Roman"/>
          <w:b w:val="false"/>
          <w:i w:val="false"/>
          <w:color w:val="000000"/>
          <w:sz w:val="28"/>
        </w:rPr>
        <w:t>
</w:t>
      </w:r>
      <w:r>
        <w:rPr>
          <w:rFonts w:ascii="Times New Roman"/>
          <w:b w:val="false"/>
          <w:i w:val="false"/>
          <w:color w:val="000000"/>
          <w:sz w:val="28"/>
        </w:rPr>
        <w:t>
      52. Комиссия тасымалдаушымен Шарттың мерзімін ұзарту туралы шешім қабылдаған жағдайда тасымалдаушы мен уәкілетті орган арасында үш жұмыс күні ішінде тиісті қосымша келісім жасалады.</w:t>
      </w:r>
    </w:p>
    <w:bookmarkEnd w:id="16"/>
    <w:bookmarkStart w:name="z90" w:id="17"/>
    <w:p>
      <w:pPr>
        <w:spacing w:after="0"/>
        <w:ind w:left="0"/>
        <w:jc w:val="left"/>
      </w:pPr>
      <w:r>
        <w:rPr>
          <w:rFonts w:ascii="Times New Roman"/>
          <w:b/>
          <w:i w:val="false"/>
          <w:color w:val="000000"/>
        </w:rPr>
        <w:t xml:space="preserve"> 
8. Ерекше жағдайлар</w:t>
      </w:r>
    </w:p>
    <w:bookmarkEnd w:id="17"/>
    <w:bookmarkStart w:name="z91" w:id="18"/>
    <w:p>
      <w:pPr>
        <w:spacing w:after="0"/>
        <w:ind w:left="0"/>
        <w:jc w:val="both"/>
      </w:pPr>
      <w:r>
        <w:rPr>
          <w:rFonts w:ascii="Times New Roman"/>
          <w:b w:val="false"/>
          <w:i w:val="false"/>
          <w:color w:val="000000"/>
          <w:sz w:val="28"/>
        </w:rPr>
        <w:t>
      53. Темір жол көлігімен жолаушылар тасымалын үздіксіз және қауіпсіз қамтамасыз ету мақсатында тасымалдаушы магистральдық темір жол желісі, локомотивтік тартқыш, жолаушылар вагондарын жалға беру, техникалық қызмет көрсету және отынмен және сумен жабдықтау, вокзал қызметтерін ұсыну бойынша қызметтерді ұсынуға реттелетін нарықтар субъектілерінің талаптары мен бағаларында шарттар жасасады және Шартты жасасқаннан немесе мерзімін ұзартқаннан кейін күнтізбелік 60 күн ішінде уәкілетті органға шарттардың көшірмелерін ұсынады.</w:t>
      </w:r>
      <w:r>
        <w:br/>
      </w:r>
      <w:r>
        <w:rPr>
          <w:rFonts w:ascii="Times New Roman"/>
          <w:b w:val="false"/>
          <w:i w:val="false"/>
          <w:color w:val="000000"/>
          <w:sz w:val="28"/>
        </w:rPr>
        <w:t>
</w:t>
      </w:r>
      <w:r>
        <w:rPr>
          <w:rFonts w:ascii="Times New Roman"/>
          <w:b w:val="false"/>
          <w:i w:val="false"/>
          <w:color w:val="000000"/>
          <w:sz w:val="28"/>
        </w:rPr>
        <w:t>
      54. Уәкілетті орган тасымалдаушымен Шартты мынадай:</w:t>
      </w:r>
      <w:r>
        <w:br/>
      </w:r>
      <w:r>
        <w:rPr>
          <w:rFonts w:ascii="Times New Roman"/>
          <w:b w:val="false"/>
          <w:i w:val="false"/>
          <w:color w:val="000000"/>
          <w:sz w:val="28"/>
        </w:rPr>
        <w:t>
</w:t>
      </w:r>
      <w:r>
        <w:rPr>
          <w:rFonts w:ascii="Times New Roman"/>
          <w:b w:val="false"/>
          <w:i w:val="false"/>
          <w:color w:val="000000"/>
          <w:sz w:val="28"/>
        </w:rPr>
        <w:t>
      1) тасымалдаушы уәкілетті орган алдындағы өзінің шарттық міндеттемелерін тиісті түрде орындамаған;</w:t>
      </w:r>
      <w:r>
        <w:br/>
      </w:r>
      <w:r>
        <w:rPr>
          <w:rFonts w:ascii="Times New Roman"/>
          <w:b w:val="false"/>
          <w:i w:val="false"/>
          <w:color w:val="000000"/>
          <w:sz w:val="28"/>
        </w:rPr>
        <w:t>
</w:t>
      </w:r>
      <w:r>
        <w:rPr>
          <w:rFonts w:ascii="Times New Roman"/>
          <w:b w:val="false"/>
          <w:i w:val="false"/>
          <w:color w:val="000000"/>
          <w:sz w:val="28"/>
        </w:rPr>
        <w:t>
      2) осы Қағиданың 53-тармағын орындамаған;</w:t>
      </w:r>
      <w:r>
        <w:br/>
      </w:r>
      <w:r>
        <w:rPr>
          <w:rFonts w:ascii="Times New Roman"/>
          <w:b w:val="false"/>
          <w:i w:val="false"/>
          <w:color w:val="000000"/>
          <w:sz w:val="28"/>
        </w:rPr>
        <w:t>
</w:t>
      </w:r>
      <w:r>
        <w:rPr>
          <w:rFonts w:ascii="Times New Roman"/>
          <w:b w:val="false"/>
          <w:i w:val="false"/>
          <w:color w:val="000000"/>
          <w:sz w:val="28"/>
        </w:rPr>
        <w:t>
      3) ақша қаражатының орынсыз пайдаланылуын анықтамаған жағдайларда біржақты тәртіпте бұзады.</w:t>
      </w:r>
    </w:p>
    <w:bookmarkEnd w:id="18"/>
    <w:bookmarkStart w:name="z96" w:id="19"/>
    <w:p>
      <w:pPr>
        <w:spacing w:after="0"/>
        <w:ind w:left="0"/>
        <w:jc w:val="both"/>
      </w:pPr>
      <w:r>
        <w:rPr>
          <w:rFonts w:ascii="Times New Roman"/>
          <w:b w:val="false"/>
          <w:i w:val="false"/>
          <w:color w:val="000000"/>
          <w:sz w:val="28"/>
        </w:rPr>
        <w:t xml:space="preserve">
"Залалдары бюджет қаражаты  </w:t>
      </w:r>
      <w:r>
        <w:br/>
      </w:r>
      <w:r>
        <w:rPr>
          <w:rFonts w:ascii="Times New Roman"/>
          <w:b w:val="false"/>
          <w:i w:val="false"/>
          <w:color w:val="000000"/>
          <w:sz w:val="28"/>
        </w:rPr>
        <w:t>
есебінен субсидиялауға жататын</w:t>
      </w:r>
      <w:r>
        <w:br/>
      </w:r>
      <w:r>
        <w:rPr>
          <w:rFonts w:ascii="Times New Roman"/>
          <w:b w:val="false"/>
          <w:i w:val="false"/>
          <w:color w:val="000000"/>
          <w:sz w:val="28"/>
        </w:rPr>
        <w:t>
әлеуметтік мәні бар облысаралық</w:t>
      </w:r>
      <w:r>
        <w:br/>
      </w:r>
      <w:r>
        <w:rPr>
          <w:rFonts w:ascii="Times New Roman"/>
          <w:b w:val="false"/>
          <w:i w:val="false"/>
          <w:color w:val="000000"/>
          <w:sz w:val="28"/>
        </w:rPr>
        <w:t xml:space="preserve">
қатынастар бойынша темір     </w:t>
      </w:r>
      <w:r>
        <w:br/>
      </w:r>
      <w:r>
        <w:rPr>
          <w:rFonts w:ascii="Times New Roman"/>
          <w:b w:val="false"/>
          <w:i w:val="false"/>
          <w:color w:val="000000"/>
          <w:sz w:val="28"/>
        </w:rPr>
        <w:t xml:space="preserve">
жолда жолаушылар        </w:t>
      </w:r>
      <w:r>
        <w:br/>
      </w:r>
      <w:r>
        <w:rPr>
          <w:rFonts w:ascii="Times New Roman"/>
          <w:b w:val="false"/>
          <w:i w:val="false"/>
          <w:color w:val="000000"/>
          <w:sz w:val="28"/>
        </w:rPr>
        <w:t xml:space="preserve">
тасымалдауды жүзеге асыратын </w:t>
      </w:r>
      <w:r>
        <w:br/>
      </w:r>
      <w:r>
        <w:rPr>
          <w:rFonts w:ascii="Times New Roman"/>
          <w:b w:val="false"/>
          <w:i w:val="false"/>
          <w:color w:val="000000"/>
          <w:sz w:val="28"/>
        </w:rPr>
        <w:t xml:space="preserve">
тасымалдаушыларды айқындау   </w:t>
      </w:r>
      <w:r>
        <w:br/>
      </w:r>
      <w:r>
        <w:rPr>
          <w:rFonts w:ascii="Times New Roman"/>
          <w:b w:val="false"/>
          <w:i w:val="false"/>
          <w:color w:val="000000"/>
          <w:sz w:val="28"/>
        </w:rPr>
        <w:t>
жөніндегі ашық тендер негізінде</w:t>
      </w:r>
      <w:r>
        <w:br/>
      </w:r>
      <w:r>
        <w:rPr>
          <w:rFonts w:ascii="Times New Roman"/>
          <w:b w:val="false"/>
          <w:i w:val="false"/>
          <w:color w:val="000000"/>
          <w:sz w:val="28"/>
        </w:rPr>
        <w:t xml:space="preserve">
конкурс өткізу қағидасына     </w:t>
      </w:r>
      <w:r>
        <w:br/>
      </w:r>
      <w:r>
        <w:rPr>
          <w:rFonts w:ascii="Times New Roman"/>
          <w:b w:val="false"/>
          <w:i w:val="false"/>
          <w:color w:val="000000"/>
          <w:sz w:val="28"/>
        </w:rPr>
        <w:t xml:space="preserve">
1-қосымша"           </w:t>
      </w:r>
    </w:p>
    <w:bookmarkEnd w:id="19"/>
    <w:p>
      <w:pPr>
        <w:spacing w:after="0"/>
        <w:ind w:left="0"/>
        <w:jc w:val="left"/>
      </w:pPr>
      <w:r>
        <w:rPr>
          <w:rFonts w:ascii="Times New Roman"/>
          <w:b/>
          <w:i w:val="false"/>
          <w:color w:val="000000"/>
        </w:rPr>
        <w:t xml:space="preserve"> 20__жылғы Әлеуметтік маңызды қатынастарда жолаушылар тасымалын жүзеге асырудағы негізгі жағдайлар тендерге қойылған немесе әлеуметтік маңызды қатынастардағы маршруттар бойынша шарттарды ұзарту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916"/>
        <w:gridCol w:w="976"/>
        <w:gridCol w:w="615"/>
        <w:gridCol w:w="1096"/>
        <w:gridCol w:w="534"/>
        <w:gridCol w:w="997"/>
        <w:gridCol w:w="514"/>
        <w:gridCol w:w="655"/>
        <w:gridCol w:w="976"/>
        <w:gridCol w:w="1117"/>
        <w:gridCol w:w="1017"/>
        <w:gridCol w:w="876"/>
        <w:gridCol w:w="957"/>
        <w:gridCol w:w="1380"/>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маңызды қатынастың атауы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Қашықтығы, км</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Қатынаудың кезеңділігі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типі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Құрамдағы (ядро) минималды орташа жылдық вагондар саны құрамдағы  (ядро) бірл</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 саны, бірл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есепті жоспарлы сомасы, 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жолда түсірілмейтін вагондардың қатынасы, маршрут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жолда түсірілмейтін вагондардың саны, бірл.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жолда түсірілмейтін вагондардың қатынаудың кезеңділігі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жолда түсірілмейтін вагондары шығындардың есепті жоспарлы сомасы, 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әлеуметтік маңызды қатынасқа жолаушыларды тасымалдауына ұсынылған жоғарылатылған тарифтер деңгейі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жолда түсірілмейтін вагондарды ескере отыра жоспарланған жолаушылар айналымы мың, жол, км</w:t>
            </w:r>
          </w:p>
        </w:tc>
      </w:tr>
      <w:tr>
        <w:trPr>
          <w:trHeight w:val="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453"/>
        <w:gridCol w:w="1098"/>
        <w:gridCol w:w="1008"/>
        <w:gridCol w:w="946"/>
        <w:gridCol w:w="2004"/>
        <w:gridCol w:w="505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поезына және станциялардағы жолаушыларға көрсетілетін қызметтеріне алым және төлем көлемі теңге</w:t>
            </w:r>
          </w:p>
        </w:tc>
      </w:tr>
      <w:tr>
        <w:trPr>
          <w:trHeight w:val="30"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жиынтық үшін төсек орын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 және кері жаққа билетті алдын ала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 брондау</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жүруден бас тартуға байланысты билетті қайтару</w:t>
            </w:r>
          </w:p>
        </w:tc>
        <w:tc>
          <w:tcPr>
            <w:tcW w:w="5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жоғары санаттағы бұрын жөнелтілетін поезд немесе вагонға билетті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станциясына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 теміржол станциясына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 теміржол поездарға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поездарға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20"/>
    <w:p>
      <w:pPr>
        <w:spacing w:after="0"/>
        <w:ind w:left="0"/>
        <w:jc w:val="both"/>
      </w:pPr>
      <w:r>
        <w:rPr>
          <w:rFonts w:ascii="Times New Roman"/>
          <w:b w:val="false"/>
          <w:i w:val="false"/>
          <w:color w:val="000000"/>
          <w:sz w:val="28"/>
        </w:rPr>
        <w:t xml:space="preserve">
Залалдары бюджет қаражаты есебінен   </w:t>
      </w:r>
      <w:r>
        <w:br/>
      </w:r>
      <w:r>
        <w:rPr>
          <w:rFonts w:ascii="Times New Roman"/>
          <w:b w:val="false"/>
          <w:i w:val="false"/>
          <w:color w:val="000000"/>
          <w:sz w:val="28"/>
        </w:rPr>
        <w:t xml:space="preserve">
субсидиялауға жататын әлеуметтік    </w:t>
      </w:r>
      <w:r>
        <w:br/>
      </w:r>
      <w:r>
        <w:rPr>
          <w:rFonts w:ascii="Times New Roman"/>
          <w:b w:val="false"/>
          <w:i w:val="false"/>
          <w:color w:val="000000"/>
          <w:sz w:val="28"/>
        </w:rPr>
        <w:t xml:space="preserve">
мәні бар облысаралық қатынастар    </w:t>
      </w:r>
      <w:r>
        <w:br/>
      </w:r>
      <w:r>
        <w:rPr>
          <w:rFonts w:ascii="Times New Roman"/>
          <w:b w:val="false"/>
          <w:i w:val="false"/>
          <w:color w:val="000000"/>
          <w:sz w:val="28"/>
        </w:rPr>
        <w:t xml:space="preserve">
бойынша темір жолда жолаушылар    </w:t>
      </w:r>
      <w:r>
        <w:br/>
      </w:r>
      <w:r>
        <w:rPr>
          <w:rFonts w:ascii="Times New Roman"/>
          <w:b w:val="false"/>
          <w:i w:val="false"/>
          <w:color w:val="000000"/>
          <w:sz w:val="28"/>
        </w:rPr>
        <w:t xml:space="preserve">
тасымалдауды жүзеге асыратын     </w:t>
      </w:r>
      <w:r>
        <w:br/>
      </w:r>
      <w:r>
        <w:rPr>
          <w:rFonts w:ascii="Times New Roman"/>
          <w:b w:val="false"/>
          <w:i w:val="false"/>
          <w:color w:val="000000"/>
          <w:sz w:val="28"/>
        </w:rPr>
        <w:t xml:space="preserve">
тасымалдаушыларды айқындау жөніндегі </w:t>
      </w:r>
      <w:r>
        <w:br/>
      </w:r>
      <w:r>
        <w:rPr>
          <w:rFonts w:ascii="Times New Roman"/>
          <w:b w:val="false"/>
          <w:i w:val="false"/>
          <w:color w:val="000000"/>
          <w:sz w:val="28"/>
        </w:rPr>
        <w:t xml:space="preserve">
ашық тендер негізінде конкурс     </w:t>
      </w:r>
      <w:r>
        <w:br/>
      </w:r>
      <w:r>
        <w:rPr>
          <w:rFonts w:ascii="Times New Roman"/>
          <w:b w:val="false"/>
          <w:i w:val="false"/>
          <w:color w:val="000000"/>
          <w:sz w:val="28"/>
        </w:rPr>
        <w:t xml:space="preserve">
өткізу қағидасына          </w:t>
      </w:r>
      <w:r>
        <w:br/>
      </w:r>
      <w:r>
        <w:rPr>
          <w:rFonts w:ascii="Times New Roman"/>
          <w:b w:val="false"/>
          <w:i w:val="false"/>
          <w:color w:val="000000"/>
          <w:sz w:val="28"/>
        </w:rPr>
        <w:t xml:space="preserve">
2-қосымша               </w:t>
      </w:r>
    </w:p>
    <w:bookmarkEnd w:id="20"/>
    <w:bookmarkStart w:name="z98"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w:t>
      </w:r>
      <w:r>
        <w:br/>
      </w:r>
      <w:r>
        <w:rPr>
          <w:rFonts w:ascii="Times New Roman"/>
          <w:b w:val="false"/>
          <w:i w:val="false"/>
          <w:color w:val="000000"/>
          <w:sz w:val="28"/>
        </w:rPr>
        <w:t>
министрлігі</w:t>
      </w:r>
    </w:p>
    <w:bookmarkEnd w:id="21"/>
    <w:p>
      <w:pPr>
        <w:spacing w:after="0"/>
        <w:ind w:left="0"/>
        <w:jc w:val="left"/>
      </w:pPr>
      <w:r>
        <w:rPr>
          <w:rFonts w:ascii="Times New Roman"/>
          <w:b/>
          <w:i w:val="false"/>
          <w:color w:val="000000"/>
        </w:rPr>
        <w:t xml:space="preserve"> ӨТІНІШ</w:t>
      </w:r>
      <w:r>
        <w:br/>
      </w:r>
      <w:r>
        <w:rPr>
          <w:rFonts w:ascii="Times New Roman"/>
          <w:b/>
          <w:i w:val="false"/>
          <w:color w:val="000000"/>
        </w:rPr>
        <w:t>
(заңды тұлға үшін)</w:t>
      </w:r>
    </w:p>
    <w:p>
      <w:pPr>
        <w:spacing w:after="0"/>
        <w:ind w:left="0"/>
        <w:jc w:val="both"/>
      </w:pPr>
      <w:r>
        <w:rPr>
          <w:rFonts w:ascii="Times New Roman"/>
          <w:b w:val="false"/>
          <w:i w:val="false"/>
          <w:color w:val="ff0000"/>
          <w:sz w:val="28"/>
        </w:rPr>
        <w:t xml:space="preserve">      Ескерту. 2-қосымшаға өзгеріс енгізілді - ҚР Үкіметінің 11.11.2013 </w:t>
      </w:r>
      <w:r>
        <w:rPr>
          <w:rFonts w:ascii="Times New Roman"/>
          <w:b w:val="false"/>
          <w:i w:val="false"/>
          <w:color w:val="ff0000"/>
          <w:sz w:val="28"/>
        </w:rPr>
        <w:t>N 1202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Залалдары республикалық бюджет қаражаты есебінен субсидиялауға жататын___________________ маршруты бойынша әлеуметтік мәні бар</w:t>
      </w:r>
      <w:r>
        <w:br/>
      </w:r>
      <w:r>
        <w:rPr>
          <w:rFonts w:ascii="Times New Roman"/>
          <w:b w:val="false"/>
          <w:i w:val="false"/>
          <w:color w:val="000000"/>
          <w:sz w:val="28"/>
        </w:rPr>
        <w:t>
       (маршруттың атауы)</w:t>
      </w:r>
      <w:r>
        <w:br/>
      </w:r>
      <w:r>
        <w:rPr>
          <w:rFonts w:ascii="Times New Roman"/>
          <w:b w:val="false"/>
          <w:i w:val="false"/>
          <w:color w:val="000000"/>
          <w:sz w:val="28"/>
        </w:rPr>
        <w:t>
облысаралық қатынастар бойынша темір жолда жолаушылар тасымалдауды жүзеге асыратын тасымалдаушыларды айқындау жөніндегі ашық тендер негізінде конкурсқа қатысу үшін рұқсат беруіңізді сұраймын</w:t>
      </w:r>
    </w:p>
    <w:p>
      <w:pPr>
        <w:spacing w:after="0"/>
        <w:ind w:left="0"/>
        <w:jc w:val="both"/>
      </w:pPr>
      <w:r>
        <w:rPr>
          <w:rFonts w:ascii="Times New Roman"/>
          <w:b w:val="false"/>
          <w:i w:val="false"/>
          <w:color w:val="000000"/>
          <w:sz w:val="28"/>
        </w:rPr>
        <w:t>Тасымалдаушы туралы мәліметтер:</w:t>
      </w:r>
    </w:p>
    <w:p>
      <w:pPr>
        <w:spacing w:after="0"/>
        <w:ind w:left="0"/>
        <w:jc w:val="both"/>
      </w:pPr>
      <w:r>
        <w:rPr>
          <w:rFonts w:ascii="Times New Roman"/>
          <w:b w:val="false"/>
          <w:i w:val="false"/>
          <w:color w:val="000000"/>
          <w:sz w:val="28"/>
        </w:rPr>
        <w:t>1. Меншік нысаны________________________________________________</w:t>
      </w:r>
      <w:r>
        <w:br/>
      </w:r>
      <w:r>
        <w:rPr>
          <w:rFonts w:ascii="Times New Roman"/>
          <w:b w:val="false"/>
          <w:i w:val="false"/>
          <w:color w:val="000000"/>
          <w:sz w:val="28"/>
        </w:rPr>
        <w:t>
2. Құрылған жылы________________________________________________</w:t>
      </w:r>
      <w:r>
        <w:br/>
      </w:r>
      <w:r>
        <w:rPr>
          <w:rFonts w:ascii="Times New Roman"/>
          <w:b w:val="false"/>
          <w:i w:val="false"/>
          <w:color w:val="000000"/>
          <w:sz w:val="28"/>
        </w:rPr>
        <w:t>
3. Заңды тұлға үшін – заңды тұлғаны мемлекеттік тіркеу (қайта тіркеу) туралы куәлік* немесе анықтама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кім және қашан берген)</w:t>
      </w:r>
    </w:p>
    <w:p>
      <w:pPr>
        <w:spacing w:after="0"/>
        <w:ind w:left="0"/>
        <w:jc w:val="both"/>
      </w:pP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w:t>
      </w:r>
      <w:r>
        <w:br/>
      </w:r>
      <w:r>
        <w:rPr>
          <w:rFonts w:ascii="Times New Roman"/>
          <w:b w:val="false"/>
          <w:i w:val="false"/>
          <w:color w:val="000000"/>
          <w:sz w:val="28"/>
        </w:rPr>
        <w:t xml:space="preserve">
мен өкілдіктерді есептік тіркеу мәселелері бойынша </w:t>
      </w:r>
      <w:r>
        <w:br/>
      </w:r>
      <w:r>
        <w:rPr>
          <w:rFonts w:ascii="Times New Roman"/>
          <w:b w:val="false"/>
          <w:i w:val="false"/>
          <w:color w:val="000000"/>
          <w:sz w:val="28"/>
        </w:rPr>
        <w:t>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4. Жеке сәйкестендіру нөмірі, бизнес-сәйкестендіру нөмірі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5. Банктік деректемелер_________________________________________</w:t>
      </w:r>
      <w:r>
        <w:br/>
      </w:r>
      <w:r>
        <w:rPr>
          <w:rFonts w:ascii="Times New Roman"/>
          <w:b w:val="false"/>
          <w:i w:val="false"/>
          <w:color w:val="000000"/>
          <w:sz w:val="28"/>
        </w:rPr>
        <w:t>
                   (ЖСК, БСК, банктің атауы және орналасқан жері)</w:t>
      </w:r>
      <w:r>
        <w:br/>
      </w:r>
      <w:r>
        <w:rPr>
          <w:rFonts w:ascii="Times New Roman"/>
          <w:b w:val="false"/>
          <w:i w:val="false"/>
          <w:color w:val="000000"/>
          <w:sz w:val="28"/>
        </w:rPr>
        <w:t>
6. Заңды мекенжайы және өзге деректемелері______________________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(почталық мекенжайы, телефоны, телефаксы, телексі)</w:t>
      </w:r>
      <w:r>
        <w:br/>
      </w:r>
      <w:r>
        <w:rPr>
          <w:rFonts w:ascii="Times New Roman"/>
          <w:b w:val="false"/>
          <w:i w:val="false"/>
          <w:color w:val="000000"/>
          <w:sz w:val="28"/>
        </w:rPr>
        <w:t>
7.______________________________________________________________</w:t>
      </w:r>
      <w:r>
        <w:br/>
      </w:r>
      <w:r>
        <w:rPr>
          <w:rFonts w:ascii="Times New Roman"/>
          <w:b w:val="false"/>
          <w:i w:val="false"/>
          <w:color w:val="000000"/>
          <w:sz w:val="28"/>
        </w:rPr>
        <w:t>
           (Ұйымның бірінші басшысының Т.А.Ә.)</w:t>
      </w:r>
      <w:r>
        <w:br/>
      </w:r>
      <w:r>
        <w:rPr>
          <w:rFonts w:ascii="Times New Roman"/>
          <w:b w:val="false"/>
          <w:i w:val="false"/>
          <w:color w:val="000000"/>
          <w:sz w:val="28"/>
        </w:rPr>
        <w:t>
8. Қоса берілетін құжаттар:</w:t>
      </w:r>
      <w:r>
        <w:br/>
      </w:r>
      <w:r>
        <w:rPr>
          <w:rFonts w:ascii="Times New Roman"/>
          <w:b w:val="false"/>
          <w:i w:val="false"/>
          <w:color w:val="000000"/>
          <w:sz w:val="28"/>
        </w:rPr>
        <w:t>
1)______________________________________________________________</w:t>
      </w:r>
      <w:r>
        <w:br/>
      </w:r>
      <w:r>
        <w:rPr>
          <w:rFonts w:ascii="Times New Roman"/>
          <w:b w:val="false"/>
          <w:i w:val="false"/>
          <w:color w:val="000000"/>
          <w:sz w:val="28"/>
        </w:rPr>
        <w:t>
2)______________________________________________________________</w:t>
      </w:r>
      <w:r>
        <w:br/>
      </w:r>
      <w:r>
        <w:rPr>
          <w:rFonts w:ascii="Times New Roman"/>
          <w:b w:val="false"/>
          <w:i w:val="false"/>
          <w:color w:val="000000"/>
          <w:sz w:val="28"/>
        </w:rPr>
        <w:t>
3)______________________________________________________________</w:t>
      </w:r>
    </w:p>
    <w:p>
      <w:pPr>
        <w:spacing w:after="0"/>
        <w:ind w:left="0"/>
        <w:jc w:val="both"/>
      </w:pPr>
      <w:r>
        <w:rPr>
          <w:rFonts w:ascii="Times New Roman"/>
          <w:b w:val="false"/>
          <w:i w:val="false"/>
          <w:color w:val="000000"/>
          <w:sz w:val="28"/>
        </w:rPr>
        <w:t>Ұйымның басшысы: Т.А.Ә., қолы, күні</w:t>
      </w:r>
    </w:p>
    <w:bookmarkStart w:name="z99" w:id="22"/>
    <w:p>
      <w:pPr>
        <w:spacing w:after="0"/>
        <w:ind w:left="0"/>
        <w:jc w:val="both"/>
      </w:pPr>
      <w:r>
        <w:rPr>
          <w:rFonts w:ascii="Times New Roman"/>
          <w:b w:val="false"/>
          <w:i w:val="false"/>
          <w:color w:val="000000"/>
          <w:sz w:val="28"/>
        </w:rPr>
        <w:t xml:space="preserve">
Залалдары бюджет қаражаты есебінен </w:t>
      </w:r>
      <w:r>
        <w:br/>
      </w:r>
      <w:r>
        <w:rPr>
          <w:rFonts w:ascii="Times New Roman"/>
          <w:b w:val="false"/>
          <w:i w:val="false"/>
          <w:color w:val="000000"/>
          <w:sz w:val="28"/>
        </w:rPr>
        <w:t xml:space="preserve">
субсидиялауға жататын әлеуметтік </w:t>
      </w:r>
      <w:r>
        <w:br/>
      </w:r>
      <w:r>
        <w:rPr>
          <w:rFonts w:ascii="Times New Roman"/>
          <w:b w:val="false"/>
          <w:i w:val="false"/>
          <w:color w:val="000000"/>
          <w:sz w:val="28"/>
        </w:rPr>
        <w:t xml:space="preserve">
мәні бар облысаралық қатынастар  </w:t>
      </w:r>
      <w:r>
        <w:br/>
      </w:r>
      <w:r>
        <w:rPr>
          <w:rFonts w:ascii="Times New Roman"/>
          <w:b w:val="false"/>
          <w:i w:val="false"/>
          <w:color w:val="000000"/>
          <w:sz w:val="28"/>
        </w:rPr>
        <w:t xml:space="preserve">
бойынша темір жолда жолаушылар  </w:t>
      </w:r>
      <w:r>
        <w:br/>
      </w:r>
      <w:r>
        <w:rPr>
          <w:rFonts w:ascii="Times New Roman"/>
          <w:b w:val="false"/>
          <w:i w:val="false"/>
          <w:color w:val="000000"/>
          <w:sz w:val="28"/>
        </w:rPr>
        <w:t xml:space="preserve">
тасымалдауды жүзеге асыратын    </w:t>
      </w:r>
      <w:r>
        <w:br/>
      </w:r>
      <w:r>
        <w:rPr>
          <w:rFonts w:ascii="Times New Roman"/>
          <w:b w:val="false"/>
          <w:i w:val="false"/>
          <w:color w:val="000000"/>
          <w:sz w:val="28"/>
        </w:rPr>
        <w:t>
тасымалдаушыларды айқындау жөніндегі</w:t>
      </w:r>
      <w:r>
        <w:br/>
      </w:r>
      <w:r>
        <w:rPr>
          <w:rFonts w:ascii="Times New Roman"/>
          <w:b w:val="false"/>
          <w:i w:val="false"/>
          <w:color w:val="000000"/>
          <w:sz w:val="28"/>
        </w:rPr>
        <w:t xml:space="preserve">
ашық тендер негізінде       </w:t>
      </w:r>
      <w:r>
        <w:br/>
      </w:r>
      <w:r>
        <w:rPr>
          <w:rFonts w:ascii="Times New Roman"/>
          <w:b w:val="false"/>
          <w:i w:val="false"/>
          <w:color w:val="000000"/>
          <w:sz w:val="28"/>
        </w:rPr>
        <w:t xml:space="preserve">
конкурс өткізу қағидасына     </w:t>
      </w:r>
      <w:r>
        <w:br/>
      </w:r>
      <w:r>
        <w:rPr>
          <w:rFonts w:ascii="Times New Roman"/>
          <w:b w:val="false"/>
          <w:i w:val="false"/>
          <w:color w:val="000000"/>
          <w:sz w:val="28"/>
        </w:rPr>
        <w:t xml:space="preserve">
3-қосымша            </w:t>
      </w:r>
    </w:p>
    <w:bookmarkEnd w:id="22"/>
    <w:bookmarkStart w:name="z100" w:id="2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w:t>
      </w:r>
      <w:r>
        <w:br/>
      </w:r>
      <w:r>
        <w:rPr>
          <w:rFonts w:ascii="Times New Roman"/>
          <w:b w:val="false"/>
          <w:i w:val="false"/>
          <w:color w:val="000000"/>
          <w:sz w:val="28"/>
        </w:rPr>
        <w:t>
министрлігі</w:t>
      </w:r>
    </w:p>
    <w:bookmarkEnd w:id="23"/>
    <w:p>
      <w:pPr>
        <w:spacing w:after="0"/>
        <w:ind w:left="0"/>
        <w:jc w:val="left"/>
      </w:pPr>
      <w:r>
        <w:rPr>
          <w:rFonts w:ascii="Times New Roman"/>
          <w:b/>
          <w:i w:val="false"/>
          <w:color w:val="000000"/>
        </w:rPr>
        <w:t xml:space="preserve"> ӨТІНІШ</w:t>
      </w:r>
      <w:r>
        <w:br/>
      </w:r>
      <w:r>
        <w:rPr>
          <w:rFonts w:ascii="Times New Roman"/>
          <w:b/>
          <w:i w:val="false"/>
          <w:color w:val="000000"/>
        </w:rPr>
        <w:t>
(жеке тұлға үшін)</w:t>
      </w:r>
    </w:p>
    <w:p>
      <w:pPr>
        <w:spacing w:after="0"/>
        <w:ind w:left="0"/>
        <w:jc w:val="both"/>
      </w:pPr>
      <w:r>
        <w:rPr>
          <w:rFonts w:ascii="Times New Roman"/>
          <w:b w:val="false"/>
          <w:i w:val="false"/>
          <w:color w:val="ff0000"/>
          <w:sz w:val="28"/>
        </w:rPr>
        <w:t xml:space="preserve">      Ескерту. 3-қосымшаға өзгеріс енгізілді - ҚР Үкіметінің 11.11.2013 </w:t>
      </w:r>
      <w:r>
        <w:rPr>
          <w:rFonts w:ascii="Times New Roman"/>
          <w:b w:val="false"/>
          <w:i w:val="false"/>
          <w:color w:val="ff0000"/>
          <w:sz w:val="28"/>
        </w:rPr>
        <w:t>N 1202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Залалдары республикалық бюджет қаражаты есебінен субсидиялауға жататын____________________маршруты бойынша әлеуметтік мәні бар</w:t>
      </w:r>
      <w:r>
        <w:br/>
      </w:r>
      <w:r>
        <w:rPr>
          <w:rFonts w:ascii="Times New Roman"/>
          <w:b w:val="false"/>
          <w:i w:val="false"/>
          <w:color w:val="000000"/>
          <w:sz w:val="28"/>
        </w:rPr>
        <w:t>
        (маршруттың атауы)</w:t>
      </w:r>
      <w:r>
        <w:br/>
      </w:r>
      <w:r>
        <w:rPr>
          <w:rFonts w:ascii="Times New Roman"/>
          <w:b w:val="false"/>
          <w:i w:val="false"/>
          <w:color w:val="000000"/>
          <w:sz w:val="28"/>
        </w:rPr>
        <w:t>
облысаралық қатынастар бойынша темір жолда жолаушылар тасымалдауды жүзеге асыратын тасымалдаушыларды айқындау жөніндегі ашық тендер негізінде конкурсқа конкурсқа қатысу үшін рұқсат беруіңізді сұраймын</w:t>
      </w:r>
    </w:p>
    <w:bookmarkStart w:name="z101" w:id="24"/>
    <w:p>
      <w:pPr>
        <w:spacing w:after="0"/>
        <w:ind w:left="0"/>
        <w:jc w:val="both"/>
      </w:pPr>
      <w:r>
        <w:rPr>
          <w:rFonts w:ascii="Times New Roman"/>
          <w:b w:val="false"/>
          <w:i w:val="false"/>
          <w:color w:val="000000"/>
          <w:sz w:val="28"/>
        </w:rPr>
        <w:t>
Тасымалдаушы туралы мәліметтер:</w:t>
      </w:r>
    </w:p>
    <w:bookmarkEnd w:id="24"/>
    <w:p>
      <w:pPr>
        <w:spacing w:after="0"/>
        <w:ind w:left="0"/>
        <w:jc w:val="both"/>
      </w:pPr>
      <w:r>
        <w:rPr>
          <w:rFonts w:ascii="Times New Roman"/>
          <w:b w:val="false"/>
          <w:i w:val="false"/>
          <w:color w:val="000000"/>
          <w:sz w:val="28"/>
        </w:rPr>
        <w:t>1. Жеке тұлғаны куәландыратын құжат______________________________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(нөмірі, кім және қашан берілген)</w:t>
      </w:r>
      <w:r>
        <w:br/>
      </w:r>
      <w:r>
        <w:rPr>
          <w:rFonts w:ascii="Times New Roman"/>
          <w:b w:val="false"/>
          <w:i w:val="false"/>
          <w:color w:val="000000"/>
          <w:sz w:val="28"/>
        </w:rPr>
        <w:t>
2. Жеке сәйкестендіру нөмірі, бизнес-сәйкестендіру нөмірі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 Банктік деректемелер__________________________________________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(ЖСК, банктің атауы және орналасқан жері)</w:t>
      </w:r>
      <w:r>
        <w:br/>
      </w:r>
      <w:r>
        <w:rPr>
          <w:rFonts w:ascii="Times New Roman"/>
          <w:b w:val="false"/>
          <w:i w:val="false"/>
          <w:color w:val="000000"/>
          <w:sz w:val="28"/>
        </w:rPr>
        <w:t>
4. Мекенжайы және басқа деректемелері 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(пошталық мекенжайы, телефоны, телефаксы, телексі)</w:t>
      </w:r>
      <w:r>
        <w:br/>
      </w:r>
      <w:r>
        <w:rPr>
          <w:rFonts w:ascii="Times New Roman"/>
          <w:b w:val="false"/>
          <w:i w:val="false"/>
          <w:color w:val="000000"/>
          <w:sz w:val="28"/>
        </w:rPr>
        <w:t>
5. Қоса берілетін құжаттар:</w:t>
      </w:r>
      <w:r>
        <w:br/>
      </w:r>
      <w:r>
        <w:rPr>
          <w:rFonts w:ascii="Times New Roman"/>
          <w:b w:val="false"/>
          <w:i w:val="false"/>
          <w:color w:val="000000"/>
          <w:sz w:val="28"/>
        </w:rPr>
        <w:t>
1)________________________________________________________________</w:t>
      </w:r>
      <w:r>
        <w:br/>
      </w:r>
      <w:r>
        <w:rPr>
          <w:rFonts w:ascii="Times New Roman"/>
          <w:b w:val="false"/>
          <w:i w:val="false"/>
          <w:color w:val="000000"/>
          <w:sz w:val="28"/>
        </w:rPr>
        <w:t>
2)________________________________________________________________</w:t>
      </w:r>
      <w:r>
        <w:br/>
      </w:r>
      <w:r>
        <w:rPr>
          <w:rFonts w:ascii="Times New Roman"/>
          <w:b w:val="false"/>
          <w:i w:val="false"/>
          <w:color w:val="000000"/>
          <w:sz w:val="28"/>
        </w:rPr>
        <w:t>
3)________________________________________________________________</w:t>
      </w:r>
    </w:p>
    <w:p>
      <w:pPr>
        <w:spacing w:after="0"/>
        <w:ind w:left="0"/>
        <w:jc w:val="both"/>
      </w:pPr>
      <w:r>
        <w:rPr>
          <w:rFonts w:ascii="Times New Roman"/>
          <w:b w:val="false"/>
          <w:i w:val="false"/>
          <w:color w:val="000000"/>
          <w:sz w:val="28"/>
        </w:rPr>
        <w:t>Т.А.Ә., қолы, күні</w:t>
      </w:r>
    </w:p>
    <w:bookmarkStart w:name="z102" w:id="25"/>
    <w:p>
      <w:pPr>
        <w:spacing w:after="0"/>
        <w:ind w:left="0"/>
        <w:jc w:val="both"/>
      </w:pPr>
      <w:r>
        <w:rPr>
          <w:rFonts w:ascii="Times New Roman"/>
          <w:b w:val="false"/>
          <w:i w:val="false"/>
          <w:color w:val="000000"/>
          <w:sz w:val="28"/>
        </w:rPr>
        <w:t>
Залалдары бюджет қаражаты есебінен</w:t>
      </w:r>
      <w:r>
        <w:br/>
      </w:r>
      <w:r>
        <w:rPr>
          <w:rFonts w:ascii="Times New Roman"/>
          <w:b w:val="false"/>
          <w:i w:val="false"/>
          <w:color w:val="000000"/>
          <w:sz w:val="28"/>
        </w:rPr>
        <w:t xml:space="preserve">
субсидиялауға жататын әлеуметтік </w:t>
      </w:r>
      <w:r>
        <w:br/>
      </w:r>
      <w:r>
        <w:rPr>
          <w:rFonts w:ascii="Times New Roman"/>
          <w:b w:val="false"/>
          <w:i w:val="false"/>
          <w:color w:val="000000"/>
          <w:sz w:val="28"/>
        </w:rPr>
        <w:t xml:space="preserve">
мәні бар облысаралық қатынастар  </w:t>
      </w:r>
      <w:r>
        <w:br/>
      </w:r>
      <w:r>
        <w:rPr>
          <w:rFonts w:ascii="Times New Roman"/>
          <w:b w:val="false"/>
          <w:i w:val="false"/>
          <w:color w:val="000000"/>
          <w:sz w:val="28"/>
        </w:rPr>
        <w:t xml:space="preserve">
бойынша темір жолда жолаушылар   </w:t>
      </w:r>
      <w:r>
        <w:br/>
      </w:r>
      <w:r>
        <w:rPr>
          <w:rFonts w:ascii="Times New Roman"/>
          <w:b w:val="false"/>
          <w:i w:val="false"/>
          <w:color w:val="000000"/>
          <w:sz w:val="28"/>
        </w:rPr>
        <w:t xml:space="preserve">
тасымалдауды жүзеге асыратын    </w:t>
      </w:r>
      <w:r>
        <w:br/>
      </w:r>
      <w:r>
        <w:rPr>
          <w:rFonts w:ascii="Times New Roman"/>
          <w:b w:val="false"/>
          <w:i w:val="false"/>
          <w:color w:val="000000"/>
          <w:sz w:val="28"/>
        </w:rPr>
        <w:t>
тасымалдаушыларды айқындау жөніндегі</w:t>
      </w:r>
      <w:r>
        <w:br/>
      </w:r>
      <w:r>
        <w:rPr>
          <w:rFonts w:ascii="Times New Roman"/>
          <w:b w:val="false"/>
          <w:i w:val="false"/>
          <w:color w:val="000000"/>
          <w:sz w:val="28"/>
        </w:rPr>
        <w:t xml:space="preserve">
ашық тендер негізінде       </w:t>
      </w:r>
      <w:r>
        <w:br/>
      </w:r>
      <w:r>
        <w:rPr>
          <w:rFonts w:ascii="Times New Roman"/>
          <w:b w:val="false"/>
          <w:i w:val="false"/>
          <w:color w:val="000000"/>
          <w:sz w:val="28"/>
        </w:rPr>
        <w:t xml:space="preserve">
конкурс өткізу қағидасына    </w:t>
      </w:r>
      <w:r>
        <w:br/>
      </w:r>
      <w:r>
        <w:rPr>
          <w:rFonts w:ascii="Times New Roman"/>
          <w:b w:val="false"/>
          <w:i w:val="false"/>
          <w:color w:val="000000"/>
          <w:sz w:val="28"/>
        </w:rPr>
        <w:t xml:space="preserve">
4-қосымша             </w:t>
      </w:r>
    </w:p>
    <w:bookmarkEnd w:id="25"/>
    <w:bookmarkStart w:name="z103" w:id="26"/>
    <w:p>
      <w:pPr>
        <w:spacing w:after="0"/>
        <w:ind w:left="0"/>
        <w:jc w:val="left"/>
      </w:pPr>
      <w:r>
        <w:rPr>
          <w:rFonts w:ascii="Times New Roman"/>
          <w:b/>
          <w:i w:val="false"/>
          <w:color w:val="000000"/>
        </w:rPr>
        <w:t xml:space="preserve"> 
Жылжымалы құрамның мүкәммал паркі туралы мәліметтер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792"/>
        <w:gridCol w:w="594"/>
        <w:gridCol w:w="1388"/>
        <w:gridCol w:w="594"/>
        <w:gridCol w:w="594"/>
        <w:gridCol w:w="594"/>
        <w:gridCol w:w="793"/>
        <w:gridCol w:w="793"/>
        <w:gridCol w:w="2182"/>
        <w:gridCol w:w="1190"/>
        <w:gridCol w:w="1389"/>
        <w:gridCol w:w="1191"/>
      </w:tblGrid>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жұмысының соңғы түрі</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Тіркелуі</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хабарлама</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КРПС</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104" w:id="27"/>
    <w:p>
      <w:pPr>
        <w:spacing w:after="0"/>
        <w:ind w:left="0"/>
        <w:jc w:val="both"/>
      </w:pPr>
      <w:r>
        <w:rPr>
          <w:rFonts w:ascii="Times New Roman"/>
          <w:b w:val="false"/>
          <w:i w:val="false"/>
          <w:color w:val="000000"/>
          <w:sz w:val="28"/>
        </w:rPr>
        <w:t>
Залалдары бюджет қаражаты есебінен</w:t>
      </w:r>
      <w:r>
        <w:br/>
      </w:r>
      <w:r>
        <w:rPr>
          <w:rFonts w:ascii="Times New Roman"/>
          <w:b w:val="false"/>
          <w:i w:val="false"/>
          <w:color w:val="000000"/>
          <w:sz w:val="28"/>
        </w:rPr>
        <w:t xml:space="preserve">
субсидиялауға жататын әлеуметтік </w:t>
      </w:r>
      <w:r>
        <w:br/>
      </w:r>
      <w:r>
        <w:rPr>
          <w:rFonts w:ascii="Times New Roman"/>
          <w:b w:val="false"/>
          <w:i w:val="false"/>
          <w:color w:val="000000"/>
          <w:sz w:val="28"/>
        </w:rPr>
        <w:t xml:space="preserve">
мәні бар облысаралық қатынастар  </w:t>
      </w:r>
      <w:r>
        <w:br/>
      </w:r>
      <w:r>
        <w:rPr>
          <w:rFonts w:ascii="Times New Roman"/>
          <w:b w:val="false"/>
          <w:i w:val="false"/>
          <w:color w:val="000000"/>
          <w:sz w:val="28"/>
        </w:rPr>
        <w:t xml:space="preserve">
бойынша темір жолда жолаушылар   </w:t>
      </w:r>
      <w:r>
        <w:br/>
      </w:r>
      <w:r>
        <w:rPr>
          <w:rFonts w:ascii="Times New Roman"/>
          <w:b w:val="false"/>
          <w:i w:val="false"/>
          <w:color w:val="000000"/>
          <w:sz w:val="28"/>
        </w:rPr>
        <w:t xml:space="preserve">
тасымалдауды жүзеге асыратын    </w:t>
      </w:r>
      <w:r>
        <w:br/>
      </w:r>
      <w:r>
        <w:rPr>
          <w:rFonts w:ascii="Times New Roman"/>
          <w:b w:val="false"/>
          <w:i w:val="false"/>
          <w:color w:val="000000"/>
          <w:sz w:val="28"/>
        </w:rPr>
        <w:t>
тасымалдаушыларды айқындау жөніндегі</w:t>
      </w:r>
      <w:r>
        <w:br/>
      </w:r>
      <w:r>
        <w:rPr>
          <w:rFonts w:ascii="Times New Roman"/>
          <w:b w:val="false"/>
          <w:i w:val="false"/>
          <w:color w:val="000000"/>
          <w:sz w:val="28"/>
        </w:rPr>
        <w:t xml:space="preserve">
ашық тендер негізінде       </w:t>
      </w:r>
      <w:r>
        <w:br/>
      </w:r>
      <w:r>
        <w:rPr>
          <w:rFonts w:ascii="Times New Roman"/>
          <w:b w:val="false"/>
          <w:i w:val="false"/>
          <w:color w:val="000000"/>
          <w:sz w:val="28"/>
        </w:rPr>
        <w:t xml:space="preserve">
конкурс өткізу қағидасына     </w:t>
      </w:r>
      <w:r>
        <w:br/>
      </w:r>
      <w:r>
        <w:rPr>
          <w:rFonts w:ascii="Times New Roman"/>
          <w:b w:val="false"/>
          <w:i w:val="false"/>
          <w:color w:val="000000"/>
          <w:sz w:val="28"/>
        </w:rPr>
        <w:t xml:space="preserve">
5-қосымша           </w:t>
      </w:r>
    </w:p>
    <w:bookmarkEnd w:id="27"/>
    <w:bookmarkStart w:name="z105" w:id="28"/>
    <w:p>
      <w:pPr>
        <w:spacing w:after="0"/>
        <w:ind w:left="0"/>
        <w:jc w:val="left"/>
      </w:pPr>
      <w:r>
        <w:rPr>
          <w:rFonts w:ascii="Times New Roman"/>
          <w:b/>
          <w:i w:val="false"/>
          <w:color w:val="000000"/>
        </w:rPr>
        <w:t xml:space="preserve"> 
20__жылға әлеуметтік мәні бар қатынастарда тендерге қойылған маршруттар бойынша жолаушылар тасымалдарын ұйымдастырудың шарттары мен талаптарын қамтамасыз ету жөніндегі тендерлік ұсыныстар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598"/>
        <w:gridCol w:w="577"/>
        <w:gridCol w:w="578"/>
        <w:gridCol w:w="638"/>
        <w:gridCol w:w="598"/>
        <w:gridCol w:w="660"/>
        <w:gridCol w:w="557"/>
        <w:gridCol w:w="618"/>
        <w:gridCol w:w="699"/>
        <w:gridCol w:w="638"/>
        <w:gridCol w:w="679"/>
        <w:gridCol w:w="517"/>
        <w:gridCol w:w="638"/>
        <w:gridCol w:w="598"/>
        <w:gridCol w:w="659"/>
        <w:gridCol w:w="619"/>
        <w:gridCol w:w="619"/>
        <w:gridCol w:w="518"/>
        <w:gridCol w:w="477"/>
        <w:gridCol w:w="599"/>
        <w:gridCol w:w="620"/>
      </w:tblGrid>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мәні бар қатынастың атауы</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Қашықтығы,км</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Қатынаудың кезеңділігі</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типі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құрастыру</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 саны, бірл.</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жоспарлы залалдардың сомасы, мың теңге</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вагондардың қатынасы, маршрут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Минималды орташа жылдық вагондар саны (ядро, бірл.)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Поезда ұсынылатын сервис және вагондардың жайлылығының деңгейі туралы мәліметтер</w:t>
      </w:r>
    </w:p>
    <w:p>
      <w:pPr>
        <w:spacing w:after="0"/>
        <w:ind w:left="0"/>
        <w:jc w:val="both"/>
      </w:pPr>
      <w:r>
        <w:rPr>
          <w:rFonts w:ascii="Times New Roman"/>
          <w:b w:val="false"/>
          <w:i w:val="false"/>
          <w:color w:val="000000"/>
          <w:sz w:val="28"/>
        </w:rPr>
        <w:t>      Субсидиялау көлемі жөніндегі деректер қоса берілген жолаушылар тасымалдарын ұйымдастыру жөніндегі экономикалық көрсеткіштерге және есептеулерге сәйкес орындалған.</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1)__________;</w:t>
      </w:r>
      <w:r>
        <w:br/>
      </w:r>
      <w:r>
        <w:rPr>
          <w:rFonts w:ascii="Times New Roman"/>
          <w:b w:val="false"/>
          <w:i w:val="false"/>
          <w:color w:val="000000"/>
          <w:sz w:val="28"/>
        </w:rPr>
        <w:t>
      2)__________;</w:t>
      </w:r>
      <w:r>
        <w:br/>
      </w:r>
      <w:r>
        <w:rPr>
          <w:rFonts w:ascii="Times New Roman"/>
          <w:b w:val="false"/>
          <w:i w:val="false"/>
          <w:color w:val="000000"/>
          <w:sz w:val="28"/>
        </w:rPr>
        <w:t>
      3)__________;</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Басшы ___________   Бас бухгалтер ___________</w:t>
      </w:r>
      <w:r>
        <w:br/>
      </w:r>
      <w:r>
        <w:rPr>
          <w:rFonts w:ascii="Times New Roman"/>
          <w:b w:val="false"/>
          <w:i w:val="false"/>
          <w:color w:val="000000"/>
          <w:sz w:val="28"/>
        </w:rPr>
        <w:t>
           Ж.А.Ә. қолы                Ж.А.Ә. Қолы</w:t>
      </w:r>
    </w:p>
    <w:p>
      <w:pPr>
        <w:spacing w:after="0"/>
        <w:ind w:left="0"/>
        <w:jc w:val="both"/>
      </w:pPr>
      <w:r>
        <w:rPr>
          <w:rFonts w:ascii="Times New Roman"/>
          <w:b w:val="false"/>
          <w:i w:val="false"/>
          <w:color w:val="000000"/>
          <w:sz w:val="28"/>
        </w:rPr>
        <w:t>      м.о.                       күні</w:t>
      </w:r>
    </w:p>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1043"/>
        <w:gridCol w:w="1083"/>
        <w:gridCol w:w="923"/>
        <w:gridCol w:w="924"/>
        <w:gridCol w:w="901"/>
        <w:gridCol w:w="982"/>
        <w:gridCol w:w="962"/>
        <w:gridCol w:w="1023"/>
        <w:gridCol w:w="1064"/>
        <w:gridCol w:w="1104"/>
        <w:gridCol w:w="1104"/>
        <w:gridCol w:w="1227"/>
      </w:tblGrid>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вагондардың саны, бірл.</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вагондардың қатынаудың кезеңділігі</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вагондары шығындарының есепті жоспарлы сомасы, мың теңге</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әлеуметтік маңызды қатынасқа жолаушыларды тасымалдауына ұсынылған жоғарылатылған тарифтер деңгейі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вагондарды ескере отырып, жоспарланған жолаушылар айналымы мың, жол, км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Станцияларда және жолаушылар поездарында жолаушыларға көрсетілетін</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көрсетілетін қосымша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жиынтық үшін төсек орын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 және кері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 брондау</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жүруден бас тартуға байланысты билетті қайтару</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жоғары санаттағы бұрын жөнелтілетін поезд немесе вагонға билетті қайта ресімдеу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ҰҚ" АҚ станциясынан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 теміржол станциясынан</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 теміржол поездарынан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поездарға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29"/>
    <w:p>
      <w:pPr>
        <w:spacing w:after="0"/>
        <w:ind w:left="0"/>
        <w:jc w:val="both"/>
      </w:pPr>
      <w:r>
        <w:rPr>
          <w:rFonts w:ascii="Times New Roman"/>
          <w:b w:val="false"/>
          <w:i w:val="false"/>
          <w:color w:val="000000"/>
          <w:sz w:val="28"/>
        </w:rPr>
        <w:t>
Залалдары бюджет қаражаты есебінен</w:t>
      </w:r>
      <w:r>
        <w:br/>
      </w:r>
      <w:r>
        <w:rPr>
          <w:rFonts w:ascii="Times New Roman"/>
          <w:b w:val="false"/>
          <w:i w:val="false"/>
          <w:color w:val="000000"/>
          <w:sz w:val="28"/>
        </w:rPr>
        <w:t xml:space="preserve">
субсидиялауға жататын әлеуметтік </w:t>
      </w:r>
      <w:r>
        <w:br/>
      </w:r>
      <w:r>
        <w:rPr>
          <w:rFonts w:ascii="Times New Roman"/>
          <w:b w:val="false"/>
          <w:i w:val="false"/>
          <w:color w:val="000000"/>
          <w:sz w:val="28"/>
        </w:rPr>
        <w:t xml:space="preserve">
мәні бар облысаралық қатынастар  </w:t>
      </w:r>
      <w:r>
        <w:br/>
      </w:r>
      <w:r>
        <w:rPr>
          <w:rFonts w:ascii="Times New Roman"/>
          <w:b w:val="false"/>
          <w:i w:val="false"/>
          <w:color w:val="000000"/>
          <w:sz w:val="28"/>
        </w:rPr>
        <w:t xml:space="preserve">
бойынша темір жолда жолаушылар   </w:t>
      </w:r>
      <w:r>
        <w:br/>
      </w:r>
      <w:r>
        <w:rPr>
          <w:rFonts w:ascii="Times New Roman"/>
          <w:b w:val="false"/>
          <w:i w:val="false"/>
          <w:color w:val="000000"/>
          <w:sz w:val="28"/>
        </w:rPr>
        <w:t xml:space="preserve">
тасымалдауды жүзеге асыратын    </w:t>
      </w:r>
      <w:r>
        <w:br/>
      </w:r>
      <w:r>
        <w:rPr>
          <w:rFonts w:ascii="Times New Roman"/>
          <w:b w:val="false"/>
          <w:i w:val="false"/>
          <w:color w:val="000000"/>
          <w:sz w:val="28"/>
        </w:rPr>
        <w:t>
тасымалдаушыларды айқындау жөніндегі</w:t>
      </w:r>
      <w:r>
        <w:br/>
      </w:r>
      <w:r>
        <w:rPr>
          <w:rFonts w:ascii="Times New Roman"/>
          <w:b w:val="false"/>
          <w:i w:val="false"/>
          <w:color w:val="000000"/>
          <w:sz w:val="28"/>
        </w:rPr>
        <w:t xml:space="preserve">
ашық тендер негізінде       </w:t>
      </w:r>
      <w:r>
        <w:br/>
      </w:r>
      <w:r>
        <w:rPr>
          <w:rFonts w:ascii="Times New Roman"/>
          <w:b w:val="false"/>
          <w:i w:val="false"/>
          <w:color w:val="000000"/>
          <w:sz w:val="28"/>
        </w:rPr>
        <w:t xml:space="preserve">
конкурс өткізу қағидасына     </w:t>
      </w:r>
      <w:r>
        <w:br/>
      </w:r>
      <w:r>
        <w:rPr>
          <w:rFonts w:ascii="Times New Roman"/>
          <w:b w:val="false"/>
          <w:i w:val="false"/>
          <w:color w:val="000000"/>
          <w:sz w:val="28"/>
        </w:rPr>
        <w:t xml:space="preserve">
6-қосымша             </w:t>
      </w:r>
    </w:p>
    <w:bookmarkEnd w:id="29"/>
    <w:bookmarkStart w:name="z107" w:id="30"/>
    <w:p>
      <w:pPr>
        <w:spacing w:after="0"/>
        <w:ind w:left="0"/>
        <w:jc w:val="left"/>
      </w:pPr>
      <w:r>
        <w:rPr>
          <w:rFonts w:ascii="Times New Roman"/>
          <w:b/>
          <w:i w:val="false"/>
          <w:color w:val="000000"/>
        </w:rPr>
        <w:t xml:space="preserve"> 
Поезд бригадалары қызметкерлерінің жеке штатының болуы туралы мәлімет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2285"/>
        <w:gridCol w:w="2713"/>
        <w:gridCol w:w="4572"/>
        <w:gridCol w:w="2000"/>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саласындағы еңбек өтілі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(диплом, куәлік және білімі туралы басқа да құжаттар бойынша мамандығы)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қызметі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08" w:id="31"/>
    <w:p>
      <w:pPr>
        <w:spacing w:after="0"/>
        <w:ind w:left="0"/>
        <w:jc w:val="both"/>
      </w:pPr>
      <w:r>
        <w:rPr>
          <w:rFonts w:ascii="Times New Roman"/>
          <w:b w:val="false"/>
          <w:i w:val="false"/>
          <w:color w:val="000000"/>
          <w:sz w:val="28"/>
        </w:rPr>
        <w:t xml:space="preserve">
Залалдары бюджет қаражаты есебінен </w:t>
      </w:r>
      <w:r>
        <w:br/>
      </w:r>
      <w:r>
        <w:rPr>
          <w:rFonts w:ascii="Times New Roman"/>
          <w:b w:val="false"/>
          <w:i w:val="false"/>
          <w:color w:val="000000"/>
          <w:sz w:val="28"/>
        </w:rPr>
        <w:t xml:space="preserve">
субсидиялауға жататын әлеуметтік  </w:t>
      </w:r>
      <w:r>
        <w:br/>
      </w:r>
      <w:r>
        <w:rPr>
          <w:rFonts w:ascii="Times New Roman"/>
          <w:b w:val="false"/>
          <w:i w:val="false"/>
          <w:color w:val="000000"/>
          <w:sz w:val="28"/>
        </w:rPr>
        <w:t xml:space="preserve">
мәні бар облысаралық қатынастар   </w:t>
      </w:r>
      <w:r>
        <w:br/>
      </w:r>
      <w:r>
        <w:rPr>
          <w:rFonts w:ascii="Times New Roman"/>
          <w:b w:val="false"/>
          <w:i w:val="false"/>
          <w:color w:val="000000"/>
          <w:sz w:val="28"/>
        </w:rPr>
        <w:t xml:space="preserve">
бойынша темір жолда жолаушылар   </w:t>
      </w:r>
      <w:r>
        <w:br/>
      </w:r>
      <w:r>
        <w:rPr>
          <w:rFonts w:ascii="Times New Roman"/>
          <w:b w:val="false"/>
          <w:i w:val="false"/>
          <w:color w:val="000000"/>
          <w:sz w:val="28"/>
        </w:rPr>
        <w:t xml:space="preserve">
тасымалдауды жүзеге асыратын     </w:t>
      </w:r>
      <w:r>
        <w:br/>
      </w:r>
      <w:r>
        <w:rPr>
          <w:rFonts w:ascii="Times New Roman"/>
          <w:b w:val="false"/>
          <w:i w:val="false"/>
          <w:color w:val="000000"/>
          <w:sz w:val="28"/>
        </w:rPr>
        <w:t>
тасымалдаушыларды айқындау жөніндегі</w:t>
      </w:r>
      <w:r>
        <w:br/>
      </w:r>
      <w:r>
        <w:rPr>
          <w:rFonts w:ascii="Times New Roman"/>
          <w:b w:val="false"/>
          <w:i w:val="false"/>
          <w:color w:val="000000"/>
          <w:sz w:val="28"/>
        </w:rPr>
        <w:t xml:space="preserve">
ашық тендер негізінде       </w:t>
      </w:r>
      <w:r>
        <w:br/>
      </w:r>
      <w:r>
        <w:rPr>
          <w:rFonts w:ascii="Times New Roman"/>
          <w:b w:val="false"/>
          <w:i w:val="false"/>
          <w:color w:val="000000"/>
          <w:sz w:val="28"/>
        </w:rPr>
        <w:t xml:space="preserve">
конкурс өткізу қағидасына     </w:t>
      </w:r>
      <w:r>
        <w:br/>
      </w:r>
      <w:r>
        <w:rPr>
          <w:rFonts w:ascii="Times New Roman"/>
          <w:b w:val="false"/>
          <w:i w:val="false"/>
          <w:color w:val="000000"/>
          <w:sz w:val="28"/>
        </w:rPr>
        <w:t xml:space="preserve">
7-қосымша              </w:t>
      </w:r>
    </w:p>
    <w:bookmarkEnd w:id="31"/>
    <w:bookmarkStart w:name="z109" w:id="32"/>
    <w:p>
      <w:pPr>
        <w:spacing w:after="0"/>
        <w:ind w:left="0"/>
        <w:jc w:val="left"/>
      </w:pPr>
      <w:r>
        <w:rPr>
          <w:rFonts w:ascii="Times New Roman"/>
          <w:b/>
          <w:i w:val="false"/>
          <w:color w:val="000000"/>
        </w:rPr>
        <w:t xml:space="preserve"> 
Әлеуметтік мәні бар облысаралық қатынастар бойынша жолаушылар тасымалдарын жүзеге асыруға байланысты тасымалдаушылардың залалдарын субсидиялау туралы шарт</w:t>
      </w:r>
    </w:p>
    <w:bookmarkEnd w:id="32"/>
    <w:bookmarkStart w:name="z127" w:id="33"/>
    <w:p>
      <w:pPr>
        <w:spacing w:after="0"/>
        <w:ind w:left="0"/>
        <w:jc w:val="both"/>
      </w:pPr>
      <w:r>
        <w:rPr>
          <w:rFonts w:ascii="Times New Roman"/>
          <w:b w:val="false"/>
          <w:i w:val="false"/>
          <w:color w:val="000000"/>
          <w:sz w:val="28"/>
        </w:rPr>
        <w:t>
      Бұдан әрі «Тараптар» деп аталатын Қазақстан Республикасы Көлік және коммуникация министрлігінің атынан бұдан әрі «Тапсырыс беруші» деп аталатын Қазақстан Республикасы Көлік және коммуникация министрлігі туралы ереженің негізінде іс-қимыл жасайтын</w:t>
      </w:r>
      <w:r>
        <w:br/>
      </w:r>
      <w:r>
        <w:rPr>
          <w:rFonts w:ascii="Times New Roman"/>
          <w:b w:val="false"/>
          <w:i w:val="false"/>
          <w:color w:val="000000"/>
          <w:sz w:val="28"/>
        </w:rPr>
        <w:t>
__________________________бір жағынан және Жарғының негізінде іс-қимыл жасайтын,__________________________________________________</w:t>
      </w:r>
      <w:r>
        <w:br/>
      </w:r>
      <w:r>
        <w:rPr>
          <w:rFonts w:ascii="Times New Roman"/>
          <w:b w:val="false"/>
          <w:i w:val="false"/>
          <w:color w:val="000000"/>
          <w:sz w:val="28"/>
        </w:rPr>
        <w:t>
________________________________________________________________атына</w:t>
      </w:r>
      <w:r>
        <w:br/>
      </w:r>
      <w:r>
        <w:rPr>
          <w:rFonts w:ascii="Times New Roman"/>
          <w:b w:val="false"/>
          <w:i w:val="false"/>
          <w:color w:val="000000"/>
          <w:sz w:val="28"/>
        </w:rPr>
        <w:t>
         (ұйымның-тендердің жеңімпазының толық атауы)</w:t>
      </w:r>
      <w:r>
        <w:br/>
      </w:r>
      <w:r>
        <w:rPr>
          <w:rFonts w:ascii="Times New Roman"/>
          <w:b w:val="false"/>
          <w:i w:val="false"/>
          <w:color w:val="000000"/>
          <w:sz w:val="28"/>
        </w:rPr>
        <w:t>
      бұдан әрі «Орындаушы» деп аталатын басшысы ___________________________________атынан,</w:t>
      </w:r>
      <w:r>
        <w:br/>
      </w:r>
      <w:r>
        <w:rPr>
          <w:rFonts w:ascii="Times New Roman"/>
          <w:b w:val="false"/>
          <w:i w:val="false"/>
          <w:color w:val="000000"/>
          <w:sz w:val="28"/>
        </w:rPr>
        <w:t>
(тегі, аты, әкесінің аты)</w:t>
      </w:r>
      <w:r>
        <w:br/>
      </w:r>
      <w:r>
        <w:rPr>
          <w:rFonts w:ascii="Times New Roman"/>
          <w:b w:val="false"/>
          <w:i w:val="false"/>
          <w:color w:val="000000"/>
          <w:sz w:val="28"/>
        </w:rPr>
        <w:t>
      екінші жағынан шығындары республикалық бюджеттен субсидиялауға жататын әлеуметтік мәні бар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конкурстың қорытындылары туралы 201_жылғы «___»______№_____ хаттаманың негізінде төмендегілер туралы осы шартты (бұдан әрі – Шарт) жасасты.</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2012.12.07 </w:t>
      </w:r>
      <w:r>
        <w:rPr>
          <w:rFonts w:ascii="Times New Roman"/>
          <w:b w:val="false"/>
          <w:i w:val="false"/>
          <w:color w:val="000000"/>
          <w:sz w:val="28"/>
        </w:rPr>
        <w:t>N 1560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33"/>
    <w:bookmarkStart w:name="z110" w:id="34"/>
    <w:p>
      <w:pPr>
        <w:spacing w:after="0"/>
        <w:ind w:left="0"/>
        <w:jc w:val="left"/>
      </w:pPr>
      <w:r>
        <w:rPr>
          <w:rFonts w:ascii="Times New Roman"/>
          <w:b/>
          <w:i w:val="false"/>
          <w:color w:val="000000"/>
        </w:rPr>
        <w:t xml:space="preserve"> 
1. ШАРТТЫҢ МӘНІ</w:t>
      </w:r>
    </w:p>
    <w:bookmarkEnd w:id="34"/>
    <w:bookmarkStart w:name="z128" w:id="35"/>
    <w:p>
      <w:pPr>
        <w:spacing w:after="0"/>
        <w:ind w:left="0"/>
        <w:jc w:val="both"/>
      </w:pPr>
      <w:r>
        <w:rPr>
          <w:rFonts w:ascii="Times New Roman"/>
          <w:b w:val="false"/>
          <w:i w:val="false"/>
          <w:color w:val="000000"/>
          <w:sz w:val="28"/>
        </w:rPr>
        <w:t>
      1.1. Орындаушы әлеуметтік мәні бар қатынастардың (бұдан әрі – қатынастар) маршруттары бойынша темір жолмен тұрақты жолаушылар тасымалдарын жүзеге асырады.</w:t>
      </w:r>
      <w:r>
        <w:br/>
      </w:r>
      <w:r>
        <w:rPr>
          <w:rFonts w:ascii="Times New Roman"/>
          <w:b w:val="false"/>
          <w:i w:val="false"/>
          <w:color w:val="000000"/>
          <w:sz w:val="28"/>
        </w:rPr>
        <w:t>
</w:t>
      </w:r>
      <w:r>
        <w:rPr>
          <w:rFonts w:ascii="Times New Roman"/>
          <w:b w:val="false"/>
          <w:i w:val="false"/>
          <w:color w:val="000000"/>
          <w:sz w:val="28"/>
        </w:rPr>
        <w:t>
      1.2. Тапсырыс беруші №__«_____________________________» республикалық бюджет бағдарламасы бойынша «20__ жылға арналған республикалық бюджет туралы» Қазақстан Республикасының Заңында көзделген сома шегінде орындаушының қатынастар бойынша жолаушылар тасымалын жүзеге асыруға байланысты шығындарын субсидиялауды (бұдан әрі – субсидиялау) жүзеге асырады.</w:t>
      </w:r>
      <w:r>
        <w:br/>
      </w:r>
      <w:r>
        <w:rPr>
          <w:rFonts w:ascii="Times New Roman"/>
          <w:b w:val="false"/>
          <w:i w:val="false"/>
          <w:color w:val="000000"/>
          <w:sz w:val="28"/>
        </w:rPr>
        <w:t>
</w:t>
      </w:r>
      <w:r>
        <w:rPr>
          <w:rFonts w:ascii="Times New Roman"/>
          <w:b w:val="false"/>
          <w:i w:val="false"/>
          <w:color w:val="000000"/>
          <w:sz w:val="28"/>
        </w:rPr>
        <w:t>
      1.3. Поездардың тізбесі, қатынау кезеңділігі және бұл поездардың субсидияланатын бөлігінің құрамдылығы осы Шарттың ажырамас бөлігі болып табылатын, осы Шарттың 1-қосымшасына сәйкес белгіленеді.</w:t>
      </w:r>
      <w:r>
        <w:br/>
      </w:r>
      <w:r>
        <w:rPr>
          <w:rFonts w:ascii="Times New Roman"/>
          <w:b w:val="false"/>
          <w:i w:val="false"/>
          <w:color w:val="000000"/>
          <w:sz w:val="28"/>
        </w:rPr>
        <w:t>
</w:t>
      </w:r>
      <w:r>
        <w:rPr>
          <w:rFonts w:ascii="Times New Roman"/>
          <w:b w:val="false"/>
          <w:i w:val="false"/>
          <w:color w:val="000000"/>
          <w:sz w:val="28"/>
        </w:rPr>
        <w:t>
      1.4. Жолаушыларды отырғызуды және түсіруді жүзеге асыратын станциялардың тізбесі, осы шарттың ажырамас бөлігі болып табылатын осы Шарттың 2-қосымшасына сәйкес белгіленеді.</w:t>
      </w:r>
    </w:p>
    <w:bookmarkEnd w:id="35"/>
    <w:bookmarkStart w:name="z111" w:id="36"/>
    <w:p>
      <w:pPr>
        <w:spacing w:after="0"/>
        <w:ind w:left="0"/>
        <w:jc w:val="left"/>
      </w:pPr>
      <w:r>
        <w:rPr>
          <w:rFonts w:ascii="Times New Roman"/>
          <w:b/>
          <w:i w:val="false"/>
          <w:color w:val="000000"/>
        </w:rPr>
        <w:t xml:space="preserve"> 
2. ТАРАПТАРДЫҢ МІНДЕТТЕМЕЛЕРІ</w:t>
      </w:r>
    </w:p>
    <w:bookmarkEnd w:id="36"/>
    <w:bookmarkStart w:name="z132" w:id="37"/>
    <w:p>
      <w:pPr>
        <w:spacing w:after="0"/>
        <w:ind w:left="0"/>
        <w:jc w:val="both"/>
      </w:pPr>
      <w:r>
        <w:rPr>
          <w:rFonts w:ascii="Times New Roman"/>
          <w:b w:val="false"/>
          <w:i w:val="false"/>
          <w:color w:val="000000"/>
          <w:sz w:val="28"/>
        </w:rPr>
        <w:t>
      2.1. Тапсырыс беруші Қазақстан Республикасының заңнамасында және осы Шартта белгіленген тәртіпте және мерзімде субсидиялауды жүзеге асыруға міндеттенеді.</w:t>
      </w:r>
      <w:r>
        <w:br/>
      </w:r>
      <w:r>
        <w:rPr>
          <w:rFonts w:ascii="Times New Roman"/>
          <w:b w:val="false"/>
          <w:i w:val="false"/>
          <w:color w:val="000000"/>
          <w:sz w:val="28"/>
        </w:rPr>
        <w:t>
</w:t>
      </w:r>
      <w:r>
        <w:rPr>
          <w:rFonts w:ascii="Times New Roman"/>
          <w:b w:val="false"/>
          <w:i w:val="false"/>
          <w:color w:val="000000"/>
          <w:sz w:val="28"/>
        </w:rPr>
        <w:t>
      2.2. Орындаушы Қазақстан Республикасының заңнамасына және темір жол көлігі саласындағы нормативтік актілерге сәйкес жолаушылар тасымалын уақтылы және сапалы қамтамасыз ету мақсатында жолаушылар тасымалын жүзеге асыруға міндеттенеді.</w:t>
      </w:r>
      <w:r>
        <w:br/>
      </w:r>
      <w:r>
        <w:rPr>
          <w:rFonts w:ascii="Times New Roman"/>
          <w:b w:val="false"/>
          <w:i w:val="false"/>
          <w:color w:val="000000"/>
          <w:sz w:val="28"/>
        </w:rPr>
        <w:t>
</w:t>
      </w:r>
      <w:r>
        <w:rPr>
          <w:rFonts w:ascii="Times New Roman"/>
          <w:b w:val="false"/>
          <w:i w:val="false"/>
          <w:color w:val="000000"/>
          <w:sz w:val="28"/>
        </w:rPr>
        <w:t>
      2.3. Шартты орындауға кедергі болатын форс-мажорлық жағдайлар пайда болған жағдайда, орындаушы Тапсырыс берушіні дереу хабардар етуді қамтамасыз етеді.</w:t>
      </w:r>
      <w:r>
        <w:br/>
      </w:r>
      <w:r>
        <w:rPr>
          <w:rFonts w:ascii="Times New Roman"/>
          <w:b w:val="false"/>
          <w:i w:val="false"/>
          <w:color w:val="000000"/>
          <w:sz w:val="28"/>
        </w:rPr>
        <w:t>
</w:t>
      </w:r>
      <w:r>
        <w:rPr>
          <w:rFonts w:ascii="Times New Roman"/>
          <w:b w:val="false"/>
          <w:i w:val="false"/>
          <w:color w:val="000000"/>
          <w:sz w:val="28"/>
        </w:rPr>
        <w:t>
      2.4. Форс-мажорлық жағдайларды қоспағанда, егер Орындаушы Шартта көзделген мерзімдерде қызметтерді ұсына алмаса, сондай-ақ Орындаушының бастамасы бойынша Шарт бұзылса, Тапсырыс беруші Шарт бағасынан тиісті бағыт шартының жалпы сомасының 20% мөлшеріндегі соманы тұрақсыздық айыбы ретінде шегереді.</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Үкіметінің 2012.12.07 </w:t>
      </w:r>
      <w:r>
        <w:rPr>
          <w:rFonts w:ascii="Times New Roman"/>
          <w:b w:val="false"/>
          <w:i w:val="false"/>
          <w:color w:val="000000"/>
          <w:sz w:val="28"/>
        </w:rPr>
        <w:t>N 1560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2.5. Орындаушы шығындары республикалық бюджеттен субсидиялауға жататын әлеуметтік маңызды қатынастар бойынша темір жолмен жолаушылар тасымалдарына тарифтердің жоғарылауын, қалыптастыру мен айналым пунктінің, қозғалыс кестесінің өзгеруін оларды қолданысқа енгізгенге дейін кемінде он жұмыс күні ішінде Тапсырыс берушімен келісуге міндетті.</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ff0000"/>
          <w:sz w:val="28"/>
        </w:rPr>
        <w:t xml:space="preserve">Алынып тасталды - ҚР Үкіметінің 2012.12.07 </w:t>
      </w:r>
      <w:r>
        <w:rPr>
          <w:rFonts w:ascii="Times New Roman"/>
          <w:b w:val="false"/>
          <w:i w:val="false"/>
          <w:color w:val="000000"/>
          <w:sz w:val="28"/>
        </w:rPr>
        <w:t>N 1560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2.7 Көліктік бақылау органдары Қазақстан Республикасы Үкіметінің 2011 жылғы 14 шілдедегі № 799 </w:t>
      </w:r>
      <w:r>
        <w:rPr>
          <w:rFonts w:ascii="Times New Roman"/>
          <w:b w:val="false"/>
          <w:i w:val="false"/>
          <w:color w:val="000000"/>
          <w:sz w:val="28"/>
        </w:rPr>
        <w:t>қаулысымен</w:t>
      </w:r>
      <w:r>
        <w:rPr>
          <w:rFonts w:ascii="Times New Roman"/>
          <w:b w:val="false"/>
          <w:i w:val="false"/>
          <w:color w:val="000000"/>
          <w:sz w:val="28"/>
        </w:rPr>
        <w:t xml:space="preserve"> бекітілген Жолаушыларды, багажды және жүк-багажды темір жол көлігімен тасымалдау қағидасында анықталған билетсіз жолаушыларды тасымалдау және/немесе жүкті және жүк-багажын тасымалдау шартын бұзу фактілері анықтаған жағдайда, тапсырыс беруші орындаушыға тексеру актісін ұсынған күнінен бастап күнтізбелік 30 күн ішінде орындаушы әлеуметтік мәні бар облысаралық қатынастар бойынша жолаушылар тасымалдарын жүзеге асыруға байланысты тасымалдаушының залалдарын субсидиялау туралы тиісті жылға арналған шартта тиісті бағыт үшін көрсетілген субсидиялау сомасынан пайыздық арақатынаста шарттық санкцияларды төлеуге міндеттенеді:</w:t>
      </w:r>
      <w:r>
        <w:br/>
      </w:r>
      <w:r>
        <w:rPr>
          <w:rFonts w:ascii="Times New Roman"/>
          <w:b w:val="false"/>
          <w:i w:val="false"/>
          <w:color w:val="000000"/>
          <w:sz w:val="28"/>
        </w:rPr>
        <w:t>
</w:t>
      </w:r>
      <w:r>
        <w:rPr>
          <w:rFonts w:ascii="Times New Roman"/>
          <w:b w:val="false"/>
          <w:i w:val="false"/>
          <w:color w:val="000000"/>
          <w:sz w:val="28"/>
        </w:rPr>
        <w:t>
      1) 10 билетсіз жолаушыға дейін және/немесе Қағидада айқындалған багажды және жүк-багажды тасымалдау талаптары бұзылуының (бұдан әрі – Қағиданы бұзу) 5 фактісіне дейін – 0,01%;</w:t>
      </w:r>
      <w:r>
        <w:br/>
      </w:r>
      <w:r>
        <w:rPr>
          <w:rFonts w:ascii="Times New Roman"/>
          <w:b w:val="false"/>
          <w:i w:val="false"/>
          <w:color w:val="000000"/>
          <w:sz w:val="28"/>
        </w:rPr>
        <w:t>
</w:t>
      </w:r>
      <w:r>
        <w:rPr>
          <w:rFonts w:ascii="Times New Roman"/>
          <w:b w:val="false"/>
          <w:i w:val="false"/>
          <w:color w:val="000000"/>
          <w:sz w:val="28"/>
        </w:rPr>
        <w:t>
      2) 20 билетсіз жолаушыға дейін және/немесе Қағиданы бұзудың 10 фактісіне дейін – 0,02%;</w:t>
      </w:r>
      <w:r>
        <w:br/>
      </w:r>
      <w:r>
        <w:rPr>
          <w:rFonts w:ascii="Times New Roman"/>
          <w:b w:val="false"/>
          <w:i w:val="false"/>
          <w:color w:val="000000"/>
          <w:sz w:val="28"/>
        </w:rPr>
        <w:t>
</w:t>
      </w:r>
      <w:r>
        <w:rPr>
          <w:rFonts w:ascii="Times New Roman"/>
          <w:b w:val="false"/>
          <w:i w:val="false"/>
          <w:color w:val="000000"/>
          <w:sz w:val="28"/>
        </w:rPr>
        <w:t>
      3) 40 билетсіз жолаушыға дейін және/немесе Қағиданы бұзудың 20 фактісіне дейін – 0,03%;</w:t>
      </w:r>
      <w:r>
        <w:br/>
      </w:r>
      <w:r>
        <w:rPr>
          <w:rFonts w:ascii="Times New Roman"/>
          <w:b w:val="false"/>
          <w:i w:val="false"/>
          <w:color w:val="000000"/>
          <w:sz w:val="28"/>
        </w:rPr>
        <w:t>
</w:t>
      </w:r>
      <w:r>
        <w:rPr>
          <w:rFonts w:ascii="Times New Roman"/>
          <w:b w:val="false"/>
          <w:i w:val="false"/>
          <w:color w:val="000000"/>
          <w:sz w:val="28"/>
        </w:rPr>
        <w:t>
      4) 40-тан астам билетсіз жолаушыға дейін және/немесе Қағиданы бұзудың 20-дан астам фактісіне дейін – 0,05%.</w:t>
      </w:r>
      <w:r>
        <w:br/>
      </w:r>
      <w:r>
        <w:rPr>
          <w:rFonts w:ascii="Times New Roman"/>
          <w:b w:val="false"/>
          <w:i w:val="false"/>
          <w:color w:val="000000"/>
          <w:sz w:val="28"/>
        </w:rPr>
        <w:t>
      </w:t>
      </w:r>
      <w:r>
        <w:rPr>
          <w:rFonts w:ascii="Times New Roman"/>
          <w:b w:val="false"/>
          <w:i w:val="false"/>
          <w:color w:val="ff0000"/>
          <w:sz w:val="28"/>
        </w:rPr>
        <w:t xml:space="preserve">Ескерту. 2.7-тармақ жаңа редакцияда - ҚР Үкіметінің 2012.12.07 </w:t>
      </w:r>
      <w:r>
        <w:rPr>
          <w:rFonts w:ascii="Times New Roman"/>
          <w:b w:val="false"/>
          <w:i w:val="false"/>
          <w:color w:val="000000"/>
          <w:sz w:val="28"/>
        </w:rPr>
        <w:t>N 1560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2.8. Орындаушы Тапсырыс берушінің сұрау салуы бойынша ол белгілеген мерзімде қаржылық-шаруашылық қызметке қатысты ақпаратты және есепті ұсынуға міндетті.</w:t>
      </w:r>
      <w:r>
        <w:br/>
      </w:r>
      <w:r>
        <w:rPr>
          <w:rFonts w:ascii="Times New Roman"/>
          <w:b w:val="false"/>
          <w:i w:val="false"/>
          <w:color w:val="000000"/>
          <w:sz w:val="28"/>
        </w:rPr>
        <w:t>
</w:t>
      </w:r>
      <w:r>
        <w:rPr>
          <w:rFonts w:ascii="Times New Roman"/>
          <w:b w:val="false"/>
          <w:i w:val="false"/>
          <w:color w:val="000000"/>
          <w:sz w:val="28"/>
        </w:rPr>
        <w:t>
      2.9. Тапсырыс беруші осы Шартқа сәйкес бөлінген ақша қаражатын мақсатқа сай пайдалану мониторингін жүргізеді.</w:t>
      </w:r>
      <w:r>
        <w:br/>
      </w:r>
      <w:r>
        <w:rPr>
          <w:rFonts w:ascii="Times New Roman"/>
          <w:b w:val="false"/>
          <w:i w:val="false"/>
          <w:color w:val="000000"/>
          <w:sz w:val="28"/>
        </w:rPr>
        <w:t>
</w:t>
      </w:r>
      <w:r>
        <w:rPr>
          <w:rFonts w:ascii="Times New Roman"/>
          <w:b w:val="false"/>
          <w:i w:val="false"/>
          <w:color w:val="000000"/>
          <w:sz w:val="28"/>
        </w:rPr>
        <w:t>
      2.10. Орындаушы Тапсырыс беруші мониторинг жүргізуі үшін осы Шарттың 2.9-тармағына сәйкес белгіленген мерзімде ақпарат ұсынуды қамтамасыз етеді.</w:t>
      </w:r>
      <w:r>
        <w:br/>
      </w:r>
      <w:r>
        <w:rPr>
          <w:rFonts w:ascii="Times New Roman"/>
          <w:b w:val="false"/>
          <w:i w:val="false"/>
          <w:color w:val="000000"/>
          <w:sz w:val="28"/>
        </w:rPr>
        <w:t>
</w:t>
      </w:r>
      <w:r>
        <w:rPr>
          <w:rFonts w:ascii="Times New Roman"/>
          <w:b w:val="false"/>
          <w:i w:val="false"/>
          <w:color w:val="000000"/>
          <w:sz w:val="28"/>
        </w:rPr>
        <w:t>
      2.11. Егер де ақшалай қаражаттың мақсатына сай емес пайдаланылғандығы анықталған жағдайда, сондай-ақ жыл қорытындысы бойынша Шартқа сәйкес поездардың құрамдылығын орындау кезінде жолаушылар тасымалының жоспарланған көлемі орындалмаған жағдайда, Тапсырыс беруші анықталған сомаға пропорционалды түрде қаражат ұстап қалуды қамтамасыз етеді, орындаушы тиісті бағыт бойынша Шарт сомасының 1 %-ы көлеміндегі ақшалай қаражатты қайтарады.</w:t>
      </w:r>
      <w:r>
        <w:br/>
      </w:r>
      <w:r>
        <w:rPr>
          <w:rFonts w:ascii="Times New Roman"/>
          <w:b w:val="false"/>
          <w:i w:val="false"/>
          <w:color w:val="000000"/>
          <w:sz w:val="28"/>
        </w:rPr>
        <w:t>
</w:t>
      </w:r>
      <w:r>
        <w:rPr>
          <w:rFonts w:ascii="Times New Roman"/>
          <w:b w:val="false"/>
          <w:i w:val="false"/>
          <w:color w:val="000000"/>
          <w:sz w:val="28"/>
        </w:rPr>
        <w:t>
      2.12. Орындаушы Шарт жасасқан сәттен бастап 60 күн ішінде тапсырыс берушіге Ұлттық инфрақұрылым операторымен, локомотивтік тарту операторымен, жолаушылар вагондарын жалға беру, техникалық қызмет көрсету, сумен және отынмен жабдықтау, вокзал қызметтерін ұсыну жөніндегі қызметтерді көрсететін темір жол ұйымдарымен жасалған шарттардың нотариалды куәландырылған көшірмелерін ұсынады.</w:t>
      </w:r>
      <w:r>
        <w:br/>
      </w:r>
      <w:r>
        <w:rPr>
          <w:rFonts w:ascii="Times New Roman"/>
          <w:b w:val="false"/>
          <w:i w:val="false"/>
          <w:color w:val="000000"/>
          <w:sz w:val="28"/>
        </w:rPr>
        <w:t>
      </w:t>
      </w:r>
      <w:r>
        <w:rPr>
          <w:rFonts w:ascii="Times New Roman"/>
          <w:b w:val="false"/>
          <w:i w:val="false"/>
          <w:color w:val="ff0000"/>
          <w:sz w:val="28"/>
        </w:rPr>
        <w:t xml:space="preserve">Ескерту. 2.12-тармақ жаңа редакцияда - ҚР Үкіметінің 11.11.2013 </w:t>
      </w:r>
      <w:r>
        <w:rPr>
          <w:rFonts w:ascii="Times New Roman"/>
          <w:b w:val="false"/>
          <w:i w:val="false"/>
          <w:color w:val="000000"/>
          <w:sz w:val="28"/>
        </w:rPr>
        <w:t>N 1202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2.13. Тапсырыс берушімен жол жүру құжаттарын сатуды келісу жағдайларын қоспағанда, орындаушыға осы Шарттың қолданылу мерзімі аяқталғанға дейін 45 күн бұрын жол жүру құжаттарын (билеттерді), оның ішінде жолаушылар агенттіктері арқылы сатуды ұйымдастыруға тыйым салынады.</w:t>
      </w:r>
    </w:p>
    <w:bookmarkEnd w:id="37"/>
    <w:bookmarkStart w:name="z112" w:id="38"/>
    <w:p>
      <w:pPr>
        <w:spacing w:after="0"/>
        <w:ind w:left="0"/>
        <w:jc w:val="left"/>
      </w:pPr>
      <w:r>
        <w:rPr>
          <w:rFonts w:ascii="Times New Roman"/>
          <w:b/>
          <w:i w:val="false"/>
          <w:color w:val="000000"/>
        </w:rPr>
        <w:t xml:space="preserve"> 
3. ӨЗАРА ЕСЕП АЙЫРЫСУДЫҢ ТӘРТІБІ</w:t>
      </w:r>
    </w:p>
    <w:bookmarkEnd w:id="38"/>
    <w:bookmarkStart w:name="z149" w:id="39"/>
    <w:p>
      <w:pPr>
        <w:spacing w:after="0"/>
        <w:ind w:left="0"/>
        <w:jc w:val="both"/>
      </w:pPr>
      <w:r>
        <w:rPr>
          <w:rFonts w:ascii="Times New Roman"/>
          <w:b w:val="false"/>
          <w:i w:val="false"/>
          <w:color w:val="000000"/>
          <w:sz w:val="28"/>
        </w:rPr>
        <w:t>
      3.1. Тапсырыс беруші Орындаушы берген жолаушыларды тасымалдаудың болжамдық көрсеткіштерінің негізінде төлемдер бойынша қаржыландыру жоспарына сәйкес субсидиялардың айлық көлемінен 30% (отыз пайыздан) аспайтын көлемде қаңтар айында аванстық төлем жүргізеді.</w:t>
      </w:r>
      <w:r>
        <w:br/>
      </w:r>
      <w:r>
        <w:rPr>
          <w:rFonts w:ascii="Times New Roman"/>
          <w:b w:val="false"/>
          <w:i w:val="false"/>
          <w:color w:val="000000"/>
          <w:sz w:val="28"/>
        </w:rPr>
        <w:t>
</w:t>
      </w:r>
      <w:r>
        <w:rPr>
          <w:rFonts w:ascii="Times New Roman"/>
          <w:b w:val="false"/>
          <w:i w:val="false"/>
          <w:color w:val="000000"/>
          <w:sz w:val="28"/>
        </w:rPr>
        <w:t>
      3.2. Орындаушы ай сайын, есептік айдан кейінгі айдың 25-іне дейінгі мерзімде, Тапсырыс берушіге Қазақстан Республикасы Үкіметінің 2004 жылғы 11 қарашадағы № 1188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маңызды қатынастар бойынша жолаушылар тасымалдарын жүзеге асырумен байланысты тасымалдаушының шығындарын субсидиялау ережесіне сәйкес ұйымның басшысымен, бас бухгалтерімен және мөрімен расталған мына құжаттарды беруі тиіс:</w:t>
      </w:r>
      <w:r>
        <w:br/>
      </w:r>
      <w:r>
        <w:rPr>
          <w:rFonts w:ascii="Times New Roman"/>
          <w:b w:val="false"/>
          <w:i w:val="false"/>
          <w:color w:val="000000"/>
          <w:sz w:val="28"/>
        </w:rPr>
        <w:t>
</w:t>
      </w:r>
      <w:r>
        <w:rPr>
          <w:rFonts w:ascii="Times New Roman"/>
          <w:b w:val="false"/>
          <w:i w:val="false"/>
          <w:color w:val="000000"/>
          <w:sz w:val="28"/>
        </w:rPr>
        <w:t>
      жолаушылар тасымалдарын орындау туралы ай сайынғы есеп және жыл басынан бастап жолаушылар тасымалын орындау туралы есеп;</w:t>
      </w:r>
      <w:r>
        <w:br/>
      </w:r>
      <w:r>
        <w:rPr>
          <w:rFonts w:ascii="Times New Roman"/>
          <w:b w:val="false"/>
          <w:i w:val="false"/>
          <w:color w:val="000000"/>
          <w:sz w:val="28"/>
        </w:rPr>
        <w:t>
</w:t>
      </w:r>
      <w:r>
        <w:rPr>
          <w:rFonts w:ascii="Times New Roman"/>
          <w:b w:val="false"/>
          <w:i w:val="false"/>
          <w:color w:val="000000"/>
          <w:sz w:val="28"/>
        </w:rPr>
        <w:t>
      орындалған жұмыстардың актісі;</w:t>
      </w:r>
      <w:r>
        <w:br/>
      </w:r>
      <w:r>
        <w:rPr>
          <w:rFonts w:ascii="Times New Roman"/>
          <w:b w:val="false"/>
          <w:i w:val="false"/>
          <w:color w:val="000000"/>
          <w:sz w:val="28"/>
        </w:rPr>
        <w:t>
</w:t>
      </w:r>
      <w:r>
        <w:rPr>
          <w:rFonts w:ascii="Times New Roman"/>
          <w:b w:val="false"/>
          <w:i w:val="false"/>
          <w:color w:val="000000"/>
          <w:sz w:val="28"/>
        </w:rPr>
        <w:t>
      Ұлттық инфрақұрылым операторының қатынас бойынша орындалған тасымал көлемін растайтын және тасымалданған жолаушылардың, үлгілері бойынша вагондардың саны, жолаушылар айналымы, тіркелмелі және тікелей қатынайтын вагондарды ескере отырып, вагондардың толуы туралы, сондай-ақ аталған пойызда жол жүру құжаттарын сатудан түскен табыстың сомасы туралы мәліметтерді қамтитын құжат;</w:t>
      </w:r>
      <w:r>
        <w:br/>
      </w:r>
      <w:r>
        <w:rPr>
          <w:rFonts w:ascii="Times New Roman"/>
          <w:b w:val="false"/>
          <w:i w:val="false"/>
          <w:color w:val="000000"/>
          <w:sz w:val="28"/>
        </w:rPr>
        <w:t>
</w:t>
      </w:r>
      <w:r>
        <w:rPr>
          <w:rFonts w:ascii="Times New Roman"/>
          <w:b w:val="false"/>
          <w:i w:val="false"/>
          <w:color w:val="000000"/>
          <w:sz w:val="28"/>
        </w:rPr>
        <w:t>
      есепті айдың бірінші күніне тасымалдаушы мен Ұлттық инфрақұрылым операторы, локомотивтік тарту операторы арасындағы өзара есеп айырысуларды тексеру актісі;</w:t>
      </w:r>
      <w:r>
        <w:br/>
      </w:r>
      <w:r>
        <w:rPr>
          <w:rFonts w:ascii="Times New Roman"/>
          <w:b w:val="false"/>
          <w:i w:val="false"/>
          <w:color w:val="000000"/>
          <w:sz w:val="28"/>
        </w:rPr>
        <w:t>
</w:t>
      </w:r>
      <w:r>
        <w:rPr>
          <w:rFonts w:ascii="Times New Roman"/>
          <w:b w:val="false"/>
          <w:i w:val="false"/>
          <w:color w:val="000000"/>
          <w:sz w:val="28"/>
        </w:rPr>
        <w:t>
      темір жол жолаушылар тасымалын орындау кезіндегі шығыстар мен табыстар бойынша ай сайынғы есептер;</w:t>
      </w:r>
      <w:r>
        <w:br/>
      </w:r>
      <w:r>
        <w:rPr>
          <w:rFonts w:ascii="Times New Roman"/>
          <w:b w:val="false"/>
          <w:i w:val="false"/>
          <w:color w:val="000000"/>
          <w:sz w:val="28"/>
        </w:rPr>
        <w:t>
</w:t>
      </w:r>
      <w:r>
        <w:rPr>
          <w:rFonts w:ascii="Times New Roman"/>
          <w:b w:val="false"/>
          <w:i w:val="false"/>
          <w:color w:val="000000"/>
          <w:sz w:val="28"/>
        </w:rPr>
        <w:t>
      тасымалдаушының темір жол көлігімен жолаушылар тасымалын ұйымдастыру бойынша тікелей шығыстарының тізілімі;</w:t>
      </w:r>
      <w:r>
        <w:br/>
      </w:r>
      <w:r>
        <w:rPr>
          <w:rFonts w:ascii="Times New Roman"/>
          <w:b w:val="false"/>
          <w:i w:val="false"/>
          <w:color w:val="000000"/>
          <w:sz w:val="28"/>
        </w:rPr>
        <w:t>
</w:t>
      </w:r>
      <w:r>
        <w:rPr>
          <w:rFonts w:ascii="Times New Roman"/>
          <w:b w:val="false"/>
          <w:i w:val="false"/>
          <w:color w:val="000000"/>
          <w:sz w:val="28"/>
        </w:rPr>
        <w:t>
      есепке түсіндірме жазба.</w:t>
      </w:r>
      <w:r>
        <w:br/>
      </w:r>
      <w:r>
        <w:rPr>
          <w:rFonts w:ascii="Times New Roman"/>
          <w:b w:val="false"/>
          <w:i w:val="false"/>
          <w:color w:val="000000"/>
          <w:sz w:val="28"/>
        </w:rPr>
        <w:t>
</w:t>
      </w:r>
      <w:r>
        <w:rPr>
          <w:rFonts w:ascii="Times New Roman"/>
          <w:b w:val="false"/>
          <w:i w:val="false"/>
          <w:color w:val="000000"/>
          <w:sz w:val="28"/>
        </w:rPr>
        <w:t>
      Жол жүру құжаттарын сатудан түскен түсім бойынша тиісті ұйымның өзара есеп айырысудың салыстырып тексеру актісі.</w:t>
      </w:r>
      <w:r>
        <w:br/>
      </w:r>
      <w:r>
        <w:rPr>
          <w:rFonts w:ascii="Times New Roman"/>
          <w:b w:val="false"/>
          <w:i w:val="false"/>
          <w:color w:val="000000"/>
          <w:sz w:val="28"/>
        </w:rPr>
        <w:t>
</w:t>
      </w:r>
      <w:r>
        <w:rPr>
          <w:rFonts w:ascii="Times New Roman"/>
          <w:b w:val="false"/>
          <w:i w:val="false"/>
          <w:color w:val="000000"/>
          <w:sz w:val="28"/>
        </w:rPr>
        <w:t>
      Ұсынылған құжаттардағы ақпараттың дұрыстығына тасымалдаушы жауапты болады.</w:t>
      </w:r>
      <w:r>
        <w:br/>
      </w:r>
      <w:r>
        <w:rPr>
          <w:rFonts w:ascii="Times New Roman"/>
          <w:b w:val="false"/>
          <w:i w:val="false"/>
          <w:color w:val="000000"/>
          <w:sz w:val="28"/>
        </w:rPr>
        <w:t>
      </w:t>
      </w:r>
      <w:r>
        <w:rPr>
          <w:rFonts w:ascii="Times New Roman"/>
          <w:b w:val="false"/>
          <w:i w:val="false"/>
          <w:color w:val="ff0000"/>
          <w:sz w:val="28"/>
        </w:rPr>
        <w:t xml:space="preserve">Ескерту. 3.2-тармаққа өзгерістер енгізілді - ҚР Үкіметінің 2012.12.07 </w:t>
      </w:r>
      <w:r>
        <w:rPr>
          <w:rFonts w:ascii="Times New Roman"/>
          <w:b w:val="false"/>
          <w:i w:val="false"/>
          <w:color w:val="000000"/>
          <w:sz w:val="28"/>
        </w:rPr>
        <w:t>N 1560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11.11.2013 </w:t>
      </w:r>
      <w:r>
        <w:rPr>
          <w:rFonts w:ascii="Times New Roman"/>
          <w:b w:val="false"/>
          <w:i w:val="false"/>
          <w:color w:val="000000"/>
          <w:sz w:val="28"/>
        </w:rPr>
        <w:t>N 1202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3.3. Берілген құжаттармен келіспеген жағдайда Тараптар күнтізбелік отыз күннен аспайтын мерзімде деректерді нақтылауды жүргізеді.</w:t>
      </w:r>
      <w:r>
        <w:br/>
      </w:r>
      <w:r>
        <w:rPr>
          <w:rFonts w:ascii="Times New Roman"/>
          <w:b w:val="false"/>
          <w:i w:val="false"/>
          <w:color w:val="000000"/>
          <w:sz w:val="28"/>
        </w:rPr>
        <w:t>
</w:t>
      </w:r>
      <w:r>
        <w:rPr>
          <w:rFonts w:ascii="Times New Roman"/>
          <w:b w:val="false"/>
          <w:i w:val="false"/>
          <w:color w:val="000000"/>
          <w:sz w:val="28"/>
        </w:rPr>
        <w:t>
      3.4 Субсидиялардың келесі төлемдерін Тапсырыс беруші жүзеге асырылған және расталған тасымалдар бойынша төлемдер жөніндегі қаржыландыру жоспарына сәйкес ай сайын жүзеге асырады. Төленген аванстық төлемді ұстап қалу желтоқсан айында жүргізіледі.</w:t>
      </w:r>
      <w:r>
        <w:br/>
      </w:r>
      <w:r>
        <w:rPr>
          <w:rFonts w:ascii="Times New Roman"/>
          <w:b w:val="false"/>
          <w:i w:val="false"/>
          <w:color w:val="000000"/>
          <w:sz w:val="28"/>
        </w:rPr>
        <w:t>
      </w:t>
      </w:r>
      <w:r>
        <w:rPr>
          <w:rFonts w:ascii="Times New Roman"/>
          <w:b w:val="false"/>
          <w:i w:val="false"/>
          <w:color w:val="ff0000"/>
          <w:sz w:val="28"/>
        </w:rPr>
        <w:t xml:space="preserve">Ескерту. 3.4-тармақ жаңа редакцияда - ҚР Үкіметінің 2012.12. </w:t>
      </w:r>
      <w:r>
        <w:rPr>
          <w:rFonts w:ascii="Times New Roman"/>
          <w:b w:val="false"/>
          <w:i w:val="false"/>
          <w:color w:val="000000"/>
          <w:sz w:val="28"/>
        </w:rPr>
        <w:t>N 1560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3.5. Желтоқсан айы үшін төлемді Тапсырыс беруші тасымалдауларды орындаумен байланысты кірістер мен шығыстардың жоспарланатын көлемдерінің негізінде жасалған Орындаушы есебінің негізінде жүзеге асырады. Желтоқсандағы нақты есепті Орындаушы тараптардың келісуі бойынша белгіленген мерзімде және осы Шарттың 3.2-тармағына сәйкес ұсынады.</w:t>
      </w:r>
    </w:p>
    <w:bookmarkEnd w:id="39"/>
    <w:bookmarkStart w:name="z113" w:id="40"/>
    <w:p>
      <w:pPr>
        <w:spacing w:after="0"/>
        <w:ind w:left="0"/>
        <w:jc w:val="left"/>
      </w:pPr>
      <w:r>
        <w:rPr>
          <w:rFonts w:ascii="Times New Roman"/>
          <w:b/>
          <w:i w:val="false"/>
          <w:color w:val="000000"/>
        </w:rPr>
        <w:t xml:space="preserve"> 
4. ТАРАПТАРДЫҢ ЖАУАПКЕРШІЛІГІ</w:t>
      </w:r>
    </w:p>
    <w:bookmarkEnd w:id="40"/>
    <w:bookmarkStart w:name="z161" w:id="41"/>
    <w:p>
      <w:pPr>
        <w:spacing w:after="0"/>
        <w:ind w:left="0"/>
        <w:jc w:val="both"/>
      </w:pPr>
      <w:r>
        <w:rPr>
          <w:rFonts w:ascii="Times New Roman"/>
          <w:b w:val="false"/>
          <w:i w:val="false"/>
          <w:color w:val="000000"/>
          <w:sz w:val="28"/>
        </w:rPr>
        <w:t>
      4.1. Тараптар осы Шарт бойынша міндеттемелерді орындамағаны немесе тиісінше орындамағаны үшін Қазақстан Республикасының заңнамасына сәйкес жауапкершілікте болады.</w:t>
      </w:r>
      <w:r>
        <w:br/>
      </w:r>
      <w:r>
        <w:rPr>
          <w:rFonts w:ascii="Times New Roman"/>
          <w:b w:val="false"/>
          <w:i w:val="false"/>
          <w:color w:val="000000"/>
          <w:sz w:val="28"/>
        </w:rPr>
        <w:t>
</w:t>
      </w:r>
      <w:r>
        <w:rPr>
          <w:rFonts w:ascii="Times New Roman"/>
          <w:b w:val="false"/>
          <w:i w:val="false"/>
          <w:color w:val="000000"/>
          <w:sz w:val="28"/>
        </w:rPr>
        <w:t>
      4.2. Орындаушы Шарттың пойыздардың құрамдылығы және пойыздар қозғалысының кестесіне сәйкес кезеңділігі, тіркелмелі және тікелей қатынайтын вагондардың саны бөлігіндегі талаптарды орындамаған жағдайда Тапсырыс беруші (жыл соңында тиісті ай үшін) жыл бойы орындалмаған тасымалдар көлеміне бара бар соманы субсидия төлемдерінен ұстап қалуды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4.2-тармақ жаңа редакцияда - ҚР Үкіметінің 2012.12.07 </w:t>
      </w:r>
      <w:r>
        <w:rPr>
          <w:rFonts w:ascii="Times New Roman"/>
          <w:b w:val="false"/>
          <w:i w:val="false"/>
          <w:color w:val="000000"/>
          <w:sz w:val="28"/>
        </w:rPr>
        <w:t>N 1560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4.3. Орындаушы поездардың құрамдылығы, тіркелмелі және тікелей қатынайтын вагондардың саны бөлігінде Шарттың талаптарын орындамау жағдайында осы Шарттың 3.5-тармағына сәйкес Тапсырыс берушіге төленген субсидияларды кері қайтаруды қамтамасыз етеді.</w:t>
      </w:r>
      <w:r>
        <w:br/>
      </w:r>
      <w:r>
        <w:rPr>
          <w:rFonts w:ascii="Times New Roman"/>
          <w:b w:val="false"/>
          <w:i w:val="false"/>
          <w:color w:val="000000"/>
          <w:sz w:val="28"/>
        </w:rPr>
        <w:t>
</w:t>
      </w:r>
      <w:r>
        <w:rPr>
          <w:rFonts w:ascii="Times New Roman"/>
          <w:b w:val="false"/>
          <w:i w:val="false"/>
          <w:color w:val="000000"/>
          <w:sz w:val="28"/>
        </w:rPr>
        <w:t>
      4.4. Осы Шарт бойынша өзінің міндеттемелерін бұзған Тарап күнтізбелік үш күннен аспайтын мерзімде ол туралы басқа Тарапты хабардар етуге және бұзушылықты жою үшін өзінің қолынан келгенінің барлығын жасауға міндеттенеді. Өзінің міндеттемелерін бұзушылықты жоймаған жағдайда, кінәлі Тарап осы Шарттың 4.1-тармағына сәйкес жауапты болады.</w:t>
      </w:r>
      <w:r>
        <w:br/>
      </w:r>
      <w:r>
        <w:rPr>
          <w:rFonts w:ascii="Times New Roman"/>
          <w:b w:val="false"/>
          <w:i w:val="false"/>
          <w:color w:val="000000"/>
          <w:sz w:val="28"/>
        </w:rPr>
        <w:t>
</w:t>
      </w:r>
      <w:r>
        <w:rPr>
          <w:rFonts w:ascii="Times New Roman"/>
          <w:b w:val="false"/>
          <w:i w:val="false"/>
          <w:color w:val="000000"/>
          <w:sz w:val="28"/>
        </w:rPr>
        <w:t>
      4.5. Орындаушы осы Шарттың </w:t>
      </w:r>
      <w:r>
        <w:rPr>
          <w:rFonts w:ascii="Times New Roman"/>
          <w:b w:val="false"/>
          <w:i w:val="false"/>
          <w:color w:val="000000"/>
          <w:sz w:val="28"/>
        </w:rPr>
        <w:t>3.2-тармағына</w:t>
      </w:r>
      <w:r>
        <w:rPr>
          <w:rFonts w:ascii="Times New Roman"/>
          <w:b w:val="false"/>
          <w:i w:val="false"/>
          <w:color w:val="000000"/>
          <w:sz w:val="28"/>
        </w:rPr>
        <w:t xml:space="preserve"> сәйкес белгіленген мерзімде Шарт талаптарын орындамаған жағдайда, Тапсырыс беруші жылдың қорытындылары бойынша 1/n Шарт сомасынан 0,1 % мөлшерінде әр өткізілген күн үшін тұрақсыздық айыппұлы ретінде ұстап қалуды қамтамасыз етеді, мұнда n – тиісті жылға Шарт бойынша айлардың саны.</w:t>
      </w:r>
      <w:r>
        <w:br/>
      </w:r>
      <w:r>
        <w:rPr>
          <w:rFonts w:ascii="Times New Roman"/>
          <w:b w:val="false"/>
          <w:i w:val="false"/>
          <w:color w:val="000000"/>
          <w:sz w:val="28"/>
        </w:rPr>
        <w:t>
      </w:t>
      </w:r>
      <w:r>
        <w:rPr>
          <w:rFonts w:ascii="Times New Roman"/>
          <w:b w:val="false"/>
          <w:i w:val="false"/>
          <w:color w:val="ff0000"/>
          <w:sz w:val="28"/>
        </w:rPr>
        <w:t xml:space="preserve">Ескерту. 4.5-тармақ жаңа редакцияда - ҚР Үкіметінің 2012.12.07 </w:t>
      </w:r>
      <w:r>
        <w:rPr>
          <w:rFonts w:ascii="Times New Roman"/>
          <w:b w:val="false"/>
          <w:i w:val="false"/>
          <w:color w:val="000000"/>
          <w:sz w:val="28"/>
        </w:rPr>
        <w:t>N 1560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41"/>
    <w:bookmarkStart w:name="z114" w:id="42"/>
    <w:p>
      <w:pPr>
        <w:spacing w:after="0"/>
        <w:ind w:left="0"/>
        <w:jc w:val="left"/>
      </w:pPr>
      <w:r>
        <w:rPr>
          <w:rFonts w:ascii="Times New Roman"/>
          <w:b/>
          <w:i w:val="false"/>
          <w:color w:val="000000"/>
        </w:rPr>
        <w:t xml:space="preserve"> 
5. ФОРС-МАЖОРЛЫҚ ЖАҒДАЙЛАР</w:t>
      </w:r>
    </w:p>
    <w:bookmarkEnd w:id="42"/>
    <w:bookmarkStart w:name="z166" w:id="43"/>
    <w:p>
      <w:pPr>
        <w:spacing w:after="0"/>
        <w:ind w:left="0"/>
        <w:jc w:val="both"/>
      </w:pPr>
      <w:r>
        <w:rPr>
          <w:rFonts w:ascii="Times New Roman"/>
          <w:b w:val="false"/>
          <w:i w:val="false"/>
          <w:color w:val="000000"/>
          <w:sz w:val="28"/>
        </w:rPr>
        <w:t>
      5.1. Форс-мажорлық жағдайлар пайда болған жағдайда әр Тарап күнтізбелік үш күннен аспайтын мерзімде ол туралы басқа Тарапты кідіріссіз хабардар етуі тиіс.</w:t>
      </w:r>
      <w:r>
        <w:br/>
      </w:r>
      <w:r>
        <w:rPr>
          <w:rFonts w:ascii="Times New Roman"/>
          <w:b w:val="false"/>
          <w:i w:val="false"/>
          <w:color w:val="000000"/>
          <w:sz w:val="28"/>
        </w:rPr>
        <w:t>
</w:t>
      </w:r>
      <w:r>
        <w:rPr>
          <w:rFonts w:ascii="Times New Roman"/>
          <w:b w:val="false"/>
          <w:i w:val="false"/>
          <w:color w:val="000000"/>
          <w:sz w:val="28"/>
        </w:rPr>
        <w:t>
      5.2. «Форс-мажорлық» жағдайлар болып табиғи апаттар, Шарттың орындалуына кедергі жасайтын мемлекеттік органдардың іс-әрекеттері, әскери іс-қимылдар, төтенше жағдайды, жұмылдыру іс-шараларын хабарлаулар, ауа-райы мен табиғи жағдайлар және Тараптарға байланыссыз Тараптардың Шарт бойынша өзінің міндеттемелерін орындауына кедергі жасайтын кез келген басқа да жағдайлар.</w:t>
      </w:r>
      <w:r>
        <w:br/>
      </w:r>
      <w:r>
        <w:rPr>
          <w:rFonts w:ascii="Times New Roman"/>
          <w:b w:val="false"/>
          <w:i w:val="false"/>
          <w:color w:val="000000"/>
          <w:sz w:val="28"/>
        </w:rPr>
        <w:t>
</w:t>
      </w:r>
      <w:r>
        <w:rPr>
          <w:rFonts w:ascii="Times New Roman"/>
          <w:b w:val="false"/>
          <w:i w:val="false"/>
          <w:color w:val="000000"/>
          <w:sz w:val="28"/>
        </w:rPr>
        <w:t>
      5.3. Форс-мажорлық жағдайлар күшінде болып және отыз күнтізбелік уақыт ішінде тоқтамаған жағдайда, Тараптар Шарт бойынша өздерінің одан арғы іс-әрекеттерін жазбаша келіседі.</w:t>
      </w:r>
    </w:p>
    <w:bookmarkEnd w:id="43"/>
    <w:bookmarkStart w:name="z115" w:id="44"/>
    <w:p>
      <w:pPr>
        <w:spacing w:after="0"/>
        <w:ind w:left="0"/>
        <w:jc w:val="left"/>
      </w:pPr>
      <w:r>
        <w:rPr>
          <w:rFonts w:ascii="Times New Roman"/>
          <w:b/>
          <w:i w:val="false"/>
          <w:color w:val="000000"/>
        </w:rPr>
        <w:t xml:space="preserve"> 
6. Шарттың қолданылу мерзімі, оны өзгерту және бұзу талаптары, дауларды қарау тәртібі</w:t>
      </w:r>
    </w:p>
    <w:bookmarkEnd w:id="44"/>
    <w:bookmarkStart w:name="z169" w:id="45"/>
    <w:p>
      <w:pPr>
        <w:spacing w:after="0"/>
        <w:ind w:left="0"/>
        <w:jc w:val="both"/>
      </w:pPr>
      <w:r>
        <w:rPr>
          <w:rFonts w:ascii="Times New Roman"/>
          <w:b w:val="false"/>
          <w:i w:val="false"/>
          <w:color w:val="000000"/>
          <w:sz w:val="28"/>
        </w:rPr>
        <w:t>
      6.1. Шарт 20__ жылғы «__» «__» бастап күшіне енеді және 20__ жылғы 31 желтоқсанға дейін қолданылады. Шарттың қолданылу мерзімінің аяқталуы тараптарды өзара есеп айырысу бөлігіндегі міндеттемелерін орындаудан босатпайды.</w:t>
      </w:r>
      <w:r>
        <w:br/>
      </w:r>
      <w:r>
        <w:rPr>
          <w:rFonts w:ascii="Times New Roman"/>
          <w:b w:val="false"/>
          <w:i w:val="false"/>
          <w:color w:val="000000"/>
          <w:sz w:val="28"/>
        </w:rPr>
        <w:t>
</w:t>
      </w:r>
      <w:r>
        <w:rPr>
          <w:rFonts w:ascii="Times New Roman"/>
          <w:b w:val="false"/>
          <w:i w:val="false"/>
          <w:color w:val="000000"/>
          <w:sz w:val="28"/>
        </w:rPr>
        <w:t>
      6.2. Осы Шартқа тиісті қосымша келісім жасасу жолмен Шарттың мерзімі ұзартылуы мүмкін.</w:t>
      </w:r>
      <w:r>
        <w:br/>
      </w:r>
      <w:r>
        <w:rPr>
          <w:rFonts w:ascii="Times New Roman"/>
          <w:b w:val="false"/>
          <w:i w:val="false"/>
          <w:color w:val="000000"/>
          <w:sz w:val="28"/>
        </w:rPr>
        <w:t>
</w:t>
      </w:r>
      <w:r>
        <w:rPr>
          <w:rFonts w:ascii="Times New Roman"/>
          <w:b w:val="false"/>
          <w:i w:val="false"/>
          <w:color w:val="000000"/>
          <w:sz w:val="28"/>
        </w:rPr>
        <w:t>
      6.3. Шарт Тараптардың өзара келісімі немесе егер басқа Тарап міндеттемелерін орындамаған жағдайда, Тараптардың бірінің талабы бойынша бұзылуы мүмкін.</w:t>
      </w:r>
      <w:r>
        <w:br/>
      </w:r>
      <w:r>
        <w:rPr>
          <w:rFonts w:ascii="Times New Roman"/>
          <w:b w:val="false"/>
          <w:i w:val="false"/>
          <w:color w:val="000000"/>
          <w:sz w:val="28"/>
        </w:rPr>
        <w:t>
</w:t>
      </w:r>
      <w:r>
        <w:rPr>
          <w:rFonts w:ascii="Times New Roman"/>
          <w:b w:val="false"/>
          <w:i w:val="false"/>
          <w:color w:val="000000"/>
          <w:sz w:val="28"/>
        </w:rPr>
        <w:t>
      6.4. Шартты орындаудан бір жақты бас тарту немесе Шартты бір жақты бұзу Қазақстан Республикасының азаматтық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6.5. Шартты уақытынан бұрын бұзған кезде бұзуға бастамашылық жасаған тарап Шартты бұзғанға дейін кем дегенде бір ай бұрын басқа тарапты осы туралы хабардар етуге міндетті.</w:t>
      </w:r>
      <w:r>
        <w:br/>
      </w:r>
      <w:r>
        <w:rPr>
          <w:rFonts w:ascii="Times New Roman"/>
          <w:b w:val="false"/>
          <w:i w:val="false"/>
          <w:color w:val="000000"/>
          <w:sz w:val="28"/>
        </w:rPr>
        <w:t>
</w:t>
      </w:r>
      <w:r>
        <w:rPr>
          <w:rFonts w:ascii="Times New Roman"/>
          <w:b w:val="false"/>
          <w:i w:val="false"/>
          <w:color w:val="000000"/>
          <w:sz w:val="28"/>
        </w:rPr>
        <w:t>
      6.6. Тараптар пайда болған даулар мен келіспеушіліктерді келіссөздер жолымен, келіспеушіліктерді келіссөздер жолымен шешу мүмкіндігінің болмауы кезінде - Қазақстан Республикасының заңнамасына сәйкес сот тәртібімен шешеді.</w:t>
      </w:r>
      <w:r>
        <w:br/>
      </w:r>
      <w:r>
        <w:rPr>
          <w:rFonts w:ascii="Times New Roman"/>
          <w:b w:val="false"/>
          <w:i w:val="false"/>
          <w:color w:val="000000"/>
          <w:sz w:val="28"/>
        </w:rPr>
        <w:t>
</w:t>
      </w:r>
      <w:r>
        <w:rPr>
          <w:rFonts w:ascii="Times New Roman"/>
          <w:b w:val="false"/>
          <w:i w:val="false"/>
          <w:color w:val="000000"/>
          <w:sz w:val="28"/>
        </w:rPr>
        <w:t>
      6.7. Осы Шартқа барлық өзгерістер мен толықтырулар Қазақстан Республикасының заңнамасына сәйкес бірдей заңды күші бар және екі Тараптың қолы қойылатын мемлекеттік және (немесе) орыс тіліндегі жазбаша нысанда, екі данада Тараптардың әрқайсысы үшін бір-бірден жасалады.</w:t>
      </w:r>
      <w:r>
        <w:br/>
      </w:r>
      <w:r>
        <w:rPr>
          <w:rFonts w:ascii="Times New Roman"/>
          <w:b w:val="false"/>
          <w:i w:val="false"/>
          <w:color w:val="000000"/>
          <w:sz w:val="28"/>
        </w:rPr>
        <w:t>
</w:t>
      </w:r>
      <w:r>
        <w:rPr>
          <w:rFonts w:ascii="Times New Roman"/>
          <w:b w:val="false"/>
          <w:i w:val="false"/>
          <w:color w:val="000000"/>
          <w:sz w:val="28"/>
        </w:rPr>
        <w:t>
      Тасымалдардың мезгілділігіне және поездар қозғалысы кестесінің өзгеруіне байланысты, сондай-ақ жолаушылар ағымына байланысты Тараптардың өзара келісімі бойынша қосымша келісім жасау арқылы поездар құрамдылығын, тіркелмелі және тікелей қатынайтын вагондардың санын және қатынау кезеңділігін қайта қарауға рұқсат беріледі.</w:t>
      </w:r>
      <w:r>
        <w:br/>
      </w:r>
      <w:r>
        <w:rPr>
          <w:rFonts w:ascii="Times New Roman"/>
          <w:b w:val="false"/>
          <w:i w:val="false"/>
          <w:color w:val="000000"/>
          <w:sz w:val="28"/>
        </w:rPr>
        <w:t>
</w:t>
      </w:r>
      <w:r>
        <w:rPr>
          <w:rFonts w:ascii="Times New Roman"/>
          <w:b w:val="false"/>
          <w:i w:val="false"/>
          <w:color w:val="000000"/>
          <w:sz w:val="28"/>
        </w:rPr>
        <w:t>
      6.6. Осы Шарт Астана қаласында 20_ жылғы «__»________ Тараптардың әрқайсысы үшін бір-бір данадан, бірдей заңды күші бар екі данада жасалған.</w:t>
      </w:r>
    </w:p>
    <w:bookmarkEnd w:id="45"/>
    <w:bookmarkStart w:name="z116" w:id="46"/>
    <w:p>
      <w:pPr>
        <w:spacing w:after="0"/>
        <w:ind w:left="0"/>
        <w:jc w:val="left"/>
      </w:pPr>
      <w:r>
        <w:rPr>
          <w:rFonts w:ascii="Times New Roman"/>
          <w:b/>
          <w:i w:val="false"/>
          <w:color w:val="000000"/>
        </w:rPr>
        <w:t xml:space="preserve"> 
7. Тараптардың деректемелері және қолдары</w:t>
      </w:r>
    </w:p>
    <w:bookmarkEnd w:id="46"/>
    <w:p>
      <w:pPr>
        <w:spacing w:after="0"/>
        <w:ind w:left="0"/>
        <w:jc w:val="both"/>
      </w:pPr>
      <w:r>
        <w:rPr>
          <w:rFonts w:ascii="Times New Roman"/>
          <w:b w:val="false"/>
          <w:i w:val="false"/>
          <w:color w:val="000000"/>
          <w:sz w:val="28"/>
        </w:rPr>
        <w:t>      Тапсырыс беруші                    Орындаушы</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(толық атауы)                   (толық атауы)</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(мекенжайы)                     (мекенжайы)</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БСН                             БСН</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(деректемелер)                 (деректемелер)</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(Т.А.Ә.)                        (Т.А.Ә.)</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(қолы)                           (қолы)</w:t>
      </w:r>
      <w:r>
        <w:br/>
      </w:r>
      <w:r>
        <w:rPr>
          <w:rFonts w:ascii="Times New Roman"/>
          <w:b w:val="false"/>
          <w:i w:val="false"/>
          <w:color w:val="000000"/>
          <w:sz w:val="28"/>
        </w:rPr>
        <w:t>
   «___»________________ ж.       «___»________________ ж.</w:t>
      </w:r>
    </w:p>
    <w:p>
      <w:pPr>
        <w:spacing w:after="0"/>
        <w:ind w:left="0"/>
        <w:jc w:val="both"/>
      </w:pPr>
      <w:r>
        <w:rPr>
          <w:rFonts w:ascii="Times New Roman"/>
          <w:b w:val="false"/>
          <w:i w:val="false"/>
          <w:color w:val="000000"/>
          <w:sz w:val="28"/>
        </w:rPr>
        <w:t>            м.о.                            м.о.</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11.11.2013 </w:t>
      </w:r>
      <w:r>
        <w:rPr>
          <w:rFonts w:ascii="Times New Roman"/>
          <w:b w:val="false"/>
          <w:i w:val="false"/>
          <w:color w:val="000000"/>
          <w:sz w:val="28"/>
        </w:rPr>
        <w:t>N 1202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18" w:id="47"/>
    <w:p>
      <w:pPr>
        <w:spacing w:after="0"/>
        <w:ind w:left="0"/>
        <w:jc w:val="both"/>
      </w:pPr>
      <w:r>
        <w:rPr>
          <w:rFonts w:ascii="Times New Roman"/>
          <w:b w:val="false"/>
          <w:i w:val="false"/>
          <w:color w:val="000000"/>
          <w:sz w:val="28"/>
        </w:rPr>
        <w:t xml:space="preserve">
Әлеуметтік мәні бар облысаралық  </w:t>
      </w:r>
      <w:r>
        <w:br/>
      </w:r>
      <w:r>
        <w:rPr>
          <w:rFonts w:ascii="Times New Roman"/>
          <w:b w:val="false"/>
          <w:i w:val="false"/>
          <w:color w:val="000000"/>
          <w:sz w:val="28"/>
        </w:rPr>
        <w:t xml:space="preserve">
қатынастар бойынша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тасымалдаушылардың залалдарын   </w:t>
      </w:r>
      <w:r>
        <w:br/>
      </w:r>
      <w:r>
        <w:rPr>
          <w:rFonts w:ascii="Times New Roman"/>
          <w:b w:val="false"/>
          <w:i w:val="false"/>
          <w:color w:val="000000"/>
          <w:sz w:val="28"/>
        </w:rPr>
        <w:t>
субсидиялау туралы 20__жылғы шартқа</w:t>
      </w:r>
      <w:r>
        <w:br/>
      </w:r>
      <w:r>
        <w:rPr>
          <w:rFonts w:ascii="Times New Roman"/>
          <w:b w:val="false"/>
          <w:i w:val="false"/>
          <w:color w:val="000000"/>
          <w:sz w:val="28"/>
        </w:rPr>
        <w:t xml:space="preserve">
1-қосымша            </w:t>
      </w:r>
    </w:p>
    <w:bookmarkEnd w:id="47"/>
    <w:bookmarkStart w:name="z119" w:id="48"/>
    <w:p>
      <w:pPr>
        <w:spacing w:after="0"/>
        <w:ind w:left="0"/>
        <w:jc w:val="left"/>
      </w:pPr>
      <w:r>
        <w:rPr>
          <w:rFonts w:ascii="Times New Roman"/>
          <w:b/>
          <w:i w:val="false"/>
          <w:color w:val="000000"/>
        </w:rPr>
        <w:t xml:space="preserve"> 
Әлеуметтік мәні бар облысаралық қатынастардың тізбесі</w:t>
      </w:r>
    </w:p>
    <w:bookmarkEnd w:id="48"/>
    <w:p>
      <w:pPr>
        <w:spacing w:after="0"/>
        <w:ind w:left="0"/>
        <w:jc w:val="both"/>
      </w:pPr>
      <w:r>
        <w:rPr>
          <w:rFonts w:ascii="Times New Roman"/>
          <w:b w:val="false"/>
          <w:i w:val="false"/>
          <w:color w:val="ff0000"/>
          <w:sz w:val="28"/>
        </w:rPr>
        <w:t xml:space="preserve">      Ескерту. 1-қосымшаға өзгеріс енгізілді - ҚР Үкіметінің 11.11.2013 </w:t>
      </w:r>
      <w:r>
        <w:rPr>
          <w:rFonts w:ascii="Times New Roman"/>
          <w:b w:val="false"/>
          <w:i w:val="false"/>
          <w:color w:val="ff0000"/>
          <w:sz w:val="28"/>
        </w:rPr>
        <w:t>N 1202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419"/>
        <w:gridCol w:w="521"/>
        <w:gridCol w:w="439"/>
        <w:gridCol w:w="581"/>
        <w:gridCol w:w="541"/>
        <w:gridCol w:w="547"/>
        <w:gridCol w:w="480"/>
        <w:gridCol w:w="541"/>
        <w:gridCol w:w="521"/>
        <w:gridCol w:w="602"/>
        <w:gridCol w:w="561"/>
        <w:gridCol w:w="500"/>
        <w:gridCol w:w="561"/>
        <w:gridCol w:w="582"/>
        <w:gridCol w:w="501"/>
        <w:gridCol w:w="602"/>
        <w:gridCol w:w="562"/>
        <w:gridCol w:w="602"/>
        <w:gridCol w:w="541"/>
        <w:gridCol w:w="521"/>
        <w:gridCol w:w="503"/>
        <w:gridCol w:w="564"/>
        <w:gridCol w:w="502"/>
        <w:gridCol w:w="428"/>
      </w:tblGrid>
      <w:tr>
        <w:trPr>
          <w:trHeight w:val="3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мәні бар қатынастың атауы</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Қашықтығы, км</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Қатынаудың кезеңділігі</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типі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қалыптастыру</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 саны, бірл.</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жоспарлы залалдардың сомасы, мың теңге</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вагондардың қатынасы, маршрут</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вагондардың саны, бірл.</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вагондардың қатынаудың кезеңділігі</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вагондары шығындардың есепті жоспарлы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Минималды орташа жылдық вагондар саны құрамдағы (ядро), бірл.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құрам. бірл.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Осы қосымша 20_ж. "___"______№______әлеуметтік мәні бар</w:t>
      </w:r>
      <w:r>
        <w:br/>
      </w:r>
      <w:r>
        <w:rPr>
          <w:rFonts w:ascii="Times New Roman"/>
          <w:b w:val="false"/>
          <w:i w:val="false"/>
          <w:color w:val="000000"/>
          <w:sz w:val="28"/>
        </w:rPr>
        <w:t>
      облысаралық қатынастар бойынша жолаушылар тасымалдарын жүзеге</w:t>
      </w:r>
      <w:r>
        <w:br/>
      </w:r>
      <w:r>
        <w:rPr>
          <w:rFonts w:ascii="Times New Roman"/>
          <w:b w:val="false"/>
          <w:i w:val="false"/>
          <w:color w:val="000000"/>
          <w:sz w:val="28"/>
        </w:rPr>
        <w:t>
      асыратын тасымалдаушылардың залалдарын субсидиялау туралы</w:t>
      </w:r>
      <w:r>
        <w:br/>
      </w:r>
      <w:r>
        <w:rPr>
          <w:rFonts w:ascii="Times New Roman"/>
          <w:b w:val="false"/>
          <w:i w:val="false"/>
          <w:color w:val="000000"/>
          <w:sz w:val="28"/>
        </w:rPr>
        <w:t>
      шарттың ажырамас бөлігі болып табылады.</w:t>
      </w:r>
    </w:p>
    <w:p>
      <w:pPr>
        <w:spacing w:after="0"/>
        <w:ind w:left="0"/>
        <w:jc w:val="both"/>
      </w:pPr>
      <w:r>
        <w:rPr>
          <w:rFonts w:ascii="Times New Roman"/>
          <w:b w:val="false"/>
          <w:i w:val="false"/>
          <w:color w:val="000000"/>
          <w:sz w:val="28"/>
        </w:rPr>
        <w:t>      Тапсырыс беруші             Орындаушы</w:t>
      </w:r>
      <w:r>
        <w:br/>
      </w:r>
      <w:r>
        <w:rPr>
          <w:rFonts w:ascii="Times New Roman"/>
          <w:b w:val="false"/>
          <w:i w:val="false"/>
          <w:color w:val="000000"/>
          <w:sz w:val="28"/>
        </w:rPr>
        <w:t>
      __________________     ____________________</w:t>
      </w:r>
      <w:r>
        <w:br/>
      </w:r>
      <w:r>
        <w:rPr>
          <w:rFonts w:ascii="Times New Roman"/>
          <w:b w:val="false"/>
          <w:i w:val="false"/>
          <w:color w:val="000000"/>
          <w:sz w:val="28"/>
        </w:rPr>
        <w:t>
         (толық атауы)           (толық атауы)</w:t>
      </w:r>
      <w:r>
        <w:br/>
      </w:r>
      <w:r>
        <w:rPr>
          <w:rFonts w:ascii="Times New Roman"/>
          <w:b w:val="false"/>
          <w:i w:val="false"/>
          <w:color w:val="000000"/>
          <w:sz w:val="28"/>
        </w:rPr>
        <w:t>
      __________________     ____________________</w:t>
      </w:r>
      <w:r>
        <w:br/>
      </w:r>
      <w:r>
        <w:rPr>
          <w:rFonts w:ascii="Times New Roman"/>
          <w:b w:val="false"/>
          <w:i w:val="false"/>
          <w:color w:val="000000"/>
          <w:sz w:val="28"/>
        </w:rPr>
        <w:t>
          (мекенжайы)            (мекенжайы)</w:t>
      </w:r>
      <w:r>
        <w:br/>
      </w:r>
      <w:r>
        <w:rPr>
          <w:rFonts w:ascii="Times New Roman"/>
          <w:b w:val="false"/>
          <w:i w:val="false"/>
          <w:color w:val="000000"/>
          <w:sz w:val="28"/>
        </w:rPr>
        <w:t>
      __________________     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БСН_______________     БСН_________________</w:t>
      </w:r>
      <w:r>
        <w:br/>
      </w:r>
      <w:r>
        <w:rPr>
          <w:rFonts w:ascii="Times New Roman"/>
          <w:b w:val="false"/>
          <w:i w:val="false"/>
          <w:color w:val="000000"/>
          <w:sz w:val="28"/>
        </w:rPr>
        <w:t>
      __________________     ____________________</w:t>
      </w:r>
      <w:r>
        <w:br/>
      </w:r>
      <w:r>
        <w:rPr>
          <w:rFonts w:ascii="Times New Roman"/>
          <w:b w:val="false"/>
          <w:i w:val="false"/>
          <w:color w:val="000000"/>
          <w:sz w:val="28"/>
        </w:rPr>
        <w:t>
         (реквизиттері)          (реквизиттері)</w:t>
      </w:r>
      <w:r>
        <w:br/>
      </w:r>
      <w:r>
        <w:rPr>
          <w:rFonts w:ascii="Times New Roman"/>
          <w:b w:val="false"/>
          <w:i w:val="false"/>
          <w:color w:val="000000"/>
          <w:sz w:val="28"/>
        </w:rPr>
        <w:t>
      __________________     ____________________</w:t>
      </w:r>
      <w:r>
        <w:br/>
      </w:r>
      <w:r>
        <w:rPr>
          <w:rFonts w:ascii="Times New Roman"/>
          <w:b w:val="false"/>
          <w:i w:val="false"/>
          <w:color w:val="000000"/>
          <w:sz w:val="28"/>
        </w:rPr>
        <w:t>
          (Т.А.Ә.)                (Т.А.Ә.)</w:t>
      </w:r>
      <w:r>
        <w:br/>
      </w:r>
      <w:r>
        <w:rPr>
          <w:rFonts w:ascii="Times New Roman"/>
          <w:b w:val="false"/>
          <w:i w:val="false"/>
          <w:color w:val="000000"/>
          <w:sz w:val="28"/>
        </w:rPr>
        <w:t>
      __________________     ____________________</w:t>
      </w:r>
      <w:r>
        <w:br/>
      </w:r>
      <w:r>
        <w:rPr>
          <w:rFonts w:ascii="Times New Roman"/>
          <w:b w:val="false"/>
          <w:i w:val="false"/>
          <w:color w:val="000000"/>
          <w:sz w:val="28"/>
        </w:rPr>
        <w:t>
            (қолы)                 (қолы)</w:t>
      </w:r>
      <w:r>
        <w:br/>
      </w:r>
      <w:r>
        <w:rPr>
          <w:rFonts w:ascii="Times New Roman"/>
          <w:b w:val="false"/>
          <w:i w:val="false"/>
          <w:color w:val="000000"/>
          <w:sz w:val="28"/>
        </w:rPr>
        <w:t>
      "___"___________ж.     "___"___________ж.</w:t>
      </w:r>
      <w:r>
        <w:br/>
      </w:r>
      <w:r>
        <w:rPr>
          <w:rFonts w:ascii="Times New Roman"/>
          <w:b w:val="false"/>
          <w:i w:val="false"/>
          <w:color w:val="000000"/>
          <w:sz w:val="28"/>
        </w:rPr>
        <w:t>
            м.о.                    м.о.</w:t>
      </w:r>
    </w:p>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1220"/>
        <w:gridCol w:w="1180"/>
        <w:gridCol w:w="1079"/>
        <w:gridCol w:w="1120"/>
        <w:gridCol w:w="1079"/>
        <w:gridCol w:w="1241"/>
        <w:gridCol w:w="1261"/>
        <w:gridCol w:w="1181"/>
        <w:gridCol w:w="1584"/>
      </w:tblGrid>
      <w:tr>
        <w:trPr>
          <w:trHeight w:val="30"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әлеуметтік маңызды қатынасқа жолаушыларды тасымалдауына ұсынылған жоғарылатылған тарифтер деңгейі %</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вагондарды ескере отырып, жоспарланған жолаушылар айналымы мың, жол, км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Станцияларда және жолаушылар поездарында жолаушыларға көрсетілетін</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көрсетілетін қосымша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жиынтық үшін төсек орын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 және кері жаққа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 брондау</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жүруден бас тартуға байланысты билетті қайтару</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жоғары санаттағы бұрын жөнелтілетін поезд немесе вагонға билетті қайта ресімдеу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станциясынан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ТМД елдері теміржол станциясынан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 жолаушылар поездарынан</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поездарға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20" w:id="49"/>
    <w:p>
      <w:pPr>
        <w:spacing w:after="0"/>
        <w:ind w:left="0"/>
        <w:jc w:val="both"/>
      </w:pPr>
      <w:r>
        <w:rPr>
          <w:rFonts w:ascii="Times New Roman"/>
          <w:b w:val="false"/>
          <w:i w:val="false"/>
          <w:color w:val="000000"/>
          <w:sz w:val="28"/>
        </w:rPr>
        <w:t xml:space="preserve">
Әлеуметтік мәні бар облысаралық  </w:t>
      </w:r>
      <w:r>
        <w:br/>
      </w:r>
      <w:r>
        <w:rPr>
          <w:rFonts w:ascii="Times New Roman"/>
          <w:b w:val="false"/>
          <w:i w:val="false"/>
          <w:color w:val="000000"/>
          <w:sz w:val="28"/>
        </w:rPr>
        <w:t xml:space="preserve">
қатынастар бойынша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тасымалдаушылардың залалдарын   </w:t>
      </w:r>
      <w:r>
        <w:br/>
      </w:r>
      <w:r>
        <w:rPr>
          <w:rFonts w:ascii="Times New Roman"/>
          <w:b w:val="false"/>
          <w:i w:val="false"/>
          <w:color w:val="000000"/>
          <w:sz w:val="28"/>
        </w:rPr>
        <w:t>
субсидиялау туралы 20__жылғы шартқа</w:t>
      </w:r>
      <w:r>
        <w:br/>
      </w:r>
      <w:r>
        <w:rPr>
          <w:rFonts w:ascii="Times New Roman"/>
          <w:b w:val="false"/>
          <w:i w:val="false"/>
          <w:color w:val="000000"/>
          <w:sz w:val="28"/>
        </w:rPr>
        <w:t xml:space="preserve">
2-қосымша            </w:t>
      </w:r>
    </w:p>
    <w:bookmarkEnd w:id="49"/>
    <w:bookmarkStart w:name="z117" w:id="50"/>
    <w:p>
      <w:pPr>
        <w:spacing w:after="0"/>
        <w:ind w:left="0"/>
        <w:jc w:val="left"/>
      </w:pPr>
      <w:r>
        <w:rPr>
          <w:rFonts w:ascii="Times New Roman"/>
          <w:b/>
          <w:i w:val="false"/>
          <w:color w:val="000000"/>
        </w:rPr>
        <w:t xml:space="preserve"> 
Жолаушыларды отырғызу және түсіруді жүзеге асыратын станция тізбесі</w:t>
      </w:r>
    </w:p>
    <w:bookmarkEnd w:id="50"/>
    <w:p>
      <w:pPr>
        <w:spacing w:after="0"/>
        <w:ind w:left="0"/>
        <w:jc w:val="both"/>
      </w:pPr>
      <w:r>
        <w:rPr>
          <w:rFonts w:ascii="Times New Roman"/>
          <w:b w:val="false"/>
          <w:i w:val="false"/>
          <w:color w:val="ff0000"/>
          <w:sz w:val="28"/>
        </w:rPr>
        <w:t xml:space="preserve">      Ескерту. 2-қосымшаға өзгеріс енгізілді - ҚР Үкіметінің 11.11.2013 </w:t>
      </w:r>
      <w:r>
        <w:rPr>
          <w:rFonts w:ascii="Times New Roman"/>
          <w:b w:val="false"/>
          <w:i w:val="false"/>
          <w:color w:val="ff0000"/>
          <w:sz w:val="28"/>
        </w:rPr>
        <w:t>N 1202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553"/>
        <w:gridCol w:w="1413"/>
        <w:gridCol w:w="3133"/>
        <w:gridCol w:w="48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тізбесі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Поездардың қозғалыс кестесі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қосымша 20__ж. "__"_______№_____Әлеуметтік мәні бар</w:t>
      </w:r>
      <w:r>
        <w:br/>
      </w:r>
      <w:r>
        <w:rPr>
          <w:rFonts w:ascii="Times New Roman"/>
          <w:b w:val="false"/>
          <w:i w:val="false"/>
          <w:color w:val="000000"/>
          <w:sz w:val="28"/>
        </w:rPr>
        <w:t>
облысаралық қатынастар бойынша жолаушылар тасымалдарын жүзеге</w:t>
      </w:r>
      <w:r>
        <w:br/>
      </w:r>
      <w:r>
        <w:rPr>
          <w:rFonts w:ascii="Times New Roman"/>
          <w:b w:val="false"/>
          <w:i w:val="false"/>
          <w:color w:val="000000"/>
          <w:sz w:val="28"/>
        </w:rPr>
        <w:t>
асыратын тасымалдаушылардың залалдарын субсидиялау туралы Шарттың ажырамас бөлігі болып табылады.</w:t>
      </w:r>
    </w:p>
    <w:p>
      <w:pPr>
        <w:spacing w:after="0"/>
        <w:ind w:left="0"/>
        <w:jc w:val="both"/>
      </w:pPr>
      <w:r>
        <w:rPr>
          <w:rFonts w:ascii="Times New Roman"/>
          <w:b w:val="false"/>
          <w:i w:val="false"/>
          <w:color w:val="000000"/>
          <w:sz w:val="28"/>
        </w:rPr>
        <w:t>Тапсырыс беруші             Орындаушы</w:t>
      </w:r>
      <w:r>
        <w:br/>
      </w:r>
      <w:r>
        <w:rPr>
          <w:rFonts w:ascii="Times New Roman"/>
          <w:b w:val="false"/>
          <w:i w:val="false"/>
          <w:color w:val="000000"/>
          <w:sz w:val="28"/>
        </w:rPr>
        <w:t>
__________________     ____________________</w:t>
      </w:r>
      <w:r>
        <w:br/>
      </w:r>
      <w:r>
        <w:rPr>
          <w:rFonts w:ascii="Times New Roman"/>
          <w:b w:val="false"/>
          <w:i w:val="false"/>
          <w:color w:val="000000"/>
          <w:sz w:val="28"/>
        </w:rPr>
        <w:t>
   (толық атауы)           (толық атауы)</w:t>
      </w:r>
      <w:r>
        <w:br/>
      </w:r>
      <w:r>
        <w:rPr>
          <w:rFonts w:ascii="Times New Roman"/>
          <w:b w:val="false"/>
          <w:i w:val="false"/>
          <w:color w:val="000000"/>
          <w:sz w:val="28"/>
        </w:rPr>
        <w:t>
__________________     ____________________</w:t>
      </w:r>
      <w:r>
        <w:br/>
      </w:r>
      <w:r>
        <w:rPr>
          <w:rFonts w:ascii="Times New Roman"/>
          <w:b w:val="false"/>
          <w:i w:val="false"/>
          <w:color w:val="000000"/>
          <w:sz w:val="28"/>
        </w:rPr>
        <w:t>
    (мекенжайы)            (мекенжайы)</w:t>
      </w:r>
      <w:r>
        <w:br/>
      </w:r>
      <w:r>
        <w:rPr>
          <w:rFonts w:ascii="Times New Roman"/>
          <w:b w:val="false"/>
          <w:i w:val="false"/>
          <w:color w:val="000000"/>
          <w:sz w:val="28"/>
        </w:rPr>
        <w:t>
__________________     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БСН_______________     БСН_________________</w:t>
      </w:r>
      <w:r>
        <w:br/>
      </w:r>
      <w:r>
        <w:rPr>
          <w:rFonts w:ascii="Times New Roman"/>
          <w:b w:val="false"/>
          <w:i w:val="false"/>
          <w:color w:val="000000"/>
          <w:sz w:val="28"/>
        </w:rPr>
        <w:t>
__________________     ____________________</w:t>
      </w:r>
      <w:r>
        <w:br/>
      </w:r>
      <w:r>
        <w:rPr>
          <w:rFonts w:ascii="Times New Roman"/>
          <w:b w:val="false"/>
          <w:i w:val="false"/>
          <w:color w:val="000000"/>
          <w:sz w:val="28"/>
        </w:rPr>
        <w:t>
   (реквизиттері)          (реквизиттері)</w:t>
      </w:r>
      <w:r>
        <w:br/>
      </w:r>
      <w:r>
        <w:rPr>
          <w:rFonts w:ascii="Times New Roman"/>
          <w:b w:val="false"/>
          <w:i w:val="false"/>
          <w:color w:val="000000"/>
          <w:sz w:val="28"/>
        </w:rPr>
        <w:t>
__________________     ____________________</w:t>
      </w:r>
      <w:r>
        <w:br/>
      </w:r>
      <w:r>
        <w:rPr>
          <w:rFonts w:ascii="Times New Roman"/>
          <w:b w:val="false"/>
          <w:i w:val="false"/>
          <w:color w:val="000000"/>
          <w:sz w:val="28"/>
        </w:rPr>
        <w:t>
      (Т.А.Ә.)                (Т.А.Ә.)</w:t>
      </w:r>
      <w:r>
        <w:br/>
      </w:r>
      <w:r>
        <w:rPr>
          <w:rFonts w:ascii="Times New Roman"/>
          <w:b w:val="false"/>
          <w:i w:val="false"/>
          <w:color w:val="000000"/>
          <w:sz w:val="28"/>
        </w:rPr>
        <w:t>
__________________     ____________________</w:t>
      </w:r>
      <w:r>
        <w:br/>
      </w:r>
      <w:r>
        <w:rPr>
          <w:rFonts w:ascii="Times New Roman"/>
          <w:b w:val="false"/>
          <w:i w:val="false"/>
          <w:color w:val="000000"/>
          <w:sz w:val="28"/>
        </w:rPr>
        <w:t>
      (қолы)                   (қолы)</w:t>
      </w:r>
      <w:r>
        <w:br/>
      </w:r>
      <w:r>
        <w:rPr>
          <w:rFonts w:ascii="Times New Roman"/>
          <w:b w:val="false"/>
          <w:i w:val="false"/>
          <w:color w:val="000000"/>
          <w:sz w:val="28"/>
        </w:rPr>
        <w:t>
"___"___________ж.     "___"___________ж.</w:t>
      </w:r>
      <w:r>
        <w:br/>
      </w:r>
      <w:r>
        <w:rPr>
          <w:rFonts w:ascii="Times New Roman"/>
          <w:b w:val="false"/>
          <w:i w:val="false"/>
          <w:color w:val="000000"/>
          <w:sz w:val="28"/>
        </w:rPr>
        <w:t>
      м.о.                    м.о.</w:t>
      </w:r>
    </w:p>
    <w:bookmarkStart w:name="z121" w:id="51"/>
    <w:p>
      <w:pPr>
        <w:spacing w:after="0"/>
        <w:ind w:left="0"/>
        <w:jc w:val="both"/>
      </w:pPr>
      <w:r>
        <w:rPr>
          <w:rFonts w:ascii="Times New Roman"/>
          <w:b w:val="false"/>
          <w:i w:val="false"/>
          <w:color w:val="000000"/>
          <w:sz w:val="28"/>
        </w:rPr>
        <w:t xml:space="preserve">
Залалдары бюджет қаражаты есебінен  </w:t>
      </w:r>
      <w:r>
        <w:br/>
      </w:r>
      <w:r>
        <w:rPr>
          <w:rFonts w:ascii="Times New Roman"/>
          <w:b w:val="false"/>
          <w:i w:val="false"/>
          <w:color w:val="000000"/>
          <w:sz w:val="28"/>
        </w:rPr>
        <w:t xml:space="preserve">
субсидиялауға жататын әлеуметтік   </w:t>
      </w:r>
      <w:r>
        <w:br/>
      </w:r>
      <w:r>
        <w:rPr>
          <w:rFonts w:ascii="Times New Roman"/>
          <w:b w:val="false"/>
          <w:i w:val="false"/>
          <w:color w:val="000000"/>
          <w:sz w:val="28"/>
        </w:rPr>
        <w:t xml:space="preserve">
мәні бар облысаралық қатынастар   </w:t>
      </w:r>
      <w:r>
        <w:br/>
      </w:r>
      <w:r>
        <w:rPr>
          <w:rFonts w:ascii="Times New Roman"/>
          <w:b w:val="false"/>
          <w:i w:val="false"/>
          <w:color w:val="000000"/>
          <w:sz w:val="28"/>
        </w:rPr>
        <w:t xml:space="preserve">
бойынша темір жолда жолаушылар    </w:t>
      </w:r>
      <w:r>
        <w:br/>
      </w:r>
      <w:r>
        <w:rPr>
          <w:rFonts w:ascii="Times New Roman"/>
          <w:b w:val="false"/>
          <w:i w:val="false"/>
          <w:color w:val="000000"/>
          <w:sz w:val="28"/>
        </w:rPr>
        <w:t xml:space="preserve">
тасымалдауды жүзеге асыратын      </w:t>
      </w:r>
      <w:r>
        <w:br/>
      </w:r>
      <w:r>
        <w:rPr>
          <w:rFonts w:ascii="Times New Roman"/>
          <w:b w:val="false"/>
          <w:i w:val="false"/>
          <w:color w:val="000000"/>
          <w:sz w:val="28"/>
        </w:rPr>
        <w:t>
тасымалдаушыларды айқындау жөніндегі</w:t>
      </w:r>
      <w:r>
        <w:br/>
      </w:r>
      <w:r>
        <w:rPr>
          <w:rFonts w:ascii="Times New Roman"/>
          <w:b w:val="false"/>
          <w:i w:val="false"/>
          <w:color w:val="000000"/>
          <w:sz w:val="28"/>
        </w:rPr>
        <w:t xml:space="preserve">
ашық тендер негізінде         </w:t>
      </w:r>
      <w:r>
        <w:br/>
      </w:r>
      <w:r>
        <w:rPr>
          <w:rFonts w:ascii="Times New Roman"/>
          <w:b w:val="false"/>
          <w:i w:val="false"/>
          <w:color w:val="000000"/>
          <w:sz w:val="28"/>
        </w:rPr>
        <w:t xml:space="preserve">
конкурс өткізу қағидасына       </w:t>
      </w:r>
      <w:r>
        <w:br/>
      </w:r>
      <w:r>
        <w:rPr>
          <w:rFonts w:ascii="Times New Roman"/>
          <w:b w:val="false"/>
          <w:i w:val="false"/>
          <w:color w:val="000000"/>
          <w:sz w:val="28"/>
        </w:rPr>
        <w:t xml:space="preserve">
8-қосымша             </w:t>
      </w:r>
    </w:p>
    <w:bookmarkEnd w:id="51"/>
    <w:bookmarkStart w:name="z122" w:id="52"/>
    <w:p>
      <w:pPr>
        <w:spacing w:after="0"/>
        <w:ind w:left="0"/>
        <w:jc w:val="left"/>
      </w:pPr>
      <w:r>
        <w:rPr>
          <w:rFonts w:ascii="Times New Roman"/>
          <w:b/>
          <w:i w:val="false"/>
          <w:color w:val="000000"/>
        </w:rPr>
        <w:t xml:space="preserve"> 
Банктік кепілдік</w:t>
      </w:r>
    </w:p>
    <w:bookmarkEnd w:id="52"/>
    <w:p>
      <w:pPr>
        <w:spacing w:after="0"/>
        <w:ind w:left="0"/>
        <w:jc w:val="both"/>
      </w:pPr>
      <w:r>
        <w:rPr>
          <w:rFonts w:ascii="Times New Roman"/>
          <w:b w:val="false"/>
          <w:i w:val="false"/>
          <w:color w:val="000000"/>
          <w:sz w:val="28"/>
        </w:rPr>
        <w:t>Банктің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(банктің атауы мен деректемелері)</w:t>
      </w:r>
      <w:r>
        <w:br/>
      </w:r>
      <w:r>
        <w:rPr>
          <w:rFonts w:ascii="Times New Roman"/>
          <w:b w:val="false"/>
          <w:i w:val="false"/>
          <w:color w:val="000000"/>
          <w:sz w:val="28"/>
        </w:rPr>
        <w:t>
Кімге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(конкурсты ұйымдастырушының атауы мен деректемелері)</w:t>
      </w:r>
    </w:p>
    <w:p>
      <w:pPr>
        <w:spacing w:after="0"/>
        <w:ind w:left="0"/>
        <w:jc w:val="left"/>
      </w:pPr>
      <w:r>
        <w:rPr>
          <w:rFonts w:ascii="Times New Roman"/>
          <w:b/>
          <w:i w:val="false"/>
          <w:color w:val="000000"/>
        </w:rPr>
        <w:t xml:space="preserve"> №_____кепілдік міндеттеме</w:t>
      </w:r>
    </w:p>
    <w:p>
      <w:pPr>
        <w:spacing w:after="0"/>
        <w:ind w:left="0"/>
        <w:jc w:val="both"/>
      </w:pPr>
      <w:r>
        <w:rPr>
          <w:rFonts w:ascii="Times New Roman"/>
          <w:b w:val="false"/>
          <w:i w:val="false"/>
          <w:color w:val="000000"/>
          <w:sz w:val="28"/>
        </w:rPr>
        <w:t>__________________                         20__ ж. «___»_________</w:t>
      </w:r>
      <w:r>
        <w:br/>
      </w: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Біз _______________________________________________________</w:t>
      </w:r>
      <w:r>
        <w:br/>
      </w:r>
      <w:r>
        <w:rPr>
          <w:rFonts w:ascii="Times New Roman"/>
          <w:b w:val="false"/>
          <w:i w:val="false"/>
          <w:color w:val="000000"/>
          <w:sz w:val="28"/>
        </w:rPr>
        <w:t>
                       (тасымалдаушының атауы)</w:t>
      </w:r>
      <w:r>
        <w:br/>
      </w:r>
      <w:r>
        <w:rPr>
          <w:rFonts w:ascii="Times New Roman"/>
          <w:b w:val="false"/>
          <w:i w:val="false"/>
          <w:color w:val="000000"/>
          <w:sz w:val="28"/>
        </w:rPr>
        <w:t>
бұдан әрі «Жеткізуші» жалпы сомасы ______________________ теңгеге,</w:t>
      </w:r>
      <w:r>
        <w:br/>
      </w:r>
      <w:r>
        <w:rPr>
          <w:rFonts w:ascii="Times New Roman"/>
          <w:b w:val="false"/>
          <w:i w:val="false"/>
          <w:color w:val="000000"/>
          <w:sz w:val="28"/>
        </w:rPr>
        <w:t>
                                          (жазумен)</w:t>
      </w:r>
      <w:r>
        <w:br/>
      </w:r>
      <w:r>
        <w:rPr>
          <w:rFonts w:ascii="Times New Roman"/>
          <w:b w:val="false"/>
          <w:i w:val="false"/>
          <w:color w:val="000000"/>
          <w:sz w:val="28"/>
        </w:rPr>
        <w:t>
Қазақстан Республикасы Көлік және коммуникация министрлігі ұйымдастырған залалдары бюджет қаражаты есебінен субсидиялауға жататын әлеуметтік мәні бар облысаралық қатынастар бойынша темір жолда жолаушылар тасымалдауды жүзеге асыратын тасымалдаушыларды ашық тендер негізінде анықтау жөніндегі конкурсына қатысатындығынан хабардармыз.</w:t>
      </w:r>
      <w:r>
        <w:br/>
      </w:r>
      <w:r>
        <w:rPr>
          <w:rFonts w:ascii="Times New Roman"/>
          <w:b w:val="false"/>
          <w:i w:val="false"/>
          <w:color w:val="000000"/>
          <w:sz w:val="28"/>
        </w:rPr>
        <w:t>
      Жоғарыда аталған конкурсты өткізу жөніндегі 20__ж. «__»_______ конкурстық құжаттамада әлеуетті жеткізушілердің конкурстық өтінімді қамтамасыз етуді банктік кепілдік түрінде енгізулері көзделген.</w:t>
      </w:r>
      <w:r>
        <w:br/>
      </w:r>
      <w:r>
        <w:rPr>
          <w:rFonts w:ascii="Times New Roman"/>
          <w:b w:val="false"/>
          <w:i w:val="false"/>
          <w:color w:val="000000"/>
          <w:sz w:val="28"/>
        </w:rPr>
        <w:t>
      Осыған байланысты, біз__________________осымен өзімізге Сіздің</w:t>
      </w:r>
      <w:r>
        <w:br/>
      </w:r>
      <w:r>
        <w:rPr>
          <w:rFonts w:ascii="Times New Roman"/>
          <w:b w:val="false"/>
          <w:i w:val="false"/>
          <w:color w:val="000000"/>
          <w:sz w:val="28"/>
        </w:rPr>
        <w:t>
                              (банктің атауы)</w:t>
      </w:r>
      <w:r>
        <w:br/>
      </w:r>
      <w:r>
        <w:rPr>
          <w:rFonts w:ascii="Times New Roman"/>
          <w:b w:val="false"/>
          <w:i w:val="false"/>
          <w:color w:val="000000"/>
          <w:sz w:val="28"/>
        </w:rPr>
        <w:t>
талап етуіңіз бойынша Сіздің төлеуге жазбаша талабыңызды, сондай-ақ Жеткізуші:</w:t>
      </w:r>
      <w:r>
        <w:br/>
      </w:r>
      <w:r>
        <w:rPr>
          <w:rFonts w:ascii="Times New Roman"/>
          <w:b w:val="false"/>
          <w:i w:val="false"/>
          <w:color w:val="000000"/>
          <w:sz w:val="28"/>
        </w:rPr>
        <w:t>
      - конкурстық өтінімді ұсынудың түпкілікті мерзімі өткеннен кейін конкурстық өтінімді кері қайтып алғаны немесе өзгерткені;</w:t>
      </w:r>
      <w:r>
        <w:br/>
      </w:r>
      <w:r>
        <w:rPr>
          <w:rFonts w:ascii="Times New Roman"/>
          <w:b w:val="false"/>
          <w:i w:val="false"/>
          <w:color w:val="000000"/>
          <w:sz w:val="28"/>
        </w:rPr>
        <w:t>
      - шартқа белгіленген мерзімде қол қоймағаны;</w:t>
      </w:r>
      <w:r>
        <w:br/>
      </w:r>
      <w:r>
        <w:rPr>
          <w:rFonts w:ascii="Times New Roman"/>
          <w:b w:val="false"/>
          <w:i w:val="false"/>
          <w:color w:val="000000"/>
          <w:sz w:val="28"/>
        </w:rPr>
        <w:t>
      - субсидиялау туралы шарттың орындалуын қамтамасыз етуді субсидиялау туралы шартқа қол қойғаннан кейін тендерлік құжаттамада көзделген нысанда, көлемде және шарттарда енгізбегендігі жөнінде жазбаша растауды алысымен Сізге тең соманы төлеуге (сомасы санмен және жазумен) қайтарусыз міндеттеме аламыз.</w:t>
      </w:r>
      <w:r>
        <w:br/>
      </w:r>
      <w:r>
        <w:rPr>
          <w:rFonts w:ascii="Times New Roman"/>
          <w:b w:val="false"/>
          <w:i w:val="false"/>
          <w:color w:val="000000"/>
          <w:sz w:val="28"/>
        </w:rPr>
        <w:t>
      Осы кепілдік міндеттеме конкурстық өтінімдер бар конверттерді ашқан күннен бастап күшіне енеді.</w:t>
      </w:r>
      <w:r>
        <w:br/>
      </w:r>
      <w:r>
        <w:rPr>
          <w:rFonts w:ascii="Times New Roman"/>
          <w:b w:val="false"/>
          <w:i w:val="false"/>
          <w:color w:val="000000"/>
          <w:sz w:val="28"/>
        </w:rPr>
        <w:t>
      Осы кепілдік міндеттеме Тасымалдаушының конкурсқа қатысуға конкурстық өтінімінің қолданылуының соңғы мерзіміне дейін қолданылады және егер Сіздің жазбаша талабыңызды біз аяғына дейін алмасақ, осы құжат бізге қайтарылатындығына немесе қайтарылмайтындығына қарамастан, толық және автоматты түрде күшін жояды. Егер конкурстық өтінімнің қолданылу мерзімі ұзартылған болса, онда бұл кепілдік міндеттеме сондай мерзімге ұзартылады.</w:t>
      </w:r>
      <w:r>
        <w:br/>
      </w:r>
      <w:r>
        <w:rPr>
          <w:rFonts w:ascii="Times New Roman"/>
          <w:b w:val="false"/>
          <w:i w:val="false"/>
          <w:color w:val="000000"/>
          <w:sz w:val="28"/>
        </w:rPr>
        <w:t>
      Осы кепілдік міндеттемесіне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i w:val="false"/>
          <w:color w:val="000000"/>
          <w:sz w:val="28"/>
        </w:rPr>
        <w:t>Кепілгердің қолы мен мөрі              Күні мен мекенжайы</w:t>
      </w:r>
    </w:p>
    <w:p>
      <w:pPr>
        <w:spacing w:after="0"/>
        <w:ind w:left="0"/>
        <w:jc w:val="both"/>
      </w:pPr>
      <w:r>
        <w:rPr>
          <w:rFonts w:ascii="Times New Roman"/>
          <w:b w:val="false"/>
          <w:i w:val="false"/>
          <w:color w:val="000000"/>
          <w:sz w:val="28"/>
        </w:rPr>
        <w:t>(банктің (банктің филиалының) бірінші</w:t>
      </w:r>
      <w:r>
        <w:br/>
      </w:r>
      <w:r>
        <w:rPr>
          <w:rFonts w:ascii="Times New Roman"/>
          <w:b w:val="false"/>
          <w:i w:val="false"/>
          <w:color w:val="000000"/>
          <w:sz w:val="28"/>
        </w:rPr>
        <w:t>
басшысы немесе оның орынбасары және</w:t>
      </w:r>
      <w:r>
        <w:br/>
      </w:r>
      <w:r>
        <w:rPr>
          <w:rFonts w:ascii="Times New Roman"/>
          <w:b w:val="false"/>
          <w:i w:val="false"/>
          <w:color w:val="000000"/>
          <w:sz w:val="28"/>
        </w:rPr>
        <w:t>
банктің бас бухгалтері тұлғасында)</w:t>
      </w:r>
    </w:p>
    <w:bookmarkStart w:name="z123" w:id="53"/>
    <w:p>
      <w:pPr>
        <w:spacing w:after="0"/>
        <w:ind w:left="0"/>
        <w:jc w:val="both"/>
      </w:pPr>
      <w:r>
        <w:rPr>
          <w:rFonts w:ascii="Times New Roman"/>
          <w:b w:val="false"/>
          <w:i w:val="false"/>
          <w:color w:val="000000"/>
          <w:sz w:val="28"/>
        </w:rPr>
        <w:t xml:space="preserve">
Залалдары бюджет қаражаты есебінен   </w:t>
      </w:r>
      <w:r>
        <w:br/>
      </w:r>
      <w:r>
        <w:rPr>
          <w:rFonts w:ascii="Times New Roman"/>
          <w:b w:val="false"/>
          <w:i w:val="false"/>
          <w:color w:val="000000"/>
          <w:sz w:val="28"/>
        </w:rPr>
        <w:t xml:space="preserve">
субсидиялауға жататын әлеуметтік    </w:t>
      </w:r>
      <w:r>
        <w:br/>
      </w:r>
      <w:r>
        <w:rPr>
          <w:rFonts w:ascii="Times New Roman"/>
          <w:b w:val="false"/>
          <w:i w:val="false"/>
          <w:color w:val="000000"/>
          <w:sz w:val="28"/>
        </w:rPr>
        <w:t xml:space="preserve">
мәні бар облысаралық қатынастар    </w:t>
      </w:r>
      <w:r>
        <w:br/>
      </w:r>
      <w:r>
        <w:rPr>
          <w:rFonts w:ascii="Times New Roman"/>
          <w:b w:val="false"/>
          <w:i w:val="false"/>
          <w:color w:val="000000"/>
          <w:sz w:val="28"/>
        </w:rPr>
        <w:t xml:space="preserve">
бойынша темір жолда жолаушылар    </w:t>
      </w:r>
      <w:r>
        <w:br/>
      </w:r>
      <w:r>
        <w:rPr>
          <w:rFonts w:ascii="Times New Roman"/>
          <w:b w:val="false"/>
          <w:i w:val="false"/>
          <w:color w:val="000000"/>
          <w:sz w:val="28"/>
        </w:rPr>
        <w:t xml:space="preserve">
тасымалдауды жүзеге асыратын     </w:t>
      </w:r>
      <w:r>
        <w:br/>
      </w:r>
      <w:r>
        <w:rPr>
          <w:rFonts w:ascii="Times New Roman"/>
          <w:b w:val="false"/>
          <w:i w:val="false"/>
          <w:color w:val="000000"/>
          <w:sz w:val="28"/>
        </w:rPr>
        <w:t>
тасымалдаушыларды айқындау жөніндегі</w:t>
      </w:r>
      <w:r>
        <w:br/>
      </w:r>
      <w:r>
        <w:rPr>
          <w:rFonts w:ascii="Times New Roman"/>
          <w:b w:val="false"/>
          <w:i w:val="false"/>
          <w:color w:val="000000"/>
          <w:sz w:val="28"/>
        </w:rPr>
        <w:t xml:space="preserve">
ашық тендер негізінде         </w:t>
      </w:r>
      <w:r>
        <w:br/>
      </w:r>
      <w:r>
        <w:rPr>
          <w:rFonts w:ascii="Times New Roman"/>
          <w:b w:val="false"/>
          <w:i w:val="false"/>
          <w:color w:val="000000"/>
          <w:sz w:val="28"/>
        </w:rPr>
        <w:t xml:space="preserve">
конкурс өткізу қағидасына        </w:t>
      </w:r>
      <w:r>
        <w:br/>
      </w:r>
      <w:r>
        <w:rPr>
          <w:rFonts w:ascii="Times New Roman"/>
          <w:b w:val="false"/>
          <w:i w:val="false"/>
          <w:color w:val="000000"/>
          <w:sz w:val="28"/>
        </w:rPr>
        <w:t xml:space="preserve">
9-қосымша                </w:t>
      </w:r>
    </w:p>
    <w:bookmarkEnd w:id="53"/>
    <w:bookmarkStart w:name="z124" w:id="54"/>
    <w:p>
      <w:pPr>
        <w:spacing w:after="0"/>
        <w:ind w:left="0"/>
        <w:jc w:val="left"/>
      </w:pPr>
      <w:r>
        <w:rPr>
          <w:rFonts w:ascii="Times New Roman"/>
          <w:b/>
          <w:i w:val="false"/>
          <w:color w:val="000000"/>
        </w:rPr>
        <w:t xml:space="preserve"> 
Өтініш</w:t>
      </w:r>
      <w:r>
        <w:br/>
      </w:r>
      <w:r>
        <w:rPr>
          <w:rFonts w:ascii="Times New Roman"/>
          <w:b/>
          <w:i w:val="false"/>
          <w:color w:val="000000"/>
        </w:rPr>
        <w:t>
(заңды тұлға үшін)</w:t>
      </w:r>
    </w:p>
    <w:bookmarkEnd w:id="54"/>
    <w:p>
      <w:pPr>
        <w:spacing w:after="0"/>
        <w:ind w:left="0"/>
        <w:jc w:val="both"/>
      </w:pPr>
      <w:r>
        <w:rPr>
          <w:rFonts w:ascii="Times New Roman"/>
          <w:b w:val="false"/>
          <w:i w:val="false"/>
          <w:color w:val="ff0000"/>
          <w:sz w:val="28"/>
        </w:rPr>
        <w:t xml:space="preserve">      Ескерту. 9-қосымшаға өзгеріс енгізілді - ҚР Үкіметінің 11.11.2013 </w:t>
      </w:r>
      <w:r>
        <w:rPr>
          <w:rFonts w:ascii="Times New Roman"/>
          <w:b w:val="false"/>
          <w:i w:val="false"/>
          <w:color w:val="ff0000"/>
          <w:sz w:val="28"/>
        </w:rPr>
        <w:t>N 1202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Сізден №___ ____ жылғы ____________________ маршруты бойынша</w:t>
      </w:r>
      <w:r>
        <w:br/>
      </w:r>
      <w:r>
        <w:rPr>
          <w:rFonts w:ascii="Times New Roman"/>
          <w:b w:val="false"/>
          <w:i w:val="false"/>
          <w:color w:val="000000"/>
          <w:sz w:val="28"/>
        </w:rPr>
        <w:t>
                              (маршруттың атауы)</w:t>
      </w:r>
      <w:r>
        <w:br/>
      </w:r>
      <w:r>
        <w:rPr>
          <w:rFonts w:ascii="Times New Roman"/>
          <w:b w:val="false"/>
          <w:i w:val="false"/>
          <w:color w:val="000000"/>
          <w:sz w:val="28"/>
        </w:rPr>
        <w:t>
шарттың мерзімін ұзартуыңызды өтінемін.</w:t>
      </w:r>
    </w:p>
    <w:p>
      <w:pPr>
        <w:spacing w:after="0"/>
        <w:ind w:left="0"/>
        <w:jc w:val="both"/>
      </w:pPr>
      <w:r>
        <w:rPr>
          <w:rFonts w:ascii="Times New Roman"/>
          <w:b w:val="false"/>
          <w:i w:val="false"/>
          <w:color w:val="000000"/>
          <w:sz w:val="28"/>
        </w:rPr>
        <w:t>      Тасымалдаушы туралы мәлімет:</w:t>
      </w:r>
      <w:r>
        <w:br/>
      </w:r>
      <w:r>
        <w:rPr>
          <w:rFonts w:ascii="Times New Roman"/>
          <w:b w:val="false"/>
          <w:i w:val="false"/>
          <w:color w:val="000000"/>
          <w:sz w:val="28"/>
        </w:rPr>
        <w:t>
      1. Меншік нысаны___________________________________________</w:t>
      </w:r>
      <w:r>
        <w:br/>
      </w:r>
      <w:r>
        <w:rPr>
          <w:rFonts w:ascii="Times New Roman"/>
          <w:b w:val="false"/>
          <w:i w:val="false"/>
          <w:color w:val="000000"/>
          <w:sz w:val="28"/>
        </w:rPr>
        <w:t>
      2. Құрылған жылы___________________________________________</w:t>
      </w:r>
      <w:r>
        <w:br/>
      </w:r>
      <w:r>
        <w:rPr>
          <w:rFonts w:ascii="Times New Roman"/>
          <w:b w:val="false"/>
          <w:i w:val="false"/>
          <w:color w:val="000000"/>
          <w:sz w:val="28"/>
        </w:rPr>
        <w:t>
      3. Заңды тұлға үшін – заңды тұлғаны мемлекеттік тіркеу (қайта тіркеу) туралы куәлік* немесе анықтама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кім және қашан берген)</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4. Жеке сәйкестендіру нөмірі, бизнес-сәйкестендіру нөмірі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5. Банктік деректемелер____________________________________</w:t>
      </w:r>
      <w:r>
        <w:br/>
      </w:r>
      <w:r>
        <w:rPr>
          <w:rFonts w:ascii="Times New Roman"/>
          <w:b w:val="false"/>
          <w:i w:val="false"/>
          <w:color w:val="000000"/>
          <w:sz w:val="28"/>
        </w:rPr>
        <w:t>
                (ИИК, БСК, банктің атауы және орналасқан мекенжайы)</w:t>
      </w:r>
      <w:r>
        <w:br/>
      </w:r>
      <w:r>
        <w:rPr>
          <w:rFonts w:ascii="Times New Roman"/>
          <w:b w:val="false"/>
          <w:i w:val="false"/>
          <w:color w:val="000000"/>
          <w:sz w:val="28"/>
        </w:rPr>
        <w:t>
      6. Заңды мекенжайы және басқа деректемелері</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(пошталық мекенжайы, телефон, телефакс, телекс)</w:t>
      </w:r>
      <w:r>
        <w:br/>
      </w:r>
      <w:r>
        <w:rPr>
          <w:rFonts w:ascii="Times New Roman"/>
          <w:b w:val="false"/>
          <w:i w:val="false"/>
          <w:color w:val="000000"/>
          <w:sz w:val="28"/>
        </w:rPr>
        <w:t>
      7._________________________________________________________</w:t>
      </w:r>
      <w:r>
        <w:br/>
      </w:r>
      <w:r>
        <w:rPr>
          <w:rFonts w:ascii="Times New Roman"/>
          <w:b w:val="false"/>
          <w:i w:val="false"/>
          <w:color w:val="000000"/>
          <w:sz w:val="28"/>
        </w:rPr>
        <w:t>
                    (ұйымның бірінші басшысының Т.А.Ә.)</w:t>
      </w:r>
      <w:r>
        <w:br/>
      </w:r>
      <w:r>
        <w:rPr>
          <w:rFonts w:ascii="Times New Roman"/>
          <w:b w:val="false"/>
          <w:i w:val="false"/>
          <w:color w:val="000000"/>
          <w:sz w:val="28"/>
        </w:rPr>
        <w:t>
      8. Қоса берілген құжаттар:</w:t>
      </w:r>
      <w:r>
        <w:br/>
      </w:r>
      <w:r>
        <w:rPr>
          <w:rFonts w:ascii="Times New Roman"/>
          <w:b w:val="false"/>
          <w:i w:val="false"/>
          <w:color w:val="000000"/>
          <w:sz w:val="28"/>
        </w:rPr>
        <w:t>
      1) ____________________</w:t>
      </w:r>
      <w:r>
        <w:br/>
      </w:r>
      <w:r>
        <w:rPr>
          <w:rFonts w:ascii="Times New Roman"/>
          <w:b w:val="false"/>
          <w:i w:val="false"/>
          <w:color w:val="000000"/>
          <w:sz w:val="28"/>
        </w:rPr>
        <w:t>
      2) ____________________</w:t>
      </w:r>
      <w:r>
        <w:br/>
      </w:r>
      <w:r>
        <w:rPr>
          <w:rFonts w:ascii="Times New Roman"/>
          <w:b w:val="false"/>
          <w:i w:val="false"/>
          <w:color w:val="000000"/>
          <w:sz w:val="28"/>
        </w:rPr>
        <w:t>
      3) ____________________</w:t>
      </w:r>
    </w:p>
    <w:p>
      <w:pPr>
        <w:spacing w:after="0"/>
        <w:ind w:left="0"/>
        <w:jc w:val="both"/>
      </w:pPr>
      <w:r>
        <w:rPr>
          <w:rFonts w:ascii="Times New Roman"/>
          <w:b w:val="false"/>
          <w:i w:val="false"/>
          <w:color w:val="000000"/>
          <w:sz w:val="28"/>
        </w:rPr>
        <w:t>      Ұйымның басшысы: Т.А.Ә., қолы, күні.</w:t>
      </w:r>
    </w:p>
    <w:bookmarkStart w:name="z125" w:id="55"/>
    <w:p>
      <w:pPr>
        <w:spacing w:after="0"/>
        <w:ind w:left="0"/>
        <w:jc w:val="both"/>
      </w:pPr>
      <w:r>
        <w:rPr>
          <w:rFonts w:ascii="Times New Roman"/>
          <w:b w:val="false"/>
          <w:i w:val="false"/>
          <w:color w:val="000000"/>
          <w:sz w:val="28"/>
        </w:rPr>
        <w:t>
Залалдары бюджет қаражаты есебінен</w:t>
      </w:r>
      <w:r>
        <w:br/>
      </w:r>
      <w:r>
        <w:rPr>
          <w:rFonts w:ascii="Times New Roman"/>
          <w:b w:val="false"/>
          <w:i w:val="false"/>
          <w:color w:val="000000"/>
          <w:sz w:val="28"/>
        </w:rPr>
        <w:t xml:space="preserve">
субсидиялауға жататын әлеуметтік </w:t>
      </w:r>
      <w:r>
        <w:br/>
      </w:r>
      <w:r>
        <w:rPr>
          <w:rFonts w:ascii="Times New Roman"/>
          <w:b w:val="false"/>
          <w:i w:val="false"/>
          <w:color w:val="000000"/>
          <w:sz w:val="28"/>
        </w:rPr>
        <w:t xml:space="preserve">
мәні бар облысаралық қатынастар  </w:t>
      </w:r>
      <w:r>
        <w:br/>
      </w:r>
      <w:r>
        <w:rPr>
          <w:rFonts w:ascii="Times New Roman"/>
          <w:b w:val="false"/>
          <w:i w:val="false"/>
          <w:color w:val="000000"/>
          <w:sz w:val="28"/>
        </w:rPr>
        <w:t xml:space="preserve">
бойынша темір жолда жолаушылар  </w:t>
      </w:r>
      <w:r>
        <w:br/>
      </w:r>
      <w:r>
        <w:rPr>
          <w:rFonts w:ascii="Times New Roman"/>
          <w:b w:val="false"/>
          <w:i w:val="false"/>
          <w:color w:val="000000"/>
          <w:sz w:val="28"/>
        </w:rPr>
        <w:t xml:space="preserve">
тасымалдауды жүзеге асыратын    </w:t>
      </w:r>
      <w:r>
        <w:br/>
      </w:r>
      <w:r>
        <w:rPr>
          <w:rFonts w:ascii="Times New Roman"/>
          <w:b w:val="false"/>
          <w:i w:val="false"/>
          <w:color w:val="000000"/>
          <w:sz w:val="28"/>
        </w:rPr>
        <w:t>
тасымалдаушыларды айқындау жөніндегі</w:t>
      </w:r>
      <w:r>
        <w:br/>
      </w:r>
      <w:r>
        <w:rPr>
          <w:rFonts w:ascii="Times New Roman"/>
          <w:b w:val="false"/>
          <w:i w:val="false"/>
          <w:color w:val="000000"/>
          <w:sz w:val="28"/>
        </w:rPr>
        <w:t xml:space="preserve">
ашық тендер негізінде       </w:t>
      </w:r>
      <w:r>
        <w:br/>
      </w:r>
      <w:r>
        <w:rPr>
          <w:rFonts w:ascii="Times New Roman"/>
          <w:b w:val="false"/>
          <w:i w:val="false"/>
          <w:color w:val="000000"/>
          <w:sz w:val="28"/>
        </w:rPr>
        <w:t xml:space="preserve">
конкурс өткізу қағидасына     </w:t>
      </w:r>
      <w:r>
        <w:br/>
      </w:r>
      <w:r>
        <w:rPr>
          <w:rFonts w:ascii="Times New Roman"/>
          <w:b w:val="false"/>
          <w:i w:val="false"/>
          <w:color w:val="000000"/>
          <w:sz w:val="28"/>
        </w:rPr>
        <w:t xml:space="preserve">
10-қосымша            </w:t>
      </w:r>
    </w:p>
    <w:bookmarkEnd w:id="55"/>
    <w:bookmarkStart w:name="z126" w:id="56"/>
    <w:p>
      <w:pPr>
        <w:spacing w:after="0"/>
        <w:ind w:left="0"/>
        <w:jc w:val="left"/>
      </w:pPr>
      <w:r>
        <w:rPr>
          <w:rFonts w:ascii="Times New Roman"/>
          <w:b/>
          <w:i w:val="false"/>
          <w:color w:val="000000"/>
        </w:rPr>
        <w:t xml:space="preserve"> 
Өтініш</w:t>
      </w:r>
      <w:r>
        <w:br/>
      </w:r>
      <w:r>
        <w:rPr>
          <w:rFonts w:ascii="Times New Roman"/>
          <w:b/>
          <w:i w:val="false"/>
          <w:color w:val="000000"/>
        </w:rPr>
        <w:t>
(жеке тұлға үшін)</w:t>
      </w:r>
    </w:p>
    <w:bookmarkEnd w:id="56"/>
    <w:p>
      <w:pPr>
        <w:spacing w:after="0"/>
        <w:ind w:left="0"/>
        <w:jc w:val="both"/>
      </w:pPr>
      <w:r>
        <w:rPr>
          <w:rFonts w:ascii="Times New Roman"/>
          <w:b w:val="false"/>
          <w:i w:val="false"/>
          <w:color w:val="ff0000"/>
          <w:sz w:val="28"/>
        </w:rPr>
        <w:t xml:space="preserve">      Ескерту. 10-қосымшаға өзгеріс енгізілді - ҚР Үкіметінің 11.11.2013 </w:t>
      </w:r>
      <w:r>
        <w:rPr>
          <w:rFonts w:ascii="Times New Roman"/>
          <w:b w:val="false"/>
          <w:i w:val="false"/>
          <w:color w:val="ff0000"/>
          <w:sz w:val="28"/>
        </w:rPr>
        <w:t>N 1202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Сізден №____ _____ жылғы __________________ маршруты бойынша</w:t>
      </w:r>
      <w:r>
        <w:br/>
      </w:r>
      <w:r>
        <w:rPr>
          <w:rFonts w:ascii="Times New Roman"/>
          <w:b w:val="false"/>
          <w:i w:val="false"/>
          <w:color w:val="000000"/>
          <w:sz w:val="28"/>
        </w:rPr>
        <w:t>
                               (маршруттың атауы)</w:t>
      </w:r>
      <w:r>
        <w:br/>
      </w:r>
      <w:r>
        <w:rPr>
          <w:rFonts w:ascii="Times New Roman"/>
          <w:b w:val="false"/>
          <w:i w:val="false"/>
          <w:color w:val="000000"/>
          <w:sz w:val="28"/>
        </w:rPr>
        <w:t>
шарттың мерзімін ұзартуыңызды өтінемін.</w:t>
      </w:r>
    </w:p>
    <w:p>
      <w:pPr>
        <w:spacing w:after="0"/>
        <w:ind w:left="0"/>
        <w:jc w:val="both"/>
      </w:pPr>
      <w:r>
        <w:rPr>
          <w:rFonts w:ascii="Times New Roman"/>
          <w:b w:val="false"/>
          <w:i w:val="false"/>
          <w:color w:val="000000"/>
          <w:sz w:val="28"/>
        </w:rPr>
        <w:t>      Тасымалдаушы туралы мәлімет:</w:t>
      </w:r>
      <w:r>
        <w:br/>
      </w:r>
      <w:r>
        <w:rPr>
          <w:rFonts w:ascii="Times New Roman"/>
          <w:b w:val="false"/>
          <w:i w:val="false"/>
          <w:color w:val="000000"/>
          <w:sz w:val="28"/>
        </w:rPr>
        <w:t>
      1. Жеке тұлғаны растайтын құжат____________________________</w:t>
      </w:r>
      <w:r>
        <w:br/>
      </w:r>
      <w:r>
        <w:rPr>
          <w:rFonts w:ascii="Times New Roman"/>
          <w:b w:val="false"/>
          <w:i w:val="false"/>
          <w:color w:val="000000"/>
          <w:sz w:val="28"/>
        </w:rPr>
        <w:t>
                                   (нөмірі, кім және қашан берген)</w:t>
      </w:r>
      <w:r>
        <w:br/>
      </w:r>
      <w:r>
        <w:rPr>
          <w:rFonts w:ascii="Times New Roman"/>
          <w:b w:val="false"/>
          <w:i w:val="false"/>
          <w:color w:val="000000"/>
          <w:sz w:val="28"/>
        </w:rPr>
        <w:t>
      2. Жеке сәйкестендіру нөмірі, бизнес-сәйкестендіру нөмірі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 Банктік деректемелер____________________________________</w:t>
      </w:r>
      <w:r>
        <w:br/>
      </w:r>
      <w:r>
        <w:rPr>
          <w:rFonts w:ascii="Times New Roman"/>
          <w:b w:val="false"/>
          <w:i w:val="false"/>
          <w:color w:val="000000"/>
          <w:sz w:val="28"/>
        </w:rPr>
        <w:t>
                             (ИИК, банктің атауы және мекенжайы)</w:t>
      </w:r>
      <w:r>
        <w:br/>
      </w:r>
      <w:r>
        <w:rPr>
          <w:rFonts w:ascii="Times New Roman"/>
          <w:b w:val="false"/>
          <w:i w:val="false"/>
          <w:color w:val="000000"/>
          <w:sz w:val="28"/>
        </w:rPr>
        <w:t>
      4. Мекен-жайы және басқа деректемелері_____________________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(пошталық мекен-жайы, телефон, телефакс, телекс)</w:t>
      </w:r>
      <w:r>
        <w:br/>
      </w:r>
      <w:r>
        <w:rPr>
          <w:rFonts w:ascii="Times New Roman"/>
          <w:b w:val="false"/>
          <w:i w:val="false"/>
          <w:color w:val="000000"/>
          <w:sz w:val="28"/>
        </w:rPr>
        <w:t>
      5. Қоса берілген құжаттар:</w:t>
      </w:r>
      <w:r>
        <w:br/>
      </w:r>
      <w:r>
        <w:rPr>
          <w:rFonts w:ascii="Times New Roman"/>
          <w:b w:val="false"/>
          <w:i w:val="false"/>
          <w:color w:val="000000"/>
          <w:sz w:val="28"/>
        </w:rPr>
        <w:t>
      1) _____________________</w:t>
      </w:r>
      <w:r>
        <w:br/>
      </w:r>
      <w:r>
        <w:rPr>
          <w:rFonts w:ascii="Times New Roman"/>
          <w:b w:val="false"/>
          <w:i w:val="false"/>
          <w:color w:val="000000"/>
          <w:sz w:val="28"/>
        </w:rPr>
        <w:t>
      2) _____________________</w:t>
      </w:r>
      <w:r>
        <w:br/>
      </w:r>
      <w:r>
        <w:rPr>
          <w:rFonts w:ascii="Times New Roman"/>
          <w:b w:val="false"/>
          <w:i w:val="false"/>
          <w:color w:val="000000"/>
          <w:sz w:val="28"/>
        </w:rPr>
        <w:t>
      3) _____________________</w:t>
      </w:r>
    </w:p>
    <w:p>
      <w:pPr>
        <w:spacing w:after="0"/>
        <w:ind w:left="0"/>
        <w:jc w:val="both"/>
      </w:pPr>
      <w:r>
        <w:rPr>
          <w:rFonts w:ascii="Times New Roman"/>
          <w:b w:val="false"/>
          <w:i w:val="false"/>
          <w:color w:val="000000"/>
          <w:sz w:val="28"/>
        </w:rPr>
        <w:t>      Т.А.Ә.,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