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3d3f" w14:textId="8953d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 құралдарына, психотроптық заттар мен прекурсорларға 2012 жылға арналған қажеттілік нормалары туралы</w:t>
      </w:r>
    </w:p>
    <w:p>
      <w:pPr>
        <w:spacing w:after="0"/>
        <w:ind w:left="0"/>
        <w:jc w:val="both"/>
      </w:pPr>
      <w:r>
        <w:rPr>
          <w:rFonts w:ascii="Times New Roman"/>
          <w:b w:val="false"/>
          <w:i w:val="false"/>
          <w:color w:val="000000"/>
          <w:sz w:val="28"/>
        </w:rPr>
        <w:t>Қазақстан Республикасы Үкіметінің 2011 жылғы 2 тамыздағы № 896 Қаулысы</w:t>
      </w:r>
    </w:p>
    <w:p>
      <w:pPr>
        <w:spacing w:after="0"/>
        <w:ind w:left="0"/>
        <w:jc w:val="both"/>
      </w:pPr>
      <w:bookmarkStart w:name="z1" w:id="0"/>
      <w:r>
        <w:rPr>
          <w:rFonts w:ascii="Times New Roman"/>
          <w:b w:val="false"/>
          <w:i w:val="false"/>
          <w:color w:val="000000"/>
          <w:sz w:val="28"/>
        </w:rPr>
        <w:t>
      «Есiрткi, психотроптық заттар, прекурсорлар және олардың заңсыз айналымы мен терiс пайдаланылуына қарсы iс-қимыл шаралары туралы» Қазақстан Республикасының 1998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iстер министрлігі халықаралық квоталарды бекiту үшiн </w:t>
      </w:r>
      <w:r>
        <w:rPr>
          <w:rFonts w:ascii="Times New Roman"/>
          <w:b w:val="false"/>
          <w:i w:val="false"/>
          <w:color w:val="000000"/>
          <w:sz w:val="28"/>
        </w:rPr>
        <w:t>қоса берiлiп</w:t>
      </w:r>
      <w:r>
        <w:rPr>
          <w:rFonts w:ascii="Times New Roman"/>
          <w:b w:val="false"/>
          <w:i w:val="false"/>
          <w:color w:val="000000"/>
          <w:sz w:val="28"/>
        </w:rPr>
        <w:t xml:space="preserve"> отырған Қазақстан Республикасының есiрткi құралдарына, психотроптық заттар мен прекурсорларға 2012 жылға арналған қажеттiлiк нормаларын Бiрiккен Ұлттар Ұйымының Есiрткiнi бақылау жөнiндегi халықаралық комитетiнiң штаб-пәтерiне (Вена, Австрия Республикасы) жiберсiн.</w:t>
      </w:r>
      <w:r>
        <w:br/>
      </w:r>
      <w:r>
        <w:rPr>
          <w:rFonts w:ascii="Times New Roman"/>
          <w:b w:val="false"/>
          <w:i w:val="false"/>
          <w:color w:val="000000"/>
          <w:sz w:val="28"/>
        </w:rPr>
        <w:t>
</w:t>
      </w:r>
      <w:r>
        <w:rPr>
          <w:rFonts w:ascii="Times New Roman"/>
          <w:b w:val="false"/>
          <w:i w:val="false"/>
          <w:color w:val="000000"/>
          <w:sz w:val="28"/>
        </w:rPr>
        <w:t>
      2. Қазақстан Республикасы Iшкi iстер министрлігі халықаралық квоталарды бекіткеннен кейін есiрткi құралдарына, психотроптық заттар мен прекурсорларға 2012 жылға арналған </w:t>
      </w:r>
      <w:r>
        <w:rPr>
          <w:rFonts w:ascii="Times New Roman"/>
          <w:b w:val="false"/>
          <w:i w:val="false"/>
          <w:color w:val="000000"/>
          <w:sz w:val="28"/>
        </w:rPr>
        <w:t>мемлекеттiк квотаны</w:t>
      </w:r>
      <w:r>
        <w:rPr>
          <w:rFonts w:ascii="Times New Roman"/>
          <w:b w:val="false"/>
          <w:i w:val="false"/>
          <w:color w:val="000000"/>
          <w:sz w:val="28"/>
        </w:rPr>
        <w:t xml:space="preserve"> бекiту үшiн, соның шегінде лицензиялары бар заңды тұлғалар олардың айналымын жүзеге асыратын қажеттілiк есебiн белгіленген тәртiппен Қазақстан Республикасының Үкiметіне енгiзсiн.</w:t>
      </w:r>
      <w:r>
        <w:br/>
      </w:r>
      <w:r>
        <w:rPr>
          <w:rFonts w:ascii="Times New Roman"/>
          <w:b w:val="false"/>
          <w:i w:val="false"/>
          <w:color w:val="000000"/>
          <w:sz w:val="28"/>
        </w:rPr>
        <w:t>
</w:t>
      </w:r>
      <w:r>
        <w:rPr>
          <w:rFonts w:ascii="Times New Roman"/>
          <w:b w:val="false"/>
          <w:i w:val="false"/>
          <w:color w:val="000000"/>
          <w:sz w:val="28"/>
        </w:rPr>
        <w:t>
      3. Осы қаулы қол қойылған күнiнен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 тамыздағы </w:t>
      </w:r>
      <w:r>
        <w:br/>
      </w:r>
      <w:r>
        <w:rPr>
          <w:rFonts w:ascii="Times New Roman"/>
          <w:b w:val="false"/>
          <w:i w:val="false"/>
          <w:color w:val="000000"/>
          <w:sz w:val="28"/>
        </w:rPr>
        <w:t xml:space="preserve">
№ 896 қаулысына    </w:t>
      </w:r>
      <w:r>
        <w:br/>
      </w:r>
      <w:r>
        <w:rPr>
          <w:rFonts w:ascii="Times New Roman"/>
          <w:b w:val="false"/>
          <w:i w:val="false"/>
          <w:color w:val="000000"/>
          <w:sz w:val="28"/>
        </w:rPr>
        <w:t xml:space="preserve">
қосымша       </w:t>
      </w:r>
    </w:p>
    <w:bookmarkEnd w:id="1"/>
    <w:bookmarkStart w:name="z6" w:id="2"/>
    <w:p>
      <w:pPr>
        <w:spacing w:after="0"/>
        <w:ind w:left="0"/>
        <w:jc w:val="left"/>
      </w:pPr>
      <w:r>
        <w:rPr>
          <w:rFonts w:ascii="Times New Roman"/>
          <w:b/>
          <w:i w:val="false"/>
          <w:color w:val="000000"/>
        </w:rPr>
        <w:t xml:space="preserve"> 
Қазақстан Республикасының есірткі құралдарына, психотроптық заттар мен прекурсорларға 2012 жылға арналған қажеттілік нормалары Есiрткi құралдарына қажеттiлiктердiң жылдық есептеулері, синтетикалық есірткілерді дайындау көлемі, апиынды өндiру және апиын өндiруде өзге мақсаттарда апиын көкнәрiн өсiру көлемi</w:t>
      </w:r>
    </w:p>
    <w:bookmarkEnd w:id="2"/>
    <w:p>
      <w:pPr>
        <w:spacing w:after="0"/>
        <w:ind w:left="0"/>
        <w:jc w:val="both"/>
      </w:pPr>
      <w:r>
        <w:rPr>
          <w:rFonts w:ascii="Times New Roman"/>
          <w:b w:val="false"/>
          <w:i w:val="false"/>
          <w:color w:val="000000"/>
          <w:sz w:val="28"/>
        </w:rPr>
        <w:t>1961 жылғы Есiрткi құралдары туралы бiрыңғай конвенция: 1, 12, 19-баптар. 1961 жылғы Есiрткi құралдары туралы бiрыңғай конвенцияға түзетулер енгiзу туралы 1972 жылғы 25 наурыздағы Хаттама: 5 және 9-баптар.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3"/>
      </w:tblGrid>
      <w:tr>
        <w:trPr>
          <w:trHeight w:val="30" w:hRule="atLeast"/>
        </w:trPr>
        <w:tc>
          <w:tcPr>
            <w:tcW w:w="1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 xml:space="preserve">Қазақстан Республикасы </w:t>
            </w:r>
            <w:r>
              <w:rPr>
                <w:rFonts w:ascii="Times New Roman"/>
                <w:b w:val="false"/>
                <w:i w:val="false"/>
                <w:color w:val="000000"/>
                <w:sz w:val="20"/>
              </w:rPr>
              <w:t xml:space="preserve"> КҮНI: </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Iшкi iстер министрлiгiнің</w:t>
            </w:r>
            <w:r>
              <w:br/>
            </w:r>
            <w:r>
              <w:rPr>
                <w:rFonts w:ascii="Times New Roman"/>
                <w:b w:val="false"/>
                <w:i w:val="false"/>
                <w:color w:val="000000"/>
                <w:sz w:val="20"/>
              </w:rPr>
              <w:t>
Есiрткi бизнесiне қарсы күрес және есiрткi айналымын бақылау комитетi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 xml:space="preserve">Выборов Анатолий Николаевич </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Қазақстан Республикасы Iшкi iстер министрлiгi Есiрткi бизнесiне қарсы күрес және есiрткi айналымын бақылау комитетiнің төрағасы</w:t>
            </w:r>
          </w:p>
          <w:p>
            <w:pPr>
              <w:spacing w:after="20"/>
              <w:ind w:left="20"/>
              <w:jc w:val="both"/>
            </w:pPr>
            <w:r>
              <w:rPr>
                <w:rFonts w:ascii="Times New Roman"/>
                <w:b w:val="false"/>
                <w:i w:val="false"/>
                <w:color w:val="000000"/>
                <w:sz w:val="20"/>
              </w:rPr>
              <w:t>ҚОЛЫ:__________________</w:t>
            </w:r>
            <w:r>
              <w:br/>
            </w:r>
            <w:r>
              <w:rPr>
                <w:rFonts w:ascii="Times New Roman"/>
                <w:b w:val="false"/>
                <w:i w:val="false"/>
                <w:color w:val="000000"/>
                <w:sz w:val="20"/>
              </w:rPr>
              <w:t>
Есептеу 2012 күнтізбелік жылға жатады.</w:t>
            </w:r>
          </w:p>
        </w:tc>
      </w:tr>
    </w:tbl>
    <w:p>
      <w:pPr>
        <w:spacing w:after="0"/>
        <w:ind w:left="0"/>
        <w:jc w:val="left"/>
      </w:pPr>
      <w:r>
        <w:rPr>
          <w:rFonts w:ascii="Times New Roman"/>
          <w:b/>
          <w:i w:val="false"/>
          <w:color w:val="000000"/>
        </w:rPr>
        <w:t xml:space="preserve"> ЕСКЕРТУЛЕР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3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 ECIPTKІHI БАҚЫЛАУ ЖӨНIНДЕГІ</w:t>
            </w:r>
            <w:r>
              <w:br/>
            </w:r>
            <w:r>
              <w:rPr>
                <w:rFonts w:ascii="Times New Roman"/>
                <w:b w:val="false"/>
                <w:i w:val="false"/>
                <w:color w:val="000000"/>
                <w:sz w:val="20"/>
              </w:rPr>
              <w:t>
ХАЛЫҚАРАЛЫҚ КОМИТЕТКЕ тапсырылады</w:t>
            </w:r>
            <w:r>
              <w:br/>
            </w:r>
            <w:r>
              <w:rPr>
                <w:rFonts w:ascii="Times New Roman"/>
                <w:b w:val="false"/>
                <w:i w:val="false"/>
                <w:color w:val="000000"/>
                <w:sz w:val="20"/>
              </w:rPr>
              <w:t>
Vienna International Centre, P.O.Box 5ОО, А-1400 Vienna, AustriaTelephone: (+43-1) 26060-4277 Facsivile: (+43 1) 26060 5867/5868Telegraphic address: UNATIONS VIENNA Telex: 135612 uno а</w:t>
            </w:r>
            <w:r>
              <w:br/>
            </w:r>
            <w:r>
              <w:rPr>
                <w:rFonts w:ascii="Times New Roman"/>
                <w:b w:val="false"/>
                <w:i w:val="false"/>
                <w:color w:val="000000"/>
                <w:sz w:val="20"/>
              </w:rPr>
              <w:t>
E-mail: secretariat@ incd.org Internet address: http//www.incd.org/</w:t>
            </w:r>
          </w:p>
        </w:tc>
      </w:tr>
    </w:tbl>
    <w:p>
      <w:pPr>
        <w:spacing w:after="0"/>
        <w:ind w:left="0"/>
        <w:jc w:val="both"/>
      </w:pPr>
      <w:r>
        <w:rPr>
          <w:rFonts w:ascii="Times New Roman"/>
          <w:b w:val="false"/>
          <w:i w:val="false"/>
          <w:color w:val="000000"/>
          <w:sz w:val="28"/>
        </w:rPr>
        <w:t>                                                      Form В</w:t>
      </w:r>
      <w:r>
        <w:br/>
      </w:r>
      <w:r>
        <w:rPr>
          <w:rFonts w:ascii="Times New Roman"/>
          <w:b w:val="false"/>
          <w:i w:val="false"/>
          <w:color w:val="000000"/>
          <w:sz w:val="28"/>
        </w:rPr>
        <w:t>
                                                      Pagе 5</w:t>
      </w:r>
    </w:p>
    <w:bookmarkStart w:name="z7" w:id="3"/>
    <w:p>
      <w:pPr>
        <w:spacing w:after="0"/>
        <w:ind w:left="0"/>
        <w:jc w:val="left"/>
      </w:pPr>
      <w:r>
        <w:rPr>
          <w:rFonts w:ascii="Times New Roman"/>
          <w:b/>
          <w:i w:val="false"/>
          <w:color w:val="000000"/>
        </w:rPr>
        <w:t xml:space="preserve"> 
I бөлiм</w:t>
      </w:r>
      <w:r>
        <w:br/>
      </w:r>
      <w:r>
        <w:rPr>
          <w:rFonts w:ascii="Times New Roman"/>
          <w:b/>
          <w:i w:val="false"/>
          <w:color w:val="000000"/>
        </w:rPr>
        <w:t>
Есiрткi құралдарына қажеттiлiктердiң жылдық есептеулері</w:t>
      </w:r>
      <w:r>
        <w:br/>
      </w:r>
      <w:r>
        <w:rPr>
          <w:rFonts w:ascii="Times New Roman"/>
          <w:b/>
          <w:i w:val="false"/>
          <w:color w:val="000000"/>
        </w:rPr>
        <w:t>
(БАРЛЫҚ ЕЛДЕР МЕН АУМАҚТАР YШІН)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9"/>
      </w:tblGrid>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Елдегi немесе аумақтағы практика жүргізуші дәрiгерлердiң саны: дәрiгерлер: 64295; тiс дәрiгерлерi: 5198; ветеринарлар: 9760Дәрiханалар саны: 5341</w:t>
            </w:r>
            <w:r>
              <w:br/>
            </w:r>
            <w:r>
              <w:rPr>
                <w:rFonts w:ascii="Times New Roman"/>
                <w:b/>
                <w:i w:val="false"/>
                <w:color w:val="000000"/>
                <w:sz w:val="20"/>
              </w:rPr>
              <w:t>
Ауруханалар саны: 998; Ауруханалардағы жалпы орын саны: 119026
Әдісті баяндау</w:t>
            </w:r>
            <w:r>
              <w:br/>
            </w:r>
            <w:r>
              <w:rPr>
                <w:rFonts w:ascii="Times New Roman"/>
                <w:b/>
                <w:i w:val="false"/>
                <w:color w:val="000000"/>
                <w:sz w:val="20"/>
              </w:rPr>
              <w:t>
Есептеулерді белгiлеуге арналған әдiс – эмпирикалық
</w:t>
            </w:r>
          </w:p>
        </w:tc>
      </w:tr>
    </w:tbl>
    <w:p>
      <w:pPr>
        <w:spacing w:after="0"/>
        <w:ind w:left="0"/>
        <w:jc w:val="both"/>
      </w:pPr>
      <w:r>
        <w:rPr>
          <w:rFonts w:ascii="Times New Roman"/>
          <w:b w:val="false"/>
          <w:i w:val="false"/>
          <w:color w:val="000000"/>
          <w:sz w:val="28"/>
        </w:rPr>
        <w:t>                                                      Form B</w:t>
      </w:r>
      <w:r>
        <w:br/>
      </w:r>
      <w:r>
        <w:rPr>
          <w:rFonts w:ascii="Times New Roman"/>
          <w:b w:val="false"/>
          <w:i w:val="false"/>
          <w:color w:val="000000"/>
          <w:sz w:val="28"/>
        </w:rPr>
        <w:t>
                                                      Pagе 7</w:t>
      </w:r>
    </w:p>
    <w:bookmarkStart w:name="z8" w:id="4"/>
    <w:p>
      <w:pPr>
        <w:spacing w:after="0"/>
        <w:ind w:left="0"/>
        <w:jc w:val="left"/>
      </w:pPr>
      <w:r>
        <w:rPr>
          <w:rFonts w:ascii="Times New Roman"/>
          <w:b/>
          <w:i w:val="false"/>
          <w:color w:val="000000"/>
        </w:rPr>
        <w:t xml:space="preserve"> 
IІ бөлiм</w:t>
      </w:r>
      <w:r>
        <w:br/>
      </w:r>
      <w:r>
        <w:rPr>
          <w:rFonts w:ascii="Times New Roman"/>
          <w:b/>
          <w:i w:val="false"/>
          <w:color w:val="000000"/>
        </w:rPr>
        <w:t>
Есiрткi құралдарына қажеттiлiктердің жылдық есептеулері</w:t>
      </w:r>
      <w:r>
        <w:br/>
      </w:r>
      <w:r>
        <w:rPr>
          <w:rFonts w:ascii="Times New Roman"/>
          <w:b/>
          <w:i w:val="false"/>
          <w:color w:val="000000"/>
        </w:rPr>
        <w:t>
(БАРЛЫҚ ЕЛДЕР МЕН АУМАҚТАР YШІН)</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853"/>
        <w:gridCol w:w="1093"/>
        <w:gridCol w:w="1313"/>
        <w:gridCol w:w="484"/>
        <w:gridCol w:w="242"/>
        <w:gridCol w:w="1013"/>
        <w:gridCol w:w="1013"/>
        <w:gridCol w:w="1013"/>
        <w:gridCol w:w="647"/>
        <w:gridCol w:w="348"/>
        <w:gridCol w:w="773"/>
        <w:gridCol w:w="521"/>
        <w:gridCol w:w="488"/>
        <w:gridCol w:w="753"/>
        <w:gridCol w:w="493"/>
      </w:tblGrid>
      <w:tr>
        <w:trPr>
          <w:trHeight w:val="30" w:hRule="atLeast"/>
        </w:trPr>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Есірткі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 медициналық және</w:t>
            </w:r>
            <w:r>
              <w:br/>
            </w:r>
            <w:r>
              <w:rPr>
                <w:rFonts w:ascii="Times New Roman"/>
                <w:b w:val="false"/>
                <w:i w:val="false"/>
                <w:color w:val="000000"/>
                <w:sz w:val="20"/>
              </w:rPr>
              <w:t>
ғылыми мақсаттарда тұтынуға</w:t>
            </w:r>
            <w:r>
              <w:br/>
            </w:r>
            <w:r>
              <w:rPr>
                <w:rFonts w:ascii="Times New Roman"/>
                <w:b w:val="false"/>
                <w:i w:val="false"/>
                <w:color w:val="000000"/>
                <w:sz w:val="20"/>
              </w:rPr>
              <w:t>
арналған мөлшері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Дайындауға арналған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қойма қорын толықтыруға арналған саны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Есептеуге жататын жылдың 31 желтоқсанындағы жағдай бойынша қоймадағы</w:t>
            </w:r>
            <w:r>
              <w:br/>
            </w:r>
            <w:r>
              <w:rPr>
                <w:rFonts w:ascii="Times New Roman"/>
                <w:b w:val="false"/>
                <w:i w:val="false"/>
                <w:color w:val="000000"/>
                <w:sz w:val="20"/>
              </w:rPr>
              <w:t>
қорда сақталуға тиіс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басқа да есірткі құралдары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w:t>
            </w:r>
            <w:r>
              <w:br/>
            </w:r>
            <w:r>
              <w:rPr>
                <w:rFonts w:ascii="Times New Roman"/>
                <w:b w:val="false"/>
                <w:i w:val="false"/>
                <w:color w:val="000000"/>
                <w:sz w:val="20"/>
              </w:rPr>
              <w:t>
1961 жылғы Конвенцияның III тізіміне енгізілген препараттар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1961 жылғы Конвенция қолданылмайтын</w:t>
            </w:r>
            <w:r>
              <w:br/>
            </w:r>
            <w:r>
              <w:rPr>
                <w:rFonts w:ascii="Times New Roman"/>
                <w:b w:val="false"/>
                <w:i w:val="false"/>
                <w:color w:val="000000"/>
                <w:sz w:val="20"/>
              </w:rPr>
              <w:t>
заттар</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есірткі құралдары, препараттар немесе заттар елдің ішінде немесе экспортқа тұтыну үшін арналғанына қарамастан</w:t>
            </w: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Героин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Гидрокодон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Гидроморфон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Декстрометорфан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Дигидрокодеин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Дигидроморфин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Кодеин*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457,16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229,59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0-3-Моноацетил-морфин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0-6-Моноацетил- морфин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Оксикодон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Тебаин*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Фенамин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392,49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Экгонит</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Этилморфин</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Омнопон дәрілік препаратын дайындауды ескере отырып</w:t>
      </w:r>
    </w:p>
    <w:p>
      <w:pPr>
        <w:spacing w:after="0"/>
        <w:ind w:left="0"/>
        <w:jc w:val="both"/>
      </w:pPr>
      <w:r>
        <w:rPr>
          <w:rFonts w:ascii="Times New Roman"/>
          <w:b w:val="false"/>
          <w:i w:val="false"/>
          <w:color w:val="000000"/>
          <w:sz w:val="28"/>
        </w:rPr>
        <w:t>Form B</w:t>
      </w:r>
      <w:r>
        <w:br/>
      </w:r>
      <w:r>
        <w:rPr>
          <w:rFonts w:ascii="Times New Roman"/>
          <w:b w:val="false"/>
          <w:i w:val="false"/>
          <w:color w:val="000000"/>
          <w:sz w:val="28"/>
        </w:rPr>
        <w:t>
Page 10</w:t>
      </w:r>
    </w:p>
    <w:bookmarkStart w:name="z9" w:id="5"/>
    <w:p>
      <w:pPr>
        <w:spacing w:after="0"/>
        <w:ind w:left="0"/>
        <w:jc w:val="left"/>
      </w:pPr>
      <w:r>
        <w:rPr>
          <w:rFonts w:ascii="Times New Roman"/>
          <w:b/>
          <w:i w:val="false"/>
          <w:color w:val="000000"/>
        </w:rPr>
        <w:t xml:space="preserve"> 
ІIІ бөлiм</w:t>
      </w:r>
      <w:r>
        <w:br/>
      </w:r>
      <w:r>
        <w:rPr>
          <w:rFonts w:ascii="Times New Roman"/>
          <w:b/>
          <w:i w:val="false"/>
          <w:color w:val="000000"/>
        </w:rPr>
        <w:t>
Синтетикалық есiрткi құралдарын дайындау</w:t>
      </w:r>
      <w:r>
        <w:br/>
      </w:r>
      <w:r>
        <w:rPr>
          <w:rFonts w:ascii="Times New Roman"/>
          <w:b/>
          <w:i w:val="false"/>
          <w:color w:val="000000"/>
        </w:rPr>
        <w:t>
көлемінің жылдық есептеулері (СИНТЕТИКАЛЫҚ ЕСІРТКІ ҚҰРАЛДАРЫН ДАЙЫНДАУҒА</w:t>
      </w:r>
      <w:r>
        <w:br/>
      </w:r>
      <w:r>
        <w:rPr>
          <w:rFonts w:ascii="Times New Roman"/>
          <w:b/>
          <w:i w:val="false"/>
          <w:color w:val="000000"/>
        </w:rPr>
        <w:t>
РҰҚСАТ ЕТІЛГЕН ЕЛДЕР МЕН АУМАҚТАРҒА ҒАНА ҚАТЫСТЫ)</w:t>
      </w:r>
    </w:p>
    <w:bookmarkEnd w:id="5"/>
    <w:p>
      <w:pPr>
        <w:spacing w:after="0"/>
        <w:ind w:left="0"/>
        <w:jc w:val="both"/>
      </w:pPr>
      <w:r>
        <w:rPr>
          <w:rFonts w:ascii="Times New Roman"/>
          <w:b w:val="false"/>
          <w:i w:val="false"/>
          <w:color w:val="000000"/>
          <w:sz w:val="28"/>
        </w:rPr>
        <w:t>I. 1961 жылғы Конвенцияның I тiзiмiне енгiзiлген синтетикалық есiрткi құралдары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3830"/>
        <w:gridCol w:w="2887"/>
        <w:gridCol w:w="2652"/>
      </w:tblGrid>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Аллилпродин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Дигидроэторфин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Метазоцин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Рацеметорфан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Дименоксадол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Рацеморамид</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Димефепетанол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 аралық өнім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Рацеморфан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Альфапрадин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Диметилтиамбутен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Морамид, аралық өнім</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Ремифентанил</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Альфацетилметадол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Диоксафетил бутират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Морферидин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Суфентанил</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Альфентанил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Дипипанон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Норациметадол</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Анилеридин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Норлеворфанол</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Ацетилметадол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Норметадон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Фенадоксон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Безитрамид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Диэтилтиамбутен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Норпипанон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Фенапромид</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Бензетидин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Дротабанол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Феназоцин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Изометадон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Феноморфан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Кетобемидон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 аралық өнім В</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Феноперидин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Бетапродин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Клонитазен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Петидин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Фентанил</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Бетацетилметадол</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Левометорфан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Пиминодин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Фуретиндин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Гидроксипетидин</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Левоморамид</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Пиритрамид</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Этилметилтиамбутен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Декстроморамид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Левофенацилморфан</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Прогептазин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Этонитазен</w:t>
            </w:r>
          </w:p>
        </w:tc>
      </w:tr>
      <w:tr>
        <w:trPr>
          <w:trHeight w:val="3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Диампромид</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Леворфанол</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Проперидин</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Этоксеридин</w:t>
            </w:r>
          </w:p>
        </w:tc>
      </w:tr>
    </w:tbl>
    <w:bookmarkStart w:name="z10" w:id="6"/>
    <w:p>
      <w:pPr>
        <w:spacing w:after="0"/>
        <w:ind w:left="0"/>
        <w:jc w:val="left"/>
      </w:pPr>
      <w:r>
        <w:rPr>
          <w:rFonts w:ascii="Times New Roman"/>
          <w:b/>
          <w:i w:val="false"/>
          <w:color w:val="000000"/>
        </w:rPr>
        <w:t xml:space="preserve"> 
IІ. 1961 жылғы Конвенцияның IІ тiзiмiне енгiзiлген синтетикалық есiрткi құралдары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429"/>
        <w:gridCol w:w="1429"/>
        <w:gridCol w:w="1221"/>
        <w:gridCol w:w="1638"/>
        <w:gridCol w:w="1680"/>
        <w:gridCol w:w="1826"/>
        <w:gridCol w:w="1389"/>
      </w:tblGrid>
      <w:tr>
        <w:trPr>
          <w:trHeight w:val="450" w:hRule="atLeast"/>
        </w:trPr>
        <w:tc>
          <w:tcPr>
            <w:tcW w:w="2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есiрткi құралдарын дайындайтын өнеркәсiптiк кәсiпорындар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Әрбiр өнеркәсiптiк кәсiпорындарда дайындалатын синтетикалық есiрткi құралдарының саны (килограммен)</w:t>
            </w:r>
          </w:p>
        </w:tc>
      </w:tr>
      <w:tr>
        <w:trPr>
          <w:trHeight w:val="450" w:hRule="atLeast"/>
        </w:trPr>
        <w:tc>
          <w:tcPr>
            <w:tcW w:w="0" w:type="auto"/>
            <w:vMerge/>
            <w:tcBorders>
              <w:top w:val="nil"/>
              <w:left w:val="single" w:color="cfcfcf" w:sz="5"/>
              <w:bottom w:val="single" w:color="cfcfcf" w:sz="5"/>
              <w:right w:val="single" w:color="cfcfcf" w:sz="5"/>
            </w:tcBorders>
          </w:tcP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Декстропропоксифен</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Дифеноксилат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Метадон</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Петидин</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Тилидин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Тримеперидин</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Фента</w:t>
            </w:r>
            <w:r>
              <w:br/>
            </w:r>
            <w:r>
              <w:rPr>
                <w:rFonts w:ascii="Times New Roman"/>
                <w:b w:val="false"/>
                <w:i w:val="false"/>
                <w:color w:val="000000"/>
                <w:sz w:val="20"/>
              </w:rPr>
              <w:t>
нил</w:t>
            </w:r>
          </w:p>
        </w:tc>
      </w:tr>
      <w:tr>
        <w:trPr>
          <w:trHeight w:val="45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«Химфарм» АҚ</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0,481</w:t>
            </w:r>
          </w:p>
        </w:tc>
      </w:tr>
    </w:tbl>
    <w:p>
      <w:pPr>
        <w:spacing w:after="0"/>
        <w:ind w:left="0"/>
        <w:jc w:val="both"/>
      </w:pPr>
      <w:r>
        <w:rPr>
          <w:rFonts w:ascii="Times New Roman"/>
          <w:b w:val="false"/>
          <w:i w:val="false"/>
          <w:color w:val="000000"/>
          <w:sz w:val="28"/>
        </w:rPr>
        <w:t>Форма В/Р</w:t>
      </w:r>
      <w:r>
        <w:br/>
      </w:r>
      <w:r>
        <w:rPr>
          <w:rFonts w:ascii="Times New Roman"/>
          <w:b w:val="false"/>
          <w:i w:val="false"/>
          <w:color w:val="000000"/>
          <w:sz w:val="28"/>
        </w:rPr>
        <w:t>
түзетулер</w:t>
      </w:r>
    </w:p>
    <w:p>
      <w:pPr>
        <w:spacing w:after="0"/>
        <w:ind w:left="0"/>
        <w:jc w:val="left"/>
      </w:pPr>
      <w:r>
        <w:rPr>
          <w:rFonts w:ascii="Times New Roman"/>
          <w:b/>
          <w:i w:val="false"/>
          <w:color w:val="000000"/>
        </w:rPr>
        <w:t xml:space="preserve"> 1971 жылғы Психотроптық заттар туралы Конвенцияның II, III және IV тiзiмдерiне енгiзілген заттарға медициналық және ғылыми мақсаттар үшiн жылдық қажеттiлiктердi бағалау (Экономикалық және Әлеуметтiк кеңесінің 1981/7 және 1991/44 қарарларына сәйкес Есiрткiнi бақылау жөнiндегi халықаралық комитетке ұсынылады)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val="false"/>
                <w:i w:val="false"/>
                <w:color w:val="000000"/>
                <w:sz w:val="20"/>
              </w:rPr>
              <w:t xml:space="preserve">    КҮНI: </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Iшкi iстер министрлiгiнің</w:t>
            </w:r>
            <w:r>
              <w:br/>
            </w:r>
            <w:r>
              <w:rPr>
                <w:rFonts w:ascii="Times New Roman"/>
                <w:b w:val="false"/>
                <w:i w:val="false"/>
                <w:color w:val="000000"/>
                <w:sz w:val="20"/>
              </w:rPr>
              <w:t>
Есiрткi бизнесiне қарсы күрес және есiрткi айналымын бақылау комитетi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 xml:space="preserve">Выборов Анатолий Николаевич </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 xml:space="preserve">Қазақстан Республикасы Iшкi iстер министрлiгi Есiрткi бизнесiне қарсы күрес және есiрткi айналымын бақылау комитетiнің төрағасы </w:t>
            </w:r>
          </w:p>
          <w:p>
            <w:pPr>
              <w:spacing w:after="20"/>
              <w:ind w:left="20"/>
              <w:jc w:val="both"/>
            </w:pPr>
            <w:r>
              <w:rPr>
                <w:rFonts w:ascii="Times New Roman"/>
                <w:b w:val="false"/>
                <w:i w:val="false"/>
                <w:color w:val="000000"/>
                <w:sz w:val="20"/>
              </w:rPr>
              <w:t>ҚОЛЫ:___________</w:t>
            </w:r>
            <w:r>
              <w:br/>
            </w:r>
            <w:r>
              <w:rPr>
                <w:rFonts w:ascii="Times New Roman"/>
                <w:b w:val="false"/>
                <w:i w:val="false"/>
                <w:color w:val="000000"/>
                <w:sz w:val="20"/>
              </w:rPr>
              <w:t>
Есептеулер 2012 күнтізбелік жылға жатады.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30"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есептеулер бiр данада ECIPTKІHI БАҚЫЛАУ ЖӨНIНДЕГІ</w:t>
            </w:r>
            <w:r>
              <w:br/>
            </w:r>
            <w:r>
              <w:rPr>
                <w:rFonts w:ascii="Times New Roman"/>
                <w:b w:val="false"/>
                <w:i w:val="false"/>
                <w:color w:val="000000"/>
                <w:sz w:val="20"/>
              </w:rPr>
              <w:t xml:space="preserve">
ХАЛЫҚАРАЛЫҚ КОМИТЕТКЕ тапсырылады </w:t>
            </w:r>
            <w:r>
              <w:br/>
            </w:r>
            <w:r>
              <w:rPr>
                <w:rFonts w:ascii="Times New Roman"/>
                <w:b w:val="false"/>
                <w:i w:val="false"/>
                <w:color w:val="000000"/>
                <w:sz w:val="20"/>
              </w:rPr>
              <w:t>
Vienna International Centre, P.O.Box 5ОО, А-1400 Vienna, Austria</w:t>
            </w:r>
            <w:r>
              <w:br/>
            </w:r>
            <w:r>
              <w:rPr>
                <w:rFonts w:ascii="Times New Roman"/>
                <w:b w:val="false"/>
                <w:i w:val="false"/>
                <w:color w:val="000000"/>
                <w:sz w:val="20"/>
              </w:rPr>
              <w:t>
Telephone: (+43-1) 26060-4277 Facsivile: (+43 1) 26060 5867/5868</w:t>
            </w:r>
            <w:r>
              <w:br/>
            </w:r>
            <w:r>
              <w:rPr>
                <w:rFonts w:ascii="Times New Roman"/>
                <w:b w:val="false"/>
                <w:i w:val="false"/>
                <w:color w:val="000000"/>
                <w:sz w:val="20"/>
              </w:rPr>
              <w:t>
Telegraphic address: UNATIONS VIENNA Telex: 135612 uno а</w:t>
            </w:r>
            <w:r>
              <w:br/>
            </w:r>
            <w:r>
              <w:rPr>
                <w:rFonts w:ascii="Times New Roman"/>
                <w:b w:val="false"/>
                <w:i w:val="false"/>
                <w:color w:val="000000"/>
                <w:sz w:val="20"/>
              </w:rPr>
              <w:t>
E-mail: secretariat@ incd.org Internet address: http//www.incd.org/</w:t>
            </w:r>
          </w:p>
        </w:tc>
      </w:tr>
    </w:tbl>
    <w:p>
      <w:pPr>
        <w:spacing w:after="0"/>
        <w:ind w:left="0"/>
        <w:jc w:val="left"/>
      </w:pPr>
      <w:r>
        <w:rPr>
          <w:rFonts w:ascii="Times New Roman"/>
          <w:b/>
          <w:i w:val="false"/>
          <w:color w:val="000000"/>
        </w:rPr>
        <w:t xml:space="preserve"> Ішкі медициналық және ғылыми мақсаттарға арналған жылдық сұраныс</w:t>
      </w:r>
      <w:r>
        <w:br/>
      </w:r>
      <w:r>
        <w:rPr>
          <w:rFonts w:ascii="Times New Roman"/>
          <w:b/>
          <w:i w:val="false"/>
          <w:color w:val="000000"/>
        </w:rPr>
        <w:t>
Комитет ұсынылатын бағалауды үш жылдың ішінде, егер осы кезең ішінде қандай да бір түзетулер енгізілмесе, басшылыққа алатын болады. Экспортқа қажетті санды жеке көрсеткен жөн. Егер олар енгізілген болса, көрсетілуін сұраймыз. I тiзiмге енгiзілген заттарға қажеттiлiктерді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8"/>
        <w:gridCol w:w="866"/>
        <w:gridCol w:w="1346"/>
      </w:tblGrid>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Дельта-9-тетрагидроканнабинол</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Лизергид (ЛСД)</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Мескалин </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Метамфетамин </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Метаквалон</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Меткатинон </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0,77</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Псилоцин</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Псилоцибин</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каннабиноидтар, соның ішінде:</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(1-Бутил-1 Н-индол-3-ил) (нафталин-1-ил) метанон (JWH-073)</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2-[(1R, 3S)-3-Гидроксициклогексил]-5-(2-метилоктан-2-ил) фенол (CP-47,497)</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2-[(1R,</w:t>
            </w:r>
            <w:r>
              <w:br/>
            </w:r>
            <w:r>
              <w:rPr>
                <w:rFonts w:ascii="Times New Roman"/>
                <w:b w:val="false"/>
                <w:i w:val="false"/>
                <w:color w:val="000000"/>
                <w:sz w:val="20"/>
              </w:rPr>
              <w:t>
3S)-3-Гидроксициклогексил]-5-(2-метилгептан-2-ил) фенол (CP-47, 497)-C6)</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2-[(1R,</w:t>
            </w:r>
            <w:r>
              <w:br/>
            </w:r>
            <w:r>
              <w:rPr>
                <w:rFonts w:ascii="Times New Roman"/>
                <w:b w:val="false"/>
                <w:i w:val="false"/>
                <w:color w:val="000000"/>
                <w:sz w:val="20"/>
              </w:rPr>
              <w:t>
3S)-3-Гидроксициклогексил]-5-(2-метилдекан-2-ил) фенол (CP-47, 497)-C9)</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2-[(1R,</w:t>
            </w:r>
            <w:r>
              <w:br/>
            </w:r>
            <w:r>
              <w:rPr>
                <w:rFonts w:ascii="Times New Roman"/>
                <w:b w:val="false"/>
                <w:i w:val="false"/>
                <w:color w:val="000000"/>
                <w:sz w:val="20"/>
              </w:rPr>
              <w:t>
3S)-3-Гидроксициклогексил]-5-(2-метилнонан-2-ил) фенол (CP-47,497)-C8)</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(6aR,</w:t>
            </w:r>
            <w:r>
              <w:br/>
            </w:r>
            <w:r>
              <w:rPr>
                <w:rFonts w:ascii="Times New Roman"/>
                <w:b w:val="false"/>
                <w:i w:val="false"/>
                <w:color w:val="000000"/>
                <w:sz w:val="20"/>
              </w:rPr>
              <w:t>
10аR)-9-(Гидроксиметил)-6,6-диметил-3-(2-метилоктан- 2-ил)-6а, 7, 10, 10а-тетрагидробензо[с] хромен-1-ол (НU-210)</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2-Метил-1-пентил-1Н-индол-3-ил-(1-нафтил) метан</w:t>
            </w:r>
            <w:r>
              <w:br/>
            </w:r>
            <w:r>
              <w:rPr>
                <w:rFonts w:ascii="Times New Roman"/>
                <w:b w:val="false"/>
                <w:i w:val="false"/>
                <w:color w:val="000000"/>
                <w:sz w:val="20"/>
              </w:rPr>
              <w:t>
(JWН-196)</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2-Метил-1-пентил-1Н-индол-3-ил-(4-метил-1-нафтил) метан</w:t>
            </w:r>
            <w:r>
              <w:br/>
            </w:r>
            <w:r>
              <w:rPr>
                <w:rFonts w:ascii="Times New Roman"/>
                <w:b w:val="false"/>
                <w:i w:val="false"/>
                <w:color w:val="000000"/>
                <w:sz w:val="20"/>
              </w:rPr>
              <w:t>
(JWH-194)</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2-Метил-1-пентил-1Н-индол-3-ил-(4-метокси-1-нафтил) метан</w:t>
            </w:r>
            <w:r>
              <w:br/>
            </w:r>
            <w:r>
              <w:rPr>
                <w:rFonts w:ascii="Times New Roman"/>
                <w:b w:val="false"/>
                <w:i w:val="false"/>
                <w:color w:val="000000"/>
                <w:sz w:val="20"/>
              </w:rPr>
              <w:t>
(JWH-197)</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 (нафталин-1-ил) метанон</w:t>
            </w:r>
            <w:r>
              <w:br/>
            </w:r>
            <w:r>
              <w:rPr>
                <w:rFonts w:ascii="Times New Roman"/>
                <w:b w:val="false"/>
                <w:i w:val="false"/>
                <w:color w:val="000000"/>
                <w:sz w:val="20"/>
              </w:rPr>
              <w:t>
(JWН-007)</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(2-метил-1-пентил-1Н-индо-3-ил) метанон (JWH-149)</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(2-Метил-1-пентил-1Н-индол-3-ил) (4-метоксинафталин-1-ил) метанон (JWH-098)</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(1-[2-(4-Морфолино) этил]-1-Н-индол-3-ил) (нафталин-1-ил) метан (JWH-195)</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(1-[2-(4-морфолино) этил]-1Н-индол-3-ил) метан (JWH-192)</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(4-Метокси-1-нафтил) (1-[2-(4-морфолино) этил]-1Н-индол-3-ил) метан (JWH-199)</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(1-[2-(4-Морфолино) этил]-1Н-индол-3-ил) (нафталин-1-ил) метанон (JWI1-200)</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(1-[2-(4-морфолино) этил]-1Н-индол-3-ил) метанон (JWH-193)</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(4-Метокси-1-нафтил) (1-[2-(4-морфолино) этил]-1Н-индол-3-ил) метанон (JWH-198)</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(Е)-1-[1-(Нафталин-1-илметилиден)-1Н-инден-3-ил] пентан (JWH-176)</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(4-Метилнафталин-1-ил) (1-пентил-1Н-индол-3-ил) метанон (JWH-122)</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(4-Метоксинафталин-1-ил) (1-пентил-1Н-индол-3-ил) метанон (JWH-081)</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1-Пентил-1Н-индол-3-ил-(1-нафтил) метан (JWH-175)</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1-Пентил-1Н-индол-3-ил-(4-метил-1-нафтил) метан (JWH-184)</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1-Пентил-1Н-индол-3-ил-(4-метокси-1-нафтил) метан (JWН-185)</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1-Этил-1-пентил-3-(1-нафтоил) индол (JWН-116)</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Фенциклидин </w:t>
            </w: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r>
    </w:tbl>
    <w:p>
      <w:pPr>
        <w:spacing w:after="0"/>
        <w:ind w:left="0"/>
        <w:jc w:val="left"/>
      </w:pPr>
      <w:r>
        <w:rPr>
          <w:rFonts w:ascii="Times New Roman"/>
          <w:b/>
          <w:i w:val="false"/>
          <w:color w:val="000000"/>
        </w:rPr>
        <w:t xml:space="preserve"> ІI тiзiмге енгiзілген заттарға қажеттiлiктерді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6"/>
        <w:gridCol w:w="947"/>
        <w:gridCol w:w="1327"/>
      </w:tblGrid>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Амфетамин</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Кетамин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ДОЭТ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2С-Т-2 гидрохлорид (2,5-диметокси-4-этилтиофенетиламин гидрохлорид)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2С-Т-7 гидрохлорид (2,5-диметокси-4-пропилтеофенетиламин гидрохлорид)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2С-Т-4 гидрохлорид (2,5-диметокси-4-изопропилтеофенетиламин гидрохлорид)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2С-В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1-(3-хлорфенил) пиперазингидрохлорид</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1-(4-хлорфенил) пиперазингидрохлорид</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МДА (метилендиоксиамфетамин гидрохлорид)</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МДEA (метилендиоксиэтиламфетамин гидрохлорид)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МДМA</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Метилфенидат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0,78</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Пемолин</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ПМА </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10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Секобарбитал</w:t>
            </w:r>
          </w:p>
        </w:tc>
        <w:tc>
          <w:tcPr>
            <w:tcW w:w="0" w:type="auto"/>
            <w:vMerge/>
            <w:tcBorders>
              <w:top w:val="nil"/>
              <w:left w:val="single" w:color="cfcfcf" w:sz="5"/>
              <w:bottom w:val="single" w:color="cfcfcf" w:sz="5"/>
              <w:right w:val="single" w:color="cfcfcf" w:sz="5"/>
            </w:tcBorders>
          </w:tcP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left"/>
      </w:pPr>
      <w:r>
        <w:rPr>
          <w:rFonts w:ascii="Times New Roman"/>
          <w:b/>
          <w:i w:val="false"/>
          <w:color w:val="000000"/>
        </w:rPr>
        <w:t xml:space="preserve"> III тiзiмге енгiзілген заттарға қажеттiлiктерді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3"/>
        <w:gridCol w:w="2693"/>
        <w:gridCol w:w="3173"/>
      </w:tblGrid>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Альпразолам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Аллобарбитал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Амобарбитал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Барбитал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Бромозепам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Бупренорфин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Броламфетамин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Гамма-оксимайлы қышқылы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590,43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Золпидем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Катинон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Клоназепам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289,252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Клоразепат</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234,45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Кетамин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625,615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Лоразепам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Мазиндол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Мезапам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Мидазолам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695,291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Нитразепам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958,074</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Оксазепам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Сальвинорин А</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Трамадол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Фенобарбитал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Фентермин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Флунитразепам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29,96</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Флуразепам</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Фенацетин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Фенетиллин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Хлордиазепоксид</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701,53</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Циклобарбитал</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Эфедрон</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Этиламфетамин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r>
        <w:trPr>
          <w:trHeight w:val="30" w:hRule="atLeast"/>
        </w:trPr>
        <w:tc>
          <w:tcPr>
            <w:tcW w:w="7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N-антранил қышқылы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r>
    </w:tbl>
    <w:p>
      <w:pPr>
        <w:spacing w:after="0"/>
        <w:ind w:left="0"/>
        <w:jc w:val="left"/>
      </w:pPr>
      <w:r>
        <w:rPr>
          <w:rFonts w:ascii="Times New Roman"/>
          <w:b/>
          <w:i w:val="false"/>
          <w:color w:val="000000"/>
        </w:rPr>
        <w:t xml:space="preserve"> Прекурсорларға қажеттіліктің жылдық есептеулері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0"/>
      </w:tblGrid>
      <w:tr>
        <w:trPr>
          <w:trHeight w:val="30" w:hRule="atLeast"/>
        </w:trPr>
        <w:tc>
          <w:tcPr>
            <w:tcW w:w="1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ЕЛ/АУМАҚ: </w:t>
            </w:r>
            <w:r>
              <w:rPr>
                <w:rFonts w:ascii="Times New Roman"/>
                <w:b w:val="false"/>
                <w:i w:val="false"/>
                <w:color w:val="000000"/>
                <w:sz w:val="20"/>
                <w:u w:val="single"/>
              </w:rPr>
              <w:t>Қазақстан Республикасы</w:t>
            </w:r>
            <w:r>
              <w:rPr>
                <w:rFonts w:ascii="Times New Roman"/>
                <w:b w:val="false"/>
                <w:i w:val="false"/>
                <w:color w:val="000000"/>
                <w:sz w:val="20"/>
              </w:rPr>
              <w:t xml:space="preserve">   КҮНI: </w:t>
            </w:r>
            <w:r>
              <w:br/>
            </w:r>
            <w:r>
              <w:rPr>
                <w:rFonts w:ascii="Times New Roman"/>
                <w:b w:val="false"/>
                <w:i w:val="false"/>
                <w:color w:val="000000"/>
                <w:sz w:val="20"/>
              </w:rPr>
              <w:t xml:space="preserve">
ВЕДОМСТВО: </w:t>
            </w:r>
            <w:r>
              <w:rPr>
                <w:rFonts w:ascii="Times New Roman"/>
                <w:b w:val="false"/>
                <w:i w:val="false"/>
                <w:color w:val="000000"/>
                <w:sz w:val="20"/>
                <w:u w:val="single"/>
              </w:rPr>
              <w:t>Қазақстан Республикасы Iшкi iстер министрлiгiнiң Есiрткi бизнесiне қарсы күрес және есiрткi айналымын бақылау комитетi</w:t>
            </w:r>
            <w:r>
              <w:br/>
            </w:r>
            <w:r>
              <w:rPr>
                <w:rFonts w:ascii="Times New Roman"/>
                <w:b w:val="false"/>
                <w:i w:val="false"/>
                <w:color w:val="000000"/>
                <w:sz w:val="20"/>
              </w:rPr>
              <w:t xml:space="preserve">
ЖАУАПТЫ ЛАУАЗЫМДЫ АДАМНЫҢ Т.А.Ә: </w:t>
            </w:r>
            <w:r>
              <w:rPr>
                <w:rFonts w:ascii="Times New Roman"/>
                <w:b w:val="false"/>
                <w:i w:val="false"/>
                <w:color w:val="000000"/>
                <w:sz w:val="20"/>
                <w:u w:val="single"/>
              </w:rPr>
              <w:t xml:space="preserve">Выборов Анатолий Николаевич </w:t>
            </w:r>
            <w:r>
              <w:br/>
            </w:r>
            <w:r>
              <w:rPr>
                <w:rFonts w:ascii="Times New Roman"/>
                <w:b w:val="false"/>
                <w:i w:val="false"/>
                <w:color w:val="000000"/>
                <w:sz w:val="20"/>
              </w:rPr>
              <w:t xml:space="preserve">
АТАҒЫ/ЛАУАЗЫМЫ: </w:t>
            </w:r>
            <w:r>
              <w:rPr>
                <w:rFonts w:ascii="Times New Roman"/>
                <w:b w:val="false"/>
                <w:i w:val="false"/>
                <w:color w:val="000000"/>
                <w:sz w:val="20"/>
                <w:u w:val="single"/>
              </w:rPr>
              <w:t xml:space="preserve">Қазақстан Республикасы Iшкi iстер министрлiгi Есiрткi бизнесiне қарсы күрес және есiрткi айналымын бақылау комитетiнiң төрағасы </w:t>
            </w:r>
          </w:p>
          <w:p>
            <w:pPr>
              <w:spacing w:after="20"/>
              <w:ind w:left="20"/>
              <w:jc w:val="both"/>
            </w:pPr>
            <w:r>
              <w:rPr>
                <w:rFonts w:ascii="Times New Roman"/>
                <w:b w:val="false"/>
                <w:i w:val="false"/>
                <w:color w:val="000000"/>
                <w:sz w:val="20"/>
              </w:rPr>
              <w:t>ҚОЛЫ:___________</w:t>
            </w:r>
            <w:r>
              <w:br/>
            </w:r>
            <w:r>
              <w:rPr>
                <w:rFonts w:ascii="Times New Roman"/>
                <w:b w:val="false"/>
                <w:i w:val="false"/>
                <w:color w:val="000000"/>
                <w:sz w:val="20"/>
              </w:rPr>
              <w:t>
Осы бағалау 2012 жылы күшіне енеді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3"/>
      </w:tblGrid>
      <w:tr>
        <w:trPr>
          <w:trHeight w:val="1995" w:hRule="atLeast"/>
        </w:trPr>
        <w:tc>
          <w:tcPr>
            <w:tcW w:w="1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бағалау бiр данада ECIPTKІHI БАҚЫЛАУ ЖӨНIНДЕГІ</w:t>
            </w:r>
            <w:r>
              <w:br/>
            </w:r>
            <w:r>
              <w:rPr>
                <w:rFonts w:ascii="Times New Roman"/>
                <w:b w:val="false"/>
                <w:i w:val="false"/>
                <w:color w:val="000000"/>
                <w:sz w:val="20"/>
              </w:rPr>
              <w:t xml:space="preserve">
ХАЛЫҚАРАЛЫҚ КОМИТЕТКЕ тапсырылады </w:t>
            </w:r>
            <w:r>
              <w:br/>
            </w:r>
            <w:r>
              <w:rPr>
                <w:rFonts w:ascii="Times New Roman"/>
                <w:b w:val="false"/>
                <w:i w:val="false"/>
                <w:color w:val="000000"/>
                <w:sz w:val="20"/>
              </w:rPr>
              <w:t>
Vienna International Centre, P.O.Box 5ОО, А-1400 Vienna, Austria</w:t>
            </w:r>
            <w:r>
              <w:br/>
            </w:r>
            <w:r>
              <w:rPr>
                <w:rFonts w:ascii="Times New Roman"/>
                <w:b w:val="false"/>
                <w:i w:val="false"/>
                <w:color w:val="000000"/>
                <w:sz w:val="20"/>
              </w:rPr>
              <w:t>
Telephone: (+43-1) 26060-4277 Facsivile: (+43 1) 26060 5867/5868</w:t>
            </w:r>
            <w:r>
              <w:br/>
            </w:r>
            <w:r>
              <w:rPr>
                <w:rFonts w:ascii="Times New Roman"/>
                <w:b w:val="false"/>
                <w:i w:val="false"/>
                <w:color w:val="000000"/>
                <w:sz w:val="20"/>
              </w:rPr>
              <w:t>
Telegraphic address: UNATIONS VIENNA Telex: 135612 uno а</w:t>
            </w:r>
            <w:r>
              <w:br/>
            </w:r>
            <w:r>
              <w:rPr>
                <w:rFonts w:ascii="Times New Roman"/>
                <w:b w:val="false"/>
                <w:i w:val="false"/>
                <w:color w:val="000000"/>
                <w:sz w:val="20"/>
              </w:rPr>
              <w:t>
E-mail: secretariat@ incd.org Internet address: http//www.incd.org/</w:t>
            </w:r>
          </w:p>
        </w:tc>
      </w:tr>
    </w:tbl>
    <w:p>
      <w:pPr>
        <w:spacing w:after="0"/>
        <w:ind w:left="0"/>
        <w:jc w:val="left"/>
      </w:pPr>
      <w:r>
        <w:rPr>
          <w:rFonts w:ascii="Times New Roman"/>
          <w:b/>
          <w:i w:val="false"/>
          <w:color w:val="000000"/>
        </w:rPr>
        <w:t xml:space="preserve"> IV кесте</w:t>
      </w:r>
      <w:r>
        <w:br/>
      </w:r>
      <w:r>
        <w:rPr>
          <w:rFonts w:ascii="Times New Roman"/>
          <w:b/>
          <w:i w:val="false"/>
          <w:color w:val="000000"/>
        </w:rPr>
        <w:t>
І тізбе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3"/>
        <w:gridCol w:w="2253"/>
        <w:gridCol w:w="3153"/>
      </w:tblGrid>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N-Ацетилантранил қышқылы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Изосафрол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Лизергин қышқылы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3,4-Метилендиоксифенил-2-пропанон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Норэфедрин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Пиперональ</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Псевдоэфедрин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0,2239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Сафрол</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Эфедрин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1,687</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Эргометрин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0,004829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Эрготамин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0,00029</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1-фенил-2-пропанон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bl>
    <w:p>
      <w:pPr>
        <w:spacing w:after="0"/>
        <w:ind w:left="0"/>
        <w:jc w:val="left"/>
      </w:pPr>
      <w:r>
        <w:rPr>
          <w:rFonts w:ascii="Times New Roman"/>
          <w:b/>
          <w:i w:val="false"/>
          <w:color w:val="000000"/>
        </w:rPr>
        <w:t xml:space="preserve"> II тізбе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4"/>
        <w:gridCol w:w="2621"/>
        <w:gridCol w:w="2995"/>
      </w:tblGrid>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Ангидрид сірке қышқылы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Антранил қышқылы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Ацетон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8057366</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Метилэтилкетон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перманганаты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748768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Пипередин</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Күкірт қышқылы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1377751281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 қышқылы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35361074,18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Толуол</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1248610</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Фенил сiрке қышқылы</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0,0009</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r>
        <w:trPr>
          <w:trHeight w:val="30" w:hRule="atLeast"/>
        </w:trPr>
        <w:tc>
          <w:tcPr>
            <w:tcW w:w="7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эфирі</w:t>
            </w:r>
          </w:p>
        </w:tc>
        <w:tc>
          <w:tcPr>
            <w:tcW w:w="2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18798</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