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eba4" w14:textId="cb7e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құқықтық статистика және арнайы есепке алу туралы" Қазақстан Республикасының Заңына толықтыру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тамыздағы № 897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құқықтық статистика және арнайы есепке алу туралы" Қазақстан Республикасының Заңына толықтыру енгізу туралы"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   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«Мемлекеттік құқықтық статистика және арнайы есепке алу туралы»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Заңына толықтыру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«Мемлекеттік құқықтық статистика және арнайы есепке алу туралы» 2003 жылғы 22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(Қазақстан Республикасы Парламентінің Жаршысы, 2003 ж., № 24, 176-құжат; 2005 ж., № 5, 5-құжат; 2009 ж., № 19, 88-құжат; 2010 ж., № 5, 23-құжат; 2011 ж., № 1, 3-құжат)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12-баптың 3-тармағының 12) тармақшасындағы «адамдарды» деген сөзден кейін «;» белгісі қойылып, мынадай мазмұндағы 13)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жол-көлік оқиғаларын және жол-көлік оқиғаларынан зардап шеккен адамдарды арнайы есепке алу iсiн жүргiзудi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Осы Заң алғашқы ресми жарияланғанынан кейін күнтізбелік он күн өткен соң 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