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2e85" w14:textId="b752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"Шетелдік ұйымдардың алдындағы берешектердің проблемасын шешу жөніндегі қосымша шаралар туралы" Қазақстан Республикасы Үкіметінің 1999 жылғы 28 желтоқсандағы № 2005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тамыздағы № 899 Қаулысы. Күші жойылды - Қазақстан Республикасы Үкіметінің 2017 жылғы 8 маусымдағы № 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"Шетелдік ұйымдардың алдындағы берешектердің проблемасын шешу жөніндегі қосымша шаралар туралы" Қазақстан Республикасы Үкіметінің 1999 жылғы 28 желтоқсандағы № 2005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58, 572-құжат)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1-тармақ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Шетелдік ұйымдардың алдындағы берешек мәселелері жөнінде тұрақты жұмыс істейтін ведомствоаралық комиссия (бұдан әрі - Ведомствоаралық комиссия) мынадай құрамда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  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       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Бекетаев   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Бақытжанұлы              министрлігінің жауапты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төрағаның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Тұяқбаев   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Әлімжанұлы               министрлігі Мемлекеттің мүліктік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құқықтарын қорғау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Жошыбаев   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Рәпіл Сейітханұлы             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Бектұров    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Азат Ғаббасұлы                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Дәленов  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Руслан Ерболатұлы  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Әбдібеков       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Нұрмұхамбет Қанапияұлы         және жаңа технологиялар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Қиынов      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Ләззат Кетебайұлы             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Хасенов                     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Сақташ Сатыбалдыұлы            шаруашылығы вице-министрі        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