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a910" w14:textId="2b3a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«2011 - 2013 жылдарға арналған республикалық бюджет туралы» Қазақстан Республикасының Заңын іске асыру туралы» Қазақстан Республикасы Үкіметінің 2010 жылғы 13 желтоқсандағы № 1350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тамыздағы № 901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«2011 - 2013 жылдарға арналған республикалық бюджет туралы» Қазақстан Республикасының Заңын іске асыру туралы» Қазақстан Республикасы Үкіметінің 2010 жылғы 13 желтоқсандағы № 1350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«Көлік және коммуникация»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«Қазақстан Республикасы Көлік және коммуникация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«Республикалық деңгейде автомобиль жолдарын дамыту»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көздер есебінен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135 980 600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182 510 471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көздер есебінен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131 109 715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182 510 471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Еуропа - Батыс Қытай» халықаралық транзиттік дәлізді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135 980 600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177 150 471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Еуропа - Батыс Қытай» халықаралық транзиттік дәлізді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131 109 715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177 150 471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көздер есебінен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35 304 942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18 682 746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172 178 693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көздер есебінен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41 035 396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18 682 746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172 178 693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Орал, Ақтөбе, Қызылорда қалалары арқылы «Ресей Федерациясы шекарасы (Самараға) - Шымкент» автожолының «Ресей Федерациясы шекарасы - Орал Ақтөбе» учаскесі және Ақтөбе қаласын айналма жолын салу бойынша жобалық-іздестіру жұмыстары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Орал, Ақтөбе, Қызылорда қалалары арқылы «Ресей Федерациясы шекарасы (Самараға) - Шымкент» автожолының «Ресей Федерациясы шекарасы - Орал Ақтөбе» учаскесі және Ақтөбе қаласын айналма жолын салу бойынша жобалық-іздестіру жұмыстары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9 497 454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Павлодар, Семей қалалары арқылы «Ресей Федерациясы шекарасы (Омскке) Майқапшағай (Қытай Халық Республикасына шығу)» автожолы бойынша жобалық-іздестіру жұмыстары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- Қостанай - Челябі» автожолы бойынша жобалық-іздестіру жұмыстары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6 209 060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11 153 049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Павлодар, Семей қалалары арқылы «Ресей Федерациясы шекарасы (Омскке) Майқапшағай (Қытай Халық Республикасына шығу)» автожолы бойынша жобалық-іздестіру жұмыстары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27 000    000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 айналма жолын қоса «Астана Қостанай - Челябі» автожолы бойынша жобалық-іздестіру жұмыстары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8 571 060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11 153 049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сыртқы қарыздарды бірлесіп қаржыландыру есебінен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23 199 400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31 089 529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сыртқы карыздарды бірлесіп қаржыландыру есебінен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22 339 831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31 089 529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Еуропа - Батыс Қытай» халықаралық транзиттік дәлізді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23 178 400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29 949 529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893"/>
        <w:gridCol w:w="4513"/>
        <w:gridCol w:w="2133"/>
        <w:gridCol w:w="1793"/>
        <w:gridCol w:w="1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Еуропа - Батыс Қытай» халықаралық транзиттік дәлізді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22 318 831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29 949 529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Pecпубликасының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