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28105" w14:textId="1628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"2010 - 2014 жылдарға арналған "Жасыл даму" салалық бағдарламасын бекіту туралы" Қазақстан Республикасы Үкіметінің 2010 жылғы 10 қыркүйектегі № 924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4 тамыздағы № 912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 – 2014 жылдарға арналған "Жасыл даму" салалық бағдарламасын бекіту туралы" Қазақстан Республикасы Үкіметінің 2010 жылғы 10 қыркүйектегі № 924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"2. Қазақстан Республикасы Қоршаған ортаны қорғау министрлігі мүдделі орталық және жергілікті атқарушы органдармен бірлесіп, Бағдарламада көзделген іс-шаралардың тиісінше және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Жауапты орталық және жергілікті атқарушы органдар, ұлттық, компаниялар (келісім бойынша) "Салалық бағдарламаларды әзірлеу және мониторингілеу ережесін бекіту туралы" Қазақстан Республикасы Үкіметінің 2010 жылғы 18 наурыздағы № 218 </w:t>
      </w:r>
      <w:r>
        <w:rPr>
          <w:rFonts w:ascii="Times New Roman"/>
          <w:b w:val="false"/>
          <w:i w:val="false"/>
          <w:color w:val="000000"/>
          <w:sz w:val="28"/>
        </w:rPr>
        <w:t>қаулысымен</w:t>
      </w:r>
      <w:r>
        <w:rPr>
          <w:rFonts w:ascii="Times New Roman"/>
          <w:b w:val="false"/>
          <w:i w:val="false"/>
          <w:color w:val="000000"/>
          <w:sz w:val="28"/>
        </w:rPr>
        <w:t xml:space="preserve"> бекітілген Салалық бағдарламаларды әзірлеу және мониторингілеу ережесіне сәйкес Бағдарламаның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4-тармақ алынып тасталсын;</w:t>
      </w:r>
      <w:r>
        <w:br/>
      </w:r>
      <w:r>
        <w:rPr>
          <w:rFonts w:ascii="Times New Roman"/>
          <w:b w:val="false"/>
          <w:i w:val="false"/>
          <w:color w:val="000000"/>
          <w:sz w:val="28"/>
        </w:rPr>
        <w:t>
</w:t>
      </w:r>
      <w:r>
        <w:rPr>
          <w:rFonts w:ascii="Times New Roman"/>
          <w:b w:val="false"/>
          <w:i w:val="false"/>
          <w:color w:val="000000"/>
          <w:sz w:val="28"/>
        </w:rPr>
        <w:t>
      5-тармақ "Қосымшаға" деген сөз "1-қосымшаға" деген сөзбен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"2010 – 2014 жылдарға арналған "Жасыл даму" салалық бағдарламасында:</w:t>
      </w:r>
      <w:r>
        <w:br/>
      </w:r>
      <w:r>
        <w:rPr>
          <w:rFonts w:ascii="Times New Roman"/>
          <w:b w:val="false"/>
          <w:i w:val="false"/>
          <w:color w:val="000000"/>
          <w:sz w:val="28"/>
        </w:rPr>
        <w:t>
      "Бағдарламаның паспорты" деген 1-бөлімде:</w:t>
      </w:r>
      <w:r>
        <w:br/>
      </w:r>
      <w:r>
        <w:rPr>
          <w:rFonts w:ascii="Times New Roman"/>
          <w:b w:val="false"/>
          <w:i w:val="false"/>
          <w:color w:val="000000"/>
          <w:sz w:val="28"/>
        </w:rPr>
        <w:t>
      "Нысаналы индикаторлар" деген жолда:</w:t>
      </w:r>
      <w:r>
        <w:br/>
      </w:r>
      <w:r>
        <w:rPr>
          <w:rFonts w:ascii="Times New Roman"/>
          <w:b w:val="false"/>
          <w:i w:val="false"/>
          <w:color w:val="000000"/>
          <w:sz w:val="28"/>
        </w:rPr>
        <w:t>
      "Парниктік газдардың шығарындылары көлемінің өзгеру серпіні бойынша 2014 жылға 1992 жылға қарағанда төмендеуі 1%-ды құрайды" деген жол мынадай редакцияда жазылсын: "2014 жылға қарай 1992 жылмен салыстырғанда парниктік газдардың шығарындылары көлемінің асырылмауы 96%-ды құрайды";</w:t>
      </w:r>
      <w:r>
        <w:br/>
      </w:r>
      <w:r>
        <w:rPr>
          <w:rFonts w:ascii="Times New Roman"/>
          <w:b w:val="false"/>
          <w:i w:val="false"/>
          <w:color w:val="000000"/>
          <w:sz w:val="28"/>
        </w:rPr>
        <w:t>
      "метеорологиялық станция – 262; агрометеорологиялық пункттер – 195; гидрологиялық бекеттер – 328; атмосфера ауасының жай-күйін – 67;" деген жолдар мынадай редакцияда жазылсын: "метеорологиялық станциялар – 261; агрометеорологиялық бекеттер – 79; гидрологиялық бекеттер – 305; автоматты режимде жұмыс істейтін атмосфера ауасының жай-күйін – 67;";</w:t>
      </w:r>
      <w:r>
        <w:br/>
      </w:r>
      <w:r>
        <w:rPr>
          <w:rFonts w:ascii="Times New Roman"/>
          <w:b w:val="false"/>
          <w:i w:val="false"/>
          <w:color w:val="000000"/>
          <w:sz w:val="28"/>
        </w:rPr>
        <w:t>
      "Қаржыландыру көздері мен көлемі" деген жолда:</w:t>
      </w:r>
      <w:r>
        <w:br/>
      </w:r>
      <w:r>
        <w:rPr>
          <w:rFonts w:ascii="Times New Roman"/>
          <w:b w:val="false"/>
          <w:i w:val="false"/>
          <w:color w:val="000000"/>
          <w:sz w:val="28"/>
        </w:rPr>
        <w:t>
      "161714,06", "93759,21", "21650,4", "26280,6*", "25857,5*", "19970,71*", "46351,6", "9129,6**", "405,5", "171,5*", "92,0*", "74,0*", "3850,75", "1237,8", "2040,7*", "385,9*", "186,35*" деген сандар тиісінше "172267,7", "100310,1", "18837,2", "32528,2*", "27574,4*", "21122,0*", "50657,3", "13435,2**", "484,9", "211,8*", "124,4*", "80,7*" "3468,7", "1010,8", "1822,9*", "401,0*", "234,0*" деген сандармен ауыстырылсын;</w:t>
      </w:r>
      <w:r>
        <w:br/>
      </w:r>
      <w:r>
        <w:rPr>
          <w:rFonts w:ascii="Times New Roman"/>
          <w:b w:val="false"/>
          <w:i w:val="false"/>
          <w:color w:val="000000"/>
          <w:sz w:val="28"/>
        </w:rPr>
        <w:t>
      "2013 жылы – 19970,71* млн. теңге" деген жолдан кейін келесі мазмұндағы жолмен толықтырылсын:</w:t>
      </w:r>
      <w:r>
        <w:br/>
      </w:r>
      <w:r>
        <w:rPr>
          <w:rFonts w:ascii="Times New Roman"/>
          <w:b w:val="false"/>
          <w:i w:val="false"/>
          <w:color w:val="000000"/>
          <w:sz w:val="28"/>
        </w:rPr>
        <w:t xml:space="preserve">
      "2014 жылы – 248,3* млн. теңге"; </w:t>
      </w:r>
      <w:r>
        <w:br/>
      </w:r>
      <w:r>
        <w:rPr>
          <w:rFonts w:ascii="Times New Roman"/>
          <w:b w:val="false"/>
          <w:i w:val="false"/>
          <w:color w:val="000000"/>
          <w:sz w:val="28"/>
        </w:rPr>
        <w:t>
      "Ағымдағы жағдайды талдау" деген 3-бөлімде:</w:t>
      </w:r>
      <w:r>
        <w:br/>
      </w:r>
      <w:r>
        <w:rPr>
          <w:rFonts w:ascii="Times New Roman"/>
          <w:b w:val="false"/>
          <w:i w:val="false"/>
          <w:color w:val="000000"/>
          <w:sz w:val="28"/>
        </w:rPr>
        <w:t>
</w:t>
      </w:r>
      <w:r>
        <w:rPr>
          <w:rFonts w:ascii="Times New Roman"/>
          <w:b w:val="false"/>
          <w:i w:val="false"/>
          <w:color w:val="000000"/>
          <w:sz w:val="28"/>
        </w:rPr>
        <w:t>
      "Халық денсаулығының жай-күйіне қоршаған ортаның әсері" деген 3.3.9-кіші бөлім мынадай мазмұндағы бесінші бөлікпен толықтырылсын:</w:t>
      </w:r>
      <w:r>
        <w:br/>
      </w:r>
      <w:r>
        <w:rPr>
          <w:rFonts w:ascii="Times New Roman"/>
          <w:b w:val="false"/>
          <w:i w:val="false"/>
          <w:color w:val="000000"/>
          <w:sz w:val="28"/>
        </w:rPr>
        <w:t>
      "Халықтың денсаулығын қолайсыз экологиялық факторлардан қорғау мыналардың:</w:t>
      </w:r>
      <w:r>
        <w:br/>
      </w:r>
      <w:r>
        <w:rPr>
          <w:rFonts w:ascii="Times New Roman"/>
          <w:b w:val="false"/>
          <w:i w:val="false"/>
          <w:color w:val="000000"/>
          <w:sz w:val="28"/>
        </w:rPr>
        <w:t>
      экологиялық тәуекелді бағалау және оны азайту жөніндегі бағдарламаларды қалыптастыру;</w:t>
      </w:r>
      <w:r>
        <w:br/>
      </w:r>
      <w:r>
        <w:rPr>
          <w:rFonts w:ascii="Times New Roman"/>
          <w:b w:val="false"/>
          <w:i w:val="false"/>
          <w:color w:val="000000"/>
          <w:sz w:val="28"/>
        </w:rPr>
        <w:t>
      елді мекендердің аумақтарында қоршаған орта сапасының нормативтерімен сөзсіз қамтамасыз ету;</w:t>
      </w:r>
      <w:r>
        <w:br/>
      </w:r>
      <w:r>
        <w:rPr>
          <w:rFonts w:ascii="Times New Roman"/>
          <w:b w:val="false"/>
          <w:i w:val="false"/>
          <w:color w:val="000000"/>
          <w:sz w:val="28"/>
        </w:rPr>
        <w:t>
      өнеркәсіп объектілерін қоныстану аймақтарынан тыс жерлерге шығара отырып, қала құрылысы шешімдеріне жаңа тәсілдерді енгізу;</w:t>
      </w:r>
      <w:r>
        <w:br/>
      </w:r>
      <w:r>
        <w:rPr>
          <w:rFonts w:ascii="Times New Roman"/>
          <w:b w:val="false"/>
          <w:i w:val="false"/>
          <w:color w:val="000000"/>
          <w:sz w:val="28"/>
        </w:rPr>
        <w:t>
      су құбыры және шөлмекке құйылған ауыз судың сапасына қойылатын талаптарды күшейту;</w:t>
      </w:r>
      <w:r>
        <w:br/>
      </w:r>
      <w:r>
        <w:rPr>
          <w:rFonts w:ascii="Times New Roman"/>
          <w:b w:val="false"/>
          <w:i w:val="false"/>
          <w:color w:val="000000"/>
          <w:sz w:val="28"/>
        </w:rPr>
        <w:t>
      тұрғын үйлер ортасының жай-күйіне, әсіресе радиоактивті параметрлердің ерекшелігі бойынша бақылау есебінен қол жеткізіледі.»;</w:t>
      </w:r>
      <w:r>
        <w:br/>
      </w:r>
      <w:r>
        <w:rPr>
          <w:rFonts w:ascii="Times New Roman"/>
          <w:b w:val="false"/>
          <w:i w:val="false"/>
          <w:color w:val="000000"/>
          <w:sz w:val="28"/>
        </w:rPr>
        <w:t>
</w:t>
      </w:r>
      <w:r>
        <w:rPr>
          <w:rFonts w:ascii="Times New Roman"/>
          <w:b w:val="false"/>
          <w:i w:val="false"/>
          <w:color w:val="000000"/>
          <w:sz w:val="28"/>
        </w:rPr>
        <w:t>
      "Бағдарламаның мақсаты, міндеттері, нысаналы индикаторлары және оны іске асыру нәтижелерінің көрсеткіштері" деген 4-бөлімде:</w:t>
      </w:r>
      <w:r>
        <w:br/>
      </w:r>
      <w:r>
        <w:rPr>
          <w:rFonts w:ascii="Times New Roman"/>
          <w:b w:val="false"/>
          <w:i w:val="false"/>
          <w:color w:val="000000"/>
          <w:sz w:val="28"/>
        </w:rPr>
        <w:t>
      "Нысаналы индикаторлар" деген 4.3-кіші бөлімде:</w:t>
      </w:r>
      <w:r>
        <w:br/>
      </w:r>
      <w:r>
        <w:rPr>
          <w:rFonts w:ascii="Times New Roman"/>
          <w:b w:val="false"/>
          <w:i w:val="false"/>
          <w:color w:val="000000"/>
          <w:sz w:val="28"/>
        </w:rPr>
        <w:t>
      "Парниктік газдардың шығарындылары көлемінің өзгеру серпіні 2014 жылға 1992 жылға қарағанда төмендеуі 1%-ды құрайды" деген жол мынадай редакцияда жазылсын: "2014 жылы 1992 жылмен салыстырғанда парниктік газдардың шығарындылары көлемінің асырылмауы 96%-ды құрайды";</w:t>
      </w:r>
      <w:r>
        <w:br/>
      </w:r>
      <w:r>
        <w:rPr>
          <w:rFonts w:ascii="Times New Roman"/>
          <w:b w:val="false"/>
          <w:i w:val="false"/>
          <w:color w:val="000000"/>
          <w:sz w:val="28"/>
        </w:rPr>
        <w:t>
      "метеорологиялық станция – 262; агрометеорологиялық пункттер – 195; гидрологиялық бекеттер – 328; атмосфера ауасының жай-күйін – 67;" деген жолдар мынадай редакцияда жазылсын: "метеорологиялық станциялар – 261; агрометеорологиялық бекеттер – 79; гидрологиялық бекеттер – 305; автоматты режимде жұмыс істейтін атмосфера ауасының жай-күйін – 67;";</w:t>
      </w:r>
      <w:r>
        <w:br/>
      </w:r>
      <w:r>
        <w:rPr>
          <w:rFonts w:ascii="Times New Roman"/>
          <w:b w:val="false"/>
          <w:i w:val="false"/>
          <w:color w:val="000000"/>
          <w:sz w:val="28"/>
        </w:rPr>
        <w:t>
      "Әрбір міндет бойынша жоспарланған мәнге қол жеткізу болжанып отырған нақты (орта мерзімді немесе ұзақ мерзімді) кезеңді көрсете отырып, Бағдарлама міндеттерінің шешілу дәрежесін сипаттайтын, сандық және сапалық жағынан өлшенетін мәндер ретінде белгіленетін нәтижелер көрсеткіштері" деген 4.4-бөлімшеде:</w:t>
      </w:r>
      <w:r>
        <w:br/>
      </w:r>
      <w:r>
        <w:rPr>
          <w:rFonts w:ascii="Times New Roman"/>
          <w:b w:val="false"/>
          <w:i w:val="false"/>
          <w:color w:val="000000"/>
          <w:sz w:val="28"/>
        </w:rPr>
        <w:t>
      "Су бұру жүйесін және кәріздік тазалау құрылыстарын салу, қайта жаңарту және жаңғырту жөніндегі іске асырылатын жобалар" деген жолда:</w:t>
      </w:r>
      <w:r>
        <w:br/>
      </w:r>
      <w:r>
        <w:rPr>
          <w:rFonts w:ascii="Times New Roman"/>
          <w:b w:val="false"/>
          <w:i w:val="false"/>
          <w:color w:val="000000"/>
          <w:sz w:val="28"/>
        </w:rPr>
        <w:t>
      "28", "38", "21", "3" деген сандар тиісінше "11", "4", "2", "2" деген сандармен ауыстырылсын;</w:t>
      </w:r>
      <w:r>
        <w:br/>
      </w:r>
      <w:r>
        <w:rPr>
          <w:rFonts w:ascii="Times New Roman"/>
          <w:b w:val="false"/>
          <w:i w:val="false"/>
          <w:color w:val="000000"/>
          <w:sz w:val="28"/>
        </w:rPr>
        <w:t>
      "Іске асырылатын жобалар бойынша "тарихи" ластанулардан тазартылған аумақтардың пайызы" деген жолда:</w:t>
      </w:r>
      <w:r>
        <w:br/>
      </w:r>
      <w:r>
        <w:rPr>
          <w:rFonts w:ascii="Times New Roman"/>
          <w:b w:val="false"/>
          <w:i w:val="false"/>
          <w:color w:val="000000"/>
          <w:sz w:val="28"/>
        </w:rPr>
        <w:t>
      "0", "20", "80", "90" деген сандар тиісінше "13,8", "13,8", "27,6", "0" деген сандармен ауыстырылсын;</w:t>
      </w:r>
      <w:r>
        <w:br/>
      </w:r>
      <w:r>
        <w:rPr>
          <w:rFonts w:ascii="Times New Roman"/>
          <w:b w:val="false"/>
          <w:i w:val="false"/>
          <w:color w:val="000000"/>
          <w:sz w:val="28"/>
        </w:rPr>
        <w:t>
      мына</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4"/>
        <w:gridCol w:w="1059"/>
        <w:gridCol w:w="1081"/>
        <w:gridCol w:w="1148"/>
        <w:gridCol w:w="1059"/>
        <w:gridCol w:w="925"/>
        <w:gridCol w:w="1015"/>
        <w:gridCol w:w="1149"/>
      </w:tblGrid>
      <w:tr>
        <w:trPr>
          <w:trHeight w:val="285" w:hRule="atLeast"/>
        </w:trPr>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бойынша қалдық сақтау қоймаларының аумақтарын рекультивациялау пайызы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алынып тасталсын;</w:t>
      </w:r>
      <w:r>
        <w:br/>
      </w: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9"/>
        <w:gridCol w:w="1014"/>
        <w:gridCol w:w="849"/>
        <w:gridCol w:w="1091"/>
        <w:gridCol w:w="1025"/>
        <w:gridCol w:w="938"/>
        <w:gridCol w:w="1333"/>
        <w:gridCol w:w="1291"/>
      </w:tblGrid>
      <w:tr>
        <w:trPr>
          <w:trHeight w:val="285" w:hRule="atLeast"/>
        </w:trPr>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газдардың шығарындылары көлемінің өзгеру серпіні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 а %-бе 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0"/>
        <w:gridCol w:w="1054"/>
        <w:gridCol w:w="946"/>
        <w:gridCol w:w="1033"/>
        <w:gridCol w:w="990"/>
        <w:gridCol w:w="1185"/>
        <w:gridCol w:w="1142"/>
        <w:gridCol w:w="1230"/>
      </w:tblGrid>
      <w:tr>
        <w:trPr>
          <w:trHeight w:val="285" w:hRule="atLeast"/>
        </w:trPr>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газдардың шығарындылары көлемінің асырмауы 1992 жылмен салыстырғанда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"Табиғи экожүйені сақтау және қалпына келтіру" деген 3-міндетте</w:t>
      </w:r>
      <w:r>
        <w:br/>
      </w: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3"/>
        <w:gridCol w:w="1293"/>
        <w:gridCol w:w="1273"/>
        <w:gridCol w:w="1113"/>
        <w:gridCol w:w="1213"/>
        <w:gridCol w:w="1133"/>
        <w:gridCol w:w="1073"/>
        <w:gridCol w:w="893"/>
      </w:tblGrid>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пункттерінің санын:</w:t>
            </w:r>
            <w:r>
              <w:br/>
            </w:r>
            <w:r>
              <w:rPr>
                <w:rFonts w:ascii="Times New Roman"/>
                <w:b w:val="false"/>
                <w:i w:val="false"/>
                <w:color w:val="000000"/>
                <w:sz w:val="20"/>
              </w:rPr>
              <w:t>
</w:t>
            </w:r>
            <w:r>
              <w:rPr>
                <w:rFonts w:ascii="Times New Roman"/>
                <w:b w:val="false"/>
                <w:i w:val="false"/>
                <w:color w:val="000000"/>
                <w:sz w:val="20"/>
              </w:rPr>
              <w:t>метеорологиялық станциялардың;</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Бірлік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пункттердің;</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пункттердің атмосфералық ауаның жай-күйін бақылау пункттерін көбейту</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r>
              <w:br/>
            </w:r>
            <w:r>
              <w:rPr>
                <w:rFonts w:ascii="Times New Roman"/>
                <w:b w:val="false"/>
                <w:i w:val="false"/>
                <w:color w:val="000000"/>
                <w:sz w:val="20"/>
              </w:rPr>
              <w:t>
 </w:t>
            </w:r>
            <w:r>
              <w:br/>
            </w:r>
            <w:r>
              <w:rPr>
                <w:rFonts w:ascii="Times New Roman"/>
                <w:b w:val="false"/>
                <w:i w:val="false"/>
                <w:color w:val="000000"/>
                <w:sz w:val="20"/>
              </w:rPr>
              <w:t>
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r>
              <w:br/>
            </w:r>
            <w:r>
              <w:rPr>
                <w:rFonts w:ascii="Times New Roman"/>
                <w:b w:val="false"/>
                <w:i w:val="false"/>
                <w:color w:val="000000"/>
                <w:sz w:val="20"/>
              </w:rPr>
              <w:t>
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r>
              <w:br/>
            </w:r>
            <w:r>
              <w:rPr>
                <w:rFonts w:ascii="Times New Roman"/>
                <w:b w:val="false"/>
                <w:i w:val="false"/>
                <w:color w:val="000000"/>
                <w:sz w:val="20"/>
              </w:rPr>
              <w:t>
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r>
              <w:br/>
            </w:r>
            <w:r>
              <w:rPr>
                <w:rFonts w:ascii="Times New Roman"/>
                <w:b w:val="false"/>
                <w:i w:val="false"/>
                <w:color w:val="000000"/>
                <w:sz w:val="20"/>
              </w:rPr>
              <w:t>
 </w:t>
            </w:r>
            <w:r>
              <w:br/>
            </w:r>
            <w:r>
              <w:rPr>
                <w:rFonts w:ascii="Times New Roman"/>
                <w:b w:val="false"/>
                <w:i w:val="false"/>
                <w:color w:val="000000"/>
                <w:sz w:val="20"/>
              </w:rPr>
              <w:t>
49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r>
              <w:br/>
            </w:r>
            <w:r>
              <w:rPr>
                <w:rFonts w:ascii="Times New Roman"/>
                <w:b w:val="false"/>
                <w:i w:val="false"/>
                <w:color w:val="000000"/>
                <w:sz w:val="20"/>
              </w:rPr>
              <w:t>
 </w:t>
            </w:r>
            <w:r>
              <w:br/>
            </w:r>
            <w:r>
              <w:rPr>
                <w:rFonts w:ascii="Times New Roman"/>
                <w:b w:val="false"/>
                <w:i w:val="false"/>
                <w:color w:val="000000"/>
                <w:sz w:val="20"/>
              </w:rPr>
              <w:t>
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r>
              <w:br/>
            </w:r>
            <w:r>
              <w:rPr>
                <w:rFonts w:ascii="Times New Roman"/>
                <w:b w:val="false"/>
                <w:i w:val="false"/>
                <w:color w:val="000000"/>
                <w:sz w:val="20"/>
              </w:rPr>
              <w:t>
 </w:t>
            </w:r>
            <w:r>
              <w:br/>
            </w:r>
            <w:r>
              <w:rPr>
                <w:rFonts w:ascii="Times New Roman"/>
                <w:b w:val="false"/>
                <w:i w:val="false"/>
                <w:color w:val="000000"/>
                <w:sz w:val="20"/>
              </w:rPr>
              <w:t>
67</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деген жол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3"/>
        <w:gridCol w:w="1293"/>
        <w:gridCol w:w="1273"/>
        <w:gridCol w:w="1113"/>
        <w:gridCol w:w="1213"/>
        <w:gridCol w:w="1133"/>
        <w:gridCol w:w="1073"/>
        <w:gridCol w:w="893"/>
      </w:tblGrid>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пункттерінің санын:</w:t>
            </w:r>
            <w:r>
              <w:br/>
            </w:r>
            <w:r>
              <w:rPr>
                <w:rFonts w:ascii="Times New Roman"/>
                <w:b w:val="false"/>
                <w:i w:val="false"/>
                <w:color w:val="000000"/>
                <w:sz w:val="20"/>
              </w:rPr>
              <w:t>
</w:t>
            </w:r>
            <w:r>
              <w:rPr>
                <w:rFonts w:ascii="Times New Roman"/>
                <w:b w:val="false"/>
                <w:i w:val="false"/>
                <w:color w:val="000000"/>
                <w:sz w:val="20"/>
              </w:rPr>
              <w:t>метеорологиялық станциялар;</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Бірлік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бекеттер;</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гидрологиялық бекеттер;</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ауаның жай-күйін автоматты режимде жұмыс істейтін пункттерді көбейту</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 сапасын басқару жүйесін дамыту және жетілдіру" деген 4-міндетте:</w:t>
      </w:r>
      <w:r>
        <w:br/>
      </w: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913"/>
        <w:gridCol w:w="1213"/>
        <w:gridCol w:w="1513"/>
        <w:gridCol w:w="1053"/>
        <w:gridCol w:w="1093"/>
        <w:gridCol w:w="1233"/>
        <w:gridCol w:w="125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Екіжақты және көпжақты қол қойылған келісімдер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793"/>
        <w:gridCol w:w="1253"/>
        <w:gridCol w:w="1513"/>
        <w:gridCol w:w="1133"/>
        <w:gridCol w:w="973"/>
        <w:gridCol w:w="1213"/>
        <w:gridCol w:w="145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Екіжақты және көпжақты қол қойылған келісімдер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773"/>
        <w:gridCol w:w="1293"/>
        <w:gridCol w:w="1233"/>
        <w:gridCol w:w="1093"/>
        <w:gridCol w:w="1233"/>
        <w:gridCol w:w="1033"/>
        <w:gridCol w:w="147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экологиялық конвенцияларды іске асыру шеңберіндегі ұлттық баяндамалар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753"/>
        <w:gridCol w:w="1333"/>
        <w:gridCol w:w="1193"/>
        <w:gridCol w:w="1213"/>
        <w:gridCol w:w="1033"/>
        <w:gridCol w:w="1173"/>
        <w:gridCol w:w="147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экологиялық конвенцияларды іске асыру шеңберіндегі ұлттық баяндамалар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5"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"Бағдарламаны іске асыру кезеңдері" деген 5-бөлімде:</w:t>
      </w:r>
      <w:r>
        <w:br/>
      </w:r>
      <w:r>
        <w:rPr>
          <w:rFonts w:ascii="Times New Roman"/>
          <w:b w:val="false"/>
          <w:i w:val="false"/>
          <w:color w:val="000000"/>
          <w:sz w:val="28"/>
        </w:rPr>
        <w:t>
      "Табиғи экожүйелерді сақтау және қалпына келтіру" деген 5.3-кіші бөлімде:</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"2014 жылға 1992 жылмен салыстырғанда қарай парниктік газдардың шығарындылары көлемінің асырылмауы 96%-ды құрайды";</w:t>
      </w:r>
      <w:r>
        <w:br/>
      </w:r>
      <w:r>
        <w:rPr>
          <w:rFonts w:ascii="Times New Roman"/>
          <w:b w:val="false"/>
          <w:i w:val="false"/>
          <w:color w:val="000000"/>
          <w:sz w:val="28"/>
        </w:rPr>
        <w:t>
</w:t>
      </w:r>
      <w:r>
        <w:rPr>
          <w:rFonts w:ascii="Times New Roman"/>
          <w:b w:val="false"/>
          <w:i w:val="false"/>
          <w:color w:val="000000"/>
          <w:sz w:val="28"/>
        </w:rPr>
        <w:t>
      2-кесте мынадай редакцияда жазылсын:</w:t>
      </w:r>
      <w:r>
        <w:br/>
      </w:r>
      <w:r>
        <w:rPr>
          <w:rFonts w:ascii="Times New Roman"/>
          <w:b w:val="false"/>
          <w:i w:val="false"/>
          <w:color w:val="000000"/>
          <w:sz w:val="28"/>
        </w:rPr>
        <w:t>
                                                    </w:t>
      </w:r>
      <w:r>
        <w:br/>
      </w:r>
      <w:r>
        <w:rPr>
          <w:rFonts w:ascii="Times New Roman"/>
          <w:b w:val="false"/>
          <w:i w:val="false"/>
          <w:color w:val="000000"/>
          <w:sz w:val="28"/>
        </w:rPr>
        <w:t xml:space="preserve">
"                                                       2-кесте </w:t>
      </w:r>
      <w:r>
        <w:br/>
      </w:r>
      <w:r>
        <w:rPr>
          <w:rFonts w:ascii="Times New Roman"/>
          <w:b w:val="false"/>
          <w:i w:val="false"/>
          <w:color w:val="000000"/>
          <w:sz w:val="28"/>
        </w:rPr>
        <w:t>
                                                         мың га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0"/>
        <w:gridCol w:w="3707"/>
        <w:gridCol w:w="1482"/>
        <w:gridCol w:w="1482"/>
        <w:gridCol w:w="1483"/>
        <w:gridCol w:w="1483"/>
        <w:gridCol w:w="1632"/>
      </w:tblGrid>
      <w:tr>
        <w:trPr>
          <w:trHeight w:val="30" w:hRule="atLeast"/>
        </w:trPr>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молықтыру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615"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0,825</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себу және отырғызу арқылы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0,275</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0,065</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себу және отырғызу арқылы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55"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 теңізінің құрғап қалған түбіндегі жобалық аумақ</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0,024</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0,925</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29,653</w:t>
            </w:r>
          </w:p>
        </w:tc>
      </w:tr>
    </w:tbl>
    <w:p>
      <w:pPr>
        <w:spacing w:after="0"/>
        <w:ind w:left="0"/>
        <w:jc w:val="both"/>
      </w:pPr>
      <w:r>
        <w:rPr>
          <w:rFonts w:ascii="Times New Roman"/>
          <w:b w:val="false"/>
          <w:i w:val="false"/>
          <w:color w:val="000000"/>
          <w:sz w:val="28"/>
        </w:rPr>
        <w:t>";</w:t>
      </w:r>
    </w:p>
    <w:bookmarkStart w:name="z17" w:id="2"/>
    <w:p>
      <w:pPr>
        <w:spacing w:after="0"/>
        <w:ind w:left="0"/>
        <w:jc w:val="both"/>
      </w:pPr>
      <w:r>
        <w:rPr>
          <w:rFonts w:ascii="Times New Roman"/>
          <w:b w:val="false"/>
          <w:i w:val="false"/>
          <w:color w:val="000000"/>
          <w:sz w:val="28"/>
        </w:rPr>
        <w:t>
      3-кесте мынадай редакцияда жазылсын:</w:t>
      </w:r>
      <w:r>
        <w:br/>
      </w:r>
      <w:r>
        <w:rPr>
          <w:rFonts w:ascii="Times New Roman"/>
          <w:b w:val="false"/>
          <w:i w:val="false"/>
          <w:color w:val="000000"/>
          <w:sz w:val="28"/>
        </w:rPr>
        <w:t>
      "                                                 3-кесте</w:t>
      </w:r>
      <w:r>
        <w:br/>
      </w:r>
      <w:r>
        <w:rPr>
          <w:rFonts w:ascii="Times New Roman"/>
          <w:b w:val="false"/>
          <w:i w:val="false"/>
          <w:color w:val="000000"/>
          <w:sz w:val="28"/>
        </w:rPr>
        <w:t>
                                                         мың га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3273"/>
        <w:gridCol w:w="1253"/>
        <w:gridCol w:w="1053"/>
        <w:gridCol w:w="1053"/>
        <w:gridCol w:w="1373"/>
        <w:gridCol w:w="1353"/>
      </w:tblGrid>
      <w:tr>
        <w:trPr>
          <w:trHeight w:val="3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молықтыру және ағаш өсіру</w:t>
            </w:r>
          </w:p>
        </w:tc>
      </w:tr>
      <w:tr>
        <w:trPr>
          <w:trHeight w:val="96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МҰТП</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Алатауы МҰТП</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 Қарағай МҰТП</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0,275</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МҰТП</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МҰТП</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0,268</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0,198</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орманы" МТОР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Жоба шеңберінде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"Epтic орманы" МТОР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Жоба шеңберінде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"Көлсай көлдері" МҰТП</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Сайрам-Ұғам МҰТП</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Жоңғар-Алатау МҰТП</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МҰТП</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ОӨОШ</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0,026</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0,016</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аймақ" РМК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себу және отырғызу арқылы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w:t>
            </w:r>
          </w:p>
        </w:tc>
      </w:tr>
    </w:tbl>
    <w:bookmarkStart w:name="z18" w:id="3"/>
    <w:p>
      <w:pPr>
        <w:spacing w:after="0"/>
        <w:ind w:left="0"/>
        <w:jc w:val="both"/>
      </w:pPr>
      <w:r>
        <w:rPr>
          <w:rFonts w:ascii="Times New Roman"/>
          <w:b w:val="false"/>
          <w:i w:val="false"/>
          <w:color w:val="000000"/>
          <w:sz w:val="28"/>
        </w:rPr>
        <w:t>      Облыстар бөлінісінде мемлекеттік орман қорының аумағындағы орманды қорғауға, сақтауға және молықтыруға, елді мекендерді көгалдандыруға, жасыл аймақтар, саябақтар, скверлер және қорғау желектерін құруға бөлінген жергілікті бюджеттердің қаражаты 4-кестеде көрсетілген.";</w:t>
      </w:r>
      <w:r>
        <w:br/>
      </w:r>
      <w:r>
        <w:rPr>
          <w:rFonts w:ascii="Times New Roman"/>
          <w:b w:val="false"/>
          <w:i w:val="false"/>
          <w:color w:val="000000"/>
          <w:sz w:val="28"/>
        </w:rPr>
        <w:t>
      4-кестеде:</w:t>
      </w:r>
      <w:r>
        <w:br/>
      </w:r>
      <w:r>
        <w:rPr>
          <w:rFonts w:ascii="Times New Roman"/>
          <w:b w:val="false"/>
          <w:i w:val="false"/>
          <w:color w:val="000000"/>
          <w:sz w:val="28"/>
        </w:rPr>
        <w:t>
      "2011 ж." деген баған мынадай редакцияда жазылсын:</w:t>
      </w:r>
      <w:r>
        <w:br/>
      </w:r>
      <w:r>
        <w:rPr>
          <w:rFonts w:ascii="Times New Roman"/>
          <w:b w:val="false"/>
          <w:i w:val="false"/>
          <w:color w:val="000000"/>
          <w:sz w:val="28"/>
        </w:rPr>
        <w:t>
      "466,3", "58,7", "308,0", "28,0", "865,6", "9,0", "58,3", "0,7", "923,6", "46,6", "460,3", "42,3", "313,9", "18,6", "514,3", "23,1", "819,7", "32,6", "1265,8", "32,4", "949,7", "3,5", "201,5", "4,7", "427,4", "17,6", "701,7", "49,5", "8276,1", "367,3", "3603,5", "618", "12568,4", "985,3";</w:t>
      </w:r>
      <w:r>
        <w:br/>
      </w:r>
      <w:r>
        <w:rPr>
          <w:rFonts w:ascii="Times New Roman"/>
          <w:b w:val="false"/>
          <w:i w:val="false"/>
          <w:color w:val="000000"/>
          <w:sz w:val="28"/>
        </w:rPr>
        <w:t>
      "Облыс" бөтен бағандағы "Қала бюджеті" деген сөздер "Астана қаласының бюджеті" деген сөздермен ауыстырылсын;</w:t>
      </w:r>
      <w:r>
        <w:br/>
      </w:r>
      <w:r>
        <w:rPr>
          <w:rFonts w:ascii="Times New Roman"/>
          <w:b w:val="false"/>
          <w:i w:val="false"/>
          <w:color w:val="000000"/>
          <w:sz w:val="28"/>
        </w:rPr>
        <w:t>
      "Қала бюджеті" деген жолдан кейін мынадай мазмұндағы жолмен толықтырылсын:</w:t>
      </w:r>
      <w:r>
        <w:br/>
      </w:r>
      <w:r>
        <w:rPr>
          <w:rFonts w:ascii="Times New Roman"/>
          <w:b w:val="false"/>
          <w:i w:val="false"/>
          <w:color w:val="000000"/>
          <w:sz w:val="28"/>
        </w:rPr>
        <w:t xml:space="preserve">
      "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2693"/>
        <w:gridCol w:w="1073"/>
        <w:gridCol w:w="1493"/>
        <w:gridCol w:w="1473"/>
        <w:gridCol w:w="1173"/>
        <w:gridCol w:w="153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орманды қалпына келтіруге арналған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5-кестеде:</w:t>
      </w:r>
      <w:r>
        <w:br/>
      </w:r>
      <w:r>
        <w:rPr>
          <w:rFonts w:ascii="Times New Roman"/>
          <w:b w:val="false"/>
          <w:i w:val="false"/>
          <w:color w:val="000000"/>
          <w:sz w:val="28"/>
        </w:rPr>
        <w:t>
      "2011 ж." деген баған мынадай редакцияда жазылсын:</w:t>
      </w:r>
      <w:r>
        <w:br/>
      </w:r>
      <w:r>
        <w:rPr>
          <w:rFonts w:ascii="Times New Roman"/>
          <w:b w:val="false"/>
          <w:i w:val="false"/>
          <w:color w:val="000000"/>
          <w:sz w:val="28"/>
        </w:rPr>
        <w:t>
      "466,3", "373,0", "202,0", "158,5", "742,1", "683,9", "58,3", "57,3", "864,2", "802,4", "421,2", "339,1", "301,7", "234,8", "186,8", "150,0", "753,0", "591,3", "771,6", "688,6", "267,3", "43,6", "137,7", "91,4", "421,9", "329,5", "540,1", "362,2", "6134,2", "4905,6", "618", "6752,2", "4905,6" деген сандармен тиісінше ауыстырылсын;</w:t>
      </w:r>
      <w:r>
        <w:br/>
      </w:r>
      <w:r>
        <w:rPr>
          <w:rFonts w:ascii="Times New Roman"/>
          <w:b w:val="false"/>
          <w:i w:val="false"/>
          <w:color w:val="000000"/>
          <w:sz w:val="28"/>
        </w:rPr>
        <w:t>
</w:t>
      </w:r>
      <w:r>
        <w:rPr>
          <w:rFonts w:ascii="Times New Roman"/>
          <w:b w:val="false"/>
          <w:i w:val="false"/>
          <w:color w:val="000000"/>
          <w:sz w:val="28"/>
        </w:rPr>
        <w:t>
      6-кестеде:</w:t>
      </w:r>
      <w:r>
        <w:br/>
      </w:r>
      <w:r>
        <w:rPr>
          <w:rFonts w:ascii="Times New Roman"/>
          <w:b w:val="false"/>
          <w:i w:val="false"/>
          <w:color w:val="000000"/>
          <w:sz w:val="28"/>
        </w:rPr>
        <w:t>
      "Барлығы" деген баған мынадай редакцияда жазылсын:</w:t>
      </w:r>
      <w:r>
        <w:br/>
      </w:r>
      <w:r>
        <w:rPr>
          <w:rFonts w:ascii="Times New Roman"/>
          <w:b w:val="false"/>
          <w:i w:val="false"/>
          <w:color w:val="000000"/>
          <w:sz w:val="28"/>
        </w:rPr>
        <w:t xml:space="preserve">
      "2489,8", "124,6", "120,2", "214,4", "0", "13,4", "284,4", "134,1", "53,6", "43,0", "618,2", "35,6", "50,0", "80,3", "528,0", "190"; </w:t>
      </w:r>
      <w:r>
        <w:br/>
      </w:r>
      <w:r>
        <w:rPr>
          <w:rFonts w:ascii="Times New Roman"/>
          <w:b w:val="false"/>
          <w:i w:val="false"/>
          <w:color w:val="000000"/>
          <w:sz w:val="28"/>
        </w:rPr>
        <w:t>
      "2011 ж." деген бағаны мынадай редакцияда жазылсын:</w:t>
      </w:r>
      <w:r>
        <w:br/>
      </w:r>
      <w:r>
        <w:rPr>
          <w:rFonts w:ascii="Times New Roman"/>
          <w:b w:val="false"/>
          <w:i w:val="false"/>
          <w:color w:val="000000"/>
          <w:sz w:val="28"/>
        </w:rPr>
        <w:t>
      "867,0", "40,5", "14,7", "77,8", "0", "13,4", "62,4", "0", "53,6", "43,0", "205,6", "0", "50,0", "80,0", "196,0", "30";</w:t>
      </w:r>
      <w:r>
        <w:br/>
      </w:r>
      <w:r>
        <w:rPr>
          <w:rFonts w:ascii="Times New Roman"/>
          <w:b w:val="false"/>
          <w:i w:val="false"/>
          <w:color w:val="000000"/>
          <w:sz w:val="28"/>
        </w:rPr>
        <w:t>
</w:t>
      </w:r>
      <w:r>
        <w:rPr>
          <w:rFonts w:ascii="Times New Roman"/>
          <w:b w:val="false"/>
          <w:i w:val="false"/>
          <w:color w:val="000000"/>
          <w:sz w:val="28"/>
        </w:rPr>
        <w:t>
      "Қоршаған ортаның сапасын басқару жүйесін дамыту және жетілдіру" деген 5.4-кіші бөлімде:</w:t>
      </w:r>
      <w:r>
        <w:br/>
      </w:r>
      <w:r>
        <w:rPr>
          <w:rFonts w:ascii="Times New Roman"/>
          <w:b w:val="false"/>
          <w:i w:val="false"/>
          <w:color w:val="000000"/>
          <w:sz w:val="28"/>
        </w:rPr>
        <w:t>
      төртінші бөліктегі "метеорологиялық станция – 262; агрометеорологиялық пункттер – 195; гидрологиялық бекеттер – 328; атмосфера ауасының жай-күйін – 67." деген сөздер "метеорологиялық станциялар – 261; агрометеорологиялық бекеттер – 79; гидрологиялық бекеттер – 305; автоматты режимде жұмыс істейтін атмосфера ауасының жай-күйін – 67." деген сөздермен ауыстырылсын;</w:t>
      </w:r>
      <w:r>
        <w:br/>
      </w:r>
      <w:r>
        <w:rPr>
          <w:rFonts w:ascii="Times New Roman"/>
          <w:b w:val="false"/>
          <w:i w:val="false"/>
          <w:color w:val="000000"/>
          <w:sz w:val="28"/>
        </w:rPr>
        <w:t>
      мынадай мазмұндағы бесінші және алтыншы бөліктермен толықтырылсын:</w:t>
      </w:r>
      <w:r>
        <w:br/>
      </w:r>
      <w:r>
        <w:rPr>
          <w:rFonts w:ascii="Times New Roman"/>
          <w:b w:val="false"/>
          <w:i w:val="false"/>
          <w:color w:val="000000"/>
          <w:sz w:val="28"/>
        </w:rPr>
        <w:t>
      "Қоршаған ортаны қорғауды ғылыми қамтамасыз ету бойынша ғылыми-зерттеулер мынадай бағыттарда:</w:t>
      </w:r>
      <w:r>
        <w:br/>
      </w:r>
      <w:r>
        <w:rPr>
          <w:rFonts w:ascii="Times New Roman"/>
          <w:b w:val="false"/>
          <w:i w:val="false"/>
          <w:color w:val="000000"/>
          <w:sz w:val="28"/>
        </w:rPr>
        <w:t>
      қоршаған ортаны қорғау саласы;</w:t>
      </w:r>
      <w:r>
        <w:br/>
      </w:r>
      <w:r>
        <w:rPr>
          <w:rFonts w:ascii="Times New Roman"/>
          <w:b w:val="false"/>
          <w:i w:val="false"/>
          <w:color w:val="000000"/>
          <w:sz w:val="28"/>
        </w:rPr>
        <w:t>
      бассейн аймақтарын зерделеу бойынша;</w:t>
      </w:r>
      <w:r>
        <w:br/>
      </w:r>
      <w:r>
        <w:rPr>
          <w:rFonts w:ascii="Times New Roman"/>
          <w:b w:val="false"/>
          <w:i w:val="false"/>
          <w:color w:val="000000"/>
          <w:sz w:val="28"/>
        </w:rPr>
        <w:t>
      Қазақстан Республикасының орнықты дамуға көшуі бойынша;</w:t>
      </w:r>
      <w:r>
        <w:br/>
      </w:r>
      <w:r>
        <w:rPr>
          <w:rFonts w:ascii="Times New Roman"/>
          <w:b w:val="false"/>
          <w:i w:val="false"/>
          <w:color w:val="000000"/>
          <w:sz w:val="28"/>
        </w:rPr>
        <w:t>
      энергияны және жаңартылатын ресурстарды тиімді пайдалану бойынша жүргізілетін болады.</w:t>
      </w:r>
      <w:r>
        <w:br/>
      </w:r>
      <w:r>
        <w:rPr>
          <w:rFonts w:ascii="Times New Roman"/>
          <w:b w:val="false"/>
          <w:i w:val="false"/>
          <w:color w:val="000000"/>
          <w:sz w:val="28"/>
        </w:rPr>
        <w:t>
      Бұл бағдарлама шеңберінде іске асырылуы жоспарланған ғылыми-зерттеу жұмыстарының тізбесі осы Бағдарламаға 2-қосымшада келтірілген.";</w:t>
      </w:r>
      <w:r>
        <w:br/>
      </w:r>
      <w:r>
        <w:rPr>
          <w:rFonts w:ascii="Times New Roman"/>
          <w:b w:val="false"/>
          <w:i w:val="false"/>
          <w:color w:val="000000"/>
          <w:sz w:val="28"/>
        </w:rPr>
        <w:t>
</w:t>
      </w:r>
      <w:r>
        <w:rPr>
          <w:rFonts w:ascii="Times New Roman"/>
          <w:b w:val="false"/>
          <w:i w:val="false"/>
          <w:color w:val="000000"/>
          <w:sz w:val="28"/>
        </w:rPr>
        <w:t>
      "Қажетті ресурстар" деген 6-тарауда:</w:t>
      </w:r>
      <w:r>
        <w:br/>
      </w:r>
      <w:r>
        <w:rPr>
          <w:rFonts w:ascii="Times New Roman"/>
          <w:b w:val="false"/>
          <w:i w:val="false"/>
          <w:color w:val="000000"/>
          <w:sz w:val="28"/>
        </w:rPr>
        <w:t>
      "161714,06", "93759,21", "21650,4", "26280,6*", "25857,5*", "19970,71*", "46351,6", "9129,6**", "405,5", "171,5*", "92,0*", "74,0*", "3850,75", "1237,8", "2040,7*", "385,9*", "186,35*", деген сандар тиісінше "172267,7", "100310,1", "18837,2", "32528,2*", "27574,4*", "21122,0*", "50657,3", "13435,2**", "484,9", "211,8*", "124,4*", "80,7*" "3468,7", "1010,8", "1822,9*", "401,0*", "234,0*" деген сандармен ауыстырылсын;</w:t>
      </w:r>
      <w:r>
        <w:br/>
      </w:r>
      <w:r>
        <w:rPr>
          <w:rFonts w:ascii="Times New Roman"/>
          <w:b w:val="false"/>
          <w:i w:val="false"/>
          <w:color w:val="000000"/>
          <w:sz w:val="28"/>
        </w:rPr>
        <w:t>
      "2013 жылы – 19970,71* млн. теңге" деген жолдан кейін мынадай мазмұндағы жолмен толықтырылсын:</w:t>
      </w:r>
      <w:r>
        <w:br/>
      </w:r>
      <w:r>
        <w:rPr>
          <w:rFonts w:ascii="Times New Roman"/>
          <w:b w:val="false"/>
          <w:i w:val="false"/>
          <w:color w:val="000000"/>
          <w:sz w:val="28"/>
        </w:rPr>
        <w:t>
      "2014 жылы – 248,3* млн. теңге";</w:t>
      </w:r>
      <w:r>
        <w:br/>
      </w:r>
      <w:r>
        <w:rPr>
          <w:rFonts w:ascii="Times New Roman"/>
          <w:b w:val="false"/>
          <w:i w:val="false"/>
          <w:color w:val="000000"/>
          <w:sz w:val="28"/>
        </w:rPr>
        <w:t>
</w:t>
      </w:r>
      <w:r>
        <w:rPr>
          <w:rFonts w:ascii="Times New Roman"/>
          <w:b w:val="false"/>
          <w:i w:val="false"/>
          <w:color w:val="000000"/>
          <w:sz w:val="28"/>
        </w:rPr>
        <w:t>
      "2010-2014 жылдарға арналған "Жасыл даму" салалық бағдарламасын іске асыру жөніндегі іс-шаралар жоспары" деген 7-бөлім осы қаулының 1-қосымшасына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2010 – 2014 жылдарға арналған "Жасыл даму" салалық бағдарламаға 2-қосымша осы қаулының 2-қосымшасына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4"/>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0"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4 тамыздағы</w:t>
      </w:r>
      <w:r>
        <w:br/>
      </w:r>
      <w:r>
        <w:rPr>
          <w:rFonts w:ascii="Times New Roman"/>
          <w:b w:val="false"/>
          <w:i w:val="false"/>
          <w:color w:val="000000"/>
          <w:sz w:val="28"/>
        </w:rPr>
        <w:t xml:space="preserve">
№ 912 қаулысына  </w:t>
      </w:r>
      <w:r>
        <w:br/>
      </w:r>
      <w:r>
        <w:rPr>
          <w:rFonts w:ascii="Times New Roman"/>
          <w:b w:val="false"/>
          <w:i w:val="false"/>
          <w:color w:val="000000"/>
          <w:sz w:val="28"/>
        </w:rPr>
        <w:t xml:space="preserve">
1-қосымша  </w:t>
      </w:r>
    </w:p>
    <w:bookmarkEnd w:id="5"/>
    <w:bookmarkStart w:name="z11" w:id="6"/>
    <w:p>
      <w:pPr>
        <w:spacing w:after="0"/>
        <w:ind w:left="0"/>
        <w:jc w:val="left"/>
      </w:pPr>
      <w:r>
        <w:rPr>
          <w:rFonts w:ascii="Times New Roman"/>
          <w:b/>
          <w:i w:val="false"/>
          <w:color w:val="000000"/>
        </w:rPr>
        <w:t xml:space="preserve"> 
7. 2010 - 2014 жылдарға арналған "Жасыл даму" салалық бағдарламасын іске асыру жөніндегі 2010 - 2014 жылдарға арналған іс-шаралар жоспары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2628"/>
        <w:gridCol w:w="2024"/>
        <w:gridCol w:w="2017"/>
        <w:gridCol w:w="1869"/>
        <w:gridCol w:w="2234"/>
        <w:gridCol w:w="1605"/>
        <w:gridCol w:w="936"/>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(млн. теңге)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 дыру көздері</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 ттік бағда рлама ның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"Жасыл экономиканы"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Таза технологияларды енгізу және ресурс үнемдеу жүйесін құру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төмен көміртекті дамуы жөніндегі шаралар кешенін, сондай-ақ оны қамтамасыз ету үшін негізгі қағидаттар мен тетіктерін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w:t>
            </w:r>
            <w:r>
              <w:br/>
            </w:r>
            <w:r>
              <w:rPr>
                <w:rFonts w:ascii="Times New Roman"/>
                <w:b w:val="false"/>
                <w:i w:val="false"/>
                <w:color w:val="000000"/>
                <w:sz w:val="20"/>
              </w:rPr>
              <w:t>
</w:t>
            </w:r>
            <w:r>
              <w:rPr>
                <w:rFonts w:ascii="Times New Roman"/>
                <w:b w:val="false"/>
                <w:i w:val="false"/>
                <w:color w:val="000000"/>
                <w:sz w:val="20"/>
              </w:rPr>
              <w:t>МГМ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- 40,0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ластаушы анағұрлым ірі өнеркәсіп кәсіпорындары үшін ең жақсы қол жетімді технологиялар негізінде  нормалауға көшу бойынша шаралар кешенін әзірлеу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МГМ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бірліктері тізілімін жүргізу жөнінде бағдарламалық кешенді сатып  алуды қамтамасыз ету және оны қолдау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МГМ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- 45,0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стратегиялық жоспарлауына "жасыл даму" тетіктерін әзірлеуде және енгізуде  әлеуетті арттыру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 саласындағы кадрларды даярлау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Шығарындыларды қысқарту үшін экономикалық ынталандыруда  әзірлеу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Қаржымині , ЭДСМ,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 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талаптар бойынша бәсекеге қабілетті өнімді шығаруды қамтамасыз ететін ресурс  үнемдейтін және экологиялық таза технологияларды кәсіпорындарға енгізу үшін жағдайлар мен алғышарттар  жасау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 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станцияларының қазандық қондырғыларын да отынның әр  түрін жағу кезінде қоршаған ортаға эмиссияларға қойылатын заңды түрде белгіленген талаптарды сақтауға мемлекеттік бақылауды күшейту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жаңартылатын энергия көздерін пайдалану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дамуды" ілгерлету және "Жасыл көпір" Астана бастамашылығы  іске асыру үшін аймақаралық ынтымақтастықты күшейту бойынша ұсыныс енгізу (Азия-Тынық мұхит өңіріндегі қоршаған орта және даму министрлердің 6-шы министрлік конференциясы шеңберіндегі)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 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Энергия тиімділігі мен энергияны үнемдеу бойынша шаралар қолдану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Тұрғыны көп елді мекендерде қоғамдық көлікті және көлік ағынын басқарудың тиімді жүйелерін енгізу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ІІМ, ККМ,  облыстардың , Астана мен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көмудің қолданыстағы полигондарында қоқысты биогазды ұстап қалу мен жою бойынша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мүдделі мемлекеттік органдар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сынабы бар энергияны үнемдеуші шамдарды кәдеге жарату бойынша ұйымдастырушылық, материалдық, техникалық, қаржылық шаралар кешенін әзірлеу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 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Қаржымині, АШМ, облыстарды ң, Астана мен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Қоршаған орта құрамдауыштары мен халық денсаулығына антропогендік әсерді азайту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Атмосфералық ауа сапасын арттыру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құралдарының ластаушы заттар шығарындыларына қойылатын заңды түрде белгіленген талаптардың сақталуына, сондай-ақ бөлшек сауда желісінде сатылатын автомотор отынының сапасына тиімді мемлекеттік бақылау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ІІМ, ИЖТМ, МГМ, ККМ, облыстарды ң, Астана мен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негізгі магистралдары нда автокөлік ағынын ("жасыл толқын"; автоматты түрде басқару жүйесін құруды қоса алғанда автокөліктің теріс әсерін төмендету бойынша іс шараларды әзірлеу газбаллонды, биоотынды автомобильдер ді пайдалану аясын кеңейту, бірлесіп енгізу мен арнайы қойылатын жабдықтағы басқаларды орнату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 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ІІМ, МГМ, ККМ,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өнеркәсіп кәсіпорындарының санитарлық-қорғау аймақтары мен көздерінде эмиссияны автоматты түрде тәулік бойы бақылауды енгізу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 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МГМ,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"АрселорМитта  Темиртау" АҚ-да А.В.Борисенко жүйесінің өнеркәсіптік газдардан тазалау бойынша кешенді салу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 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БҒМ, Қарағанды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  7500,0*</w:t>
            </w:r>
            <w:r>
              <w:br/>
            </w:r>
            <w:r>
              <w:rPr>
                <w:rFonts w:ascii="Times New Roman"/>
                <w:b w:val="false"/>
                <w:i w:val="false"/>
                <w:color w:val="000000"/>
                <w:sz w:val="20"/>
              </w:rPr>
              <w:t>
</w:t>
            </w:r>
            <w:r>
              <w:rPr>
                <w:rFonts w:ascii="Times New Roman"/>
                <w:b w:val="false"/>
                <w:i w:val="false"/>
                <w:color w:val="000000"/>
                <w:sz w:val="20"/>
              </w:rPr>
              <w:t>2014 ж. - 7500,0*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орын қаражаты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"Қарағандыкөм ір" өндірістік бірлестігі шахталарының, көмір разрездерінің және байыту фабрикалары қызметінің салдарларын жою</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Қарағанды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- 544,0</w:t>
            </w:r>
            <w:r>
              <w:br/>
            </w:r>
            <w:r>
              <w:rPr>
                <w:rFonts w:ascii="Times New Roman"/>
                <w:b w:val="false"/>
                <w:i w:val="false"/>
                <w:color w:val="000000"/>
                <w:sz w:val="20"/>
              </w:rPr>
              <w:t>
</w:t>
            </w:r>
            <w:r>
              <w:rPr>
                <w:rFonts w:ascii="Times New Roman"/>
                <w:b w:val="false"/>
                <w:i w:val="false"/>
                <w:color w:val="000000"/>
                <w:sz w:val="20"/>
              </w:rPr>
              <w:t>2011 ж. - 581,0*</w:t>
            </w:r>
            <w:r>
              <w:br/>
            </w:r>
            <w:r>
              <w:rPr>
                <w:rFonts w:ascii="Times New Roman"/>
                <w:b w:val="false"/>
                <w:i w:val="false"/>
                <w:color w:val="000000"/>
                <w:sz w:val="20"/>
              </w:rPr>
              <w:t>
</w:t>
            </w:r>
            <w:r>
              <w:rPr>
                <w:rFonts w:ascii="Times New Roman"/>
                <w:b w:val="false"/>
                <w:i w:val="false"/>
                <w:color w:val="000000"/>
                <w:sz w:val="20"/>
              </w:rPr>
              <w:t>2012 ж. - 621,7*</w:t>
            </w:r>
            <w:r>
              <w:br/>
            </w:r>
            <w:r>
              <w:rPr>
                <w:rFonts w:ascii="Times New Roman"/>
                <w:b w:val="false"/>
                <w:i w:val="false"/>
                <w:color w:val="000000"/>
                <w:sz w:val="20"/>
              </w:rPr>
              <w:t>
</w:t>
            </w:r>
            <w:r>
              <w:rPr>
                <w:rFonts w:ascii="Times New Roman"/>
                <w:b w:val="false"/>
                <w:i w:val="false"/>
                <w:color w:val="000000"/>
                <w:sz w:val="20"/>
              </w:rPr>
              <w:t>2013 ж. - 621,7*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 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Қарашығанақ кен орнының "ЛИРА" объектілерінің техникалық, газ және экологиялық қауіпсіздігін жоғарлату бойынша шаралар кешенін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 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МГМ, Батыс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атмосфералық ауа, су қоймасы, топырақ, азық-түлік пен ауыз су жай-күйін жедел бақылаудың бірыңғай ғылыми-өндіріс тік орталығын құру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Су ресурстарының ластануын төмендету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Елек өзеніндегі тазарту құрылыстары кешенін қайта жаңарту (қысымды кәріз коллекторы мен сыйымдылықты реттейтін торапты)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 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Ақтөбе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- 1162,0</w:t>
            </w:r>
            <w:r>
              <w:br/>
            </w:r>
            <w:r>
              <w:rPr>
                <w:rFonts w:ascii="Times New Roman"/>
                <w:b w:val="false"/>
                <w:i w:val="false"/>
                <w:color w:val="000000"/>
                <w:sz w:val="20"/>
              </w:rPr>
              <w:t>
</w:t>
            </w:r>
            <w:r>
              <w:rPr>
                <w:rFonts w:ascii="Times New Roman"/>
                <w:b w:val="false"/>
                <w:i w:val="false"/>
                <w:color w:val="000000"/>
                <w:sz w:val="20"/>
              </w:rPr>
              <w:t>2011 ж. - 148 8,9*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кәріз тазарту құрылыстарын қайта жаңарту (1 кезекті құрылыс)</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Ақтөбе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- 663,9</w:t>
            </w:r>
            <w:r>
              <w:br/>
            </w:r>
            <w:r>
              <w:rPr>
                <w:rFonts w:ascii="Times New Roman"/>
                <w:b w:val="false"/>
                <w:i w:val="false"/>
                <w:color w:val="000000"/>
                <w:sz w:val="20"/>
              </w:rPr>
              <w:t>
</w:t>
            </w:r>
            <w:r>
              <w:rPr>
                <w:rFonts w:ascii="Times New Roman"/>
                <w:b w:val="false"/>
                <w:i w:val="false"/>
                <w:color w:val="000000"/>
                <w:sz w:val="20"/>
              </w:rPr>
              <w:t>2011 ж. - 656,9*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сол жағалауының бөлігі үшін кәріз тазарту құрылыстары кешенін салу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Орыңдалған жұмыстарды 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Атырау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- 500,0</w:t>
            </w:r>
            <w:r>
              <w:br/>
            </w:r>
            <w:r>
              <w:rPr>
                <w:rFonts w:ascii="Times New Roman"/>
                <w:b w:val="false"/>
                <w:i w:val="false"/>
                <w:color w:val="000000"/>
                <w:sz w:val="20"/>
              </w:rPr>
              <w:t>
</w:t>
            </w:r>
            <w:r>
              <w:rPr>
                <w:rFonts w:ascii="Times New Roman"/>
                <w:b w:val="false"/>
                <w:i w:val="false"/>
                <w:color w:val="000000"/>
                <w:sz w:val="20"/>
              </w:rPr>
              <w:t>2011 ж. - 4043,2*</w:t>
            </w:r>
            <w:r>
              <w:br/>
            </w:r>
            <w:r>
              <w:rPr>
                <w:rFonts w:ascii="Times New Roman"/>
                <w:b w:val="false"/>
                <w:i w:val="false"/>
                <w:color w:val="000000"/>
                <w:sz w:val="20"/>
              </w:rPr>
              <w:t>
</w:t>
            </w:r>
            <w:r>
              <w:rPr>
                <w:rFonts w:ascii="Times New Roman"/>
                <w:b w:val="false"/>
                <w:i w:val="false"/>
                <w:color w:val="000000"/>
                <w:sz w:val="20"/>
              </w:rPr>
              <w:t>2012 ж. - 3246,5*</w:t>
            </w:r>
            <w:r>
              <w:br/>
            </w:r>
            <w:r>
              <w:rPr>
                <w:rFonts w:ascii="Times New Roman"/>
                <w:b w:val="false"/>
                <w:i w:val="false"/>
                <w:color w:val="000000"/>
                <w:sz w:val="20"/>
              </w:rPr>
              <w:t>
</w:t>
            </w:r>
            <w:r>
              <w:rPr>
                <w:rFonts w:ascii="Times New Roman"/>
                <w:b w:val="false"/>
                <w:i w:val="false"/>
                <w:color w:val="000000"/>
                <w:sz w:val="20"/>
              </w:rPr>
              <w:t>2013 ж. - 2333,2*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керосинмен жерасты суларының ластануын жою бойынша ұсыныс енгізу (Семей қаласы)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 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Шығыс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қаласындағы сарқынды суларды толық биологиялық тазарту кешенін салу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 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Жамбыл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 өзен қаласындағы өнімділігі тәулігіне 21,5 мың м</w:t>
            </w:r>
            <w:r>
              <w:rPr>
                <w:rFonts w:ascii="Times New Roman"/>
                <w:b w:val="false"/>
                <w:i w:val="false"/>
                <w:color w:val="000000"/>
                <w:vertAlign w:val="superscript"/>
              </w:rPr>
              <w:t>3</w:t>
            </w:r>
            <w:r>
              <w:rPr>
                <w:rFonts w:ascii="Times New Roman"/>
                <w:b w:val="false"/>
                <w:i w:val="false"/>
                <w:color w:val="000000"/>
                <w:sz w:val="20"/>
              </w:rPr>
              <w:t xml:space="preserve"> болатын жұмыс істен тұрғы кәріз тазалау құрылыстарын қайта жаңарту және жаңғырту, құрылыстың 1-кезегі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Маңғыстау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- 544,3</w:t>
            </w:r>
            <w:r>
              <w:br/>
            </w:r>
            <w:r>
              <w:rPr>
                <w:rFonts w:ascii="Times New Roman"/>
                <w:b w:val="false"/>
                <w:i w:val="false"/>
                <w:color w:val="000000"/>
                <w:sz w:val="20"/>
              </w:rPr>
              <w:t>
</w:t>
            </w:r>
            <w:r>
              <w:rPr>
                <w:rFonts w:ascii="Times New Roman"/>
                <w:b w:val="false"/>
                <w:i w:val="false"/>
                <w:color w:val="000000"/>
                <w:sz w:val="20"/>
              </w:rPr>
              <w:t>2011 ж. - 1100,7*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 өндірісі тәулігіне 30000 м</w:t>
            </w:r>
            <w:r>
              <w:rPr>
                <w:rFonts w:ascii="Times New Roman"/>
                <w:b w:val="false"/>
                <w:i w:val="false"/>
                <w:color w:val="000000"/>
                <w:vertAlign w:val="superscript"/>
              </w:rPr>
              <w:t>З</w:t>
            </w:r>
            <w:r>
              <w:rPr>
                <w:rFonts w:ascii="Times New Roman"/>
                <w:b w:val="false"/>
                <w:i w:val="false"/>
                <w:color w:val="000000"/>
                <w:sz w:val="20"/>
              </w:rPr>
              <w:t xml:space="preserve"> № 2 кәріз тазалау құрылыстарын (КТҚ-2) салу (бірінші кезек)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 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Маңғыстау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- 1208,2</w:t>
            </w:r>
            <w:r>
              <w:br/>
            </w:r>
            <w:r>
              <w:rPr>
                <w:rFonts w:ascii="Times New Roman"/>
                <w:b w:val="false"/>
                <w:i w:val="false"/>
                <w:color w:val="000000"/>
                <w:sz w:val="20"/>
              </w:rPr>
              <w:t>
</w:t>
            </w:r>
            <w:r>
              <w:rPr>
                <w:rFonts w:ascii="Times New Roman"/>
                <w:b w:val="false"/>
                <w:i w:val="false"/>
                <w:color w:val="000000"/>
                <w:sz w:val="20"/>
              </w:rPr>
              <w:t>2011 ж. - 792,8*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ауылында ұзақтығы 18 км тазалау құрылғыларына дейінгі кәріздік желілер үшін коллектор салу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Маңғыстау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- 291,8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кәріз тазалау құрылғыларын (КТҚ) қайта жаңарту (бірінші кезек)</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 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Батыс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- 502,7</w:t>
            </w:r>
            <w:r>
              <w:br/>
            </w:r>
            <w:r>
              <w:rPr>
                <w:rFonts w:ascii="Times New Roman"/>
                <w:b w:val="false"/>
                <w:i w:val="false"/>
                <w:color w:val="000000"/>
                <w:sz w:val="20"/>
              </w:rPr>
              <w:t>
</w:t>
            </w:r>
            <w:r>
              <w:rPr>
                <w:rFonts w:ascii="Times New Roman"/>
                <w:b w:val="false"/>
                <w:i w:val="false"/>
                <w:color w:val="000000"/>
                <w:sz w:val="20"/>
              </w:rPr>
              <w:t>2011 ж. - 271,1*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 аймағындағы су қоймаларын (Щучье Бурабай, Қарасу көлдері) тазарту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 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Ақмола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- 2800,0*</w:t>
            </w:r>
            <w:r>
              <w:br/>
            </w:r>
            <w:r>
              <w:rPr>
                <w:rFonts w:ascii="Times New Roman"/>
                <w:b w:val="false"/>
                <w:i w:val="false"/>
                <w:color w:val="000000"/>
                <w:sz w:val="20"/>
              </w:rPr>
              <w:t>
</w:t>
            </w:r>
            <w:r>
              <w:rPr>
                <w:rFonts w:ascii="Times New Roman"/>
                <w:b w:val="false"/>
                <w:i w:val="false"/>
                <w:color w:val="000000"/>
                <w:sz w:val="20"/>
              </w:rPr>
              <w:t>2012 ж. - 5592,5*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қаласындағы Қопа өзенін лай шөгінділерінен тазалау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 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Ақмола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қаласындағы Комендатка өзенінің түбін тазалай отырып, ағысын қайта жаңарту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 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Шығыс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- 518,3*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Тұғыл ауылындағы кәріздік желілер мен тазарту құрылыстарын қайта жаңарту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 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Шығыс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- 100,4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Ақсуат ауылының кәріздік желілер мен тазарту құрылыстарын салу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 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Шығыс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- 400,9</w:t>
            </w:r>
            <w:r>
              <w:br/>
            </w:r>
            <w:r>
              <w:rPr>
                <w:rFonts w:ascii="Times New Roman"/>
                <w:b w:val="false"/>
                <w:i w:val="false"/>
                <w:color w:val="000000"/>
                <w:sz w:val="20"/>
              </w:rPr>
              <w:t>
</w:t>
            </w:r>
            <w:r>
              <w:rPr>
                <w:rFonts w:ascii="Times New Roman"/>
                <w:b w:val="false"/>
                <w:i w:val="false"/>
                <w:color w:val="000000"/>
                <w:sz w:val="20"/>
              </w:rPr>
              <w:t>2013 ж. - 338,5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қаласындағы "Пионерская" ағысы арнасын қайта жаңарту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 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Шығыс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- 472,9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қаласының Тәуелсіздік даңғылы жармасындағы жауын суын тазартуға арналған тазарту құрылысы қондырғысы бар көпір астындағы Үлбі өзенінің арнасын қайта жаңарту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 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Шығыс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ауданының Тайпақкөл және Қандыарал көлдер жүйесін қайта қалпына келтіру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 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Қызылорда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- 500,0</w:t>
            </w:r>
            <w:r>
              <w:br/>
            </w:r>
            <w:r>
              <w:rPr>
                <w:rFonts w:ascii="Times New Roman"/>
                <w:b w:val="false"/>
                <w:i w:val="false"/>
                <w:color w:val="000000"/>
                <w:sz w:val="20"/>
              </w:rPr>
              <w:t>
</w:t>
            </w:r>
            <w:r>
              <w:rPr>
                <w:rFonts w:ascii="Times New Roman"/>
                <w:b w:val="false"/>
                <w:i w:val="false"/>
                <w:color w:val="000000"/>
                <w:sz w:val="20"/>
              </w:rPr>
              <w:t>2013 ж. - 381,3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Шербақты ауданы Шарбақты ауылының кәріз жүйесін жаңарту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Павлодар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- 634,3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облысындағы Усолка өзенінің арнасын жандандыру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 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Павлодар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ауылындағы кәріздік-тазарту құрылыстарын қайта жаңарту және кеңейту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 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Маңғыстау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- 748,8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 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облысындағы Шалқар көлінің түбін тазарту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 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Ақтөбе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қаласындағы тазарту құрылыстарының жұмыс істеп тұрған технологиялық схемасын жаңғырту жөнінде ұсыныстар енгізу (II және  ІІІ кезеңдер)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Солтүстік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"Су және экология" халықаралық технологиялық паркін құру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Қаржымині, Астана қаласының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Өндіріс және тұтыну қалдықтарының жинақталуын азайту және олармен айналысу жүйесін құру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"Жасыл даму" АҚ Ұлттық экологиялық орталығын құру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төзімді органикалық ластаушылардың қоры мен қалдықтарын жою және олар ластаған аумақтарды қайта қалпына келтіру жөніндегі Дүниежүзілік Банктің жобасын іске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Шығыс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- 30,0*</w:t>
            </w:r>
            <w:r>
              <w:br/>
            </w:r>
            <w:r>
              <w:rPr>
                <w:rFonts w:ascii="Times New Roman"/>
                <w:b w:val="false"/>
                <w:i w:val="false"/>
                <w:color w:val="000000"/>
                <w:sz w:val="20"/>
              </w:rPr>
              <w:t>
</w:t>
            </w:r>
            <w:r>
              <w:rPr>
                <w:rFonts w:ascii="Times New Roman"/>
                <w:b w:val="false"/>
                <w:i w:val="false"/>
                <w:color w:val="000000"/>
                <w:sz w:val="20"/>
              </w:rPr>
              <w:t>2012 ж. - 10,0*</w:t>
            </w:r>
            <w:r>
              <w:br/>
            </w:r>
            <w:r>
              <w:rPr>
                <w:rFonts w:ascii="Times New Roman"/>
                <w:b w:val="false"/>
                <w:i w:val="false"/>
                <w:color w:val="000000"/>
                <w:sz w:val="20"/>
              </w:rPr>
              <w:t>
</w:t>
            </w:r>
            <w:r>
              <w:rPr>
                <w:rFonts w:ascii="Times New Roman"/>
                <w:b w:val="false"/>
                <w:i w:val="false"/>
                <w:color w:val="000000"/>
                <w:sz w:val="20"/>
              </w:rPr>
              <w:t>2013 ж. - 10,0*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төзімді органикалық ластаушыларды  түрлерін және ескірген пестицидтерді егжей-тегжейлі түгендеу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w:t>
            </w:r>
            <w:r>
              <w:br/>
            </w:r>
            <w:r>
              <w:rPr>
                <w:rFonts w:ascii="Times New Roman"/>
                <w:b w:val="false"/>
                <w:i w:val="false"/>
                <w:color w:val="000000"/>
                <w:sz w:val="20"/>
              </w:rPr>
              <w:t>
</w:t>
            </w:r>
            <w:r>
              <w:rPr>
                <w:rFonts w:ascii="Times New Roman"/>
                <w:b w:val="false"/>
                <w:i w:val="false"/>
                <w:color w:val="000000"/>
                <w:sz w:val="20"/>
              </w:rPr>
              <w:t>ДСМ, АШМ, облыстардың, Астана және Алматы қалалары 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- 65,0</w:t>
            </w:r>
            <w:r>
              <w:br/>
            </w:r>
            <w:r>
              <w:rPr>
                <w:rFonts w:ascii="Times New Roman"/>
                <w:b w:val="false"/>
                <w:i w:val="false"/>
                <w:color w:val="000000"/>
                <w:sz w:val="20"/>
              </w:rPr>
              <w:t>
</w:t>
            </w:r>
            <w:r>
              <w:rPr>
                <w:rFonts w:ascii="Times New Roman"/>
                <w:b w:val="false"/>
                <w:i w:val="false"/>
                <w:color w:val="000000"/>
                <w:sz w:val="20"/>
              </w:rPr>
              <w:t>2011 ж. - 60,0*</w:t>
            </w:r>
            <w:r>
              <w:br/>
            </w:r>
            <w:r>
              <w:rPr>
                <w:rFonts w:ascii="Times New Roman"/>
                <w:b w:val="false"/>
                <w:i w:val="false"/>
                <w:color w:val="000000"/>
                <w:sz w:val="20"/>
              </w:rPr>
              <w:t>
</w:t>
            </w:r>
            <w:r>
              <w:rPr>
                <w:rFonts w:ascii="Times New Roman"/>
                <w:b w:val="false"/>
                <w:i w:val="false"/>
                <w:color w:val="000000"/>
                <w:sz w:val="20"/>
              </w:rPr>
              <w:t>2012 ж. - 25,0*</w:t>
            </w:r>
            <w:r>
              <w:br/>
            </w:r>
            <w:r>
              <w:rPr>
                <w:rFonts w:ascii="Times New Roman"/>
                <w:b w:val="false"/>
                <w:i w:val="false"/>
                <w:color w:val="000000"/>
                <w:sz w:val="20"/>
              </w:rPr>
              <w:t>
</w:t>
            </w:r>
            <w:r>
              <w:rPr>
                <w:rFonts w:ascii="Times New Roman"/>
                <w:b w:val="false"/>
                <w:i w:val="false"/>
                <w:color w:val="000000"/>
                <w:sz w:val="20"/>
              </w:rPr>
              <w:t>2013 ж. - 10,0*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полихлордифенилы бар жабдықтарды және төзімді органикалық ластаушыларды  қалдықтарын уақытша сақтау үшін үй-жай құру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облыстардың, Астана және Алматы қалаларының әкімдігі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ж.- 50,0*</w:t>
            </w:r>
            <w:r>
              <w:br/>
            </w:r>
            <w:r>
              <w:rPr>
                <w:rFonts w:ascii="Times New Roman"/>
                <w:b w:val="false"/>
                <w:i w:val="false"/>
                <w:color w:val="000000"/>
                <w:sz w:val="20"/>
              </w:rPr>
              <w:t>
</w:t>
            </w:r>
            <w:r>
              <w:rPr>
                <w:rFonts w:ascii="Times New Roman"/>
                <w:b w:val="false"/>
                <w:i w:val="false"/>
                <w:color w:val="000000"/>
                <w:sz w:val="20"/>
              </w:rPr>
              <w:t>2012 ж. - 30,0*</w:t>
            </w:r>
            <w:r>
              <w:br/>
            </w:r>
            <w:r>
              <w:rPr>
                <w:rFonts w:ascii="Times New Roman"/>
                <w:b w:val="false"/>
                <w:i w:val="false"/>
                <w:color w:val="000000"/>
                <w:sz w:val="20"/>
              </w:rPr>
              <w:t>
</w:t>
            </w:r>
            <w:r>
              <w:rPr>
                <w:rFonts w:ascii="Times New Roman"/>
                <w:b w:val="false"/>
                <w:i w:val="false"/>
                <w:color w:val="000000"/>
                <w:sz w:val="20"/>
              </w:rPr>
              <w:t>2013 ж. - 30,0*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 мен көмбелерден ескірген пестицидтерді алу және қайта пакеттеу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ДСМ, облыстард 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- 30,0*</w:t>
            </w:r>
            <w:r>
              <w:br/>
            </w:r>
            <w:r>
              <w:rPr>
                <w:rFonts w:ascii="Times New Roman"/>
                <w:b w:val="false"/>
                <w:i w:val="false"/>
                <w:color w:val="000000"/>
                <w:sz w:val="20"/>
              </w:rPr>
              <w:t>
</w:t>
            </w:r>
            <w:r>
              <w:rPr>
                <w:rFonts w:ascii="Times New Roman"/>
                <w:b w:val="false"/>
                <w:i w:val="false"/>
                <w:color w:val="000000"/>
                <w:sz w:val="20"/>
              </w:rPr>
              <w:t>2012 ж. - 27,0*</w:t>
            </w:r>
            <w:r>
              <w:br/>
            </w:r>
            <w:r>
              <w:rPr>
                <w:rFonts w:ascii="Times New Roman"/>
                <w:b w:val="false"/>
                <w:i w:val="false"/>
                <w:color w:val="000000"/>
                <w:sz w:val="20"/>
              </w:rPr>
              <w:t>
</w:t>
            </w:r>
            <w:r>
              <w:rPr>
                <w:rFonts w:ascii="Times New Roman"/>
                <w:b w:val="false"/>
                <w:i w:val="false"/>
                <w:color w:val="000000"/>
                <w:sz w:val="20"/>
              </w:rPr>
              <w:t>2013 ж. - 20,0*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құрамында сынап бар аспаптар мен бұйымдарды демеркуризациялау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Шығыс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қаласында тұрмыстық қатты қалдықтарды жинау полигонын салу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Қарағанды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ауданының Баянауыл ауылында қатты тұрмыстық қалдықтар полигонын салу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Павлодар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"Тарихи" ластануларды жою</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"Елек" өзеніне құятын аймақта жер асты суларын алты валентті хроммен ластануынан тазалау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актілері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Ақтөбе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- 32,0</w:t>
            </w:r>
            <w:r>
              <w:br/>
            </w:r>
            <w:r>
              <w:rPr>
                <w:rFonts w:ascii="Times New Roman"/>
                <w:b w:val="false"/>
                <w:i w:val="false"/>
                <w:color w:val="000000"/>
                <w:sz w:val="20"/>
              </w:rPr>
              <w:t>
</w:t>
            </w:r>
            <w:r>
              <w:rPr>
                <w:rFonts w:ascii="Times New Roman"/>
                <w:b w:val="false"/>
                <w:i w:val="false"/>
                <w:color w:val="000000"/>
                <w:sz w:val="20"/>
              </w:rPr>
              <w:t>2011 ж. - 885,9*</w:t>
            </w:r>
            <w:r>
              <w:br/>
            </w:r>
            <w:r>
              <w:rPr>
                <w:rFonts w:ascii="Times New Roman"/>
                <w:b w:val="false"/>
                <w:i w:val="false"/>
                <w:color w:val="000000"/>
                <w:sz w:val="20"/>
              </w:rPr>
              <w:t>
</w:t>
            </w:r>
            <w:r>
              <w:rPr>
                <w:rFonts w:ascii="Times New Roman"/>
                <w:b w:val="false"/>
                <w:i w:val="false"/>
                <w:color w:val="000000"/>
                <w:sz w:val="20"/>
              </w:rPr>
              <w:t>2012 ж. - 158,5*</w:t>
            </w:r>
            <w:r>
              <w:br/>
            </w:r>
            <w:r>
              <w:rPr>
                <w:rFonts w:ascii="Times New Roman"/>
                <w:b w:val="false"/>
                <w:i w:val="false"/>
                <w:color w:val="000000"/>
                <w:sz w:val="20"/>
              </w:rPr>
              <w:t>
</w:t>
            </w:r>
            <w:r>
              <w:rPr>
                <w:rFonts w:ascii="Times New Roman"/>
                <w:b w:val="false"/>
                <w:i w:val="false"/>
                <w:color w:val="000000"/>
                <w:sz w:val="20"/>
              </w:rPr>
              <w:t>2013 ж. - 1000,0*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Елек өзенінің жерасты суларын бормен ластанудан тазарту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Ақтөбе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"Қошқар Ата" қалдық қоймасын қайта жаңарту және рекультивациялау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Маңғыстау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Текелі қорғасын мырыш комбинатының пайдаланылған қалдық қоймасын рекультивациялау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Алматы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аумақтарының мұнай өнімдерімен алаңдық ластануын жою және кейіннен рекультивация лау бойынша (Қарағанды облысының Приозерск қаласының оңтүстігіне қарай тұзды көлдің битуммен ластануы)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Қарағанды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 объектілерін рекультивация лауды, кәдеге жаратуды ұйымдастыру бойынша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w:t>
            </w:r>
            <w:r>
              <w:br/>
            </w:r>
            <w:r>
              <w:rPr>
                <w:rFonts w:ascii="Times New Roman"/>
                <w:b w:val="false"/>
                <w:i w:val="false"/>
                <w:color w:val="000000"/>
                <w:sz w:val="20"/>
              </w:rPr>
              <w:t>
</w:t>
            </w:r>
            <w:r>
              <w:rPr>
                <w:rFonts w:ascii="Times New Roman"/>
                <w:b w:val="false"/>
                <w:i w:val="false"/>
                <w:color w:val="000000"/>
                <w:sz w:val="20"/>
              </w:rPr>
              <w:t>Ұлттық ғарыш агенттігі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Табиғи экожүйені сақтау және қалпына келтіру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Тұрақты дамуға көшу үшін жағдай жасау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Ландшафты әр түрлілікті сақтау және халық тіршілігінің экологиялық қауіпсіздігін қамтамасыз ету мақсатында Қазақстанның табиғи-шаруаш ылық жүйесін тұрақты дамыту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w:t>
            </w:r>
            <w:r>
              <w:br/>
            </w:r>
            <w:r>
              <w:rPr>
                <w:rFonts w:ascii="Times New Roman"/>
                <w:b w:val="false"/>
                <w:i w:val="false"/>
                <w:color w:val="000000"/>
                <w:sz w:val="20"/>
              </w:rPr>
              <w:t>
</w:t>
            </w:r>
            <w:r>
              <w:rPr>
                <w:rFonts w:ascii="Times New Roman"/>
                <w:b w:val="false"/>
                <w:i w:val="false"/>
                <w:color w:val="000000"/>
                <w:sz w:val="20"/>
              </w:rPr>
              <w:t>АШМ,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Климаттың өзгеруінің алдын алу және оған бейімделу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газдардың жыл сайынғы түгендеуін жүргізуді жүзеге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w:t>
            </w:r>
            <w:r>
              <w:br/>
            </w:r>
            <w:r>
              <w:rPr>
                <w:rFonts w:ascii="Times New Roman"/>
                <w:b w:val="false"/>
                <w:i w:val="false"/>
                <w:color w:val="000000"/>
                <w:sz w:val="20"/>
              </w:rPr>
              <w:t>
</w:t>
            </w:r>
            <w:r>
              <w:rPr>
                <w:rFonts w:ascii="Times New Roman"/>
                <w:b w:val="false"/>
                <w:i w:val="false"/>
                <w:color w:val="000000"/>
                <w:sz w:val="20"/>
              </w:rPr>
              <w:t>АШМ, ИЖТМ, МГМ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- 12,6</w:t>
            </w:r>
            <w:r>
              <w:br/>
            </w:r>
            <w:r>
              <w:rPr>
                <w:rFonts w:ascii="Times New Roman"/>
                <w:b w:val="false"/>
                <w:i w:val="false"/>
                <w:color w:val="000000"/>
                <w:sz w:val="20"/>
              </w:rPr>
              <w:t>
</w:t>
            </w:r>
            <w:r>
              <w:rPr>
                <w:rFonts w:ascii="Times New Roman"/>
                <w:b w:val="false"/>
                <w:i w:val="false"/>
                <w:color w:val="000000"/>
                <w:sz w:val="20"/>
              </w:rPr>
              <w:t xml:space="preserve">2011 ж. - </w:t>
            </w:r>
            <w:r>
              <w:br/>
            </w:r>
            <w:r>
              <w:rPr>
                <w:rFonts w:ascii="Times New Roman"/>
                <w:b w:val="false"/>
                <w:i w:val="false"/>
                <w:color w:val="000000"/>
                <w:sz w:val="20"/>
              </w:rPr>
              <w:t>
</w:t>
            </w:r>
            <w:r>
              <w:rPr>
                <w:rFonts w:ascii="Times New Roman"/>
                <w:b w:val="false"/>
                <w:i w:val="false"/>
                <w:color w:val="000000"/>
                <w:sz w:val="20"/>
              </w:rPr>
              <w:t>12,6*</w:t>
            </w:r>
            <w:r>
              <w:br/>
            </w:r>
            <w:r>
              <w:rPr>
                <w:rFonts w:ascii="Times New Roman"/>
                <w:b w:val="false"/>
                <w:i w:val="false"/>
                <w:color w:val="000000"/>
                <w:sz w:val="20"/>
              </w:rPr>
              <w:t>
</w:t>
            </w:r>
            <w:r>
              <w:rPr>
                <w:rFonts w:ascii="Times New Roman"/>
                <w:b w:val="false"/>
                <w:i w:val="false"/>
                <w:color w:val="000000"/>
                <w:sz w:val="20"/>
              </w:rPr>
              <w:t>2012 ж. - 22,4*</w:t>
            </w:r>
            <w:r>
              <w:br/>
            </w:r>
            <w:r>
              <w:rPr>
                <w:rFonts w:ascii="Times New Roman"/>
                <w:b w:val="false"/>
                <w:i w:val="false"/>
                <w:color w:val="000000"/>
                <w:sz w:val="20"/>
              </w:rPr>
              <w:t>
</w:t>
            </w:r>
            <w:r>
              <w:rPr>
                <w:rFonts w:ascii="Times New Roman"/>
                <w:b w:val="false"/>
                <w:i w:val="false"/>
                <w:color w:val="000000"/>
                <w:sz w:val="20"/>
              </w:rPr>
              <w:t>2013 ж. - 22,4*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газдардың шығарындыларын  қысқарту жөніндегі жобаларды дайындау және іске асыру бойынша орталық құру және жұмыс істеуін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w:t>
            </w:r>
            <w:r>
              <w:br/>
            </w:r>
            <w:r>
              <w:rPr>
                <w:rFonts w:ascii="Times New Roman"/>
                <w:b w:val="false"/>
                <w:i w:val="false"/>
                <w:color w:val="000000"/>
                <w:sz w:val="20"/>
              </w:rPr>
              <w:t>
</w:t>
            </w:r>
            <w:r>
              <w:rPr>
                <w:rFonts w:ascii="Times New Roman"/>
                <w:b w:val="false"/>
                <w:i w:val="false"/>
                <w:color w:val="000000"/>
                <w:sz w:val="20"/>
              </w:rPr>
              <w:t>ИЖТМ, МГМ, ЭДСМ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- 18, 2*</w:t>
            </w:r>
            <w:r>
              <w:br/>
            </w:r>
            <w:r>
              <w:rPr>
                <w:rFonts w:ascii="Times New Roman"/>
                <w:b w:val="false"/>
                <w:i w:val="false"/>
                <w:color w:val="000000"/>
                <w:sz w:val="20"/>
              </w:rPr>
              <w:t>
</w:t>
            </w:r>
            <w:r>
              <w:rPr>
                <w:rFonts w:ascii="Times New Roman"/>
                <w:b w:val="false"/>
                <w:i w:val="false"/>
                <w:color w:val="000000"/>
                <w:sz w:val="20"/>
              </w:rPr>
              <w:t>2012 ж. - 28, 2*</w:t>
            </w:r>
            <w:r>
              <w:br/>
            </w:r>
            <w:r>
              <w:rPr>
                <w:rFonts w:ascii="Times New Roman"/>
                <w:b w:val="false"/>
                <w:i w:val="false"/>
                <w:color w:val="000000"/>
                <w:sz w:val="20"/>
              </w:rPr>
              <w:t>
</w:t>
            </w:r>
            <w:r>
              <w:rPr>
                <w:rFonts w:ascii="Times New Roman"/>
                <w:b w:val="false"/>
                <w:i w:val="false"/>
                <w:color w:val="000000"/>
                <w:sz w:val="20"/>
              </w:rPr>
              <w:t>2013 ж. - 28,2*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Ұлттар Ұйымының климаттың өзгеруі жөніндегі негіздемелік конвенциясы жөнінде ұлттық хабарламалар дайындауды жүзеге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w:t>
            </w:r>
            <w:r>
              <w:br/>
            </w:r>
            <w:r>
              <w:rPr>
                <w:rFonts w:ascii="Times New Roman"/>
                <w:b w:val="false"/>
                <w:i w:val="false"/>
                <w:color w:val="000000"/>
                <w:sz w:val="20"/>
              </w:rPr>
              <w:t>
</w:t>
            </w:r>
            <w:r>
              <w:rPr>
                <w:rFonts w:ascii="Times New Roman"/>
                <w:b w:val="false"/>
                <w:i w:val="false"/>
                <w:color w:val="000000"/>
                <w:sz w:val="20"/>
              </w:rPr>
              <w:t>ИЖТМ, МГМ, 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- 37,3*</w:t>
            </w:r>
            <w:r>
              <w:br/>
            </w:r>
            <w:r>
              <w:rPr>
                <w:rFonts w:ascii="Times New Roman"/>
                <w:b w:val="false"/>
                <w:i w:val="false"/>
                <w:color w:val="000000"/>
                <w:sz w:val="20"/>
              </w:rPr>
              <w:t>
</w:t>
            </w:r>
            <w:r>
              <w:rPr>
                <w:rFonts w:ascii="Times New Roman"/>
                <w:b w:val="false"/>
                <w:i w:val="false"/>
                <w:color w:val="000000"/>
                <w:sz w:val="20"/>
              </w:rPr>
              <w:t>2012 ж. - 32,4*</w:t>
            </w:r>
            <w:r>
              <w:br/>
            </w:r>
            <w:r>
              <w:rPr>
                <w:rFonts w:ascii="Times New Roman"/>
                <w:b w:val="false"/>
                <w:i w:val="false"/>
                <w:color w:val="000000"/>
                <w:sz w:val="20"/>
              </w:rPr>
              <w:t>
</w:t>
            </w:r>
            <w:r>
              <w:rPr>
                <w:rFonts w:ascii="Times New Roman"/>
                <w:b w:val="false"/>
                <w:i w:val="false"/>
                <w:color w:val="000000"/>
                <w:sz w:val="20"/>
              </w:rPr>
              <w:t>2013 ж. - 6,7*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Ұлттар Ұйымының климаттың өзгеруі жөніндегі негіздемелік конвенциясы, Киото хаттамасы және пост-Киото жөніндегі келіссөз үдерістерін қамтамасыз ету бойынша жұмыстарды орындау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СІМ, ИЖТМ, МГМ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- 40, 0</w:t>
            </w:r>
            <w:r>
              <w:br/>
            </w:r>
            <w:r>
              <w:rPr>
                <w:rFonts w:ascii="Times New Roman"/>
                <w:b w:val="false"/>
                <w:i w:val="false"/>
                <w:color w:val="000000"/>
                <w:sz w:val="20"/>
              </w:rPr>
              <w:t>
</w:t>
            </w:r>
            <w:r>
              <w:rPr>
                <w:rFonts w:ascii="Times New Roman"/>
                <w:b w:val="false"/>
                <w:i w:val="false"/>
                <w:color w:val="000000"/>
                <w:sz w:val="20"/>
              </w:rPr>
              <w:t>2011 ж. - 30,8*</w:t>
            </w:r>
            <w:r>
              <w:br/>
            </w:r>
            <w:r>
              <w:rPr>
                <w:rFonts w:ascii="Times New Roman"/>
                <w:b w:val="false"/>
                <w:i w:val="false"/>
                <w:color w:val="000000"/>
                <w:sz w:val="20"/>
              </w:rPr>
              <w:t>
</w:t>
            </w:r>
            <w:r>
              <w:rPr>
                <w:rFonts w:ascii="Times New Roman"/>
                <w:b w:val="false"/>
                <w:i w:val="false"/>
                <w:color w:val="000000"/>
                <w:sz w:val="20"/>
              </w:rPr>
              <w:t>2012 ж. - 40,0*</w:t>
            </w:r>
            <w:r>
              <w:br/>
            </w:r>
            <w:r>
              <w:rPr>
                <w:rFonts w:ascii="Times New Roman"/>
                <w:b w:val="false"/>
                <w:i w:val="false"/>
                <w:color w:val="000000"/>
                <w:sz w:val="20"/>
              </w:rPr>
              <w:t>
</w:t>
            </w:r>
            <w:r>
              <w:rPr>
                <w:rFonts w:ascii="Times New Roman"/>
                <w:b w:val="false"/>
                <w:i w:val="false"/>
                <w:color w:val="000000"/>
                <w:sz w:val="20"/>
              </w:rPr>
              <w:t>2013 ж. - 40,0*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Киото хаттамасын, пост-Киота келісімі мен ішкі саясат және парниктік газдардың шығарындысын қысқарту жөніндегі шараларды іске асыру жөніндегі нормативтік-құқықтық базаны әзірлеу жөнінде ұсыныстар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Шығарындыларды реттеу және парниктік газдарды қысқарту жөніндегі оқыту курстарын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- 4,0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парниктік газдардың эмиссиясын қысқартуға квоталар мен міндеттемелер ді саудасы тәртібін бекіту жөніндегі нарықтық тетіктерді әзірлеу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w:t>
            </w:r>
            <w:r>
              <w:br/>
            </w:r>
            <w:r>
              <w:rPr>
                <w:rFonts w:ascii="Times New Roman"/>
                <w:b w:val="false"/>
                <w:i w:val="false"/>
                <w:color w:val="000000"/>
                <w:sz w:val="20"/>
              </w:rPr>
              <w:t>
</w:t>
            </w:r>
            <w:r>
              <w:rPr>
                <w:rFonts w:ascii="Times New Roman"/>
                <w:b w:val="false"/>
                <w:i w:val="false"/>
                <w:color w:val="000000"/>
                <w:sz w:val="20"/>
              </w:rPr>
              <w:t>МГМ, ЭДСМ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Жердің шөлейттенуінің және тозуының алдын алу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Шөлейттенумен күрестің жаңа технологияларын және экономикалық тетіктерін енгізе отырып, шөлейттену үдерістерін алдын алу және жер тозуының ауқымдарын азайту жөніндегі шаралар кешенін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w:t>
            </w:r>
            <w:r>
              <w:br/>
            </w:r>
            <w:r>
              <w:rPr>
                <w:rFonts w:ascii="Times New Roman"/>
                <w:b w:val="false"/>
                <w:i w:val="false"/>
                <w:color w:val="000000"/>
                <w:sz w:val="20"/>
              </w:rPr>
              <w:t>
</w:t>
            </w:r>
            <w:r>
              <w:rPr>
                <w:rFonts w:ascii="Times New Roman"/>
                <w:b w:val="false"/>
                <w:i w:val="false"/>
                <w:color w:val="000000"/>
                <w:sz w:val="20"/>
              </w:rPr>
              <w:t>Қоршаған ортамині, ЖРА,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қорықтар желісін және репрезентативтік ландшафтық резерваттарды  құру мен тұрақты жұмыс істеуі, сондай-ақ геопарктер және геотуризмді дамыту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w:t>
            </w:r>
            <w:r>
              <w:br/>
            </w:r>
            <w:r>
              <w:rPr>
                <w:rFonts w:ascii="Times New Roman"/>
                <w:b w:val="false"/>
                <w:i w:val="false"/>
                <w:color w:val="000000"/>
                <w:sz w:val="20"/>
              </w:rPr>
              <w:t>
</w:t>
            </w: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 ресурстарын басқару жөніндегі Қазақстан Республикасының заңнамасын жетілдіру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w:t>
            </w:r>
            <w:r>
              <w:br/>
            </w:r>
            <w:r>
              <w:rPr>
                <w:rFonts w:ascii="Times New Roman"/>
                <w:b w:val="false"/>
                <w:i w:val="false"/>
                <w:color w:val="000000"/>
                <w:sz w:val="20"/>
              </w:rPr>
              <w:t>
</w:t>
            </w: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 ресурстарын жетілдіру салааралық бағдарламасын әзірлеу бойынша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w:t>
            </w:r>
            <w:r>
              <w:br/>
            </w:r>
            <w:r>
              <w:rPr>
                <w:rFonts w:ascii="Times New Roman"/>
                <w:b w:val="false"/>
                <w:i w:val="false"/>
                <w:color w:val="000000"/>
                <w:sz w:val="20"/>
              </w:rPr>
              <w:t>
</w:t>
            </w:r>
            <w:r>
              <w:rPr>
                <w:rFonts w:ascii="Times New Roman"/>
                <w:b w:val="false"/>
                <w:i w:val="false"/>
                <w:color w:val="000000"/>
                <w:sz w:val="20"/>
              </w:rPr>
              <w:t>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және жайылым ресурстарын басқару бойынша оқыту іс-шараларын өткізу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- 3,0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Жануарлар дүниесін сақтау және тұрақты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және жойылып бара жатқан жабайы тұяқты жануарлардың түрлерін және киік санын есепке алу мен оны тұрақтандыру жөнінде шаралар ұйымдастыру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және жойылып бара жатқан жабайы тұяқты жануарлар түрлерінің санын жыл сайын есепке алу және мониторинг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- 66,9</w:t>
            </w:r>
            <w:r>
              <w:br/>
            </w:r>
            <w:r>
              <w:rPr>
                <w:rFonts w:ascii="Times New Roman"/>
                <w:b w:val="false"/>
                <w:i w:val="false"/>
                <w:color w:val="000000"/>
                <w:sz w:val="20"/>
              </w:rPr>
              <w:t>
</w:t>
            </w:r>
            <w:r>
              <w:rPr>
                <w:rFonts w:ascii="Times New Roman"/>
                <w:b w:val="false"/>
                <w:i w:val="false"/>
                <w:color w:val="000000"/>
                <w:sz w:val="20"/>
              </w:rPr>
              <w:t>2011 ж. - 68,4*</w:t>
            </w:r>
            <w:r>
              <w:br/>
            </w:r>
            <w:r>
              <w:rPr>
                <w:rFonts w:ascii="Times New Roman"/>
                <w:b w:val="false"/>
                <w:i w:val="false"/>
                <w:color w:val="000000"/>
                <w:sz w:val="20"/>
              </w:rPr>
              <w:t>
</w:t>
            </w:r>
            <w:r>
              <w:rPr>
                <w:rFonts w:ascii="Times New Roman"/>
                <w:b w:val="false"/>
                <w:i w:val="false"/>
                <w:color w:val="000000"/>
                <w:sz w:val="20"/>
              </w:rPr>
              <w:t>2012 ж. - 68,5*</w:t>
            </w:r>
            <w:r>
              <w:br/>
            </w:r>
            <w:r>
              <w:rPr>
                <w:rFonts w:ascii="Times New Roman"/>
                <w:b w:val="false"/>
                <w:i w:val="false"/>
                <w:color w:val="000000"/>
                <w:sz w:val="20"/>
              </w:rPr>
              <w:t>
</w:t>
            </w:r>
            <w:r>
              <w:rPr>
                <w:rFonts w:ascii="Times New Roman"/>
                <w:b w:val="false"/>
                <w:i w:val="false"/>
                <w:color w:val="000000"/>
                <w:sz w:val="20"/>
              </w:rPr>
              <w:t>2013 ж. - 68,6*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Киіктердің санын есепке алу және оның мониторингі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- 18,9</w:t>
            </w:r>
            <w:r>
              <w:br/>
            </w:r>
            <w:r>
              <w:rPr>
                <w:rFonts w:ascii="Times New Roman"/>
                <w:b w:val="false"/>
                <w:i w:val="false"/>
                <w:color w:val="000000"/>
                <w:sz w:val="20"/>
              </w:rPr>
              <w:t>
</w:t>
            </w:r>
            <w:r>
              <w:rPr>
                <w:rFonts w:ascii="Times New Roman"/>
                <w:b w:val="false"/>
                <w:i w:val="false"/>
                <w:color w:val="000000"/>
                <w:sz w:val="20"/>
              </w:rPr>
              <w:t>2011 ж. - 23,7*</w:t>
            </w:r>
            <w:r>
              <w:br/>
            </w:r>
            <w:r>
              <w:rPr>
                <w:rFonts w:ascii="Times New Roman"/>
                <w:b w:val="false"/>
                <w:i w:val="false"/>
                <w:color w:val="000000"/>
                <w:sz w:val="20"/>
              </w:rPr>
              <w:t>
</w:t>
            </w:r>
            <w:r>
              <w:rPr>
                <w:rFonts w:ascii="Times New Roman"/>
                <w:b w:val="false"/>
                <w:i w:val="false"/>
                <w:color w:val="000000"/>
                <w:sz w:val="20"/>
              </w:rPr>
              <w:t>2012 ж. - 23,8*</w:t>
            </w:r>
            <w:r>
              <w:br/>
            </w:r>
            <w:r>
              <w:rPr>
                <w:rFonts w:ascii="Times New Roman"/>
                <w:b w:val="false"/>
                <w:i w:val="false"/>
                <w:color w:val="000000"/>
                <w:sz w:val="20"/>
              </w:rPr>
              <w:t>
</w:t>
            </w:r>
            <w:r>
              <w:rPr>
                <w:rFonts w:ascii="Times New Roman"/>
                <w:b w:val="false"/>
                <w:i w:val="false"/>
                <w:color w:val="000000"/>
                <w:sz w:val="20"/>
              </w:rPr>
              <w:t>2013 ж. - 23,9*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және жойылып бара жатқан жабайы тұяқты жануарлардың түрлері мен киіктерді қорғауды жүзеге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w:t>
            </w:r>
            <w:r>
              <w:br/>
            </w:r>
            <w:r>
              <w:rPr>
                <w:rFonts w:ascii="Times New Roman"/>
                <w:b w:val="false"/>
                <w:i w:val="false"/>
                <w:color w:val="000000"/>
                <w:sz w:val="20"/>
              </w:rPr>
              <w:t>
</w:t>
            </w:r>
            <w:r>
              <w:rPr>
                <w:rFonts w:ascii="Times New Roman"/>
                <w:b w:val="false"/>
                <w:i w:val="false"/>
                <w:color w:val="000000"/>
                <w:sz w:val="20"/>
              </w:rPr>
              <w:t>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- 250,1</w:t>
            </w:r>
            <w:r>
              <w:br/>
            </w:r>
            <w:r>
              <w:rPr>
                <w:rFonts w:ascii="Times New Roman"/>
                <w:b w:val="false"/>
                <w:i w:val="false"/>
                <w:color w:val="000000"/>
                <w:sz w:val="20"/>
              </w:rPr>
              <w:t>
</w:t>
            </w:r>
            <w:r>
              <w:rPr>
                <w:rFonts w:ascii="Times New Roman"/>
                <w:b w:val="false"/>
                <w:i w:val="false"/>
                <w:color w:val="000000"/>
                <w:sz w:val="20"/>
              </w:rPr>
              <w:t>2011 ж. - 250,0*</w:t>
            </w:r>
            <w:r>
              <w:br/>
            </w:r>
            <w:r>
              <w:rPr>
                <w:rFonts w:ascii="Times New Roman"/>
                <w:b w:val="false"/>
                <w:i w:val="false"/>
                <w:color w:val="000000"/>
                <w:sz w:val="20"/>
              </w:rPr>
              <w:t>
</w:t>
            </w:r>
            <w:r>
              <w:rPr>
                <w:rFonts w:ascii="Times New Roman"/>
                <w:b w:val="false"/>
                <w:i w:val="false"/>
                <w:color w:val="000000"/>
                <w:sz w:val="20"/>
              </w:rPr>
              <w:t>2012 ж. - 250,0*</w:t>
            </w:r>
            <w:r>
              <w:br/>
            </w:r>
            <w:r>
              <w:rPr>
                <w:rFonts w:ascii="Times New Roman"/>
                <w:b w:val="false"/>
                <w:i w:val="false"/>
                <w:color w:val="000000"/>
                <w:sz w:val="20"/>
              </w:rPr>
              <w:t>
</w:t>
            </w:r>
            <w:r>
              <w:rPr>
                <w:rFonts w:ascii="Times New Roman"/>
                <w:b w:val="false"/>
                <w:i w:val="false"/>
                <w:color w:val="000000"/>
                <w:sz w:val="20"/>
              </w:rPr>
              <w:t>2013 ж. - 250,0*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және жойылып бара жатқан жабайы тұяқты жануарлардың түрлері мен киіктердің (табиғаттағы) кеңістігі шегіндегі жыртқыштар санын реттеу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Ақтөбе, Атырау, Батыс Қазақстан,  Қарағанды,  Қызылорда, және Оңтүстік Қазақстан облыстарының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- 24,0</w:t>
            </w:r>
            <w:r>
              <w:br/>
            </w:r>
            <w:r>
              <w:rPr>
                <w:rFonts w:ascii="Times New Roman"/>
                <w:b w:val="false"/>
                <w:i w:val="false"/>
                <w:color w:val="000000"/>
                <w:sz w:val="20"/>
              </w:rPr>
              <w:t>
</w:t>
            </w:r>
            <w:r>
              <w:rPr>
                <w:rFonts w:ascii="Times New Roman"/>
                <w:b w:val="false"/>
                <w:i w:val="false"/>
                <w:color w:val="000000"/>
                <w:sz w:val="20"/>
              </w:rPr>
              <w:t>2011 ж. - 24,0**</w:t>
            </w:r>
            <w:r>
              <w:br/>
            </w:r>
            <w:r>
              <w:rPr>
                <w:rFonts w:ascii="Times New Roman"/>
                <w:b w:val="false"/>
                <w:i w:val="false"/>
                <w:color w:val="000000"/>
                <w:sz w:val="20"/>
              </w:rPr>
              <w:t>
</w:t>
            </w:r>
            <w:r>
              <w:rPr>
                <w:rFonts w:ascii="Times New Roman"/>
                <w:b w:val="false"/>
                <w:i w:val="false"/>
                <w:color w:val="000000"/>
                <w:sz w:val="20"/>
              </w:rPr>
              <w:t>2012 ж. - 24,0**</w:t>
            </w:r>
            <w:r>
              <w:br/>
            </w:r>
            <w:r>
              <w:rPr>
                <w:rFonts w:ascii="Times New Roman"/>
                <w:b w:val="false"/>
                <w:i w:val="false"/>
                <w:color w:val="000000"/>
                <w:sz w:val="20"/>
              </w:rPr>
              <w:t>
</w:t>
            </w:r>
            <w:r>
              <w:rPr>
                <w:rFonts w:ascii="Times New Roman"/>
                <w:b w:val="false"/>
                <w:i w:val="false"/>
                <w:color w:val="000000"/>
                <w:sz w:val="20"/>
              </w:rPr>
              <w:t>2013 ж. - 24,0**</w:t>
            </w:r>
            <w:r>
              <w:br/>
            </w:r>
            <w:r>
              <w:rPr>
                <w:rFonts w:ascii="Times New Roman"/>
                <w:b w:val="false"/>
                <w:i w:val="false"/>
                <w:color w:val="000000"/>
                <w:sz w:val="20"/>
              </w:rPr>
              <w:t>
</w:t>
            </w:r>
            <w:r>
              <w:rPr>
                <w:rFonts w:ascii="Times New Roman"/>
                <w:b w:val="false"/>
                <w:i w:val="false"/>
                <w:color w:val="000000"/>
                <w:sz w:val="20"/>
              </w:rPr>
              <w:t>2014 ж. - 24,0**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жойылып бара жатқан жабайы тұяқты жануарларды (құлан, жайран) биологиялық негіздеме негізінде реинтродукция лау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- 3,0</w:t>
            </w:r>
            <w:r>
              <w:br/>
            </w:r>
            <w:r>
              <w:rPr>
                <w:rFonts w:ascii="Times New Roman"/>
                <w:b w:val="false"/>
                <w:i w:val="false"/>
                <w:color w:val="000000"/>
                <w:sz w:val="20"/>
              </w:rPr>
              <w:t>
</w:t>
            </w:r>
            <w:r>
              <w:rPr>
                <w:rFonts w:ascii="Times New Roman"/>
                <w:b w:val="false"/>
                <w:i w:val="false"/>
                <w:color w:val="000000"/>
                <w:sz w:val="20"/>
              </w:rPr>
              <w:t>2012 ж. - 6,5*</w:t>
            </w:r>
            <w:r>
              <w:br/>
            </w:r>
            <w:r>
              <w:rPr>
                <w:rFonts w:ascii="Times New Roman"/>
                <w:b w:val="false"/>
                <w:i w:val="false"/>
                <w:color w:val="000000"/>
                <w:sz w:val="20"/>
              </w:rPr>
              <w:t>
</w:t>
            </w:r>
            <w:r>
              <w:rPr>
                <w:rFonts w:ascii="Times New Roman"/>
                <w:b w:val="false"/>
                <w:i w:val="false"/>
                <w:color w:val="000000"/>
                <w:sz w:val="20"/>
              </w:rPr>
              <w:t>2013 ж. - 7,0*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жолмен тоғай бұғысын көбейту бойынша іс-шаралар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- 4,0</w:t>
            </w:r>
            <w:r>
              <w:br/>
            </w:r>
            <w:r>
              <w:rPr>
                <w:rFonts w:ascii="Times New Roman"/>
                <w:b w:val="false"/>
                <w:i w:val="false"/>
                <w:color w:val="000000"/>
                <w:sz w:val="20"/>
              </w:rPr>
              <w:t>
</w:t>
            </w:r>
            <w:r>
              <w:rPr>
                <w:rFonts w:ascii="Times New Roman"/>
                <w:b w:val="false"/>
                <w:i w:val="false"/>
                <w:color w:val="000000"/>
                <w:sz w:val="20"/>
              </w:rPr>
              <w:t>2011 ж. - 4,2**</w:t>
            </w:r>
            <w:r>
              <w:br/>
            </w:r>
            <w:r>
              <w:rPr>
                <w:rFonts w:ascii="Times New Roman"/>
                <w:b w:val="false"/>
                <w:i w:val="false"/>
                <w:color w:val="000000"/>
                <w:sz w:val="20"/>
              </w:rPr>
              <w:t>
</w:t>
            </w:r>
            <w:r>
              <w:rPr>
                <w:rFonts w:ascii="Times New Roman"/>
                <w:b w:val="false"/>
                <w:i w:val="false"/>
                <w:color w:val="000000"/>
                <w:sz w:val="20"/>
              </w:rPr>
              <w:t>2012 ж. - 4,3**</w:t>
            </w:r>
            <w:r>
              <w:br/>
            </w:r>
            <w:r>
              <w:rPr>
                <w:rFonts w:ascii="Times New Roman"/>
                <w:b w:val="false"/>
                <w:i w:val="false"/>
                <w:color w:val="000000"/>
                <w:sz w:val="20"/>
              </w:rPr>
              <w:t>
</w:t>
            </w:r>
            <w:r>
              <w:rPr>
                <w:rFonts w:ascii="Times New Roman"/>
                <w:b w:val="false"/>
                <w:i w:val="false"/>
                <w:color w:val="000000"/>
                <w:sz w:val="20"/>
              </w:rPr>
              <w:t>2013 ж. - 4,4**</w:t>
            </w:r>
            <w:r>
              <w:br/>
            </w:r>
            <w:r>
              <w:rPr>
                <w:rFonts w:ascii="Times New Roman"/>
                <w:b w:val="false"/>
                <w:i w:val="false"/>
                <w:color w:val="000000"/>
                <w:sz w:val="20"/>
              </w:rPr>
              <w:t>
</w:t>
            </w:r>
            <w:r>
              <w:rPr>
                <w:rFonts w:ascii="Times New Roman"/>
                <w:b w:val="false"/>
                <w:i w:val="false"/>
                <w:color w:val="000000"/>
                <w:sz w:val="20"/>
              </w:rPr>
              <w:t>2014 ж. - 4,5**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қорғау және өсімін молайту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алқаптардың шаруашылық аралық аңшылық орналастыру және биологиялық-экономикалық зерттеу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2011-2013 жылдары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- 5,0</w:t>
            </w:r>
            <w:r>
              <w:br/>
            </w:r>
            <w:r>
              <w:rPr>
                <w:rFonts w:ascii="Times New Roman"/>
                <w:b w:val="false"/>
                <w:i w:val="false"/>
                <w:color w:val="000000"/>
                <w:sz w:val="20"/>
              </w:rPr>
              <w:t>
</w:t>
            </w:r>
            <w:r>
              <w:rPr>
                <w:rFonts w:ascii="Times New Roman"/>
                <w:b w:val="false"/>
                <w:i w:val="false"/>
                <w:color w:val="000000"/>
                <w:sz w:val="20"/>
              </w:rPr>
              <w:t>2012 ж. - 1,6*</w:t>
            </w:r>
            <w:r>
              <w:br/>
            </w:r>
            <w:r>
              <w:rPr>
                <w:rFonts w:ascii="Times New Roman"/>
                <w:b w:val="false"/>
                <w:i w:val="false"/>
                <w:color w:val="000000"/>
                <w:sz w:val="20"/>
              </w:rPr>
              <w:t>
</w:t>
            </w:r>
            <w:r>
              <w:rPr>
                <w:rFonts w:ascii="Times New Roman"/>
                <w:b w:val="false"/>
                <w:i w:val="false"/>
                <w:color w:val="000000"/>
                <w:sz w:val="20"/>
              </w:rPr>
              <w:t>2013 ж. - 1,7*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әлемінің объектілерін алу лимитін анықтау үшін жануарлар әлемі объектілерін алуға биологиялық негіздеме дайындау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- 3,3</w:t>
            </w:r>
            <w:r>
              <w:br/>
            </w:r>
            <w:r>
              <w:rPr>
                <w:rFonts w:ascii="Times New Roman"/>
                <w:b w:val="false"/>
                <w:i w:val="false"/>
                <w:color w:val="000000"/>
                <w:sz w:val="20"/>
              </w:rPr>
              <w:t>
</w:t>
            </w:r>
            <w:r>
              <w:rPr>
                <w:rFonts w:ascii="Times New Roman"/>
                <w:b w:val="false"/>
                <w:i w:val="false"/>
                <w:color w:val="000000"/>
                <w:sz w:val="20"/>
              </w:rPr>
              <w:t>2011 ж. - 3,8*</w:t>
            </w:r>
            <w:r>
              <w:br/>
            </w:r>
            <w:r>
              <w:rPr>
                <w:rFonts w:ascii="Times New Roman"/>
                <w:b w:val="false"/>
                <w:i w:val="false"/>
                <w:color w:val="000000"/>
                <w:sz w:val="20"/>
              </w:rPr>
              <w:t>
</w:t>
            </w:r>
            <w:r>
              <w:rPr>
                <w:rFonts w:ascii="Times New Roman"/>
                <w:b w:val="false"/>
                <w:i w:val="false"/>
                <w:color w:val="000000"/>
                <w:sz w:val="20"/>
              </w:rPr>
              <w:t>2012 ж. - 2,8*</w:t>
            </w:r>
            <w:r>
              <w:br/>
            </w:r>
            <w:r>
              <w:rPr>
                <w:rFonts w:ascii="Times New Roman"/>
                <w:b w:val="false"/>
                <w:i w:val="false"/>
                <w:color w:val="000000"/>
                <w:sz w:val="20"/>
              </w:rPr>
              <w:t>
</w:t>
            </w:r>
            <w:r>
              <w:rPr>
                <w:rFonts w:ascii="Times New Roman"/>
                <w:b w:val="false"/>
                <w:i w:val="false"/>
                <w:color w:val="000000"/>
                <w:sz w:val="20"/>
              </w:rPr>
              <w:t>2013 ж. - 2,9*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Киіктер мен жабайы тұяқты жануарлардың сирек және жойылып бара жатқан түрлерінің таралу кеңістігінде авиациялық патрульдеу ұйымдастыру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w:t>
            </w:r>
            <w:r>
              <w:br/>
            </w:r>
            <w:r>
              <w:rPr>
                <w:rFonts w:ascii="Times New Roman"/>
                <w:b w:val="false"/>
                <w:i w:val="false"/>
                <w:color w:val="000000"/>
                <w:sz w:val="20"/>
              </w:rPr>
              <w:t>
</w:t>
            </w: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әлемінің генофонын сақтау саласында ғылыми зерттеулер</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және  селекциялық реттеу үшін жануарлардың сирек және жойылып бара жатқан түрлерін алу мен пайдалану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w:t>
            </w:r>
            <w:r>
              <w:br/>
            </w:r>
            <w:r>
              <w:rPr>
                <w:rFonts w:ascii="Times New Roman"/>
                <w:b w:val="false"/>
                <w:i w:val="false"/>
                <w:color w:val="000000"/>
                <w:sz w:val="20"/>
              </w:rPr>
              <w:t>
</w:t>
            </w:r>
            <w:r>
              <w:rPr>
                <w:rFonts w:ascii="Times New Roman"/>
                <w:b w:val="false"/>
                <w:i w:val="false"/>
                <w:color w:val="000000"/>
                <w:sz w:val="20"/>
              </w:rPr>
              <w:t>БҒМ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және жойылып бара жатқан жануарлар түрлерін қорғау проблемалары бойынша халықты экологиялық оқыту және тәрбиелеу, биоәртүрлілікті сақтау қажеттілігі туралы қоғамдық пікірді хабарлау жөніндегі іс шараларды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- 1,5</w:t>
            </w:r>
            <w:r>
              <w:br/>
            </w:r>
            <w:r>
              <w:rPr>
                <w:rFonts w:ascii="Times New Roman"/>
                <w:b w:val="false"/>
                <w:i w:val="false"/>
                <w:color w:val="000000"/>
                <w:sz w:val="20"/>
              </w:rPr>
              <w:t>
</w:t>
            </w:r>
            <w:r>
              <w:rPr>
                <w:rFonts w:ascii="Times New Roman"/>
                <w:b w:val="false"/>
                <w:i w:val="false"/>
                <w:color w:val="000000"/>
                <w:sz w:val="20"/>
              </w:rPr>
              <w:t>2011 ж. - 1,5**</w:t>
            </w:r>
            <w:r>
              <w:br/>
            </w:r>
            <w:r>
              <w:rPr>
                <w:rFonts w:ascii="Times New Roman"/>
                <w:b w:val="false"/>
                <w:i w:val="false"/>
                <w:color w:val="000000"/>
                <w:sz w:val="20"/>
              </w:rPr>
              <w:t>
</w:t>
            </w:r>
            <w:r>
              <w:rPr>
                <w:rFonts w:ascii="Times New Roman"/>
                <w:b w:val="false"/>
                <w:i w:val="false"/>
                <w:color w:val="000000"/>
                <w:sz w:val="20"/>
              </w:rPr>
              <w:t>2012 ж. - 1,5**</w:t>
            </w:r>
            <w:r>
              <w:br/>
            </w:r>
            <w:r>
              <w:rPr>
                <w:rFonts w:ascii="Times New Roman"/>
                <w:b w:val="false"/>
                <w:i w:val="false"/>
                <w:color w:val="000000"/>
                <w:sz w:val="20"/>
              </w:rPr>
              <w:t>
</w:t>
            </w:r>
            <w:r>
              <w:rPr>
                <w:rFonts w:ascii="Times New Roman"/>
                <w:b w:val="false"/>
                <w:i w:val="false"/>
                <w:color w:val="000000"/>
                <w:sz w:val="20"/>
              </w:rPr>
              <w:t>2013 ж. - 1,5**</w:t>
            </w:r>
            <w:r>
              <w:br/>
            </w:r>
            <w:r>
              <w:rPr>
                <w:rFonts w:ascii="Times New Roman"/>
                <w:b w:val="false"/>
                <w:i w:val="false"/>
                <w:color w:val="000000"/>
                <w:sz w:val="20"/>
              </w:rPr>
              <w:t>
</w:t>
            </w:r>
            <w:r>
              <w:rPr>
                <w:rFonts w:ascii="Times New Roman"/>
                <w:b w:val="false"/>
                <w:i w:val="false"/>
                <w:color w:val="000000"/>
                <w:sz w:val="20"/>
              </w:rPr>
              <w:t>2014 ж. - 1,5**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және биологиялық ресурстардың қорын есепке алуды ұйымдастыру және оларды тұрақтандыру шаралары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Анағұрлым өнімді балықтарды су қоймаларына жіберу жолымен балық шаруашылығы су айдындарында балық көбейту жөніндегі жұмыстарды ұйымдастыру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- 746,6</w:t>
            </w:r>
            <w:r>
              <w:br/>
            </w:r>
            <w:r>
              <w:rPr>
                <w:rFonts w:ascii="Times New Roman"/>
                <w:b w:val="false"/>
                <w:i w:val="false"/>
                <w:color w:val="000000"/>
                <w:sz w:val="20"/>
              </w:rPr>
              <w:t>
</w:t>
            </w:r>
            <w:r>
              <w:rPr>
                <w:rFonts w:ascii="Times New Roman"/>
                <w:b w:val="false"/>
                <w:i w:val="false"/>
                <w:color w:val="000000"/>
                <w:sz w:val="20"/>
              </w:rPr>
              <w:t>2011 ж. - 433,2*</w:t>
            </w:r>
            <w:r>
              <w:br/>
            </w:r>
            <w:r>
              <w:rPr>
                <w:rFonts w:ascii="Times New Roman"/>
                <w:b w:val="false"/>
                <w:i w:val="false"/>
                <w:color w:val="000000"/>
                <w:sz w:val="20"/>
              </w:rPr>
              <w:t>
</w:t>
            </w:r>
            <w:r>
              <w:rPr>
                <w:rFonts w:ascii="Times New Roman"/>
                <w:b w:val="false"/>
                <w:i w:val="false"/>
                <w:color w:val="000000"/>
                <w:sz w:val="20"/>
              </w:rPr>
              <w:t>2012 ж. - 554,4*</w:t>
            </w:r>
            <w:r>
              <w:br/>
            </w:r>
            <w:r>
              <w:rPr>
                <w:rFonts w:ascii="Times New Roman"/>
                <w:b w:val="false"/>
                <w:i w:val="false"/>
                <w:color w:val="000000"/>
                <w:sz w:val="20"/>
              </w:rPr>
              <w:t>
</w:t>
            </w:r>
            <w:r>
              <w:rPr>
                <w:rFonts w:ascii="Times New Roman"/>
                <w:b w:val="false"/>
                <w:i w:val="false"/>
                <w:color w:val="000000"/>
                <w:sz w:val="20"/>
              </w:rPr>
              <w:t>2013 ж. - 554,4*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ресурстарының мемлекеттік есебін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- 124,3</w:t>
            </w:r>
            <w:r>
              <w:br/>
            </w:r>
            <w:r>
              <w:rPr>
                <w:rFonts w:ascii="Times New Roman"/>
                <w:b w:val="false"/>
                <w:i w:val="false"/>
                <w:color w:val="000000"/>
                <w:sz w:val="20"/>
              </w:rPr>
              <w:t>
</w:t>
            </w:r>
            <w:r>
              <w:rPr>
                <w:rFonts w:ascii="Times New Roman"/>
                <w:b w:val="false"/>
                <w:i w:val="false"/>
                <w:color w:val="000000"/>
                <w:sz w:val="20"/>
              </w:rPr>
              <w:t>2011 ж. - 144,5*</w:t>
            </w:r>
            <w:r>
              <w:br/>
            </w:r>
            <w:r>
              <w:rPr>
                <w:rFonts w:ascii="Times New Roman"/>
                <w:b w:val="false"/>
                <w:i w:val="false"/>
                <w:color w:val="000000"/>
                <w:sz w:val="20"/>
              </w:rPr>
              <w:t>
</w:t>
            </w:r>
            <w:r>
              <w:rPr>
                <w:rFonts w:ascii="Times New Roman"/>
                <w:b w:val="false"/>
                <w:i w:val="false"/>
                <w:color w:val="000000"/>
                <w:sz w:val="20"/>
              </w:rPr>
              <w:t>2012 ж. - 157,5*</w:t>
            </w:r>
            <w:r>
              <w:br/>
            </w:r>
            <w:r>
              <w:rPr>
                <w:rFonts w:ascii="Times New Roman"/>
                <w:b w:val="false"/>
                <w:i w:val="false"/>
                <w:color w:val="000000"/>
                <w:sz w:val="20"/>
              </w:rPr>
              <w:t>
</w:t>
            </w:r>
            <w:r>
              <w:rPr>
                <w:rFonts w:ascii="Times New Roman"/>
                <w:b w:val="false"/>
                <w:i w:val="false"/>
                <w:color w:val="000000"/>
                <w:sz w:val="20"/>
              </w:rPr>
              <w:t>2013 ж. - 168,5*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Браконьерлікті және биологиялық ресурстар объектілері мен өнімдерінің заңсыз айналымын анықтау, жолын кесу бойынша іс-шараларды ұйымдастыру және жүзеге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 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ІІМ,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Ерекше қорғалатын табиғи аумақтар жүйесін дамыту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ұлттық табиғи парктерінің аумақтарын кеңейту жөніндегі ұсыныстар енгізу:</w:t>
            </w:r>
            <w:r>
              <w:br/>
            </w:r>
            <w:r>
              <w:rPr>
                <w:rFonts w:ascii="Times New Roman"/>
                <w:b w:val="false"/>
                <w:i w:val="false"/>
                <w:color w:val="000000"/>
                <w:sz w:val="20"/>
              </w:rPr>
              <w:t>
</w:t>
            </w:r>
            <w:r>
              <w:rPr>
                <w:rFonts w:ascii="Times New Roman"/>
                <w:b w:val="false"/>
                <w:i w:val="false"/>
                <w:color w:val="000000"/>
                <w:sz w:val="20"/>
              </w:rPr>
              <w:t>"Алтын Емел";</w:t>
            </w:r>
            <w:r>
              <w:br/>
            </w:r>
            <w:r>
              <w:rPr>
                <w:rFonts w:ascii="Times New Roman"/>
                <w:b w:val="false"/>
                <w:i w:val="false"/>
                <w:color w:val="000000"/>
                <w:sz w:val="20"/>
              </w:rPr>
              <w:t>
</w:t>
            </w:r>
            <w:r>
              <w:rPr>
                <w:rFonts w:ascii="Times New Roman"/>
                <w:b w:val="false"/>
                <w:i w:val="false"/>
                <w:color w:val="000000"/>
                <w:sz w:val="20"/>
              </w:rPr>
              <w:t>"Сайрам-Өгем"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w:t>
            </w:r>
            <w:r>
              <w:br/>
            </w:r>
            <w:r>
              <w:rPr>
                <w:rFonts w:ascii="Times New Roman"/>
                <w:b w:val="false"/>
                <w:i w:val="false"/>
                <w:color w:val="000000"/>
                <w:sz w:val="20"/>
              </w:rPr>
              <w:t>
</w:t>
            </w:r>
            <w:r>
              <w:rPr>
                <w:rFonts w:ascii="Times New Roman"/>
                <w:b w:val="false"/>
                <w:i w:val="false"/>
                <w:color w:val="000000"/>
                <w:sz w:val="20"/>
              </w:rPr>
              <w:t>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2013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табиғи қорықтарының аумағын кеңейту жөніндегі ұсыныстар енгізу:</w:t>
            </w:r>
            <w:r>
              <w:br/>
            </w:r>
            <w:r>
              <w:rPr>
                <w:rFonts w:ascii="Times New Roman"/>
                <w:b w:val="false"/>
                <w:i w:val="false"/>
                <w:color w:val="000000"/>
                <w:sz w:val="20"/>
              </w:rPr>
              <w:t>
</w:t>
            </w:r>
            <w:r>
              <w:rPr>
                <w:rFonts w:ascii="Times New Roman"/>
                <w:b w:val="false"/>
                <w:i w:val="false"/>
                <w:color w:val="000000"/>
                <w:sz w:val="20"/>
              </w:rPr>
              <w:t>Алакөл;</w:t>
            </w:r>
            <w:r>
              <w:br/>
            </w:r>
            <w:r>
              <w:rPr>
                <w:rFonts w:ascii="Times New Roman"/>
                <w:b w:val="false"/>
                <w:i w:val="false"/>
                <w:color w:val="000000"/>
                <w:sz w:val="20"/>
              </w:rPr>
              <w:t>
</w:t>
            </w:r>
            <w:r>
              <w:rPr>
                <w:rFonts w:ascii="Times New Roman"/>
                <w:b w:val="false"/>
                <w:i w:val="false"/>
                <w:color w:val="000000"/>
                <w:sz w:val="20"/>
              </w:rPr>
              <w:t>Барсакелмес</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2013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Ырғыз-Торғай мемлекеттік табиғи резерватының аумағын кеңейту жөніндегі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(жинактау), 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қаумалының аумағын кеңейту жөніңдегі іс-шаралар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ғылыми негіздемен ің жобасы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- 1,5*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 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Алтай" мемлекеттік табиғи қаумалын құру жөніндегі іс-шаралар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ғылыми негіздеменің және техникалық экономика лық негіздеменің жобасы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Алтай" мемлекеттік табиғи қаумалын құру бойынша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дала" мемлекеттік табиғи резерватын құру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ұлттық табиғи саябақтарын құру жөнінде ұсыныстар енгізу:</w:t>
            </w:r>
            <w:r>
              <w:br/>
            </w:r>
            <w:r>
              <w:rPr>
                <w:rFonts w:ascii="Times New Roman"/>
                <w:b w:val="false"/>
                <w:i w:val="false"/>
                <w:color w:val="000000"/>
                <w:sz w:val="20"/>
              </w:rPr>
              <w:t>
</w:t>
            </w:r>
            <w:r>
              <w:rPr>
                <w:rFonts w:ascii="Times New Roman"/>
                <w:b w:val="false"/>
                <w:i w:val="false"/>
                <w:color w:val="000000"/>
                <w:sz w:val="20"/>
              </w:rPr>
              <w:t>Тарбағатай; "Мерке"; Түркістан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2013 жылғы, 2014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табиғи қаумалын құру жөнінде ұсыныстар енгізу: "Жайсаң"; "Қызылқұм"</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2012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мемлекеттік табиғи қаумалын құрудың табиғи-ғылыми негіздемесін және техникалық-экономикалық негіздемесін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ғылыми негіздеменің және техникалық экономикалық негіздеменің жобасы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- 4,5*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өзені сағасында грекше қорғалатын табиғи аумақтар құрудың табиғи-ғылыми негіздемесін және техникалық-экономикалық негіздемесін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ғылыми негіздеменің және техникалық экономикалық негіздеменің жобасы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4,5*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өзені жағасында мемлекеттік табиғи резерватын құру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 сағасында мемлекеттік табиғи резерватын құрудың техникалық экономикалық негіздемесін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экономикалық негіздеменің жобасы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- 8,7*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өзені сағасында мемлекеттік табиғи резерватын құрудың табиғи-ғылыми және техникалық- экономикалық негіздемелерін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ғылыми негіздеменің және техникалық экономика лық негіздеменің жобасы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- 6,8*</w:t>
            </w:r>
            <w:r>
              <w:br/>
            </w:r>
            <w:r>
              <w:rPr>
                <w:rFonts w:ascii="Times New Roman"/>
                <w:b w:val="false"/>
                <w:i w:val="false"/>
                <w:color w:val="000000"/>
                <w:sz w:val="20"/>
              </w:rPr>
              <w:t>
</w:t>
            </w:r>
            <w:r>
              <w:rPr>
                <w:rFonts w:ascii="Times New Roman"/>
                <w:b w:val="false"/>
                <w:i w:val="false"/>
                <w:color w:val="000000"/>
                <w:sz w:val="20"/>
              </w:rPr>
              <w:t>2014 ж. - 9,8*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 сағасыңда мемлекеттік табиғи резерватын құрудың табиғи-ғылыми және техникалық экономикалық негіздемелерін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ғылыми негіздеменің және техникалық экономикалық негіздеменің жобасы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АШМ(жинақ тау), 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- 6,6*</w:t>
            </w:r>
            <w:r>
              <w:br/>
            </w:r>
            <w:r>
              <w:rPr>
                <w:rFonts w:ascii="Times New Roman"/>
                <w:b w:val="false"/>
                <w:i w:val="false"/>
                <w:color w:val="000000"/>
                <w:sz w:val="20"/>
              </w:rPr>
              <w:t>
</w:t>
            </w:r>
            <w:r>
              <w:rPr>
                <w:rFonts w:ascii="Times New Roman"/>
                <w:b w:val="false"/>
                <w:i w:val="false"/>
                <w:color w:val="000000"/>
                <w:sz w:val="20"/>
              </w:rPr>
              <w:t>2014 ж. - 8,7*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Барсакелмес мемлекеттік табиғи қорық аумағын кеңейтудің табиғи-ғылыми және техникалық-экономикалық негіздемелерін түзету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ғылыми негіздеменің және техникалық экономикалық негіздеменің жобасы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Қоршағанор 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- 4,7*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мемлекеттік табиғи қорығын құру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w:t>
            </w:r>
            <w:r>
              <w:br/>
            </w:r>
            <w:r>
              <w:rPr>
                <w:rFonts w:ascii="Times New Roman"/>
                <w:b w:val="false"/>
                <w:i w:val="false"/>
                <w:color w:val="000000"/>
                <w:sz w:val="20"/>
              </w:rPr>
              <w:t>
</w:t>
            </w:r>
            <w:r>
              <w:rPr>
                <w:rFonts w:ascii="Times New Roman"/>
                <w:b w:val="false"/>
                <w:i w:val="false"/>
                <w:color w:val="000000"/>
                <w:sz w:val="20"/>
              </w:rPr>
              <w:t>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 сағасында мемлекеттік табиғи резерватын құру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w:t>
            </w:r>
            <w:r>
              <w:br/>
            </w:r>
            <w:r>
              <w:rPr>
                <w:rFonts w:ascii="Times New Roman"/>
                <w:b w:val="false"/>
                <w:i w:val="false"/>
                <w:color w:val="000000"/>
                <w:sz w:val="20"/>
              </w:rPr>
              <w:t>
</w:t>
            </w:r>
            <w:r>
              <w:rPr>
                <w:rFonts w:ascii="Times New Roman"/>
                <w:b w:val="false"/>
                <w:i w:val="false"/>
                <w:color w:val="000000"/>
                <w:sz w:val="20"/>
              </w:rPr>
              <w:t>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мемлекеттік қорық аймағын құрудың табиғи-ғылыми негіздемесін және техникалық- экономикалық негіздемесін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ғылыми негіздемесіің және техникалық экономикалық негіздемесінің жобасы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w:t>
            </w:r>
            <w:r>
              <w:br/>
            </w:r>
            <w:r>
              <w:rPr>
                <w:rFonts w:ascii="Times New Roman"/>
                <w:b w:val="false"/>
                <w:i w:val="false"/>
                <w:color w:val="000000"/>
                <w:sz w:val="20"/>
              </w:rPr>
              <w:t>
</w:t>
            </w:r>
            <w:r>
              <w:rPr>
                <w:rFonts w:ascii="Times New Roman"/>
                <w:b w:val="false"/>
                <w:i w:val="false"/>
                <w:color w:val="000000"/>
                <w:sz w:val="20"/>
              </w:rPr>
              <w:t>Қоршаған ортамині,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- 8,2*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Жайық" мемлекеттік  табиғи резерватын құрудың техникалық- экономикалы  негіздемесінің жобасын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экономикалық негіздемес  інің жобасы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w:t>
            </w:r>
            <w:r>
              <w:br/>
            </w:r>
            <w:r>
              <w:rPr>
                <w:rFonts w:ascii="Times New Roman"/>
                <w:b w:val="false"/>
                <w:i w:val="false"/>
                <w:color w:val="000000"/>
                <w:sz w:val="20"/>
              </w:rPr>
              <w:t>
</w:t>
            </w:r>
            <w:r>
              <w:rPr>
                <w:rFonts w:ascii="Times New Roman"/>
                <w:b w:val="false"/>
                <w:i w:val="false"/>
                <w:color w:val="000000"/>
                <w:sz w:val="20"/>
              </w:rPr>
              <w:t>Батыс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- 4,0*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гранты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аумақтарда экологиялық туризмді дамыту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туризмді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ТСМ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Орманды сақтау және өсіру, оларды ұтымды пайдалану, елді мекендерді көгалдандыру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өрттен, заңсыз шабудан және өзге орман заңнамасын бұзудан қорғау, зиянкестер мен аурулардан сақтау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ұстауды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- 2730,7</w:t>
            </w:r>
            <w:r>
              <w:br/>
            </w:r>
            <w:r>
              <w:rPr>
                <w:rFonts w:ascii="Times New Roman"/>
                <w:b w:val="false"/>
                <w:i w:val="false"/>
                <w:color w:val="000000"/>
                <w:sz w:val="20"/>
              </w:rPr>
              <w:t>
</w:t>
            </w:r>
            <w:r>
              <w:rPr>
                <w:rFonts w:ascii="Times New Roman"/>
                <w:b w:val="false"/>
                <w:i w:val="false"/>
                <w:color w:val="000000"/>
                <w:sz w:val="20"/>
              </w:rPr>
              <w:t>2011 ж. - 3226,5*</w:t>
            </w:r>
            <w:r>
              <w:br/>
            </w:r>
            <w:r>
              <w:rPr>
                <w:rFonts w:ascii="Times New Roman"/>
                <w:b w:val="false"/>
                <w:i w:val="false"/>
                <w:color w:val="000000"/>
                <w:sz w:val="20"/>
              </w:rPr>
              <w:t>
</w:t>
            </w:r>
            <w:r>
              <w:rPr>
                <w:rFonts w:ascii="Times New Roman"/>
                <w:b w:val="false"/>
                <w:i w:val="false"/>
                <w:color w:val="000000"/>
                <w:sz w:val="20"/>
              </w:rPr>
              <w:t>2012 ж. - 3058,7*</w:t>
            </w:r>
            <w:r>
              <w:br/>
            </w:r>
            <w:r>
              <w:rPr>
                <w:rFonts w:ascii="Times New Roman"/>
                <w:b w:val="false"/>
                <w:i w:val="false"/>
                <w:color w:val="000000"/>
                <w:sz w:val="20"/>
              </w:rPr>
              <w:t>
</w:t>
            </w:r>
            <w:r>
              <w:rPr>
                <w:rFonts w:ascii="Times New Roman"/>
                <w:b w:val="false"/>
                <w:i w:val="false"/>
                <w:color w:val="000000"/>
                <w:sz w:val="20"/>
              </w:rPr>
              <w:t>2013 ж. - 3058,7*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оқу-өндірістік орман шаруашылығы  ұстауды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- 32,3</w:t>
            </w:r>
            <w:r>
              <w:br/>
            </w:r>
            <w:r>
              <w:rPr>
                <w:rFonts w:ascii="Times New Roman"/>
                <w:b w:val="false"/>
                <w:i w:val="false"/>
                <w:color w:val="000000"/>
                <w:sz w:val="20"/>
              </w:rPr>
              <w:t>
</w:t>
            </w:r>
            <w:r>
              <w:rPr>
                <w:rFonts w:ascii="Times New Roman"/>
                <w:b w:val="false"/>
                <w:i w:val="false"/>
                <w:color w:val="000000"/>
                <w:sz w:val="20"/>
              </w:rPr>
              <w:t>2011 ж. - 34,6*</w:t>
            </w:r>
            <w:r>
              <w:br/>
            </w:r>
            <w:r>
              <w:rPr>
                <w:rFonts w:ascii="Times New Roman"/>
                <w:b w:val="false"/>
                <w:i w:val="false"/>
                <w:color w:val="000000"/>
                <w:sz w:val="20"/>
              </w:rPr>
              <w:t>
</w:t>
            </w:r>
            <w:r>
              <w:rPr>
                <w:rFonts w:ascii="Times New Roman"/>
                <w:b w:val="false"/>
                <w:i w:val="false"/>
                <w:color w:val="000000"/>
                <w:sz w:val="20"/>
              </w:rPr>
              <w:t>2012 ж. - 39,8*</w:t>
            </w:r>
            <w:r>
              <w:br/>
            </w:r>
            <w:r>
              <w:rPr>
                <w:rFonts w:ascii="Times New Roman"/>
                <w:b w:val="false"/>
                <w:i w:val="false"/>
                <w:color w:val="000000"/>
                <w:sz w:val="20"/>
              </w:rPr>
              <w:t>
</w:t>
            </w:r>
            <w:r>
              <w:rPr>
                <w:rFonts w:ascii="Times New Roman"/>
                <w:b w:val="false"/>
                <w:i w:val="false"/>
                <w:color w:val="000000"/>
                <w:sz w:val="20"/>
              </w:rPr>
              <w:t>2013 ж. - 39,8*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шаруашылығының мемлекетті  мекемелерін ұстауды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ж.- 3561,8</w:t>
            </w:r>
            <w:r>
              <w:br/>
            </w:r>
            <w:r>
              <w:rPr>
                <w:rFonts w:ascii="Times New Roman"/>
                <w:b w:val="false"/>
                <w:i w:val="false"/>
                <w:color w:val="000000"/>
                <w:sz w:val="20"/>
              </w:rPr>
              <w:t>
</w:t>
            </w:r>
            <w:r>
              <w:rPr>
                <w:rFonts w:ascii="Times New Roman"/>
                <w:b w:val="false"/>
                <w:i w:val="false"/>
                <w:color w:val="000000"/>
                <w:sz w:val="20"/>
              </w:rPr>
              <w:t>2011 ж. -  4905,6**</w:t>
            </w:r>
            <w:r>
              <w:br/>
            </w:r>
            <w:r>
              <w:rPr>
                <w:rFonts w:ascii="Times New Roman"/>
                <w:b w:val="false"/>
                <w:i w:val="false"/>
                <w:color w:val="000000"/>
                <w:sz w:val="20"/>
              </w:rPr>
              <w:t>
</w:t>
            </w:r>
            <w:r>
              <w:rPr>
                <w:rFonts w:ascii="Times New Roman"/>
                <w:b w:val="false"/>
                <w:i w:val="false"/>
                <w:color w:val="000000"/>
                <w:sz w:val="20"/>
              </w:rPr>
              <w:t>2012 ж. - 4532,4**</w:t>
            </w:r>
            <w:r>
              <w:br/>
            </w:r>
            <w:r>
              <w:rPr>
                <w:rFonts w:ascii="Times New Roman"/>
                <w:b w:val="false"/>
                <w:i w:val="false"/>
                <w:color w:val="000000"/>
                <w:sz w:val="20"/>
              </w:rPr>
              <w:t>
</w:t>
            </w:r>
            <w:r>
              <w:rPr>
                <w:rFonts w:ascii="Times New Roman"/>
                <w:b w:val="false"/>
                <w:i w:val="false"/>
                <w:color w:val="000000"/>
                <w:sz w:val="20"/>
              </w:rPr>
              <w:t>2013 ж. - 4759,7**</w:t>
            </w:r>
            <w:r>
              <w:br/>
            </w:r>
            <w:r>
              <w:rPr>
                <w:rFonts w:ascii="Times New Roman"/>
                <w:b w:val="false"/>
                <w:i w:val="false"/>
                <w:color w:val="000000"/>
                <w:sz w:val="20"/>
              </w:rPr>
              <w:t>
</w:t>
            </w:r>
            <w:r>
              <w:rPr>
                <w:rFonts w:ascii="Times New Roman"/>
                <w:b w:val="false"/>
                <w:i w:val="false"/>
                <w:color w:val="000000"/>
                <w:sz w:val="20"/>
              </w:rPr>
              <w:t>2014 ж. - 5069,1**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 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мәртебесі бар республикалық маңызды ерекше қорғалатын табиғи аумақтар үшін техника және жабдықтар сатып алу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- 25,1</w:t>
            </w:r>
            <w:r>
              <w:br/>
            </w:r>
            <w:r>
              <w:rPr>
                <w:rFonts w:ascii="Times New Roman"/>
                <w:b w:val="false"/>
                <w:i w:val="false"/>
                <w:color w:val="000000"/>
                <w:sz w:val="20"/>
              </w:rPr>
              <w:t>
</w:t>
            </w:r>
            <w:r>
              <w:rPr>
                <w:rFonts w:ascii="Times New Roman"/>
                <w:b w:val="false"/>
                <w:i w:val="false"/>
                <w:color w:val="000000"/>
                <w:sz w:val="20"/>
              </w:rPr>
              <w:t>2011 ж. - 343,1*</w:t>
            </w:r>
            <w:r>
              <w:br/>
            </w:r>
            <w:r>
              <w:rPr>
                <w:rFonts w:ascii="Times New Roman"/>
                <w:b w:val="false"/>
                <w:i w:val="false"/>
                <w:color w:val="000000"/>
                <w:sz w:val="20"/>
              </w:rPr>
              <w:t>
</w:t>
            </w:r>
            <w:r>
              <w:rPr>
                <w:rFonts w:ascii="Times New Roman"/>
                <w:b w:val="false"/>
                <w:i w:val="false"/>
                <w:color w:val="000000"/>
                <w:sz w:val="20"/>
              </w:rPr>
              <w:t>2012 ж. - 330,0*</w:t>
            </w:r>
            <w:r>
              <w:br/>
            </w:r>
            <w:r>
              <w:rPr>
                <w:rFonts w:ascii="Times New Roman"/>
                <w:b w:val="false"/>
                <w:i w:val="false"/>
                <w:color w:val="000000"/>
                <w:sz w:val="20"/>
              </w:rPr>
              <w:t>
</w:t>
            </w:r>
            <w:r>
              <w:rPr>
                <w:rFonts w:ascii="Times New Roman"/>
                <w:b w:val="false"/>
                <w:i w:val="false"/>
                <w:color w:val="000000"/>
                <w:sz w:val="20"/>
              </w:rPr>
              <w:t>2013 ж. - 340,0*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шаруашылығының мемлекеттік мекемелері үшін техника және жабдықтар сатып алу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w:t>
            </w:r>
            <w:r>
              <w:br/>
            </w:r>
            <w:r>
              <w:rPr>
                <w:rFonts w:ascii="Times New Roman"/>
                <w:b w:val="false"/>
                <w:i w:val="false"/>
                <w:color w:val="000000"/>
                <w:sz w:val="20"/>
              </w:rPr>
              <w:t>
</w:t>
            </w:r>
            <w:r>
              <w:rPr>
                <w:rFonts w:ascii="Times New Roman"/>
                <w:b w:val="false"/>
                <w:i w:val="false"/>
                <w:color w:val="000000"/>
                <w:sz w:val="20"/>
              </w:rPr>
              <w:t>348,7</w:t>
            </w:r>
            <w:r>
              <w:br/>
            </w:r>
            <w:r>
              <w:rPr>
                <w:rFonts w:ascii="Times New Roman"/>
                <w:b w:val="false"/>
                <w:i w:val="false"/>
                <w:color w:val="000000"/>
                <w:sz w:val="20"/>
              </w:rPr>
              <w:t>
</w:t>
            </w:r>
            <w:r>
              <w:rPr>
                <w:rFonts w:ascii="Times New Roman"/>
                <w:b w:val="false"/>
                <w:i w:val="false"/>
                <w:color w:val="000000"/>
                <w:sz w:val="20"/>
              </w:rPr>
              <w:t>2011 ж. - 837,0**</w:t>
            </w:r>
            <w:r>
              <w:br/>
            </w:r>
            <w:r>
              <w:rPr>
                <w:rFonts w:ascii="Times New Roman"/>
                <w:b w:val="false"/>
                <w:i w:val="false"/>
                <w:color w:val="000000"/>
                <w:sz w:val="20"/>
              </w:rPr>
              <w:t>
</w:t>
            </w:r>
            <w:r>
              <w:rPr>
                <w:rFonts w:ascii="Times New Roman"/>
                <w:b w:val="false"/>
                <w:i w:val="false"/>
                <w:color w:val="000000"/>
                <w:sz w:val="20"/>
              </w:rPr>
              <w:t>2012 ж. - 455,7**</w:t>
            </w:r>
            <w:r>
              <w:br/>
            </w:r>
            <w:r>
              <w:rPr>
                <w:rFonts w:ascii="Times New Roman"/>
                <w:b w:val="false"/>
                <w:i w:val="false"/>
                <w:color w:val="000000"/>
                <w:sz w:val="20"/>
              </w:rPr>
              <w:t>
</w:t>
            </w:r>
            <w:r>
              <w:rPr>
                <w:rFonts w:ascii="Times New Roman"/>
                <w:b w:val="false"/>
                <w:i w:val="false"/>
                <w:color w:val="000000"/>
                <w:sz w:val="20"/>
              </w:rPr>
              <w:t>2013 ж. - 470,1**</w:t>
            </w:r>
            <w:r>
              <w:br/>
            </w:r>
            <w:r>
              <w:rPr>
                <w:rFonts w:ascii="Times New Roman"/>
                <w:b w:val="false"/>
                <w:i w:val="false"/>
                <w:color w:val="000000"/>
                <w:sz w:val="20"/>
              </w:rPr>
              <w:t>
</w:t>
            </w:r>
            <w:r>
              <w:rPr>
                <w:rFonts w:ascii="Times New Roman"/>
                <w:b w:val="false"/>
                <w:i w:val="false"/>
                <w:color w:val="000000"/>
                <w:sz w:val="20"/>
              </w:rPr>
              <w:t>2014 ж. - 348,6**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 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шаруашылығының мемлекеттік мекемелері және табиғат қорғау мекемелері үшін техника және жабдықтар сатып алу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2010-2012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- 227,8</w:t>
            </w:r>
            <w:r>
              <w:br/>
            </w:r>
            <w:r>
              <w:rPr>
                <w:rFonts w:ascii="Times New Roman"/>
                <w:b w:val="false"/>
                <w:i w:val="false"/>
                <w:color w:val="000000"/>
                <w:sz w:val="20"/>
              </w:rPr>
              <w:t>
</w:t>
            </w:r>
            <w:r>
              <w:rPr>
                <w:rFonts w:ascii="Times New Roman"/>
                <w:b w:val="false"/>
                <w:i w:val="false"/>
                <w:color w:val="000000"/>
                <w:sz w:val="20"/>
              </w:rPr>
              <w:t>2011 ж. - 224,5*</w:t>
            </w:r>
            <w:r>
              <w:br/>
            </w:r>
            <w:r>
              <w:rPr>
                <w:rFonts w:ascii="Times New Roman"/>
                <w:b w:val="false"/>
                <w:i w:val="false"/>
                <w:color w:val="000000"/>
                <w:sz w:val="20"/>
              </w:rPr>
              <w:t>
</w:t>
            </w:r>
            <w:r>
              <w:rPr>
                <w:rFonts w:ascii="Times New Roman"/>
                <w:b w:val="false"/>
                <w:i w:val="false"/>
                <w:color w:val="000000"/>
                <w:sz w:val="20"/>
              </w:rPr>
              <w:t>2012 ж. - 14,9*</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2010 ж. - 683,5</w:t>
            </w:r>
            <w:r>
              <w:br/>
            </w:r>
            <w:r>
              <w:rPr>
                <w:rFonts w:ascii="Times New Roman"/>
                <w:b w:val="false"/>
                <w:i w:val="false"/>
                <w:color w:val="000000"/>
                <w:sz w:val="20"/>
              </w:rPr>
              <w:t>
</w:t>
            </w:r>
            <w:r>
              <w:rPr>
                <w:rFonts w:ascii="Times New Roman"/>
                <w:b w:val="false"/>
                <w:i w:val="false"/>
                <w:color w:val="000000"/>
                <w:sz w:val="20"/>
              </w:rPr>
              <w:t>2011 ж. - 673,6*</w:t>
            </w:r>
            <w:r>
              <w:br/>
            </w:r>
            <w:r>
              <w:rPr>
                <w:rFonts w:ascii="Times New Roman"/>
                <w:b w:val="false"/>
                <w:i w:val="false"/>
                <w:color w:val="000000"/>
                <w:sz w:val="20"/>
              </w:rPr>
              <w:t>
</w:t>
            </w:r>
            <w:r>
              <w:rPr>
                <w:rFonts w:ascii="Times New Roman"/>
                <w:b w:val="false"/>
                <w:i w:val="false"/>
                <w:color w:val="000000"/>
                <w:sz w:val="20"/>
              </w:rPr>
              <w:t>2012 ж. - 44,7*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 бликалық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Ұлтты  банкінің қарызы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Кордондар, өрт сөндіру мұнараларын басқа да ғимараттар мен құрылыстарды салу және оларды жөндеуді жүзеге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w:t>
            </w:r>
            <w:r>
              <w:br/>
            </w:r>
            <w:r>
              <w:rPr>
                <w:rFonts w:ascii="Times New Roman"/>
                <w:b w:val="false"/>
                <w:i w:val="false"/>
                <w:color w:val="000000"/>
                <w:sz w:val="20"/>
              </w:rPr>
              <w:t>
</w:t>
            </w:r>
            <w:r>
              <w:rPr>
                <w:rFonts w:ascii="Times New Roman"/>
                <w:b w:val="false"/>
                <w:i w:val="false"/>
                <w:color w:val="000000"/>
                <w:sz w:val="20"/>
              </w:rPr>
              <w:t>облыстардың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- 90,4</w:t>
            </w:r>
            <w:r>
              <w:br/>
            </w:r>
            <w:r>
              <w:rPr>
                <w:rFonts w:ascii="Times New Roman"/>
                <w:b w:val="false"/>
                <w:i w:val="false"/>
                <w:color w:val="000000"/>
                <w:sz w:val="20"/>
              </w:rPr>
              <w:t>
</w:t>
            </w:r>
            <w:r>
              <w:rPr>
                <w:rFonts w:ascii="Times New Roman"/>
                <w:b w:val="false"/>
                <w:i w:val="false"/>
                <w:color w:val="000000"/>
                <w:sz w:val="20"/>
              </w:rPr>
              <w:t xml:space="preserve">2011 ж. - 99,2* </w:t>
            </w:r>
            <w:r>
              <w:br/>
            </w:r>
            <w:r>
              <w:rPr>
                <w:rFonts w:ascii="Times New Roman"/>
                <w:b w:val="false"/>
                <w:i w:val="false"/>
                <w:color w:val="000000"/>
                <w:sz w:val="20"/>
              </w:rPr>
              <w:t>
</w:t>
            </w:r>
            <w:r>
              <w:rPr>
                <w:rFonts w:ascii="Times New Roman"/>
                <w:b w:val="false"/>
                <w:i w:val="false"/>
                <w:color w:val="000000"/>
                <w:sz w:val="20"/>
              </w:rPr>
              <w:t xml:space="preserve">2012 ж. - 77,0* </w:t>
            </w:r>
            <w:r>
              <w:br/>
            </w:r>
            <w:r>
              <w:rPr>
                <w:rFonts w:ascii="Times New Roman"/>
                <w:b w:val="false"/>
                <w:i w:val="false"/>
                <w:color w:val="000000"/>
                <w:sz w:val="20"/>
              </w:rPr>
              <w:t>
</w:t>
            </w:r>
            <w:r>
              <w:rPr>
                <w:rFonts w:ascii="Times New Roman"/>
                <w:b w:val="false"/>
                <w:i w:val="false"/>
                <w:color w:val="000000"/>
                <w:sz w:val="20"/>
              </w:rPr>
              <w:t>2013 ж. - 131,0*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2010 ж. - 72,5</w:t>
            </w:r>
            <w:r>
              <w:br/>
            </w:r>
            <w:r>
              <w:rPr>
                <w:rFonts w:ascii="Times New Roman"/>
                <w:b w:val="false"/>
                <w:i w:val="false"/>
                <w:color w:val="000000"/>
                <w:sz w:val="20"/>
              </w:rPr>
              <w:t>
</w:t>
            </w:r>
            <w:r>
              <w:rPr>
                <w:rFonts w:ascii="Times New Roman"/>
                <w:b w:val="false"/>
                <w:i w:val="false"/>
                <w:color w:val="000000"/>
                <w:sz w:val="20"/>
              </w:rPr>
              <w:t>2011 ж. - 326,8**</w:t>
            </w:r>
            <w:r>
              <w:br/>
            </w:r>
            <w:r>
              <w:rPr>
                <w:rFonts w:ascii="Times New Roman"/>
                <w:b w:val="false"/>
                <w:i w:val="false"/>
                <w:color w:val="000000"/>
                <w:sz w:val="20"/>
              </w:rPr>
              <w:t>
</w:t>
            </w:r>
            <w:r>
              <w:rPr>
                <w:rFonts w:ascii="Times New Roman"/>
                <w:b w:val="false"/>
                <w:i w:val="false"/>
                <w:color w:val="000000"/>
                <w:sz w:val="20"/>
              </w:rPr>
              <w:t>2012 ж. - 180,6**</w:t>
            </w:r>
            <w:r>
              <w:br/>
            </w:r>
            <w:r>
              <w:rPr>
                <w:rFonts w:ascii="Times New Roman"/>
                <w:b w:val="false"/>
                <w:i w:val="false"/>
                <w:color w:val="000000"/>
                <w:sz w:val="20"/>
              </w:rPr>
              <w:t>
</w:t>
            </w:r>
            <w:r>
              <w:rPr>
                <w:rFonts w:ascii="Times New Roman"/>
                <w:b w:val="false"/>
                <w:i w:val="false"/>
                <w:color w:val="000000"/>
                <w:sz w:val="20"/>
              </w:rPr>
              <w:t>2013 ж. - 208,7**</w:t>
            </w:r>
            <w:r>
              <w:br/>
            </w:r>
            <w:r>
              <w:rPr>
                <w:rFonts w:ascii="Times New Roman"/>
                <w:b w:val="false"/>
                <w:i w:val="false"/>
                <w:color w:val="000000"/>
                <w:sz w:val="20"/>
              </w:rPr>
              <w:t>
</w:t>
            </w:r>
            <w:r>
              <w:rPr>
                <w:rFonts w:ascii="Times New Roman"/>
                <w:b w:val="false"/>
                <w:i w:val="false"/>
                <w:color w:val="000000"/>
                <w:sz w:val="20"/>
              </w:rPr>
              <w:t>2014 ж. - 222,4**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Жергілікті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питомниктерін, өрт сөндіру-хим иялық станциялардың, өрт сөндіру мұнараларын, басқа да ғимараттар мен құрылыстарды салу мен жөндеуді жүзеге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w:t>
            </w:r>
            <w:r>
              <w:br/>
            </w:r>
            <w:r>
              <w:rPr>
                <w:rFonts w:ascii="Times New Roman"/>
                <w:b w:val="false"/>
                <w:i w:val="false"/>
                <w:color w:val="000000"/>
                <w:sz w:val="20"/>
              </w:rPr>
              <w:t>
</w:t>
            </w:r>
            <w:r>
              <w:rPr>
                <w:rFonts w:ascii="Times New Roman"/>
                <w:b w:val="false"/>
                <w:i w:val="false"/>
                <w:color w:val="000000"/>
                <w:sz w:val="20"/>
              </w:rPr>
              <w:t>облыстардың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- 36,4</w:t>
            </w:r>
            <w:r>
              <w:br/>
            </w:r>
            <w:r>
              <w:rPr>
                <w:rFonts w:ascii="Times New Roman"/>
                <w:b w:val="false"/>
                <w:i w:val="false"/>
                <w:color w:val="000000"/>
                <w:sz w:val="20"/>
              </w:rPr>
              <w:t>
</w:t>
            </w:r>
            <w:r>
              <w:rPr>
                <w:rFonts w:ascii="Times New Roman"/>
                <w:b w:val="false"/>
                <w:i w:val="false"/>
                <w:color w:val="000000"/>
                <w:sz w:val="20"/>
              </w:rPr>
              <w:t>2011 ж. - 232,3*</w:t>
            </w:r>
            <w:r>
              <w:br/>
            </w:r>
            <w:r>
              <w:rPr>
                <w:rFonts w:ascii="Times New Roman"/>
                <w:b w:val="false"/>
                <w:i w:val="false"/>
                <w:color w:val="000000"/>
                <w:sz w:val="20"/>
              </w:rPr>
              <w:t>
</w:t>
            </w:r>
            <w:r>
              <w:rPr>
                <w:rFonts w:ascii="Times New Roman"/>
                <w:b w:val="false"/>
                <w:i w:val="false"/>
                <w:color w:val="000000"/>
                <w:sz w:val="20"/>
              </w:rPr>
              <w:t>2012 ж. - 32,4*</w:t>
            </w:r>
            <w:r>
              <w:br/>
            </w:r>
            <w:r>
              <w:rPr>
                <w:rFonts w:ascii="Times New Roman"/>
                <w:b w:val="false"/>
                <w:i w:val="false"/>
                <w:color w:val="000000"/>
                <w:sz w:val="20"/>
              </w:rPr>
              <w:t>
</w:t>
            </w:r>
            <w:r>
              <w:rPr>
                <w:rFonts w:ascii="Times New Roman"/>
                <w:b w:val="false"/>
                <w:i w:val="false"/>
                <w:color w:val="000000"/>
                <w:sz w:val="20"/>
              </w:rPr>
              <w:t>2013 ж. - 1,1*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2010 ж. - 145,5</w:t>
            </w:r>
            <w:r>
              <w:br/>
            </w:r>
            <w:r>
              <w:rPr>
                <w:rFonts w:ascii="Times New Roman"/>
                <w:b w:val="false"/>
                <w:i w:val="false"/>
                <w:color w:val="000000"/>
                <w:sz w:val="20"/>
              </w:rPr>
              <w:t>
</w:t>
            </w:r>
            <w:r>
              <w:rPr>
                <w:rFonts w:ascii="Times New Roman"/>
                <w:b w:val="false"/>
                <w:i w:val="false"/>
                <w:color w:val="000000"/>
                <w:sz w:val="20"/>
              </w:rPr>
              <w:t>2011 ж. - 929,0*</w:t>
            </w:r>
            <w:r>
              <w:br/>
            </w:r>
            <w:r>
              <w:rPr>
                <w:rFonts w:ascii="Times New Roman"/>
                <w:b w:val="false"/>
                <w:i w:val="false"/>
                <w:color w:val="000000"/>
                <w:sz w:val="20"/>
              </w:rPr>
              <w:t>
</w:t>
            </w:r>
            <w:r>
              <w:rPr>
                <w:rFonts w:ascii="Times New Roman"/>
                <w:b w:val="false"/>
                <w:i w:val="false"/>
                <w:color w:val="000000"/>
                <w:sz w:val="20"/>
              </w:rPr>
              <w:t>2012 ж. - 129,6*</w:t>
            </w:r>
            <w:r>
              <w:br/>
            </w:r>
            <w:r>
              <w:rPr>
                <w:rFonts w:ascii="Times New Roman"/>
                <w:b w:val="false"/>
                <w:i w:val="false"/>
                <w:color w:val="000000"/>
                <w:sz w:val="20"/>
              </w:rPr>
              <w:t>
</w:t>
            </w:r>
            <w:r>
              <w:rPr>
                <w:rFonts w:ascii="Times New Roman"/>
                <w:b w:val="false"/>
                <w:i w:val="false"/>
                <w:color w:val="000000"/>
                <w:sz w:val="20"/>
              </w:rPr>
              <w:t>2013 ж. - 4,6*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 икалық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Ұлттық  банкінің қарызы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орман қорының аумағында өртке қарсы және орман қорғау іс-шараларын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- 624,9</w:t>
            </w:r>
            <w:r>
              <w:br/>
            </w:r>
            <w:r>
              <w:rPr>
                <w:rFonts w:ascii="Times New Roman"/>
                <w:b w:val="false"/>
                <w:i w:val="false"/>
                <w:color w:val="000000"/>
                <w:sz w:val="20"/>
              </w:rPr>
              <w:t>
</w:t>
            </w:r>
            <w:r>
              <w:rPr>
                <w:rFonts w:ascii="Times New Roman"/>
                <w:b w:val="false"/>
                <w:i w:val="false"/>
                <w:color w:val="000000"/>
                <w:sz w:val="20"/>
              </w:rPr>
              <w:t>2011 ж. - 779,1*</w:t>
            </w:r>
            <w:r>
              <w:br/>
            </w:r>
            <w:r>
              <w:rPr>
                <w:rFonts w:ascii="Times New Roman"/>
                <w:b w:val="false"/>
                <w:i w:val="false"/>
                <w:color w:val="000000"/>
                <w:sz w:val="20"/>
              </w:rPr>
              <w:t>
</w:t>
            </w:r>
            <w:r>
              <w:rPr>
                <w:rFonts w:ascii="Times New Roman"/>
                <w:b w:val="false"/>
                <w:i w:val="false"/>
                <w:color w:val="000000"/>
                <w:sz w:val="20"/>
              </w:rPr>
              <w:t>2012 ж. - 699,8*</w:t>
            </w:r>
            <w:r>
              <w:br/>
            </w:r>
            <w:r>
              <w:rPr>
                <w:rFonts w:ascii="Times New Roman"/>
                <w:b w:val="false"/>
                <w:i w:val="false"/>
                <w:color w:val="000000"/>
                <w:sz w:val="20"/>
              </w:rPr>
              <w:t>
</w:t>
            </w:r>
            <w:r>
              <w:rPr>
                <w:rFonts w:ascii="Times New Roman"/>
                <w:b w:val="false"/>
                <w:i w:val="false"/>
                <w:color w:val="000000"/>
                <w:sz w:val="20"/>
              </w:rPr>
              <w:t>2013 ж. - 699,8*</w:t>
            </w:r>
          </w:p>
          <w:p>
            <w:pPr>
              <w:spacing w:after="20"/>
              <w:ind w:left="20"/>
              <w:jc w:val="both"/>
            </w:pPr>
            <w:r>
              <w:rPr>
                <w:rFonts w:ascii="Times New Roman"/>
                <w:b w:val="false"/>
                <w:i w:val="false"/>
                <w:color w:val="000000"/>
                <w:sz w:val="20"/>
              </w:rPr>
              <w:t>2010 ж. - 327,6</w:t>
            </w:r>
            <w:r>
              <w:br/>
            </w:r>
            <w:r>
              <w:rPr>
                <w:rFonts w:ascii="Times New Roman"/>
                <w:b w:val="false"/>
                <w:i w:val="false"/>
                <w:color w:val="000000"/>
                <w:sz w:val="20"/>
              </w:rPr>
              <w:t>
</w:t>
            </w:r>
            <w:r>
              <w:rPr>
                <w:rFonts w:ascii="Times New Roman"/>
                <w:b w:val="false"/>
                <w:i w:val="false"/>
                <w:color w:val="000000"/>
                <w:sz w:val="20"/>
              </w:rPr>
              <w:t>2011 ж. - 590,4**</w:t>
            </w:r>
            <w:r>
              <w:br/>
            </w:r>
            <w:r>
              <w:rPr>
                <w:rFonts w:ascii="Times New Roman"/>
                <w:b w:val="false"/>
                <w:i w:val="false"/>
                <w:color w:val="000000"/>
                <w:sz w:val="20"/>
              </w:rPr>
              <w:t>
</w:t>
            </w:r>
            <w:r>
              <w:rPr>
                <w:rFonts w:ascii="Times New Roman"/>
                <w:b w:val="false"/>
                <w:i w:val="false"/>
                <w:color w:val="000000"/>
                <w:sz w:val="20"/>
              </w:rPr>
              <w:t>2012 ж. - 403,4**</w:t>
            </w:r>
            <w:r>
              <w:br/>
            </w:r>
            <w:r>
              <w:rPr>
                <w:rFonts w:ascii="Times New Roman"/>
                <w:b w:val="false"/>
                <w:i w:val="false"/>
                <w:color w:val="000000"/>
                <w:sz w:val="20"/>
              </w:rPr>
              <w:t>
</w:t>
            </w:r>
            <w:r>
              <w:rPr>
                <w:rFonts w:ascii="Times New Roman"/>
                <w:b w:val="false"/>
                <w:i w:val="false"/>
                <w:color w:val="000000"/>
                <w:sz w:val="20"/>
              </w:rPr>
              <w:t>2013 ж. - 460,2**</w:t>
            </w:r>
            <w:r>
              <w:br/>
            </w:r>
            <w:r>
              <w:rPr>
                <w:rFonts w:ascii="Times New Roman"/>
                <w:b w:val="false"/>
                <w:i w:val="false"/>
                <w:color w:val="000000"/>
                <w:sz w:val="20"/>
              </w:rPr>
              <w:t>
</w:t>
            </w:r>
            <w:r>
              <w:rPr>
                <w:rFonts w:ascii="Times New Roman"/>
                <w:b w:val="false"/>
                <w:i w:val="false"/>
                <w:color w:val="000000"/>
                <w:sz w:val="20"/>
              </w:rPr>
              <w:t>2014 ж. - 548,8**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 икалық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Жергілікті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авиациялық күзету жөніндегі жұмыстарды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- 1003,8</w:t>
            </w:r>
            <w:r>
              <w:br/>
            </w:r>
            <w:r>
              <w:rPr>
                <w:rFonts w:ascii="Times New Roman"/>
                <w:b w:val="false"/>
                <w:i w:val="false"/>
                <w:color w:val="000000"/>
                <w:sz w:val="20"/>
              </w:rPr>
              <w:t>
</w:t>
            </w:r>
            <w:r>
              <w:rPr>
                <w:rFonts w:ascii="Times New Roman"/>
                <w:b w:val="false"/>
                <w:i w:val="false"/>
                <w:color w:val="000000"/>
                <w:sz w:val="20"/>
              </w:rPr>
              <w:t>2011 ж. - 1582,6*</w:t>
            </w:r>
            <w:r>
              <w:br/>
            </w:r>
            <w:r>
              <w:rPr>
                <w:rFonts w:ascii="Times New Roman"/>
                <w:b w:val="false"/>
                <w:i w:val="false"/>
                <w:color w:val="000000"/>
                <w:sz w:val="20"/>
              </w:rPr>
              <w:t>
</w:t>
            </w:r>
            <w:r>
              <w:rPr>
                <w:rFonts w:ascii="Times New Roman"/>
                <w:b w:val="false"/>
                <w:i w:val="false"/>
                <w:color w:val="000000"/>
                <w:sz w:val="20"/>
              </w:rPr>
              <w:t>2012 ж. - 1140,6*</w:t>
            </w:r>
            <w:r>
              <w:br/>
            </w:r>
            <w:r>
              <w:rPr>
                <w:rFonts w:ascii="Times New Roman"/>
                <w:b w:val="false"/>
                <w:i w:val="false"/>
                <w:color w:val="000000"/>
                <w:sz w:val="20"/>
              </w:rPr>
              <w:t>
</w:t>
            </w:r>
            <w:r>
              <w:rPr>
                <w:rFonts w:ascii="Times New Roman"/>
                <w:b w:val="false"/>
                <w:i w:val="false"/>
                <w:color w:val="000000"/>
                <w:sz w:val="20"/>
              </w:rPr>
              <w:t>2013 ж. - 1140,6*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 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молықтыру және орман өсіру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тұқымдарының сапасын сараптауды қамтамасыз етуі орман тұқымы базасының объектілерін есепке алу және аттестациялау, ормандардың санитарлық ахуалын бағалау, Қазақ мемлекеттік республикалық орман тұқымы мекемесін ұстау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Қоршағанортаминіне</w:t>
            </w:r>
            <w:r>
              <w:br/>
            </w:r>
            <w:r>
              <w:rPr>
                <w:rFonts w:ascii="Times New Roman"/>
                <w:b w:val="false"/>
                <w:i w:val="false"/>
                <w:color w:val="000000"/>
                <w:sz w:val="20"/>
              </w:rPr>
              <w:t>
</w:t>
            </w:r>
            <w:r>
              <w:rPr>
                <w:rFonts w:ascii="Times New Roman"/>
                <w:b w:val="false"/>
                <w:i w:val="false"/>
                <w:color w:val="000000"/>
                <w:sz w:val="20"/>
              </w:rPr>
              <w:t>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- 23,7</w:t>
            </w:r>
            <w:r>
              <w:br/>
            </w:r>
            <w:r>
              <w:rPr>
                <w:rFonts w:ascii="Times New Roman"/>
                <w:b w:val="false"/>
                <w:i w:val="false"/>
                <w:color w:val="000000"/>
                <w:sz w:val="20"/>
              </w:rPr>
              <w:t>
</w:t>
            </w:r>
            <w:r>
              <w:rPr>
                <w:rFonts w:ascii="Times New Roman"/>
                <w:b w:val="false"/>
                <w:i w:val="false"/>
                <w:color w:val="000000"/>
                <w:sz w:val="20"/>
              </w:rPr>
              <w:t>2011 ж. - 27,1*</w:t>
            </w:r>
            <w:r>
              <w:br/>
            </w:r>
            <w:r>
              <w:rPr>
                <w:rFonts w:ascii="Times New Roman"/>
                <w:b w:val="false"/>
                <w:i w:val="false"/>
                <w:color w:val="000000"/>
                <w:sz w:val="20"/>
              </w:rPr>
              <w:t>
</w:t>
            </w:r>
            <w:r>
              <w:rPr>
                <w:rFonts w:ascii="Times New Roman"/>
                <w:b w:val="false"/>
                <w:i w:val="false"/>
                <w:color w:val="000000"/>
                <w:sz w:val="20"/>
              </w:rPr>
              <w:t>2012 ж. - 27,1*</w:t>
            </w:r>
            <w:r>
              <w:br/>
            </w:r>
            <w:r>
              <w:rPr>
                <w:rFonts w:ascii="Times New Roman"/>
                <w:b w:val="false"/>
                <w:i w:val="false"/>
                <w:color w:val="000000"/>
                <w:sz w:val="20"/>
              </w:rPr>
              <w:t>
</w:t>
            </w:r>
            <w:r>
              <w:rPr>
                <w:rFonts w:ascii="Times New Roman"/>
                <w:b w:val="false"/>
                <w:i w:val="false"/>
                <w:color w:val="000000"/>
                <w:sz w:val="20"/>
              </w:rPr>
              <w:t>2013 ж. - 27,1*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Жақсартылған мұрагерлік сапасылар отырғызу материалдарының орман дақылдары жұмыстарын қамтамасыз ету және тұрақты орман тұқымды базасын қалыптастыру және ұстау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- 70,1</w:t>
            </w:r>
            <w:r>
              <w:br/>
            </w:r>
            <w:r>
              <w:rPr>
                <w:rFonts w:ascii="Times New Roman"/>
                <w:b w:val="false"/>
                <w:i w:val="false"/>
                <w:color w:val="000000"/>
                <w:sz w:val="20"/>
              </w:rPr>
              <w:t>
</w:t>
            </w:r>
            <w:r>
              <w:rPr>
                <w:rFonts w:ascii="Times New Roman"/>
                <w:b w:val="false"/>
                <w:i w:val="false"/>
                <w:color w:val="000000"/>
                <w:sz w:val="20"/>
              </w:rPr>
              <w:t>2011 ж. - 82,5*</w:t>
            </w:r>
            <w:r>
              <w:br/>
            </w:r>
            <w:r>
              <w:rPr>
                <w:rFonts w:ascii="Times New Roman"/>
                <w:b w:val="false"/>
                <w:i w:val="false"/>
                <w:color w:val="000000"/>
                <w:sz w:val="20"/>
              </w:rPr>
              <w:t>
</w:t>
            </w:r>
            <w:r>
              <w:rPr>
                <w:rFonts w:ascii="Times New Roman"/>
                <w:b w:val="false"/>
                <w:i w:val="false"/>
                <w:color w:val="000000"/>
                <w:sz w:val="20"/>
              </w:rPr>
              <w:t>2012 ж. - 82,5*</w:t>
            </w:r>
            <w:r>
              <w:br/>
            </w:r>
            <w:r>
              <w:rPr>
                <w:rFonts w:ascii="Times New Roman"/>
                <w:b w:val="false"/>
                <w:i w:val="false"/>
                <w:color w:val="000000"/>
                <w:sz w:val="20"/>
              </w:rPr>
              <w:t>
</w:t>
            </w:r>
            <w:r>
              <w:rPr>
                <w:rFonts w:ascii="Times New Roman"/>
                <w:b w:val="false"/>
                <w:i w:val="false"/>
                <w:color w:val="000000"/>
                <w:sz w:val="20"/>
              </w:rPr>
              <w:t>2013 ж. - 89,1*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питомниктер қалпына келтіруді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- 24,3</w:t>
            </w:r>
            <w:r>
              <w:br/>
            </w:r>
            <w:r>
              <w:rPr>
                <w:rFonts w:ascii="Times New Roman"/>
                <w:b w:val="false"/>
                <w:i w:val="false"/>
                <w:color w:val="000000"/>
                <w:sz w:val="20"/>
              </w:rPr>
              <w:t>
</w:t>
            </w:r>
            <w:r>
              <w:rPr>
                <w:rFonts w:ascii="Times New Roman"/>
                <w:b w:val="false"/>
                <w:i w:val="false"/>
                <w:color w:val="000000"/>
                <w:sz w:val="20"/>
              </w:rPr>
              <w:t>2011 ж. - 55,2**</w:t>
            </w:r>
            <w:r>
              <w:br/>
            </w:r>
            <w:r>
              <w:rPr>
                <w:rFonts w:ascii="Times New Roman"/>
                <w:b w:val="false"/>
                <w:i w:val="false"/>
                <w:color w:val="000000"/>
                <w:sz w:val="20"/>
              </w:rPr>
              <w:t>
</w:t>
            </w:r>
            <w:r>
              <w:rPr>
                <w:rFonts w:ascii="Times New Roman"/>
                <w:b w:val="false"/>
                <w:i w:val="false"/>
                <w:color w:val="000000"/>
                <w:sz w:val="20"/>
              </w:rPr>
              <w:t>2012 ж. - 34,7**</w:t>
            </w:r>
            <w:r>
              <w:br/>
            </w:r>
            <w:r>
              <w:rPr>
                <w:rFonts w:ascii="Times New Roman"/>
                <w:b w:val="false"/>
                <w:i w:val="false"/>
                <w:color w:val="000000"/>
                <w:sz w:val="20"/>
              </w:rPr>
              <w:t>
</w:t>
            </w:r>
            <w:r>
              <w:rPr>
                <w:rFonts w:ascii="Times New Roman"/>
                <w:b w:val="false"/>
                <w:i w:val="false"/>
                <w:color w:val="000000"/>
                <w:sz w:val="20"/>
              </w:rPr>
              <w:t>2013 ж. - 41,4**</w:t>
            </w:r>
            <w:r>
              <w:br/>
            </w:r>
            <w:r>
              <w:rPr>
                <w:rFonts w:ascii="Times New Roman"/>
                <w:b w:val="false"/>
                <w:i w:val="false"/>
                <w:color w:val="000000"/>
                <w:sz w:val="20"/>
              </w:rPr>
              <w:t>
</w:t>
            </w:r>
            <w:r>
              <w:rPr>
                <w:rFonts w:ascii="Times New Roman"/>
                <w:b w:val="false"/>
                <w:i w:val="false"/>
                <w:color w:val="000000"/>
                <w:sz w:val="20"/>
              </w:rPr>
              <w:t>2014 ж. - 44,0**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 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Орманның табиғи жаңаруына ықпал ету шараларын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- 1,0</w:t>
            </w:r>
            <w:r>
              <w:br/>
            </w:r>
            <w:r>
              <w:rPr>
                <w:rFonts w:ascii="Times New Roman"/>
                <w:b w:val="false"/>
                <w:i w:val="false"/>
                <w:color w:val="000000"/>
                <w:sz w:val="20"/>
              </w:rPr>
              <w:t>
</w:t>
            </w:r>
            <w:r>
              <w:rPr>
                <w:rFonts w:ascii="Times New Roman"/>
                <w:b w:val="false"/>
                <w:i w:val="false"/>
                <w:color w:val="000000"/>
                <w:sz w:val="20"/>
              </w:rPr>
              <w:t>2011 ж. - 2,4*</w:t>
            </w:r>
            <w:r>
              <w:br/>
            </w:r>
            <w:r>
              <w:rPr>
                <w:rFonts w:ascii="Times New Roman"/>
                <w:b w:val="false"/>
                <w:i w:val="false"/>
                <w:color w:val="000000"/>
                <w:sz w:val="20"/>
              </w:rPr>
              <w:t>
</w:t>
            </w:r>
            <w:r>
              <w:rPr>
                <w:rFonts w:ascii="Times New Roman"/>
                <w:b w:val="false"/>
                <w:i w:val="false"/>
                <w:color w:val="000000"/>
                <w:sz w:val="20"/>
              </w:rPr>
              <w:t>2012 ж. - 2,0*</w:t>
            </w:r>
            <w:r>
              <w:br/>
            </w:r>
            <w:r>
              <w:rPr>
                <w:rFonts w:ascii="Times New Roman"/>
                <w:b w:val="false"/>
                <w:i w:val="false"/>
                <w:color w:val="000000"/>
                <w:sz w:val="20"/>
              </w:rPr>
              <w:t>
</w:t>
            </w:r>
            <w:r>
              <w:rPr>
                <w:rFonts w:ascii="Times New Roman"/>
                <w:b w:val="false"/>
                <w:i w:val="false"/>
                <w:color w:val="000000"/>
                <w:sz w:val="20"/>
              </w:rPr>
              <w:t>2013 ж. - 2,7*</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2010 ж. - 8,9</w:t>
            </w:r>
            <w:r>
              <w:br/>
            </w:r>
            <w:r>
              <w:rPr>
                <w:rFonts w:ascii="Times New Roman"/>
                <w:b w:val="false"/>
                <w:i w:val="false"/>
                <w:color w:val="000000"/>
                <w:sz w:val="20"/>
              </w:rPr>
              <w:t>
</w:t>
            </w:r>
            <w:r>
              <w:rPr>
                <w:rFonts w:ascii="Times New Roman"/>
                <w:b w:val="false"/>
                <w:i w:val="false"/>
                <w:color w:val="000000"/>
                <w:sz w:val="20"/>
              </w:rPr>
              <w:t>2011 ж. - 16,2**</w:t>
            </w:r>
            <w:r>
              <w:br/>
            </w:r>
            <w:r>
              <w:rPr>
                <w:rFonts w:ascii="Times New Roman"/>
                <w:b w:val="false"/>
                <w:i w:val="false"/>
                <w:color w:val="000000"/>
                <w:sz w:val="20"/>
              </w:rPr>
              <w:t>
</w:t>
            </w:r>
            <w:r>
              <w:rPr>
                <w:rFonts w:ascii="Times New Roman"/>
                <w:b w:val="false"/>
                <w:i w:val="false"/>
                <w:color w:val="000000"/>
                <w:sz w:val="20"/>
              </w:rPr>
              <w:t>2012 ж. - 9,4**</w:t>
            </w:r>
            <w:r>
              <w:br/>
            </w:r>
            <w:r>
              <w:rPr>
                <w:rFonts w:ascii="Times New Roman"/>
                <w:b w:val="false"/>
                <w:i w:val="false"/>
                <w:color w:val="000000"/>
                <w:sz w:val="20"/>
              </w:rPr>
              <w:t>
</w:t>
            </w:r>
            <w:r>
              <w:rPr>
                <w:rFonts w:ascii="Times New Roman"/>
                <w:b w:val="false"/>
                <w:i w:val="false"/>
                <w:color w:val="000000"/>
                <w:sz w:val="20"/>
              </w:rPr>
              <w:t>2013 ж. - 11,9**</w:t>
            </w:r>
            <w:r>
              <w:br/>
            </w:r>
            <w:r>
              <w:rPr>
                <w:rFonts w:ascii="Times New Roman"/>
                <w:b w:val="false"/>
                <w:i w:val="false"/>
                <w:color w:val="000000"/>
                <w:sz w:val="20"/>
              </w:rPr>
              <w:t>
</w:t>
            </w:r>
            <w:r>
              <w:rPr>
                <w:rFonts w:ascii="Times New Roman"/>
                <w:b w:val="false"/>
                <w:i w:val="false"/>
                <w:color w:val="000000"/>
                <w:sz w:val="20"/>
              </w:rPr>
              <w:t>2014 ж. - 13,7**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 ликалық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Жергіл 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және отырғызу әдісі бойынша ормаңдарды толықтыру мен орман өсіру жөніндегі іс-шараларды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- 354,3</w:t>
            </w:r>
            <w:r>
              <w:br/>
            </w:r>
            <w:r>
              <w:rPr>
                <w:rFonts w:ascii="Times New Roman"/>
                <w:b w:val="false"/>
                <w:i w:val="false"/>
                <w:color w:val="000000"/>
                <w:sz w:val="20"/>
              </w:rPr>
              <w:t>
</w:t>
            </w:r>
            <w:r>
              <w:rPr>
                <w:rFonts w:ascii="Times New Roman"/>
                <w:b w:val="false"/>
                <w:i w:val="false"/>
                <w:color w:val="000000"/>
                <w:sz w:val="20"/>
              </w:rPr>
              <w:t>2011 ж. - 442,2*</w:t>
            </w:r>
            <w:r>
              <w:br/>
            </w:r>
            <w:r>
              <w:rPr>
                <w:rFonts w:ascii="Times New Roman"/>
                <w:b w:val="false"/>
                <w:i w:val="false"/>
                <w:color w:val="000000"/>
                <w:sz w:val="20"/>
              </w:rPr>
              <w:t>
</w:t>
            </w:r>
            <w:r>
              <w:rPr>
                <w:rFonts w:ascii="Times New Roman"/>
                <w:b w:val="false"/>
                <w:i w:val="false"/>
                <w:color w:val="000000"/>
                <w:sz w:val="20"/>
              </w:rPr>
              <w:t>2012 ж. - 396,8*</w:t>
            </w:r>
            <w:r>
              <w:br/>
            </w:r>
            <w:r>
              <w:rPr>
                <w:rFonts w:ascii="Times New Roman"/>
                <w:b w:val="false"/>
                <w:i w:val="false"/>
                <w:color w:val="000000"/>
                <w:sz w:val="20"/>
              </w:rPr>
              <w:t>
</w:t>
            </w:r>
            <w:r>
              <w:rPr>
                <w:rFonts w:ascii="Times New Roman"/>
                <w:b w:val="false"/>
                <w:i w:val="false"/>
                <w:color w:val="000000"/>
                <w:sz w:val="20"/>
              </w:rPr>
              <w:t xml:space="preserve">2013 ж. - 396,8*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2010 ж. - 248,5</w:t>
            </w:r>
            <w:r>
              <w:br/>
            </w:r>
            <w:r>
              <w:rPr>
                <w:rFonts w:ascii="Times New Roman"/>
                <w:b w:val="false"/>
                <w:i w:val="false"/>
                <w:color w:val="000000"/>
                <w:sz w:val="20"/>
              </w:rPr>
              <w:t>
</w:t>
            </w:r>
            <w:r>
              <w:rPr>
                <w:rFonts w:ascii="Times New Roman"/>
                <w:b w:val="false"/>
                <w:i w:val="false"/>
                <w:color w:val="000000"/>
                <w:sz w:val="20"/>
              </w:rPr>
              <w:t>2011 ж. - 295,9**</w:t>
            </w:r>
            <w:r>
              <w:br/>
            </w:r>
            <w:r>
              <w:rPr>
                <w:rFonts w:ascii="Times New Roman"/>
                <w:b w:val="false"/>
                <w:i w:val="false"/>
                <w:color w:val="000000"/>
                <w:sz w:val="20"/>
              </w:rPr>
              <w:t>
</w:t>
            </w:r>
            <w:r>
              <w:rPr>
                <w:rFonts w:ascii="Times New Roman"/>
                <w:b w:val="false"/>
                <w:i w:val="false"/>
                <w:color w:val="000000"/>
                <w:sz w:val="20"/>
              </w:rPr>
              <w:t>2012 ж. - 328,2**</w:t>
            </w:r>
            <w:r>
              <w:br/>
            </w:r>
            <w:r>
              <w:rPr>
                <w:rFonts w:ascii="Times New Roman"/>
                <w:b w:val="false"/>
                <w:i w:val="false"/>
                <w:color w:val="000000"/>
                <w:sz w:val="20"/>
              </w:rPr>
              <w:t>
</w:t>
            </w:r>
            <w:r>
              <w:rPr>
                <w:rFonts w:ascii="Times New Roman"/>
                <w:b w:val="false"/>
                <w:i w:val="false"/>
                <w:color w:val="000000"/>
                <w:sz w:val="20"/>
              </w:rPr>
              <w:t>2013 ж. - 352,8**</w:t>
            </w:r>
            <w:r>
              <w:br/>
            </w:r>
            <w:r>
              <w:rPr>
                <w:rFonts w:ascii="Times New Roman"/>
                <w:b w:val="false"/>
                <w:i w:val="false"/>
                <w:color w:val="000000"/>
                <w:sz w:val="20"/>
              </w:rPr>
              <w:t>
</w:t>
            </w:r>
            <w:r>
              <w:rPr>
                <w:rFonts w:ascii="Times New Roman"/>
                <w:b w:val="false"/>
                <w:i w:val="false"/>
                <w:color w:val="000000"/>
                <w:sz w:val="20"/>
              </w:rPr>
              <w:t>2014 ж. - 377,6**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 ликалық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Жергі 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және отырғызу әдісі бойынша ормандарды молықтыру мен орман өсіру жөніндегі іс-шараларды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- 121,2</w:t>
            </w:r>
            <w:r>
              <w:br/>
            </w:r>
            <w:r>
              <w:rPr>
                <w:rFonts w:ascii="Times New Roman"/>
                <w:b w:val="false"/>
                <w:i w:val="false"/>
                <w:color w:val="000000"/>
                <w:sz w:val="20"/>
              </w:rPr>
              <w:t>
</w:t>
            </w:r>
            <w:r>
              <w:rPr>
                <w:rFonts w:ascii="Times New Roman"/>
                <w:b w:val="false"/>
                <w:i w:val="false"/>
                <w:color w:val="000000"/>
                <w:sz w:val="20"/>
              </w:rPr>
              <w:t>2011 ж. - 146 ,4*</w:t>
            </w:r>
            <w:r>
              <w:br/>
            </w:r>
            <w:r>
              <w:rPr>
                <w:rFonts w:ascii="Times New Roman"/>
                <w:b w:val="false"/>
                <w:i w:val="false"/>
                <w:color w:val="000000"/>
                <w:sz w:val="20"/>
              </w:rPr>
              <w:t>
</w:t>
            </w:r>
            <w:r>
              <w:rPr>
                <w:rFonts w:ascii="Times New Roman"/>
                <w:b w:val="false"/>
                <w:i w:val="false"/>
                <w:color w:val="000000"/>
                <w:sz w:val="20"/>
              </w:rPr>
              <w:t>2012 ж. -  151,1*</w:t>
            </w:r>
            <w:r>
              <w:br/>
            </w:r>
            <w:r>
              <w:rPr>
                <w:rFonts w:ascii="Times New Roman"/>
                <w:b w:val="false"/>
                <w:i w:val="false"/>
                <w:color w:val="000000"/>
                <w:sz w:val="20"/>
              </w:rPr>
              <w:t>
</w:t>
            </w:r>
            <w:r>
              <w:rPr>
                <w:rFonts w:ascii="Times New Roman"/>
                <w:b w:val="false"/>
                <w:i w:val="false"/>
                <w:color w:val="000000"/>
                <w:sz w:val="20"/>
              </w:rPr>
              <w:t>2013 ж. - 152,9*</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2010 ж. - 181,8</w:t>
            </w:r>
            <w:r>
              <w:br/>
            </w:r>
            <w:r>
              <w:rPr>
                <w:rFonts w:ascii="Times New Roman"/>
                <w:b w:val="false"/>
                <w:i w:val="false"/>
                <w:color w:val="000000"/>
                <w:sz w:val="20"/>
              </w:rPr>
              <w:t>
</w:t>
            </w:r>
            <w:r>
              <w:rPr>
                <w:rFonts w:ascii="Times New Roman"/>
                <w:b w:val="false"/>
                <w:i w:val="false"/>
                <w:color w:val="000000"/>
                <w:sz w:val="20"/>
              </w:rPr>
              <w:t>2011 ж. - 220,3*</w:t>
            </w:r>
            <w:r>
              <w:br/>
            </w:r>
            <w:r>
              <w:rPr>
                <w:rFonts w:ascii="Times New Roman"/>
                <w:b w:val="false"/>
                <w:i w:val="false"/>
                <w:color w:val="000000"/>
                <w:sz w:val="20"/>
              </w:rPr>
              <w:t>
</w:t>
            </w:r>
            <w:r>
              <w:rPr>
                <w:rFonts w:ascii="Times New Roman"/>
                <w:b w:val="false"/>
                <w:i w:val="false"/>
                <w:color w:val="000000"/>
                <w:sz w:val="20"/>
              </w:rPr>
              <w:t>2012 ж. - 226,7*</w:t>
            </w:r>
            <w:r>
              <w:br/>
            </w:r>
            <w:r>
              <w:rPr>
                <w:rFonts w:ascii="Times New Roman"/>
                <w:b w:val="false"/>
                <w:i w:val="false"/>
                <w:color w:val="000000"/>
                <w:sz w:val="20"/>
              </w:rPr>
              <w:t>
</w:t>
            </w:r>
            <w:r>
              <w:rPr>
                <w:rFonts w:ascii="Times New Roman"/>
                <w:b w:val="false"/>
                <w:i w:val="false"/>
                <w:color w:val="000000"/>
                <w:sz w:val="20"/>
              </w:rPr>
              <w:t>2013 ж. - 229,4*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Ұлттық банкінің қарызы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және автомобиль жолдарының болу белдеулерінде екпе қоғандарын құру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бойында орман екпелерін құру және күтіп ұстау жөнінде іс-шаралар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"Қазақстан темір жолы" ҰК" АҚ (келісім бойынша)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- 1284,6</w:t>
            </w:r>
            <w:r>
              <w:br/>
            </w:r>
            <w:r>
              <w:rPr>
                <w:rFonts w:ascii="Times New Roman"/>
                <w:b w:val="false"/>
                <w:i w:val="false"/>
                <w:color w:val="000000"/>
                <w:sz w:val="20"/>
              </w:rPr>
              <w:t>
</w:t>
            </w:r>
            <w:r>
              <w:rPr>
                <w:rFonts w:ascii="Times New Roman"/>
                <w:b w:val="false"/>
                <w:i w:val="false"/>
                <w:color w:val="000000"/>
                <w:sz w:val="20"/>
              </w:rPr>
              <w:t>2011 ж. - 1062,4*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пайдаланылатын республикалық маңызы бар автомобиль жолдарының бойында орман жолақтарын және басқа да екпелер отырғызу және күтіп ұстау жөнінде іс шаралар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216,7</w:t>
            </w:r>
            <w:r>
              <w:br/>
            </w:r>
            <w:r>
              <w:rPr>
                <w:rFonts w:ascii="Times New Roman"/>
                <w:b w:val="false"/>
                <w:i w:val="false"/>
                <w:color w:val="000000"/>
                <w:sz w:val="20"/>
              </w:rPr>
              <w:t>
</w:t>
            </w:r>
            <w:r>
              <w:rPr>
                <w:rFonts w:ascii="Times New Roman"/>
                <w:b w:val="false"/>
                <w:i w:val="false"/>
                <w:color w:val="000000"/>
                <w:sz w:val="20"/>
              </w:rPr>
              <w:t>2011 ж. -</w:t>
            </w:r>
            <w:r>
              <w:br/>
            </w:r>
            <w:r>
              <w:rPr>
                <w:rFonts w:ascii="Times New Roman"/>
                <w:b w:val="false"/>
                <w:i w:val="false"/>
                <w:color w:val="000000"/>
                <w:sz w:val="20"/>
              </w:rPr>
              <w:t>
</w:t>
            </w:r>
            <w:r>
              <w:rPr>
                <w:rFonts w:ascii="Times New Roman"/>
                <w:b w:val="false"/>
                <w:i w:val="false"/>
                <w:color w:val="000000"/>
                <w:sz w:val="20"/>
              </w:rPr>
              <w:t>172,0*</w:t>
            </w:r>
            <w:r>
              <w:br/>
            </w:r>
            <w:r>
              <w:rPr>
                <w:rFonts w:ascii="Times New Roman"/>
                <w:b w:val="false"/>
                <w:i w:val="false"/>
                <w:color w:val="000000"/>
                <w:sz w:val="20"/>
              </w:rPr>
              <w:t>
</w:t>
            </w:r>
            <w:r>
              <w:rPr>
                <w:rFonts w:ascii="Times New Roman"/>
                <w:b w:val="false"/>
                <w:i w:val="false"/>
                <w:color w:val="000000"/>
                <w:sz w:val="20"/>
              </w:rPr>
              <w:t>2012 ж. - 89,0*</w:t>
            </w:r>
            <w:r>
              <w:br/>
            </w:r>
            <w:r>
              <w:rPr>
                <w:rFonts w:ascii="Times New Roman"/>
                <w:b w:val="false"/>
                <w:i w:val="false"/>
                <w:color w:val="000000"/>
                <w:sz w:val="20"/>
              </w:rPr>
              <w:t>
</w:t>
            </w:r>
            <w:r>
              <w:rPr>
                <w:rFonts w:ascii="Times New Roman"/>
                <w:b w:val="false"/>
                <w:i w:val="false"/>
                <w:color w:val="000000"/>
                <w:sz w:val="20"/>
              </w:rPr>
              <w:t>2013 ж. - 103,0*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"Шортанды-Щучинск" учаскесіндегі "Астана-Шучинск" автокөлік жолы бойында орман жолақтарын отырғызу жөнінде іс-шаралар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- 481,0*</w:t>
            </w:r>
            <w:r>
              <w:br/>
            </w:r>
            <w:r>
              <w:rPr>
                <w:rFonts w:ascii="Times New Roman"/>
                <w:b w:val="false"/>
                <w:i w:val="false"/>
                <w:color w:val="000000"/>
                <w:sz w:val="20"/>
              </w:rPr>
              <w:t>
</w:t>
            </w:r>
            <w:r>
              <w:rPr>
                <w:rFonts w:ascii="Times New Roman"/>
                <w:b w:val="false"/>
                <w:i w:val="false"/>
                <w:color w:val="000000"/>
                <w:sz w:val="20"/>
              </w:rPr>
              <w:t>2012 ж. - 649,2*</w:t>
            </w:r>
            <w:r>
              <w:br/>
            </w:r>
            <w:r>
              <w:rPr>
                <w:rFonts w:ascii="Times New Roman"/>
                <w:b w:val="false"/>
                <w:i w:val="false"/>
                <w:color w:val="000000"/>
                <w:sz w:val="20"/>
              </w:rPr>
              <w:t>
</w:t>
            </w:r>
            <w:r>
              <w:rPr>
                <w:rFonts w:ascii="Times New Roman"/>
                <w:b w:val="false"/>
                <w:i w:val="false"/>
                <w:color w:val="000000"/>
                <w:sz w:val="20"/>
              </w:rPr>
              <w:t>2013 ж. - 315,3*</w:t>
            </w:r>
            <w:r>
              <w:br/>
            </w:r>
            <w:r>
              <w:rPr>
                <w:rFonts w:ascii="Times New Roman"/>
                <w:b w:val="false"/>
                <w:i w:val="false"/>
                <w:color w:val="000000"/>
                <w:sz w:val="20"/>
              </w:rPr>
              <w:t>
</w:t>
            </w:r>
            <w:r>
              <w:rPr>
                <w:rFonts w:ascii="Times New Roman"/>
                <w:b w:val="false"/>
                <w:i w:val="false"/>
                <w:color w:val="000000"/>
                <w:sz w:val="20"/>
              </w:rPr>
              <w:t>2014 ж. - 229,8*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Европа-Батыс Қытай халықаралық  транзитті дәлізі бойында көгалдандыруды жүргізу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жасыл аймақтарын құру және оларды көгалдандыру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жасыл аймақтарын (Астана қаласының жасыл аймағынан басқа) құру және күтіп ұстау жөнінде іс-шаралар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- 1459,8</w:t>
            </w:r>
            <w:r>
              <w:br/>
            </w:r>
            <w:r>
              <w:rPr>
                <w:rFonts w:ascii="Times New Roman"/>
                <w:b w:val="false"/>
                <w:i w:val="false"/>
                <w:color w:val="000000"/>
                <w:sz w:val="20"/>
              </w:rPr>
              <w:t>
</w:t>
            </w:r>
            <w:r>
              <w:rPr>
                <w:rFonts w:ascii="Times New Roman"/>
                <w:b w:val="false"/>
                <w:i w:val="false"/>
                <w:color w:val="000000"/>
                <w:sz w:val="20"/>
              </w:rPr>
              <w:t>2011 ж. - 1340,4**</w:t>
            </w:r>
            <w:r>
              <w:br/>
            </w:r>
            <w:r>
              <w:rPr>
                <w:rFonts w:ascii="Times New Roman"/>
                <w:b w:val="false"/>
                <w:i w:val="false"/>
                <w:color w:val="000000"/>
                <w:sz w:val="20"/>
              </w:rPr>
              <w:t>
</w:t>
            </w:r>
            <w:r>
              <w:rPr>
                <w:rFonts w:ascii="Times New Roman"/>
                <w:b w:val="false"/>
                <w:i w:val="false"/>
                <w:color w:val="000000"/>
                <w:sz w:val="20"/>
              </w:rPr>
              <w:t>2012 ж. - 1746,9**</w:t>
            </w:r>
            <w:r>
              <w:br/>
            </w:r>
            <w:r>
              <w:rPr>
                <w:rFonts w:ascii="Times New Roman"/>
                <w:b w:val="false"/>
                <w:i w:val="false"/>
                <w:color w:val="000000"/>
                <w:sz w:val="20"/>
              </w:rPr>
              <w:t>
</w:t>
            </w:r>
            <w:r>
              <w:rPr>
                <w:rFonts w:ascii="Times New Roman"/>
                <w:b w:val="false"/>
                <w:i w:val="false"/>
                <w:color w:val="000000"/>
                <w:sz w:val="20"/>
              </w:rPr>
              <w:t>2013 ж. - 1816,6**</w:t>
            </w:r>
            <w:r>
              <w:br/>
            </w:r>
            <w:r>
              <w:rPr>
                <w:rFonts w:ascii="Times New Roman"/>
                <w:b w:val="false"/>
                <w:i w:val="false"/>
                <w:color w:val="000000"/>
                <w:sz w:val="20"/>
              </w:rPr>
              <w:t>
</w:t>
            </w:r>
            <w:r>
              <w:rPr>
                <w:rFonts w:ascii="Times New Roman"/>
                <w:b w:val="false"/>
                <w:i w:val="false"/>
                <w:color w:val="000000"/>
                <w:sz w:val="20"/>
              </w:rPr>
              <w:t>2014 ж. - 1901,8**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орталықтарында, Астана қаласында саябақтар мен скверлер, оның ішінде Қазақстан Республикасы Тұңғыш Президентінің паркін құру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- 62,8</w:t>
            </w:r>
            <w:r>
              <w:br/>
            </w:r>
            <w:r>
              <w:rPr>
                <w:rFonts w:ascii="Times New Roman"/>
                <w:b w:val="false"/>
                <w:i w:val="false"/>
                <w:color w:val="000000"/>
                <w:sz w:val="20"/>
              </w:rPr>
              <w:t>
</w:t>
            </w:r>
            <w:r>
              <w:rPr>
                <w:rFonts w:ascii="Times New Roman"/>
                <w:b w:val="false"/>
                <w:i w:val="false"/>
                <w:color w:val="000000"/>
                <w:sz w:val="20"/>
              </w:rPr>
              <w:t>2011 ж. - 381,2**</w:t>
            </w:r>
            <w:r>
              <w:br/>
            </w:r>
            <w:r>
              <w:rPr>
                <w:rFonts w:ascii="Times New Roman"/>
                <w:b w:val="false"/>
                <w:i w:val="false"/>
                <w:color w:val="000000"/>
                <w:sz w:val="20"/>
              </w:rPr>
              <w:t>
</w:t>
            </w:r>
            <w:r>
              <w:rPr>
                <w:rFonts w:ascii="Times New Roman"/>
                <w:b w:val="false"/>
                <w:i w:val="false"/>
                <w:color w:val="000000"/>
                <w:sz w:val="20"/>
              </w:rPr>
              <w:t>2012 ж. - 75,7**</w:t>
            </w:r>
            <w:r>
              <w:br/>
            </w:r>
            <w:r>
              <w:rPr>
                <w:rFonts w:ascii="Times New Roman"/>
                <w:b w:val="false"/>
                <w:i w:val="false"/>
                <w:color w:val="000000"/>
                <w:sz w:val="20"/>
              </w:rPr>
              <w:t>
</w:t>
            </w:r>
            <w:r>
              <w:rPr>
                <w:rFonts w:ascii="Times New Roman"/>
                <w:b w:val="false"/>
                <w:i w:val="false"/>
                <w:color w:val="000000"/>
                <w:sz w:val="20"/>
              </w:rPr>
              <w:t>2013 ж. - 82,8**</w:t>
            </w:r>
            <w:r>
              <w:br/>
            </w:r>
            <w:r>
              <w:rPr>
                <w:rFonts w:ascii="Times New Roman"/>
                <w:b w:val="false"/>
                <w:i w:val="false"/>
                <w:color w:val="000000"/>
                <w:sz w:val="20"/>
              </w:rPr>
              <w:t>
</w:t>
            </w:r>
            <w:r>
              <w:rPr>
                <w:rFonts w:ascii="Times New Roman"/>
                <w:b w:val="false"/>
                <w:i w:val="false"/>
                <w:color w:val="000000"/>
                <w:sz w:val="20"/>
              </w:rPr>
              <w:t>2014 ж. - 107,6**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елді мекендерінде жасыл желектер отырғызуды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- 580,8</w:t>
            </w:r>
            <w:r>
              <w:br/>
            </w:r>
            <w:r>
              <w:rPr>
                <w:rFonts w:ascii="Times New Roman"/>
                <w:b w:val="false"/>
                <w:i w:val="false"/>
                <w:color w:val="000000"/>
                <w:sz w:val="20"/>
              </w:rPr>
              <w:t>
</w:t>
            </w:r>
            <w:r>
              <w:rPr>
                <w:rFonts w:ascii="Times New Roman"/>
                <w:b w:val="false"/>
                <w:i w:val="false"/>
                <w:color w:val="000000"/>
                <w:sz w:val="20"/>
              </w:rPr>
              <w:t>2011 ж. - 3804,4**</w:t>
            </w:r>
            <w:r>
              <w:br/>
            </w:r>
            <w:r>
              <w:rPr>
                <w:rFonts w:ascii="Times New Roman"/>
                <w:b w:val="false"/>
                <w:i w:val="false"/>
                <w:color w:val="000000"/>
                <w:sz w:val="20"/>
              </w:rPr>
              <w:t>
</w:t>
            </w:r>
            <w:r>
              <w:rPr>
                <w:rFonts w:ascii="Times New Roman"/>
                <w:b w:val="false"/>
                <w:i w:val="false"/>
                <w:color w:val="000000"/>
                <w:sz w:val="20"/>
              </w:rPr>
              <w:t>2012 ж. - 508,3**</w:t>
            </w:r>
            <w:r>
              <w:br/>
            </w:r>
            <w:r>
              <w:rPr>
                <w:rFonts w:ascii="Times New Roman"/>
                <w:b w:val="false"/>
                <w:i w:val="false"/>
                <w:color w:val="000000"/>
                <w:sz w:val="20"/>
              </w:rPr>
              <w:t>
</w:t>
            </w:r>
            <w:r>
              <w:rPr>
                <w:rFonts w:ascii="Times New Roman"/>
                <w:b w:val="false"/>
                <w:i w:val="false"/>
                <w:color w:val="000000"/>
                <w:sz w:val="20"/>
              </w:rPr>
              <w:t>2013 ж. - 507,8**</w:t>
            </w:r>
            <w:r>
              <w:br/>
            </w:r>
            <w:r>
              <w:rPr>
                <w:rFonts w:ascii="Times New Roman"/>
                <w:b w:val="false"/>
                <w:i w:val="false"/>
                <w:color w:val="000000"/>
                <w:sz w:val="20"/>
              </w:rPr>
              <w:t>
</w:t>
            </w:r>
            <w:r>
              <w:rPr>
                <w:rFonts w:ascii="Times New Roman"/>
                <w:b w:val="false"/>
                <w:i w:val="false"/>
                <w:color w:val="000000"/>
                <w:sz w:val="20"/>
              </w:rPr>
              <w:t>2014 ж. - 522,6**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жолдар бойында қорған екпелерін құру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- 283,3</w:t>
            </w:r>
            <w:r>
              <w:br/>
            </w:r>
            <w:r>
              <w:rPr>
                <w:rFonts w:ascii="Times New Roman"/>
                <w:b w:val="false"/>
                <w:i w:val="false"/>
                <w:color w:val="000000"/>
                <w:sz w:val="20"/>
              </w:rPr>
              <w:t>
</w:t>
            </w:r>
            <w:r>
              <w:rPr>
                <w:rFonts w:ascii="Times New Roman"/>
                <w:b w:val="false"/>
                <w:i w:val="false"/>
                <w:color w:val="000000"/>
                <w:sz w:val="20"/>
              </w:rPr>
              <w:t>2011 ж. - 173,2**</w:t>
            </w:r>
            <w:r>
              <w:br/>
            </w:r>
            <w:r>
              <w:rPr>
                <w:rFonts w:ascii="Times New Roman"/>
                <w:b w:val="false"/>
                <w:i w:val="false"/>
                <w:color w:val="000000"/>
                <w:sz w:val="20"/>
              </w:rPr>
              <w:t>
</w:t>
            </w:r>
            <w:r>
              <w:rPr>
                <w:rFonts w:ascii="Times New Roman"/>
                <w:b w:val="false"/>
                <w:i w:val="false"/>
                <w:color w:val="000000"/>
                <w:sz w:val="20"/>
              </w:rPr>
              <w:t>2012 ж. - 250,6**</w:t>
            </w:r>
            <w:r>
              <w:br/>
            </w:r>
            <w:r>
              <w:rPr>
                <w:rFonts w:ascii="Times New Roman"/>
                <w:b w:val="false"/>
                <w:i w:val="false"/>
                <w:color w:val="000000"/>
                <w:sz w:val="20"/>
              </w:rPr>
              <w:t>
</w:t>
            </w:r>
            <w:r>
              <w:rPr>
                <w:rFonts w:ascii="Times New Roman"/>
                <w:b w:val="false"/>
                <w:i w:val="false"/>
                <w:color w:val="000000"/>
                <w:sz w:val="20"/>
              </w:rPr>
              <w:t>2013 ж. -</w:t>
            </w:r>
            <w:r>
              <w:br/>
            </w:r>
            <w:r>
              <w:rPr>
                <w:rFonts w:ascii="Times New Roman"/>
                <w:b w:val="false"/>
                <w:i w:val="false"/>
                <w:color w:val="000000"/>
                <w:sz w:val="20"/>
              </w:rPr>
              <w:t>
</w:t>
            </w:r>
            <w:r>
              <w:rPr>
                <w:rFonts w:ascii="Times New Roman"/>
                <w:b w:val="false"/>
                <w:i w:val="false"/>
                <w:color w:val="000000"/>
                <w:sz w:val="20"/>
              </w:rPr>
              <w:t>263,0**</w:t>
            </w:r>
            <w:r>
              <w:br/>
            </w:r>
            <w:r>
              <w:rPr>
                <w:rFonts w:ascii="Times New Roman"/>
                <w:b w:val="false"/>
                <w:i w:val="false"/>
                <w:color w:val="000000"/>
                <w:sz w:val="20"/>
              </w:rPr>
              <w:t>
</w:t>
            </w:r>
            <w:r>
              <w:rPr>
                <w:rFonts w:ascii="Times New Roman"/>
                <w:b w:val="false"/>
                <w:i w:val="false"/>
                <w:color w:val="000000"/>
                <w:sz w:val="20"/>
              </w:rPr>
              <w:t>2014 ж. - 269,5**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наурыз бен 22 сәуір аралығында қалалар мен басқа да елді  мекендерде жасыл желектерді отырғызу бойынша "Жасыл жапырақ - Зеленый лист" табиғатты қорғау акциясын республика бойынша өрістету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аймағын құру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аймақтың орман екпелерін отырғызу және оларды күту бойынша жұмыстар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Астана қаласының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- 1763,2</w:t>
            </w:r>
            <w:r>
              <w:br/>
            </w:r>
            <w:r>
              <w:rPr>
                <w:rFonts w:ascii="Times New Roman"/>
                <w:b w:val="false"/>
                <w:i w:val="false"/>
                <w:color w:val="000000"/>
                <w:sz w:val="20"/>
              </w:rPr>
              <w:t>
</w:t>
            </w:r>
            <w:r>
              <w:rPr>
                <w:rFonts w:ascii="Times New Roman"/>
                <w:b w:val="false"/>
                <w:i w:val="false"/>
                <w:color w:val="000000"/>
                <w:sz w:val="20"/>
              </w:rPr>
              <w:t>2011 ж. - 1912,6*</w:t>
            </w:r>
            <w:r>
              <w:br/>
            </w:r>
            <w:r>
              <w:rPr>
                <w:rFonts w:ascii="Times New Roman"/>
                <w:b w:val="false"/>
                <w:i w:val="false"/>
                <w:color w:val="000000"/>
                <w:sz w:val="20"/>
              </w:rPr>
              <w:t>
</w:t>
            </w:r>
            <w:r>
              <w:rPr>
                <w:rFonts w:ascii="Times New Roman"/>
                <w:b w:val="false"/>
                <w:i w:val="false"/>
                <w:color w:val="000000"/>
                <w:sz w:val="20"/>
              </w:rPr>
              <w:t>2012 ж. - 1966,1*</w:t>
            </w:r>
            <w:r>
              <w:br/>
            </w:r>
            <w:r>
              <w:rPr>
                <w:rFonts w:ascii="Times New Roman"/>
                <w:b w:val="false"/>
                <w:i w:val="false"/>
                <w:color w:val="000000"/>
                <w:sz w:val="20"/>
              </w:rPr>
              <w:t>
</w:t>
            </w:r>
            <w:r>
              <w:rPr>
                <w:rFonts w:ascii="Times New Roman"/>
                <w:b w:val="false"/>
                <w:i w:val="false"/>
                <w:color w:val="000000"/>
                <w:sz w:val="20"/>
              </w:rPr>
              <w:t>2013 ж. - 2099,1*</w:t>
            </w:r>
          </w:p>
          <w:p>
            <w:pPr>
              <w:spacing w:after="20"/>
              <w:ind w:left="20"/>
              <w:jc w:val="both"/>
            </w:pPr>
            <w:r>
              <w:rPr>
                <w:rFonts w:ascii="Times New Roman"/>
                <w:b w:val="false"/>
                <w:i w:val="false"/>
                <w:color w:val="000000"/>
                <w:sz w:val="20"/>
              </w:rPr>
              <w:t>2010  ж. - 565,0</w:t>
            </w:r>
            <w:r>
              <w:br/>
            </w:r>
            <w:r>
              <w:rPr>
                <w:rFonts w:ascii="Times New Roman"/>
                <w:b w:val="false"/>
                <w:i w:val="false"/>
                <w:color w:val="000000"/>
                <w:sz w:val="20"/>
              </w:rPr>
              <w:t>
</w:t>
            </w:r>
            <w:r>
              <w:rPr>
                <w:rFonts w:ascii="Times New Roman"/>
                <w:b w:val="false"/>
                <w:i w:val="false"/>
                <w:color w:val="000000"/>
                <w:sz w:val="20"/>
              </w:rPr>
              <w:t>2011 ж. - 618,0**</w:t>
            </w:r>
            <w:r>
              <w:br/>
            </w:r>
            <w:r>
              <w:rPr>
                <w:rFonts w:ascii="Times New Roman"/>
                <w:b w:val="false"/>
                <w:i w:val="false"/>
                <w:color w:val="000000"/>
                <w:sz w:val="20"/>
              </w:rPr>
              <w:t>
</w:t>
            </w:r>
            <w:r>
              <w:rPr>
                <w:rFonts w:ascii="Times New Roman"/>
                <w:b w:val="false"/>
                <w:i w:val="false"/>
                <w:color w:val="000000"/>
                <w:sz w:val="20"/>
              </w:rPr>
              <w:t>2012 ж. - 646,2**</w:t>
            </w:r>
            <w:r>
              <w:br/>
            </w:r>
            <w:r>
              <w:rPr>
                <w:rFonts w:ascii="Times New Roman"/>
                <w:b w:val="false"/>
                <w:i w:val="false"/>
                <w:color w:val="000000"/>
                <w:sz w:val="20"/>
              </w:rPr>
              <w:t>
</w:t>
            </w:r>
            <w:r>
              <w:rPr>
                <w:rFonts w:ascii="Times New Roman"/>
                <w:b w:val="false"/>
                <w:i w:val="false"/>
                <w:color w:val="000000"/>
                <w:sz w:val="20"/>
              </w:rPr>
              <w:t>2013 ж. - 691,4**</w:t>
            </w:r>
            <w:r>
              <w:br/>
            </w:r>
            <w:r>
              <w:rPr>
                <w:rFonts w:ascii="Times New Roman"/>
                <w:b w:val="false"/>
                <w:i w:val="false"/>
                <w:color w:val="000000"/>
                <w:sz w:val="20"/>
              </w:rPr>
              <w:t>
</w:t>
            </w:r>
            <w:r>
              <w:rPr>
                <w:rFonts w:ascii="Times New Roman"/>
                <w:b w:val="false"/>
                <w:i w:val="false"/>
                <w:color w:val="000000"/>
                <w:sz w:val="20"/>
              </w:rPr>
              <w:t>2014 ж. - 739,7**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Жергілікті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аймақтың орман екпелерін құру үшін жобалау-іздестіру жұмыстарын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- 81,4</w:t>
            </w:r>
            <w:r>
              <w:br/>
            </w:r>
            <w:r>
              <w:rPr>
                <w:rFonts w:ascii="Times New Roman"/>
                <w:b w:val="false"/>
                <w:i w:val="false"/>
                <w:color w:val="000000"/>
                <w:sz w:val="20"/>
              </w:rPr>
              <w:t>
</w:t>
            </w:r>
            <w:r>
              <w:rPr>
                <w:rFonts w:ascii="Times New Roman"/>
                <w:b w:val="false"/>
                <w:i w:val="false"/>
                <w:color w:val="000000"/>
                <w:sz w:val="20"/>
              </w:rPr>
              <w:t>2011 ж. - 80,8*</w:t>
            </w:r>
            <w:r>
              <w:br/>
            </w:r>
            <w:r>
              <w:rPr>
                <w:rFonts w:ascii="Times New Roman"/>
                <w:b w:val="false"/>
                <w:i w:val="false"/>
                <w:color w:val="000000"/>
                <w:sz w:val="20"/>
              </w:rPr>
              <w:t>
</w:t>
            </w:r>
            <w:r>
              <w:rPr>
                <w:rFonts w:ascii="Times New Roman"/>
                <w:b w:val="false"/>
                <w:i w:val="false"/>
                <w:color w:val="000000"/>
                <w:sz w:val="20"/>
              </w:rPr>
              <w:t>2012 ж. - 81,0*</w:t>
            </w:r>
            <w:r>
              <w:br/>
            </w:r>
            <w:r>
              <w:rPr>
                <w:rFonts w:ascii="Times New Roman"/>
                <w:b w:val="false"/>
                <w:i w:val="false"/>
                <w:color w:val="000000"/>
                <w:sz w:val="20"/>
              </w:rPr>
              <w:t>
</w:t>
            </w:r>
            <w:r>
              <w:rPr>
                <w:rFonts w:ascii="Times New Roman"/>
                <w:b w:val="false"/>
                <w:i w:val="false"/>
                <w:color w:val="000000"/>
                <w:sz w:val="20"/>
              </w:rPr>
              <w:t>2013 ж. - 81,0*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аймақта орман Екпелерін егу үшін жер пайдаланушылардан алынған жерлердің залалдарын өтеу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- 49,9</w:t>
            </w:r>
            <w:r>
              <w:br/>
            </w:r>
            <w:r>
              <w:rPr>
                <w:rFonts w:ascii="Times New Roman"/>
                <w:b w:val="false"/>
                <w:i w:val="false"/>
                <w:color w:val="000000"/>
                <w:sz w:val="20"/>
              </w:rPr>
              <w:t>
</w:t>
            </w:r>
            <w:r>
              <w:rPr>
                <w:rFonts w:ascii="Times New Roman"/>
                <w:b w:val="false"/>
                <w:i w:val="false"/>
                <w:color w:val="000000"/>
                <w:sz w:val="20"/>
              </w:rPr>
              <w:t>2011 ж. - 70,0*</w:t>
            </w:r>
            <w:r>
              <w:br/>
            </w:r>
            <w:r>
              <w:rPr>
                <w:rFonts w:ascii="Times New Roman"/>
                <w:b w:val="false"/>
                <w:i w:val="false"/>
                <w:color w:val="000000"/>
                <w:sz w:val="20"/>
              </w:rPr>
              <w:t>
</w:t>
            </w:r>
            <w:r>
              <w:rPr>
                <w:rFonts w:ascii="Times New Roman"/>
                <w:b w:val="false"/>
                <w:i w:val="false"/>
                <w:color w:val="000000"/>
                <w:sz w:val="20"/>
              </w:rPr>
              <w:t>2012 ж. - 70,0*</w:t>
            </w:r>
            <w:r>
              <w:br/>
            </w:r>
            <w:r>
              <w:rPr>
                <w:rFonts w:ascii="Times New Roman"/>
                <w:b w:val="false"/>
                <w:i w:val="false"/>
                <w:color w:val="000000"/>
                <w:sz w:val="20"/>
              </w:rPr>
              <w:t>
</w:t>
            </w:r>
            <w:r>
              <w:rPr>
                <w:rFonts w:ascii="Times New Roman"/>
                <w:b w:val="false"/>
                <w:i w:val="false"/>
                <w:color w:val="000000"/>
                <w:sz w:val="20"/>
              </w:rPr>
              <w:t>2013 ж. - 70,0*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АШМ-нің Орман және аңшылық шаруашылығы комитетіне қарасты "Жасыл аймақ" республикалық мемлекеттік кәсіпорнының материалдық техникалық базасын арнайы орман шаруашылығы техникасымен және жабдықтарымен нығайту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- 62,9*</w:t>
            </w:r>
            <w:r>
              <w:br/>
            </w:r>
            <w:r>
              <w:rPr>
                <w:rFonts w:ascii="Times New Roman"/>
                <w:b w:val="false"/>
                <w:i w:val="false"/>
                <w:color w:val="000000"/>
                <w:sz w:val="20"/>
              </w:rPr>
              <w:t>
</w:t>
            </w:r>
            <w:r>
              <w:rPr>
                <w:rFonts w:ascii="Times New Roman"/>
                <w:b w:val="false"/>
                <w:i w:val="false"/>
                <w:color w:val="000000"/>
                <w:sz w:val="20"/>
              </w:rPr>
              <w:t>2012 ж. - 63,0*</w:t>
            </w:r>
            <w:r>
              <w:br/>
            </w:r>
            <w:r>
              <w:rPr>
                <w:rFonts w:ascii="Times New Roman"/>
                <w:b w:val="false"/>
                <w:i w:val="false"/>
                <w:color w:val="000000"/>
                <w:sz w:val="20"/>
              </w:rPr>
              <w:t>
</w:t>
            </w:r>
            <w:r>
              <w:rPr>
                <w:rFonts w:ascii="Times New Roman"/>
                <w:b w:val="false"/>
                <w:i w:val="false"/>
                <w:color w:val="000000"/>
                <w:sz w:val="20"/>
              </w:rPr>
              <w:t>2013 ж. - 70,0*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қатысуы</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"Менің атаулы ағашым" табиғат қорғау акциясын өрістету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облыстық деңгейлерде  "Жасыл ел" еңбек жасақтарының қызметін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- 20,2</w:t>
            </w:r>
            <w:r>
              <w:br/>
            </w:r>
            <w:r>
              <w:rPr>
                <w:rFonts w:ascii="Times New Roman"/>
                <w:b w:val="false"/>
                <w:i w:val="false"/>
                <w:color w:val="000000"/>
                <w:sz w:val="20"/>
              </w:rPr>
              <w:t>
</w:t>
            </w:r>
            <w:r>
              <w:rPr>
                <w:rFonts w:ascii="Times New Roman"/>
                <w:b w:val="false"/>
                <w:i w:val="false"/>
                <w:color w:val="000000"/>
                <w:sz w:val="20"/>
              </w:rPr>
              <w:t>2011 ж. - 20,2*</w:t>
            </w:r>
            <w:r>
              <w:br/>
            </w:r>
            <w:r>
              <w:rPr>
                <w:rFonts w:ascii="Times New Roman"/>
                <w:b w:val="false"/>
                <w:i w:val="false"/>
                <w:color w:val="000000"/>
                <w:sz w:val="20"/>
              </w:rPr>
              <w:t>
</w:t>
            </w:r>
            <w:r>
              <w:rPr>
                <w:rFonts w:ascii="Times New Roman"/>
                <w:b w:val="false"/>
                <w:i w:val="false"/>
                <w:color w:val="000000"/>
                <w:sz w:val="20"/>
              </w:rPr>
              <w:t>2012 ж. - 21,8*</w:t>
            </w:r>
            <w:r>
              <w:br/>
            </w:r>
            <w:r>
              <w:rPr>
                <w:rFonts w:ascii="Times New Roman"/>
                <w:b w:val="false"/>
                <w:i w:val="false"/>
                <w:color w:val="000000"/>
                <w:sz w:val="20"/>
              </w:rPr>
              <w:t>
</w:t>
            </w:r>
            <w:r>
              <w:rPr>
                <w:rFonts w:ascii="Times New Roman"/>
                <w:b w:val="false"/>
                <w:i w:val="false"/>
                <w:color w:val="000000"/>
                <w:sz w:val="20"/>
              </w:rPr>
              <w:t>2013 ж. - 23,5*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ел" жастар еңбек жасақтарының қатысушыларын керек-жарақ пен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- 75,0</w:t>
            </w:r>
            <w:r>
              <w:br/>
            </w:r>
            <w:r>
              <w:rPr>
                <w:rFonts w:ascii="Times New Roman"/>
                <w:b w:val="false"/>
                <w:i w:val="false"/>
                <w:color w:val="000000"/>
                <w:sz w:val="20"/>
              </w:rPr>
              <w:t>
</w:t>
            </w:r>
            <w:r>
              <w:rPr>
                <w:rFonts w:ascii="Times New Roman"/>
                <w:b w:val="false"/>
                <w:i w:val="false"/>
                <w:color w:val="000000"/>
                <w:sz w:val="20"/>
              </w:rPr>
              <w:t>2011 ж. - 67,2*</w:t>
            </w:r>
            <w:r>
              <w:br/>
            </w:r>
            <w:r>
              <w:rPr>
                <w:rFonts w:ascii="Times New Roman"/>
                <w:b w:val="false"/>
                <w:i w:val="false"/>
                <w:color w:val="000000"/>
                <w:sz w:val="20"/>
              </w:rPr>
              <w:t>
</w:t>
            </w:r>
            <w:r>
              <w:rPr>
                <w:rFonts w:ascii="Times New Roman"/>
                <w:b w:val="false"/>
                <w:i w:val="false"/>
                <w:color w:val="000000"/>
                <w:sz w:val="20"/>
              </w:rPr>
              <w:t>2012 ж. - 72,6*</w:t>
            </w:r>
            <w:r>
              <w:br/>
            </w:r>
            <w:r>
              <w:rPr>
                <w:rFonts w:ascii="Times New Roman"/>
                <w:b w:val="false"/>
                <w:i w:val="false"/>
                <w:color w:val="000000"/>
                <w:sz w:val="20"/>
              </w:rPr>
              <w:t>
</w:t>
            </w:r>
            <w:r>
              <w:rPr>
                <w:rFonts w:ascii="Times New Roman"/>
                <w:b w:val="false"/>
                <w:i w:val="false"/>
                <w:color w:val="000000"/>
                <w:sz w:val="20"/>
              </w:rPr>
              <w:t>2013 ж. - 78,1*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ел" жастар еңбек жасақтарының көгалдандыру жұмыстарына қатысуы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(жинақтау), БҒМ,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- 100,6</w:t>
            </w:r>
            <w:r>
              <w:br/>
            </w:r>
            <w:r>
              <w:rPr>
                <w:rFonts w:ascii="Times New Roman"/>
                <w:b w:val="false"/>
                <w:i w:val="false"/>
                <w:color w:val="000000"/>
                <w:sz w:val="20"/>
              </w:rPr>
              <w:t>
</w:t>
            </w:r>
            <w:r>
              <w:rPr>
                <w:rFonts w:ascii="Times New Roman"/>
                <w:b w:val="false"/>
                <w:i w:val="false"/>
                <w:color w:val="000000"/>
                <w:sz w:val="20"/>
              </w:rPr>
              <w:t>2011 ж. - 61,3**</w:t>
            </w:r>
            <w:r>
              <w:br/>
            </w:r>
            <w:r>
              <w:rPr>
                <w:rFonts w:ascii="Times New Roman"/>
                <w:b w:val="false"/>
                <w:i w:val="false"/>
                <w:color w:val="000000"/>
                <w:sz w:val="20"/>
              </w:rPr>
              <w:t>
</w:t>
            </w:r>
            <w:r>
              <w:rPr>
                <w:rFonts w:ascii="Times New Roman"/>
                <w:b w:val="false"/>
                <w:i w:val="false"/>
                <w:color w:val="000000"/>
                <w:sz w:val="20"/>
              </w:rPr>
              <w:t>2012 ж. - 139,7**</w:t>
            </w:r>
            <w:r>
              <w:br/>
            </w:r>
            <w:r>
              <w:rPr>
                <w:rFonts w:ascii="Times New Roman"/>
                <w:b w:val="false"/>
                <w:i w:val="false"/>
                <w:color w:val="000000"/>
                <w:sz w:val="20"/>
              </w:rPr>
              <w:t>
</w:t>
            </w:r>
            <w:r>
              <w:rPr>
                <w:rFonts w:ascii="Times New Roman"/>
                <w:b w:val="false"/>
                <w:i w:val="false"/>
                <w:color w:val="000000"/>
                <w:sz w:val="20"/>
              </w:rPr>
              <w:t>2013 ж. - 151,2**</w:t>
            </w:r>
            <w:r>
              <w:br/>
            </w:r>
            <w:r>
              <w:rPr>
                <w:rFonts w:ascii="Times New Roman"/>
                <w:b w:val="false"/>
                <w:i w:val="false"/>
                <w:color w:val="000000"/>
                <w:sz w:val="20"/>
              </w:rPr>
              <w:t>
</w:t>
            </w:r>
            <w:r>
              <w:rPr>
                <w:rFonts w:ascii="Times New Roman"/>
                <w:b w:val="false"/>
                <w:i w:val="false"/>
                <w:color w:val="000000"/>
                <w:sz w:val="20"/>
              </w:rPr>
              <w:t>2014 ж. - 163,4**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ел" жастар еңбек жасақтарының қызметіне төлем жасауды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- 210,0</w:t>
            </w:r>
            <w:r>
              <w:br/>
            </w:r>
            <w:r>
              <w:rPr>
                <w:rFonts w:ascii="Times New Roman"/>
                <w:b w:val="false"/>
                <w:i w:val="false"/>
                <w:color w:val="000000"/>
                <w:sz w:val="20"/>
              </w:rPr>
              <w:t>
</w:t>
            </w:r>
            <w:r>
              <w:rPr>
                <w:rFonts w:ascii="Times New Roman"/>
                <w:b w:val="false"/>
                <w:i w:val="false"/>
                <w:color w:val="000000"/>
                <w:sz w:val="20"/>
              </w:rPr>
              <w:t>2011 ж. - 210,0*</w:t>
            </w:r>
            <w:r>
              <w:br/>
            </w:r>
            <w:r>
              <w:rPr>
                <w:rFonts w:ascii="Times New Roman"/>
                <w:b w:val="false"/>
                <w:i w:val="false"/>
                <w:color w:val="000000"/>
                <w:sz w:val="20"/>
              </w:rPr>
              <w:t>
</w:t>
            </w:r>
            <w:r>
              <w:rPr>
                <w:rFonts w:ascii="Times New Roman"/>
                <w:b w:val="false"/>
                <w:i w:val="false"/>
                <w:color w:val="000000"/>
                <w:sz w:val="20"/>
              </w:rPr>
              <w:t>2012 ж. - 226,8*</w:t>
            </w:r>
            <w:r>
              <w:br/>
            </w:r>
            <w:r>
              <w:rPr>
                <w:rFonts w:ascii="Times New Roman"/>
                <w:b w:val="false"/>
                <w:i w:val="false"/>
                <w:color w:val="000000"/>
                <w:sz w:val="20"/>
              </w:rPr>
              <w:t>
</w:t>
            </w:r>
            <w:r>
              <w:rPr>
                <w:rFonts w:ascii="Times New Roman"/>
                <w:b w:val="false"/>
                <w:i w:val="false"/>
                <w:color w:val="000000"/>
                <w:sz w:val="20"/>
              </w:rPr>
              <w:t>2013 ж. - 243,8*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"Парктер шеруі", "Жасыл бақ - таза қала" табиғат қорғау акцияларын, сондай-ақ орман мен бақтарда тазалық айлығын өткізу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(жинақтау),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орманшылары жұмысын қалпына келтіру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(жинақтау),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орман қорын қалыптастыру және дамыту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орман өсіруді дамытуды ынталандыру бойынша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 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Орман-аңшылық ісі мен орман шаруашылығын жобалау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мекемелерінде (орман орналастыру жобалары), заңды тұлға мәртебесі бар ерекше қорғалатын орман табиғи аумақтарында орман орналастыру шараларын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- 242,4</w:t>
            </w:r>
            <w:r>
              <w:br/>
            </w:r>
            <w:r>
              <w:rPr>
                <w:rFonts w:ascii="Times New Roman"/>
                <w:b w:val="false"/>
                <w:i w:val="false"/>
                <w:color w:val="000000"/>
                <w:sz w:val="20"/>
              </w:rPr>
              <w:t>
</w:t>
            </w:r>
            <w:r>
              <w:rPr>
                <w:rFonts w:ascii="Times New Roman"/>
                <w:b w:val="false"/>
                <w:i w:val="false"/>
                <w:color w:val="000000"/>
                <w:sz w:val="20"/>
              </w:rPr>
              <w:t>2011 ж. - 275,3*</w:t>
            </w:r>
            <w:r>
              <w:br/>
            </w:r>
            <w:r>
              <w:rPr>
                <w:rFonts w:ascii="Times New Roman"/>
                <w:b w:val="false"/>
                <w:i w:val="false"/>
                <w:color w:val="000000"/>
                <w:sz w:val="20"/>
              </w:rPr>
              <w:t>
</w:t>
            </w:r>
            <w:r>
              <w:rPr>
                <w:rFonts w:ascii="Times New Roman"/>
                <w:b w:val="false"/>
                <w:i w:val="false"/>
                <w:color w:val="000000"/>
                <w:sz w:val="20"/>
              </w:rPr>
              <w:t>2012 ж. - 294,7*</w:t>
            </w:r>
            <w:r>
              <w:br/>
            </w:r>
            <w:r>
              <w:rPr>
                <w:rFonts w:ascii="Times New Roman"/>
                <w:b w:val="false"/>
                <w:i w:val="false"/>
                <w:color w:val="000000"/>
                <w:sz w:val="20"/>
              </w:rPr>
              <w:t>
</w:t>
            </w:r>
            <w:r>
              <w:rPr>
                <w:rFonts w:ascii="Times New Roman"/>
                <w:b w:val="false"/>
                <w:i w:val="false"/>
                <w:color w:val="000000"/>
                <w:sz w:val="20"/>
              </w:rPr>
              <w:t>2013 ж. - 310,4*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 учаскелерінде жобалау-іздестіру жұмыстарын жүргізу соның ішінде орман питомниктерін жобалау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- 53,4</w:t>
            </w:r>
            <w:r>
              <w:br/>
            </w:r>
            <w:r>
              <w:rPr>
                <w:rFonts w:ascii="Times New Roman"/>
                <w:b w:val="false"/>
                <w:i w:val="false"/>
                <w:color w:val="000000"/>
                <w:sz w:val="20"/>
              </w:rPr>
              <w:t>
</w:t>
            </w:r>
            <w:r>
              <w:rPr>
                <w:rFonts w:ascii="Times New Roman"/>
                <w:b w:val="false"/>
                <w:i w:val="false"/>
                <w:color w:val="000000"/>
                <w:sz w:val="20"/>
              </w:rPr>
              <w:t>2011 ж. - 56,8*</w:t>
            </w:r>
            <w:r>
              <w:br/>
            </w:r>
            <w:r>
              <w:rPr>
                <w:rFonts w:ascii="Times New Roman"/>
                <w:b w:val="false"/>
                <w:i w:val="false"/>
                <w:color w:val="000000"/>
                <w:sz w:val="20"/>
              </w:rPr>
              <w:t>
</w:t>
            </w:r>
            <w:r>
              <w:rPr>
                <w:rFonts w:ascii="Times New Roman"/>
                <w:b w:val="false"/>
                <w:i w:val="false"/>
                <w:color w:val="000000"/>
                <w:sz w:val="20"/>
              </w:rPr>
              <w:t>2012 ж. - 61,7*</w:t>
            </w:r>
            <w:r>
              <w:br/>
            </w:r>
            <w:r>
              <w:rPr>
                <w:rFonts w:ascii="Times New Roman"/>
                <w:b w:val="false"/>
                <w:i w:val="false"/>
                <w:color w:val="000000"/>
                <w:sz w:val="20"/>
              </w:rPr>
              <w:t>
</w:t>
            </w:r>
            <w:r>
              <w:rPr>
                <w:rFonts w:ascii="Times New Roman"/>
                <w:b w:val="false"/>
                <w:i w:val="false"/>
                <w:color w:val="000000"/>
                <w:sz w:val="20"/>
              </w:rPr>
              <w:t>2013 ж. - 65,7*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ЕҚТА мамандарының біліктілігін арттыруды және қайта даярлауды ұйымдастыру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- 5,5</w:t>
            </w:r>
            <w:r>
              <w:br/>
            </w:r>
            <w:r>
              <w:rPr>
                <w:rFonts w:ascii="Times New Roman"/>
                <w:b w:val="false"/>
                <w:i w:val="false"/>
                <w:color w:val="000000"/>
                <w:sz w:val="20"/>
              </w:rPr>
              <w:t>
</w:t>
            </w:r>
            <w:r>
              <w:rPr>
                <w:rFonts w:ascii="Times New Roman"/>
                <w:b w:val="false"/>
                <w:i w:val="false"/>
                <w:color w:val="000000"/>
                <w:sz w:val="20"/>
              </w:rPr>
              <w:t>2011 ж. - 5,9*</w:t>
            </w:r>
            <w:r>
              <w:br/>
            </w:r>
            <w:r>
              <w:rPr>
                <w:rFonts w:ascii="Times New Roman"/>
                <w:b w:val="false"/>
                <w:i w:val="false"/>
                <w:color w:val="000000"/>
                <w:sz w:val="20"/>
              </w:rPr>
              <w:t>
</w:t>
            </w:r>
            <w:r>
              <w:rPr>
                <w:rFonts w:ascii="Times New Roman"/>
                <w:b w:val="false"/>
                <w:i w:val="false"/>
                <w:color w:val="000000"/>
                <w:sz w:val="20"/>
              </w:rPr>
              <w:t>2012 ж. - 6,4*</w:t>
            </w:r>
            <w:r>
              <w:br/>
            </w:r>
            <w:r>
              <w:rPr>
                <w:rFonts w:ascii="Times New Roman"/>
                <w:b w:val="false"/>
                <w:i w:val="false"/>
                <w:color w:val="000000"/>
                <w:sz w:val="20"/>
              </w:rPr>
              <w:t>
</w:t>
            </w:r>
            <w:r>
              <w:rPr>
                <w:rFonts w:ascii="Times New Roman"/>
                <w:b w:val="false"/>
                <w:i w:val="false"/>
                <w:color w:val="000000"/>
                <w:sz w:val="20"/>
              </w:rPr>
              <w:t>2013 ж. - 5,5*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Ел" акциясын өткізу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(жинақтау), БАМ,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- 2,9</w:t>
            </w:r>
            <w:r>
              <w:br/>
            </w:r>
            <w:r>
              <w:rPr>
                <w:rFonts w:ascii="Times New Roman"/>
                <w:b w:val="false"/>
                <w:i w:val="false"/>
                <w:color w:val="000000"/>
                <w:sz w:val="20"/>
              </w:rPr>
              <w:t>
</w:t>
            </w:r>
            <w:r>
              <w:rPr>
                <w:rFonts w:ascii="Times New Roman"/>
                <w:b w:val="false"/>
                <w:i w:val="false"/>
                <w:color w:val="000000"/>
                <w:sz w:val="20"/>
              </w:rPr>
              <w:t>2011 ж. - 10,7*</w:t>
            </w:r>
            <w:r>
              <w:br/>
            </w:r>
            <w:r>
              <w:rPr>
                <w:rFonts w:ascii="Times New Roman"/>
                <w:b w:val="false"/>
                <w:i w:val="false"/>
                <w:color w:val="000000"/>
                <w:sz w:val="20"/>
              </w:rPr>
              <w:t>
</w:t>
            </w:r>
            <w:r>
              <w:rPr>
                <w:rFonts w:ascii="Times New Roman"/>
                <w:b w:val="false"/>
                <w:i w:val="false"/>
                <w:color w:val="000000"/>
                <w:sz w:val="20"/>
              </w:rPr>
              <w:t>2012 ж. - 11,6*</w:t>
            </w:r>
            <w:r>
              <w:br/>
            </w:r>
            <w:r>
              <w:rPr>
                <w:rFonts w:ascii="Times New Roman"/>
                <w:b w:val="false"/>
                <w:i w:val="false"/>
                <w:color w:val="000000"/>
                <w:sz w:val="20"/>
              </w:rPr>
              <w:t>
</w:t>
            </w:r>
            <w:r>
              <w:rPr>
                <w:rFonts w:ascii="Times New Roman"/>
                <w:b w:val="false"/>
                <w:i w:val="false"/>
                <w:color w:val="000000"/>
                <w:sz w:val="20"/>
              </w:rPr>
              <w:t>2013 ж. - 12,4*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демалыс кезеңінде студенттердің еңбек жасақтары үшін жұмыс көлеміне мониторинг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АШМ-ға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(жинақтау),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Экологиялық апат аймақтарын, радиациялық, химиялық, биологиялық ластануға ұшыраған аумақтарды оңалту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ауданының экологиялық және радиациялық жағдайын зерттеу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Алматы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Семей сынақ полигонының аумақтарын және объектілерін мемлекеттік басқаруды оңтайландыру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Семей сынақ полигонының аумақтарын мемлекеттік басқаруды оңтайландыру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Шығыс Қазақстан, Қарағаңды және Павлодар облыстарының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сынақ полигоны объектілерінің мәртебесі туралы мәселелер жөнінде ұсыныстар енгізу (ядролық сынақтар өткізілген жерлер)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Шығыс Қазақстан, Қарағанды және Павлодар облыстарының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қауіпсіздікті қамтамасыз ету және қоршаған ортаны қалпына келтіру. Жерлерді халық шаруашылығына беру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Зымыран-ғарыштық қызметтің әсеріне ұшыраған аумақтар учаскелерінің экологиялық жағдайының мониторингі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 аумағының экологиялық паспортын жасай отырып,  бұрынғы Семей сынақ полигонының алаңында барлық табиғи ортаның жай-күйіне кешенді зерттеулер (бұрын орындалған жұмыстарды ескере отырып) жүргізу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қорының құрамынан халық шаруашылығына берілетін аумақтарға кешенді экологиялық зерттеулер жүргізу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(жинактау), АШМ, ИЖТМ, ЖРА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сынақ полигоны жерінің бір бөлігін оларды одан әрі шаруашылық қызметіне пайдалану мақсатында жер қорының құрамынан шығару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АШМ, ЖРА, Шығыс Қазақстан облысы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15 шілде</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радиоактивтік ластану учаскелерін түгендеу және неғұрлым қауіпті учаскелерді ремедиациялау/жою жөніндегі іс-шаралар жүргізу, ядролық қызмет қалдықтарын жою және консервациялау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бақылау аймақтарының аумағына физикалық қол жеткізуді шектеу жөнінде іс-шараларды жүзеге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ІІМ, Қоршаған ортамині, Шығыс Қазақстан,  Қарағанды және Павлодар облыстары 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- 34,0</w:t>
            </w:r>
            <w:r>
              <w:br/>
            </w:r>
            <w:r>
              <w:rPr>
                <w:rFonts w:ascii="Times New Roman"/>
                <w:b w:val="false"/>
                <w:i w:val="false"/>
                <w:color w:val="000000"/>
                <w:sz w:val="20"/>
              </w:rPr>
              <w:t>
</w:t>
            </w:r>
            <w:r>
              <w:rPr>
                <w:rFonts w:ascii="Times New Roman"/>
                <w:b w:val="false"/>
                <w:i w:val="false"/>
                <w:color w:val="000000"/>
                <w:sz w:val="20"/>
              </w:rPr>
              <w:t>2011 ж. - 32,4*</w:t>
            </w:r>
            <w:r>
              <w:br/>
            </w:r>
            <w:r>
              <w:rPr>
                <w:rFonts w:ascii="Times New Roman"/>
                <w:b w:val="false"/>
                <w:i w:val="false"/>
                <w:color w:val="000000"/>
                <w:sz w:val="20"/>
              </w:rPr>
              <w:t>
</w:t>
            </w:r>
            <w:r>
              <w:rPr>
                <w:rFonts w:ascii="Times New Roman"/>
                <w:b w:val="false"/>
                <w:i w:val="false"/>
                <w:color w:val="000000"/>
                <w:sz w:val="20"/>
              </w:rPr>
              <w:t>2012 ж. - 19,2*</w:t>
            </w:r>
            <w:r>
              <w:br/>
            </w:r>
            <w:r>
              <w:rPr>
                <w:rFonts w:ascii="Times New Roman"/>
                <w:b w:val="false"/>
                <w:i w:val="false"/>
                <w:color w:val="000000"/>
                <w:sz w:val="20"/>
              </w:rPr>
              <w:t>
</w:t>
            </w:r>
            <w:r>
              <w:rPr>
                <w:rFonts w:ascii="Times New Roman"/>
                <w:b w:val="false"/>
                <w:i w:val="false"/>
                <w:color w:val="000000"/>
                <w:sz w:val="20"/>
              </w:rPr>
              <w:t>2013 ж. - 38,6*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сынақ полигонының аумағында шаруашылық қызметті жүргізу мониторингін жүзеге асыру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ІІМ, Қоршаған ортамині, Шығыс Қазақстан,  Қарағанды және Павлодар облыстарының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- 21,1</w:t>
            </w:r>
            <w:r>
              <w:br/>
            </w:r>
            <w:r>
              <w:rPr>
                <w:rFonts w:ascii="Times New Roman"/>
                <w:b w:val="false"/>
                <w:i w:val="false"/>
                <w:color w:val="000000"/>
                <w:sz w:val="20"/>
              </w:rPr>
              <w:t>
</w:t>
            </w:r>
            <w:r>
              <w:rPr>
                <w:rFonts w:ascii="Times New Roman"/>
                <w:b w:val="false"/>
                <w:i w:val="false"/>
                <w:color w:val="000000"/>
                <w:sz w:val="20"/>
              </w:rPr>
              <w:t>2011 ж. - 19,8*</w:t>
            </w:r>
            <w:r>
              <w:br/>
            </w:r>
            <w:r>
              <w:rPr>
                <w:rFonts w:ascii="Times New Roman"/>
                <w:b w:val="false"/>
                <w:i w:val="false"/>
                <w:color w:val="000000"/>
                <w:sz w:val="20"/>
              </w:rPr>
              <w:t>
</w:t>
            </w:r>
            <w:r>
              <w:rPr>
                <w:rFonts w:ascii="Times New Roman"/>
                <w:b w:val="false"/>
                <w:i w:val="false"/>
                <w:color w:val="000000"/>
                <w:sz w:val="20"/>
              </w:rPr>
              <w:t>2012 ж. - 21,3*</w:t>
            </w:r>
            <w:r>
              <w:br/>
            </w:r>
            <w:r>
              <w:rPr>
                <w:rFonts w:ascii="Times New Roman"/>
                <w:b w:val="false"/>
                <w:i w:val="false"/>
                <w:color w:val="000000"/>
                <w:sz w:val="20"/>
              </w:rPr>
              <w:t>
</w:t>
            </w:r>
            <w:r>
              <w:rPr>
                <w:rFonts w:ascii="Times New Roman"/>
                <w:b w:val="false"/>
                <w:i w:val="false"/>
                <w:color w:val="000000"/>
                <w:sz w:val="20"/>
              </w:rPr>
              <w:t>2013 ж. - 22,9*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өзенінің одан әрі ластануын және Ертіс өзенінің ықтимал ласталуын азайту/жою мақсатында мониторингтік зерттеулер жүргізу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өңірінің экологиялық проблемаларын кешенді шешу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теңізі бассейні жері тозуының алдын алу және қайта қалпына келтіру жөніндегі фитомелиоративтік  жұмыстарды жүргізу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Қызылорда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теңізі мен Арал маңы Қазақстандық секторының табиғи-ресурстық, әлеуметтік- экономикалық және экологиялық жай-күйі жөніндегі дерекқоры бар "Гео-ақпараттық жүйелер - Арал теңізі" ақпараттық жүйесін құру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БҒМ, 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теңізінің қазақстандық секторы мен Арал маңындағы орнықты табиғат пайдалану жүйесін құру және енгізу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БҒМ, 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теңізінің Қазақстандық секторы мен Арал маңындағы перспективалы қалалар мен кенттердің азық түлік аймақтарының және әлеуметтік мәдени объектілердің орнықты энергетикалық қамтамасыз етілуін құру және енгізу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БҒМ, АШМ, Ақтөбе, Жамбыл, Қарағанды, Қызылорда, Оңтүстік Қазақстан облыстарының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экожүйелерді басқару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 тамині (жинақтау), 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Ластанған аумақтарды медициналық оңалту жөніндегі іс-шаралар</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психологиялық-медициналық-педогогикалық консультацияларға жібере отырып, "тәуекел тобына" жататын балаларды босандыру және амбулаториялық-емхана ұйымдарында скринингті тексеруді жалғастыру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ДСМ, БҒМ, Еңбекмині,  Ақтөбе, Атырау, Шығыс Қазақстан, Батыс Қазақстан,  Қызылорда, Павлодар, Оңтүстік Қазақстан облыстарының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және мүгедектіктің профилактикасына бағытталған шараларды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(жинақтау), ДСМ, БҒМ, Еңбекмині, Ақтөбе, Атырау, Шығыс Қазақстан, Батыс Қазақстан, Қызылорда, Павлодар, Оңтүстік Қазақстан облыстарының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арулардың пайда болуына экологиялық факторлардың әсерін кешенді зерттеулерді жүргізу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ДСМ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"Капустин Яр" және "Азғыр" полигондарының аумақтарын төтенше экологиялық жағдай немесе экологиялық апат аймақтары ретінде айқындау жөніндегі іс-шаралар өткізу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ДСМ, Еңбекмині, ЭДСМ, Ақтөбе, Атырау, Батыс Қазақстан облыстарының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"Капустин Яр" және "Азғыр" ядролық сынақ полигондарының әсерінен зардап шеккен тұрғындарды сауықтыру және оларға әлеуметтік көмек көрсету жөніндегі шаралар кешенін әзірлеу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ДСМ, Еңбекмині, ЭДСМ, Ақтөбе, Атырау, Батыс Қазақстан облыстарының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15 шілде</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 және іргелес аумақтар қайраңы ластануының алдын алу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секторында төтенше жағдайларға барабар ден қою бойынша бірыңғай мамандандырылған ұйым құру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(жинақтау), МГМ, ЭДСМ, Қаржымині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және балық аулауды қорғау жөніндегі өңірлік инспекциясының материалдық- техникалық базасын кеңейту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Қоршаған ортаның сапасын басқару жүйесін дамыту және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заңнамалық тетіктерін жетілдіру және іске асыру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пайдалану мен қоршаған ортаны қорғаудың жаңа экономикалық тетіктерін енгізу бойынша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ынтымақтастықты дамыту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Киото хаттамасы талаптарының имплементациясы бойынша шаралар қабылдау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МГМ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қатысушысы болып табылатын халықаралық шарттар мен келісімдерді  (конвенцияларының) орындалуы бойынша талдау жүргізу және олардың практикалық іске асырылуын қамтамасыз ету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Ақпаратқа қол жеткізу шешімдер қабылдауға жұртшылықтың қатысуы және қоршаған ортаға қатысты мәселелер бойынша сот төрелігіне қол жеткізу туралы Орхус конвенциясын  Шығарындылардың тіркелімі туралы және ластауыштарды көшіру хаттамасына Қазақстан Республикасының қосылуы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мен табиғат пайдаланудың экономикалық құралдарын дамыту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бағыттарға шығыстарды келісіп бөлінетін табиғат қорғау іс-шараларын қаржыландыру тетігін белгілеу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қауіпсіз табиғат пайдалануды ынталандырудың экономикалық тетігін әзірлеу және енгізу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Қаржымині, ЭДСМ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пайдаланудың қоршаған ортасына экономикалық әсерін қоса алғанда, кешенді бағалауға рұқсат беру жүйесі мен экологиялық төлемдердің мөлшерін белгілеу негізі ретінде тәсілдер әзірлеу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Қаржымині, ЭДСМ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 үшін мемлекеттік әлеуметтік тапсырыс шеңберінде қоршаған ортаны қорғау саласындағы әлеуметтік маңызды жобаларды қаржыландыру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Қаржымині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мен табиғат пайдалануды ғылыми қамтамасыз ету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 ғылыми зерттеулер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(жинактау), МГМ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- 149,3</w:t>
            </w:r>
            <w:r>
              <w:br/>
            </w:r>
            <w:r>
              <w:rPr>
                <w:rFonts w:ascii="Times New Roman"/>
                <w:b w:val="false"/>
                <w:i w:val="false"/>
                <w:color w:val="000000"/>
                <w:sz w:val="20"/>
              </w:rPr>
              <w:t>
</w:t>
            </w:r>
            <w:r>
              <w:rPr>
                <w:rFonts w:ascii="Times New Roman"/>
                <w:b w:val="false"/>
                <w:i w:val="false"/>
                <w:color w:val="000000"/>
                <w:sz w:val="20"/>
              </w:rPr>
              <w:t>2011 ж. - 167,4*</w:t>
            </w:r>
            <w:r>
              <w:br/>
            </w:r>
            <w:r>
              <w:rPr>
                <w:rFonts w:ascii="Times New Roman"/>
                <w:b w:val="false"/>
                <w:i w:val="false"/>
                <w:color w:val="000000"/>
                <w:sz w:val="20"/>
              </w:rPr>
              <w:t>
</w:t>
            </w:r>
            <w:r>
              <w:rPr>
                <w:rFonts w:ascii="Times New Roman"/>
                <w:b w:val="false"/>
                <w:i w:val="false"/>
                <w:color w:val="000000"/>
                <w:sz w:val="20"/>
              </w:rPr>
              <w:t>2012 ж. - 224,6*</w:t>
            </w:r>
            <w:r>
              <w:br/>
            </w:r>
            <w:r>
              <w:rPr>
                <w:rFonts w:ascii="Times New Roman"/>
                <w:b w:val="false"/>
                <w:i w:val="false"/>
                <w:color w:val="000000"/>
                <w:sz w:val="20"/>
              </w:rPr>
              <w:t>
</w:t>
            </w:r>
            <w:r>
              <w:rPr>
                <w:rFonts w:ascii="Times New Roman"/>
                <w:b w:val="false"/>
                <w:i w:val="false"/>
                <w:color w:val="000000"/>
                <w:sz w:val="20"/>
              </w:rPr>
              <w:t>2013 ж. - 224,6*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Бассейндік аймақтарды зерделеу бойынша ғылыми зерттеулер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(жинақтау),МГМ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- 2,5</w:t>
            </w:r>
            <w:r>
              <w:br/>
            </w:r>
            <w:r>
              <w:rPr>
                <w:rFonts w:ascii="Times New Roman"/>
                <w:b w:val="false"/>
                <w:i w:val="false"/>
                <w:color w:val="000000"/>
                <w:sz w:val="20"/>
              </w:rPr>
              <w:t>
</w:t>
            </w:r>
            <w:r>
              <w:rPr>
                <w:rFonts w:ascii="Times New Roman"/>
                <w:b w:val="false"/>
                <w:i w:val="false"/>
                <w:color w:val="000000"/>
                <w:sz w:val="20"/>
              </w:rPr>
              <w:t>2011 ж. - 22,9*</w:t>
            </w:r>
            <w:r>
              <w:br/>
            </w:r>
            <w:r>
              <w:rPr>
                <w:rFonts w:ascii="Times New Roman"/>
                <w:b w:val="false"/>
                <w:i w:val="false"/>
                <w:color w:val="000000"/>
                <w:sz w:val="20"/>
              </w:rPr>
              <w:t>
</w:t>
            </w:r>
            <w:r>
              <w:rPr>
                <w:rFonts w:ascii="Times New Roman"/>
                <w:b w:val="false"/>
                <w:i w:val="false"/>
                <w:color w:val="000000"/>
                <w:sz w:val="20"/>
              </w:rPr>
              <w:t>2012 ж. - 30,0*</w:t>
            </w:r>
            <w:r>
              <w:br/>
            </w:r>
            <w:r>
              <w:rPr>
                <w:rFonts w:ascii="Times New Roman"/>
                <w:b w:val="false"/>
                <w:i w:val="false"/>
                <w:color w:val="000000"/>
                <w:sz w:val="20"/>
              </w:rPr>
              <w:t>
</w:t>
            </w:r>
            <w:r>
              <w:rPr>
                <w:rFonts w:ascii="Times New Roman"/>
                <w:b w:val="false"/>
                <w:i w:val="false"/>
                <w:color w:val="000000"/>
                <w:sz w:val="20"/>
              </w:rPr>
              <w:t>2013 ж. - 30,0*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ететін ғылыми зерттеулер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ИЖТМ, МГМ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- 32,6</w:t>
            </w:r>
            <w:r>
              <w:br/>
            </w:r>
            <w:r>
              <w:rPr>
                <w:rFonts w:ascii="Times New Roman"/>
                <w:b w:val="false"/>
                <w:i w:val="false"/>
                <w:color w:val="000000"/>
                <w:sz w:val="20"/>
              </w:rPr>
              <w:t>
</w:t>
            </w:r>
            <w:r>
              <w:rPr>
                <w:rFonts w:ascii="Times New Roman"/>
                <w:b w:val="false"/>
                <w:i w:val="false"/>
                <w:color w:val="000000"/>
                <w:sz w:val="20"/>
              </w:rPr>
              <w:t>2011 ж. - 30,6*</w:t>
            </w:r>
            <w:r>
              <w:br/>
            </w:r>
            <w:r>
              <w:rPr>
                <w:rFonts w:ascii="Times New Roman"/>
                <w:b w:val="false"/>
                <w:i w:val="false"/>
                <w:color w:val="000000"/>
                <w:sz w:val="20"/>
              </w:rPr>
              <w:t>
</w:t>
            </w:r>
            <w:r>
              <w:rPr>
                <w:rFonts w:ascii="Times New Roman"/>
                <w:b w:val="false"/>
                <w:i w:val="false"/>
                <w:color w:val="000000"/>
                <w:sz w:val="20"/>
              </w:rPr>
              <w:t>2012 ж. - 30,0*</w:t>
            </w:r>
            <w:r>
              <w:br/>
            </w:r>
            <w:r>
              <w:rPr>
                <w:rFonts w:ascii="Times New Roman"/>
                <w:b w:val="false"/>
                <w:i w:val="false"/>
                <w:color w:val="000000"/>
                <w:sz w:val="20"/>
              </w:rPr>
              <w:t>
</w:t>
            </w:r>
            <w:r>
              <w:rPr>
                <w:rFonts w:ascii="Times New Roman"/>
                <w:b w:val="false"/>
                <w:i w:val="false"/>
                <w:color w:val="000000"/>
                <w:sz w:val="20"/>
              </w:rPr>
              <w:t>2013 ж. - 30,0*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мен жаңғыртылатын ресурстарды тиімді пайдалану бойынша ғылыми зерттеулер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- 26,2</w:t>
            </w:r>
            <w:r>
              <w:br/>
            </w:r>
            <w:r>
              <w:rPr>
                <w:rFonts w:ascii="Times New Roman"/>
                <w:b w:val="false"/>
                <w:i w:val="false"/>
                <w:color w:val="000000"/>
                <w:sz w:val="20"/>
              </w:rPr>
              <w:t>
</w:t>
            </w:r>
            <w:r>
              <w:rPr>
                <w:rFonts w:ascii="Times New Roman"/>
                <w:b w:val="false"/>
                <w:i w:val="false"/>
                <w:color w:val="000000"/>
                <w:sz w:val="20"/>
              </w:rPr>
              <w:t>2011 ж. - 12,6*</w:t>
            </w:r>
            <w:r>
              <w:br/>
            </w:r>
            <w:r>
              <w:rPr>
                <w:rFonts w:ascii="Times New Roman"/>
                <w:b w:val="false"/>
                <w:i w:val="false"/>
                <w:color w:val="000000"/>
                <w:sz w:val="20"/>
              </w:rPr>
              <w:t>
</w:t>
            </w:r>
            <w:r>
              <w:rPr>
                <w:rFonts w:ascii="Times New Roman"/>
                <w:b w:val="false"/>
                <w:i w:val="false"/>
                <w:color w:val="000000"/>
                <w:sz w:val="20"/>
              </w:rPr>
              <w:t>2012 ж. - 30,0*</w:t>
            </w:r>
            <w:r>
              <w:br/>
            </w:r>
            <w:r>
              <w:rPr>
                <w:rFonts w:ascii="Times New Roman"/>
                <w:b w:val="false"/>
                <w:i w:val="false"/>
                <w:color w:val="000000"/>
                <w:sz w:val="20"/>
              </w:rPr>
              <w:t>
</w:t>
            </w:r>
            <w:r>
              <w:rPr>
                <w:rFonts w:ascii="Times New Roman"/>
                <w:b w:val="false"/>
                <w:i w:val="false"/>
                <w:color w:val="000000"/>
                <w:sz w:val="20"/>
              </w:rPr>
              <w:t>2013 ж. - 30,0*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003</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 Каспий теңізінің проблемалары жөніндегі ғылыми-зерттеу институтын құру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МГМ, БҒМ, АШМ, ТЖМ, Маңғыстау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орнықты даму атласын әзірлеу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Астана қаласының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мен табиғат ресурстары мониторингі жүйесін дамыту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технологияларды енгізуді ынталандыру және бизнестігін әлеуметтік жауапкершілігін бағалау мақсатында Қазақстанның өнеркәсіп кәсіпорындарына жыл сайын экологиялық рейтинг жүргізу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өндіріс және тұтынуға қол жеткізу жөніндегі бағдарламалар мен жобаларды іске асыру бойынша орындалатын іс-шараларды  тиімділігіне мониторинг жүргізу жөнінде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жай-күйіне гидрометеорологиялық мониторинг жүргізу бойынша бағдарламаларды орындау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- 2329,3 </w:t>
            </w:r>
            <w:r>
              <w:br/>
            </w:r>
            <w:r>
              <w:rPr>
                <w:rFonts w:ascii="Times New Roman"/>
                <w:b w:val="false"/>
                <w:i w:val="false"/>
                <w:color w:val="000000"/>
                <w:sz w:val="20"/>
              </w:rPr>
              <w:t>
</w:t>
            </w:r>
            <w:r>
              <w:rPr>
                <w:rFonts w:ascii="Times New Roman"/>
                <w:b w:val="false"/>
                <w:i w:val="false"/>
                <w:color w:val="000000"/>
                <w:sz w:val="20"/>
              </w:rPr>
              <w:t>2011 ж. - 2832,3*</w:t>
            </w:r>
            <w:r>
              <w:br/>
            </w:r>
            <w:r>
              <w:rPr>
                <w:rFonts w:ascii="Times New Roman"/>
                <w:b w:val="false"/>
                <w:i w:val="false"/>
                <w:color w:val="000000"/>
                <w:sz w:val="20"/>
              </w:rPr>
              <w:t>
</w:t>
            </w:r>
            <w:r>
              <w:rPr>
                <w:rFonts w:ascii="Times New Roman"/>
                <w:b w:val="false"/>
                <w:i w:val="false"/>
                <w:color w:val="000000"/>
                <w:sz w:val="20"/>
              </w:rPr>
              <w:t>2012 ж. - 2965,5*</w:t>
            </w:r>
            <w:r>
              <w:br/>
            </w:r>
            <w:r>
              <w:rPr>
                <w:rFonts w:ascii="Times New Roman"/>
                <w:b w:val="false"/>
                <w:i w:val="false"/>
                <w:color w:val="000000"/>
                <w:sz w:val="20"/>
              </w:rPr>
              <w:t>
</w:t>
            </w:r>
            <w:r>
              <w:rPr>
                <w:rFonts w:ascii="Times New Roman"/>
                <w:b w:val="false"/>
                <w:i w:val="false"/>
                <w:color w:val="000000"/>
                <w:sz w:val="20"/>
              </w:rPr>
              <w:t>2013 ж. - 3174,1*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қалау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- 475,0</w:t>
            </w:r>
            <w:r>
              <w:br/>
            </w:r>
            <w:r>
              <w:rPr>
                <w:rFonts w:ascii="Times New Roman"/>
                <w:b w:val="false"/>
                <w:i w:val="false"/>
                <w:color w:val="000000"/>
                <w:sz w:val="20"/>
              </w:rPr>
              <w:t>
</w:t>
            </w:r>
            <w:r>
              <w:rPr>
                <w:rFonts w:ascii="Times New Roman"/>
                <w:b w:val="false"/>
                <w:i w:val="false"/>
                <w:color w:val="000000"/>
                <w:sz w:val="20"/>
              </w:rPr>
              <w:t>2011 ж. - 598,9*</w:t>
            </w:r>
            <w:r>
              <w:br/>
            </w:r>
            <w:r>
              <w:rPr>
                <w:rFonts w:ascii="Times New Roman"/>
                <w:b w:val="false"/>
                <w:i w:val="false"/>
                <w:color w:val="000000"/>
                <w:sz w:val="20"/>
              </w:rPr>
              <w:t>
</w:t>
            </w:r>
            <w:r>
              <w:rPr>
                <w:rFonts w:ascii="Times New Roman"/>
                <w:b w:val="false"/>
                <w:i w:val="false"/>
                <w:color w:val="000000"/>
                <w:sz w:val="20"/>
              </w:rPr>
              <w:t>2012 ж. - 534,1*</w:t>
            </w:r>
            <w:r>
              <w:br/>
            </w:r>
            <w:r>
              <w:rPr>
                <w:rFonts w:ascii="Times New Roman"/>
                <w:b w:val="false"/>
                <w:i w:val="false"/>
                <w:color w:val="000000"/>
                <w:sz w:val="20"/>
              </w:rPr>
              <w:t>
</w:t>
            </w:r>
            <w:r>
              <w:rPr>
                <w:rFonts w:ascii="Times New Roman"/>
                <w:b w:val="false"/>
                <w:i w:val="false"/>
                <w:color w:val="000000"/>
                <w:sz w:val="20"/>
              </w:rPr>
              <w:t>2013 ж. - 693,9*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гидрометеорологиялық қызметін жаңғырту мақсатында іс-шараларды орындау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- 572,0</w:t>
            </w:r>
            <w:r>
              <w:br/>
            </w:r>
            <w:r>
              <w:rPr>
                <w:rFonts w:ascii="Times New Roman"/>
                <w:b w:val="false"/>
                <w:i w:val="false"/>
                <w:color w:val="000000"/>
                <w:sz w:val="20"/>
              </w:rPr>
              <w:t>
</w:t>
            </w:r>
            <w:r>
              <w:rPr>
                <w:rFonts w:ascii="Times New Roman"/>
                <w:b w:val="false"/>
                <w:i w:val="false"/>
                <w:color w:val="000000"/>
                <w:sz w:val="20"/>
              </w:rPr>
              <w:t>2011 ж. - 1757,5*</w:t>
            </w:r>
            <w:r>
              <w:br/>
            </w:r>
            <w:r>
              <w:rPr>
                <w:rFonts w:ascii="Times New Roman"/>
                <w:b w:val="false"/>
                <w:i w:val="false"/>
                <w:color w:val="000000"/>
                <w:sz w:val="20"/>
              </w:rPr>
              <w:t>
</w:t>
            </w:r>
            <w:r>
              <w:rPr>
                <w:rFonts w:ascii="Times New Roman"/>
                <w:b w:val="false"/>
                <w:i w:val="false"/>
                <w:color w:val="000000"/>
                <w:sz w:val="20"/>
              </w:rPr>
              <w:t>2012 ж. - 2188,7*</w:t>
            </w:r>
            <w:r>
              <w:br/>
            </w:r>
            <w:r>
              <w:rPr>
                <w:rFonts w:ascii="Times New Roman"/>
                <w:b w:val="false"/>
                <w:i w:val="false"/>
                <w:color w:val="000000"/>
                <w:sz w:val="20"/>
              </w:rPr>
              <w:t>
</w:t>
            </w:r>
            <w:r>
              <w:rPr>
                <w:rFonts w:ascii="Times New Roman"/>
                <w:b w:val="false"/>
                <w:i w:val="false"/>
                <w:color w:val="000000"/>
                <w:sz w:val="20"/>
              </w:rPr>
              <w:t>2013 ж. - 1409,7*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гидрометеорологиялық орталығында өндірістік-зертханалық корпус салу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 агрометеорологиялық мониторингілеу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- 22,5</w:t>
            </w:r>
            <w:r>
              <w:br/>
            </w:r>
            <w:r>
              <w:rPr>
                <w:rFonts w:ascii="Times New Roman"/>
                <w:b w:val="false"/>
                <w:i w:val="false"/>
                <w:color w:val="000000"/>
                <w:sz w:val="20"/>
              </w:rPr>
              <w:t>
</w:t>
            </w:r>
            <w:r>
              <w:rPr>
                <w:rFonts w:ascii="Times New Roman"/>
                <w:b w:val="false"/>
                <w:i w:val="false"/>
                <w:color w:val="000000"/>
                <w:sz w:val="20"/>
              </w:rPr>
              <w:t>2011 ж. - 24,0*</w:t>
            </w:r>
            <w:r>
              <w:br/>
            </w:r>
            <w:r>
              <w:rPr>
                <w:rFonts w:ascii="Times New Roman"/>
                <w:b w:val="false"/>
                <w:i w:val="false"/>
                <w:color w:val="000000"/>
                <w:sz w:val="20"/>
              </w:rPr>
              <w:t>
</w:t>
            </w:r>
            <w:r>
              <w:rPr>
                <w:rFonts w:ascii="Times New Roman"/>
                <w:b w:val="false"/>
                <w:i w:val="false"/>
                <w:color w:val="000000"/>
                <w:sz w:val="20"/>
              </w:rPr>
              <w:t xml:space="preserve">2012 ж. - 24,0* </w:t>
            </w:r>
            <w:r>
              <w:br/>
            </w:r>
            <w:r>
              <w:rPr>
                <w:rFonts w:ascii="Times New Roman"/>
                <w:b w:val="false"/>
                <w:i w:val="false"/>
                <w:color w:val="000000"/>
                <w:sz w:val="20"/>
              </w:rPr>
              <w:t>
</w:t>
            </w:r>
            <w:r>
              <w:rPr>
                <w:rFonts w:ascii="Times New Roman"/>
                <w:b w:val="false"/>
                <w:i w:val="false"/>
                <w:color w:val="000000"/>
                <w:sz w:val="20"/>
              </w:rPr>
              <w:t>2013 ж. - 24,0*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автомагистральдар, темір жолдар бойына автоматты метеостанциялар желісін құру бойынша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ККМ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экологиялық паспорттарын жасау мақсатында ауылдық аумақтарды экологиялық- демографиялық зерттеу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АШМ,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- 141,8</w:t>
            </w:r>
            <w:r>
              <w:br/>
            </w:r>
            <w:r>
              <w:rPr>
                <w:rFonts w:ascii="Times New Roman"/>
                <w:b w:val="false"/>
                <w:i w:val="false"/>
                <w:color w:val="000000"/>
                <w:sz w:val="20"/>
              </w:rPr>
              <w:t>
</w:t>
            </w:r>
            <w:r>
              <w:rPr>
                <w:rFonts w:ascii="Times New Roman"/>
                <w:b w:val="false"/>
                <w:i w:val="false"/>
                <w:color w:val="000000"/>
                <w:sz w:val="20"/>
              </w:rPr>
              <w:t>2011 ж. - 151,1*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мекендерге радиациялық мониторинг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АШМ, облыстардың, Астана және Алматы қалаларының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2010-2011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- 89,8</w:t>
            </w:r>
            <w:r>
              <w:br/>
            </w:r>
            <w:r>
              <w:rPr>
                <w:rFonts w:ascii="Times New Roman"/>
                <w:b w:val="false"/>
                <w:i w:val="false"/>
                <w:color w:val="000000"/>
                <w:sz w:val="20"/>
              </w:rPr>
              <w:t>
</w:t>
            </w:r>
            <w:r>
              <w:rPr>
                <w:rFonts w:ascii="Times New Roman"/>
                <w:b w:val="false"/>
                <w:i w:val="false"/>
                <w:color w:val="000000"/>
                <w:sz w:val="20"/>
              </w:rPr>
              <w:t>2011 ж. - 96,2*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аумағының район қауіптілігінің 2012-2017 жылдарға арналған деңгейіне зерттеу жүргізу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- 120,0*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аумағында ауылдық елді мекендердің шаруашылық-ауыз су көздерінің радиациялық жай-күйіне мониторинг жүргізу бойынша ұсыныс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(жинақтау),ДСМ, АШМ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4-тоқсан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Жұртшылықтың қоршаған ортаның жай-күйі, табиғат пайдалану, шығарындылар тізімі генетикалық өзгерген организмдер мәселелері бойынша ақпаратқа қол жеткізуін, шешімдер қабылдауға жұртшылықтың қатысуы және қоршаған ортаға қатысты сот төрелігіне қол жеткізуді қамтамасыз ету жөніндегі Орхус конвенциясының іс-шараларын іске асыру (Орхус орталығы)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2010-2013 жылдар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- 32,1</w:t>
            </w:r>
            <w:r>
              <w:br/>
            </w:r>
            <w:r>
              <w:rPr>
                <w:rFonts w:ascii="Times New Roman"/>
                <w:b w:val="false"/>
                <w:i w:val="false"/>
                <w:color w:val="000000"/>
                <w:sz w:val="20"/>
              </w:rPr>
              <w:t>
</w:t>
            </w:r>
            <w:r>
              <w:rPr>
                <w:rFonts w:ascii="Times New Roman"/>
                <w:b w:val="false"/>
                <w:i w:val="false"/>
                <w:color w:val="000000"/>
                <w:sz w:val="20"/>
              </w:rPr>
              <w:t>2011 ж. - 28,4*</w:t>
            </w:r>
            <w:r>
              <w:br/>
            </w:r>
            <w:r>
              <w:rPr>
                <w:rFonts w:ascii="Times New Roman"/>
                <w:b w:val="false"/>
                <w:i w:val="false"/>
                <w:color w:val="000000"/>
                <w:sz w:val="20"/>
              </w:rPr>
              <w:t>
</w:t>
            </w:r>
            <w:r>
              <w:rPr>
                <w:rFonts w:ascii="Times New Roman"/>
                <w:b w:val="false"/>
                <w:i w:val="false"/>
                <w:color w:val="000000"/>
                <w:sz w:val="20"/>
              </w:rPr>
              <w:t>2012 ж. - 31,2*</w:t>
            </w:r>
            <w:r>
              <w:br/>
            </w:r>
            <w:r>
              <w:rPr>
                <w:rFonts w:ascii="Times New Roman"/>
                <w:b w:val="false"/>
                <w:i w:val="false"/>
                <w:color w:val="000000"/>
                <w:sz w:val="20"/>
              </w:rPr>
              <w:t>
</w:t>
            </w:r>
            <w:r>
              <w:rPr>
                <w:rFonts w:ascii="Times New Roman"/>
                <w:b w:val="false"/>
                <w:i w:val="false"/>
                <w:color w:val="000000"/>
                <w:sz w:val="20"/>
              </w:rPr>
              <w:t>2013 ж. - 31,1*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қаласында Экологиялық болжауды талдау орталығын (Экологиялық қауіпсіздік орталығын) құру жөнінде ұсыныстар енгізу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Шығыс Қазақстан облысының әкімі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кен орындарындағы су басу аймағында мұнай қоймаларын жою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және Атырау облыстарының әкімдері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қалыптастыру, экологиялық білім беру, халықты оқыту және оның хабардар болуын арттыру</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табиғат ресурстарының мемлекеттік кадастрлары" веб-порталын сүйемелдеу және дамыту</w:t>
            </w:r>
            <w:r>
              <w:br/>
            </w:r>
            <w:r>
              <w:rPr>
                <w:rFonts w:ascii="Times New Roman"/>
                <w:b w:val="false"/>
                <w:i w:val="false"/>
                <w:color w:val="000000"/>
                <w:sz w:val="20"/>
              </w:rPr>
              <w:t>
</w:t>
            </w:r>
            <w:r>
              <w:rPr>
                <w:rFonts w:ascii="Times New Roman"/>
                <w:b w:val="false"/>
                <w:i w:val="false"/>
                <w:color w:val="000000"/>
                <w:sz w:val="20"/>
              </w:rPr>
              <w:t xml:space="preserve">Тәжірибелік және өнеркәсіптік пайдалануды енгізу </w:t>
            </w:r>
            <w:r>
              <w:br/>
            </w:r>
            <w:r>
              <w:rPr>
                <w:rFonts w:ascii="Times New Roman"/>
                <w:b w:val="false"/>
                <w:i w:val="false"/>
                <w:color w:val="000000"/>
                <w:sz w:val="20"/>
              </w:rPr>
              <w:t>
</w:t>
            </w:r>
            <w:r>
              <w:rPr>
                <w:rFonts w:ascii="Times New Roman"/>
                <w:b w:val="false"/>
                <w:i w:val="false"/>
                <w:color w:val="000000"/>
                <w:sz w:val="20"/>
              </w:rPr>
              <w:t>Жыл сайынғы техникалық сүйемелдеу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- 20,0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қорғаудың бірыңғай ақпараттық жүйесін сүйемелдеу және одан әрі дамыту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- 35,7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органдары жүйесі кадрларын даярлау мен қайта даярлау кешенді жүйесінің жұмыс істеуі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қоршаған орта мен табиғи ресурстар мониторингінің бірыңғай мемлекеттік жүйесін" құру және енгізу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теңізінің қазақстандық секторымен Арал маңының экологиялық мониторинг жүйесін құру және енгізу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аумағының қоршаған ортасы жай-күйінің аэроғарыштық мониторингі жүйесін құру және енгізу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"Гео-ақпараттық жүйелер - Каспий теңізі" ақпараттық жүйесін құру және енгізу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Ақпаратқа қол жеткізу, шешімдер қабылдауға үдерісіне жұртшылықтың қатысуы және қоршаған ортаға қатысты мәселелер бойынша сот төрелігіне қол жеткізу туралы Орхус конвенциясын іске асыру шеңберінде Шығарындылардың тіркелімі туралы және ластауыштарды көшіру жобасын құру және енгізу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ақпараттың мемлекеттік қорының автоматтандырылған жүйесін сүйемелдеуді әзірлеу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кадастрларының бірыңғай жүйесінің ақпараттық жүйесін құру жөнінде ұсыныстар енгізу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ақпан</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бағдарлама бойынша 172267,7 млн. теңге мөлшерінде, оның ішінде республикалық бюджеттен 100310,1 млн. теңге шығыстар жоспарланып отыр, бұл ретте:</w:t>
      </w:r>
      <w:r>
        <w:br/>
      </w:r>
      <w:r>
        <w:rPr>
          <w:rFonts w:ascii="Times New Roman"/>
          <w:b w:val="false"/>
          <w:i w:val="false"/>
          <w:color w:val="000000"/>
          <w:sz w:val="28"/>
        </w:rPr>
        <w:t>
      2010 жылға - 18837,2 млн. теңге;</w:t>
      </w:r>
      <w:r>
        <w:br/>
      </w:r>
      <w:r>
        <w:rPr>
          <w:rFonts w:ascii="Times New Roman"/>
          <w:b w:val="false"/>
          <w:i w:val="false"/>
          <w:color w:val="000000"/>
          <w:sz w:val="28"/>
        </w:rPr>
        <w:t>
      2011 жылға - 32528,2* млн. теңге;</w:t>
      </w:r>
      <w:r>
        <w:br/>
      </w:r>
      <w:r>
        <w:rPr>
          <w:rFonts w:ascii="Times New Roman"/>
          <w:b w:val="false"/>
          <w:i w:val="false"/>
          <w:color w:val="000000"/>
          <w:sz w:val="28"/>
        </w:rPr>
        <w:t>
      2012 жылға - 27574,4* млн. теңге;</w:t>
      </w:r>
      <w:r>
        <w:br/>
      </w:r>
      <w:r>
        <w:rPr>
          <w:rFonts w:ascii="Times New Roman"/>
          <w:b w:val="false"/>
          <w:i w:val="false"/>
          <w:color w:val="000000"/>
          <w:sz w:val="28"/>
        </w:rPr>
        <w:t>
      2013 жылға - 21122,0* млн. теңге;</w:t>
      </w:r>
      <w:r>
        <w:br/>
      </w:r>
      <w:r>
        <w:rPr>
          <w:rFonts w:ascii="Times New Roman"/>
          <w:b w:val="false"/>
          <w:i w:val="false"/>
          <w:color w:val="000000"/>
          <w:sz w:val="28"/>
        </w:rPr>
        <w:t>
      2014 жылға - 248,3* млн. теңге;</w:t>
      </w:r>
      <w:r>
        <w:br/>
      </w:r>
      <w:r>
        <w:rPr>
          <w:rFonts w:ascii="Times New Roman"/>
          <w:b w:val="false"/>
          <w:i w:val="false"/>
          <w:color w:val="000000"/>
          <w:sz w:val="28"/>
        </w:rPr>
        <w:t>
      50657,3 млн. теңге жергілікті бюджеттен, оның ішінде:</w:t>
      </w:r>
      <w:r>
        <w:br/>
      </w:r>
      <w:r>
        <w:rPr>
          <w:rFonts w:ascii="Times New Roman"/>
          <w:b w:val="false"/>
          <w:i w:val="false"/>
          <w:color w:val="000000"/>
          <w:sz w:val="28"/>
        </w:rPr>
        <w:t>
      2010 жылға - 7674,1 млн. теңге;</w:t>
      </w:r>
      <w:r>
        <w:br/>
      </w:r>
      <w:r>
        <w:rPr>
          <w:rFonts w:ascii="Times New Roman"/>
          <w:b w:val="false"/>
          <w:i w:val="false"/>
          <w:color w:val="000000"/>
          <w:sz w:val="28"/>
        </w:rPr>
        <w:t>
      2011 жылға - 13435,2** млн. теңге;</w:t>
      </w:r>
      <w:r>
        <w:br/>
      </w:r>
      <w:r>
        <w:rPr>
          <w:rFonts w:ascii="Times New Roman"/>
          <w:b w:val="false"/>
          <w:i w:val="false"/>
          <w:color w:val="000000"/>
          <w:sz w:val="28"/>
        </w:rPr>
        <w:t>
      2012 жылға - 9341,6** млн. теңге;</w:t>
      </w:r>
      <w:r>
        <w:br/>
      </w:r>
      <w:r>
        <w:rPr>
          <w:rFonts w:ascii="Times New Roman"/>
          <w:b w:val="false"/>
          <w:i w:val="false"/>
          <w:color w:val="000000"/>
          <w:sz w:val="28"/>
        </w:rPr>
        <w:t>
      2013 жылға - 9847,5** млн. теңге;</w:t>
      </w:r>
      <w:r>
        <w:br/>
      </w:r>
      <w:r>
        <w:rPr>
          <w:rFonts w:ascii="Times New Roman"/>
          <w:b w:val="false"/>
          <w:i w:val="false"/>
          <w:color w:val="000000"/>
          <w:sz w:val="28"/>
        </w:rPr>
        <w:t>
      2014 жылға - 10358,8** млн. теңге;</w:t>
      </w:r>
    </w:p>
    <w:p>
      <w:pPr>
        <w:spacing w:after="0"/>
        <w:ind w:left="0"/>
        <w:jc w:val="both"/>
      </w:pPr>
      <w:r>
        <w:rPr>
          <w:rFonts w:ascii="Times New Roman"/>
          <w:b w:val="false"/>
          <w:i w:val="false"/>
          <w:color w:val="000000"/>
          <w:sz w:val="28"/>
        </w:rPr>
        <w:t>      3468,7 млн. теңге қарыз қаражаты, оның ішінде:</w:t>
      </w:r>
      <w:r>
        <w:br/>
      </w:r>
      <w:r>
        <w:rPr>
          <w:rFonts w:ascii="Times New Roman"/>
          <w:b w:val="false"/>
          <w:i w:val="false"/>
          <w:color w:val="000000"/>
          <w:sz w:val="28"/>
        </w:rPr>
        <w:t>
      2010 жылға - 1010,8 млн. теңге;</w:t>
      </w:r>
      <w:r>
        <w:br/>
      </w:r>
      <w:r>
        <w:rPr>
          <w:rFonts w:ascii="Times New Roman"/>
          <w:b w:val="false"/>
          <w:i w:val="false"/>
          <w:color w:val="000000"/>
          <w:sz w:val="28"/>
        </w:rPr>
        <w:t>
      2011 жылға - 1822,9* млн. теңге;</w:t>
      </w:r>
      <w:r>
        <w:br/>
      </w:r>
      <w:r>
        <w:rPr>
          <w:rFonts w:ascii="Times New Roman"/>
          <w:b w:val="false"/>
          <w:i w:val="false"/>
          <w:color w:val="000000"/>
          <w:sz w:val="28"/>
        </w:rPr>
        <w:t>
      2012 жылға - 401,0* млн. теңге;</w:t>
      </w:r>
      <w:r>
        <w:br/>
      </w:r>
      <w:r>
        <w:rPr>
          <w:rFonts w:ascii="Times New Roman"/>
          <w:b w:val="false"/>
          <w:i w:val="false"/>
          <w:color w:val="000000"/>
          <w:sz w:val="28"/>
        </w:rPr>
        <w:t>
      2013 жылға - 234,0* млн. теңге;</w:t>
      </w:r>
    </w:p>
    <w:p>
      <w:pPr>
        <w:spacing w:after="0"/>
        <w:ind w:left="0"/>
        <w:jc w:val="both"/>
      </w:pPr>
      <w:r>
        <w:rPr>
          <w:rFonts w:ascii="Times New Roman"/>
          <w:b w:val="false"/>
          <w:i w:val="false"/>
          <w:color w:val="000000"/>
          <w:sz w:val="28"/>
        </w:rPr>
        <w:t>      17347,0 млн. теңге меншікті қаражаты, оның ішінде:</w:t>
      </w:r>
      <w:r>
        <w:br/>
      </w:r>
      <w:r>
        <w:rPr>
          <w:rFonts w:ascii="Times New Roman"/>
          <w:b w:val="false"/>
          <w:i w:val="false"/>
          <w:color w:val="000000"/>
          <w:sz w:val="28"/>
        </w:rPr>
        <w:t>
      2010 жылға - 1284,6 млн. теңге;</w:t>
      </w:r>
      <w:r>
        <w:br/>
      </w:r>
      <w:r>
        <w:rPr>
          <w:rFonts w:ascii="Times New Roman"/>
          <w:b w:val="false"/>
          <w:i w:val="false"/>
          <w:color w:val="000000"/>
          <w:sz w:val="28"/>
        </w:rPr>
        <w:t>
      2011 жылға - 1062,4* млн. теңге;</w:t>
      </w:r>
      <w:r>
        <w:br/>
      </w:r>
      <w:r>
        <w:rPr>
          <w:rFonts w:ascii="Times New Roman"/>
          <w:b w:val="false"/>
          <w:i w:val="false"/>
          <w:color w:val="000000"/>
          <w:sz w:val="28"/>
        </w:rPr>
        <w:t>
      2013 жылға - 7500,0* млн. теңге;</w:t>
      </w:r>
      <w:r>
        <w:br/>
      </w:r>
      <w:r>
        <w:rPr>
          <w:rFonts w:ascii="Times New Roman"/>
          <w:b w:val="false"/>
          <w:i w:val="false"/>
          <w:color w:val="000000"/>
          <w:sz w:val="28"/>
        </w:rPr>
        <w:t>
      2014 жылға - 7500,0* млн. теңге.</w:t>
      </w:r>
    </w:p>
    <w:p>
      <w:pPr>
        <w:spacing w:after="0"/>
        <w:ind w:left="0"/>
        <w:jc w:val="both"/>
      </w:pPr>
      <w:r>
        <w:rPr>
          <w:rFonts w:ascii="Times New Roman"/>
          <w:b w:val="false"/>
          <w:i w:val="false"/>
          <w:color w:val="000000"/>
          <w:sz w:val="28"/>
        </w:rPr>
        <w:t>      484,9 млн. теңге халықаралық гранттар, оның ішінде:</w:t>
      </w:r>
      <w:r>
        <w:br/>
      </w:r>
      <w:r>
        <w:rPr>
          <w:rFonts w:ascii="Times New Roman"/>
          <w:b w:val="false"/>
          <w:i w:val="false"/>
          <w:color w:val="000000"/>
          <w:sz w:val="28"/>
        </w:rPr>
        <w:t>
      2010 жылға - 68,0 млн. теңге;</w:t>
      </w:r>
      <w:r>
        <w:br/>
      </w:r>
      <w:r>
        <w:rPr>
          <w:rFonts w:ascii="Times New Roman"/>
          <w:b w:val="false"/>
          <w:i w:val="false"/>
          <w:color w:val="000000"/>
          <w:sz w:val="28"/>
        </w:rPr>
        <w:t>
      2011 жылға - 211,8* млн. теңге;</w:t>
      </w:r>
      <w:r>
        <w:br/>
      </w:r>
      <w:r>
        <w:rPr>
          <w:rFonts w:ascii="Times New Roman"/>
          <w:b w:val="false"/>
          <w:i w:val="false"/>
          <w:color w:val="000000"/>
          <w:sz w:val="28"/>
        </w:rPr>
        <w:t>
      2012 жылға - 124,4* млн. теңге;</w:t>
      </w:r>
      <w:r>
        <w:br/>
      </w:r>
      <w:r>
        <w:rPr>
          <w:rFonts w:ascii="Times New Roman"/>
          <w:b w:val="false"/>
          <w:i w:val="false"/>
          <w:color w:val="000000"/>
          <w:sz w:val="28"/>
        </w:rPr>
        <w:t>
      2013 жылға - 80,7* млн. теңге.</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республикалық бюджет қаражаты есебінен қаржыландырылатын іс-шаралар бойынша шығыстар көлемі тиісті жылға арналған "Республикалық бюджет туралы" Қазақстан Республикасының Заңына сәйкес нақтыланады;</w:t>
      </w:r>
      <w:r>
        <w:br/>
      </w:r>
      <w:r>
        <w:rPr>
          <w:rFonts w:ascii="Times New Roman"/>
          <w:b w:val="false"/>
          <w:i w:val="false"/>
          <w:color w:val="000000"/>
          <w:sz w:val="28"/>
        </w:rPr>
        <w:t>
      ** — қаржыландырылу көлемі тиісті жылдың жергілікті бюджетті жасау кезінде нақтыланатын болады;</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Қоршағанортамині -            Қазақстан Республикасы Қоршаған ортаны</w:t>
      </w:r>
      <w:r>
        <w:br/>
      </w:r>
      <w:r>
        <w:rPr>
          <w:rFonts w:ascii="Times New Roman"/>
          <w:b w:val="false"/>
          <w:i w:val="false"/>
          <w:color w:val="000000"/>
          <w:sz w:val="28"/>
        </w:rPr>
        <w:t>
                              қорғау министрлігі</w:t>
      </w:r>
      <w:r>
        <w:br/>
      </w:r>
      <w:r>
        <w:rPr>
          <w:rFonts w:ascii="Times New Roman"/>
          <w:b w:val="false"/>
          <w:i w:val="false"/>
          <w:color w:val="000000"/>
          <w:sz w:val="28"/>
        </w:rPr>
        <w:t>
ЭДСМ                        - Қазақстан Республикасы Экономикалық</w:t>
      </w:r>
      <w:r>
        <w:br/>
      </w:r>
      <w:r>
        <w:rPr>
          <w:rFonts w:ascii="Times New Roman"/>
          <w:b w:val="false"/>
          <w:i w:val="false"/>
          <w:color w:val="000000"/>
          <w:sz w:val="28"/>
        </w:rPr>
        <w:t>
                              даму және сауда министрлігі</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Қаржымині                -    Қазақстан Республикасы Қаржы</w:t>
      </w:r>
      <w:r>
        <w:br/>
      </w:r>
      <w:r>
        <w:rPr>
          <w:rFonts w:ascii="Times New Roman"/>
          <w:b w:val="false"/>
          <w:i w:val="false"/>
          <w:color w:val="000000"/>
          <w:sz w:val="28"/>
        </w:rPr>
        <w:t>
                              министрлігі</w:t>
      </w:r>
      <w:r>
        <w:br/>
      </w:r>
      <w:r>
        <w:rPr>
          <w:rFonts w:ascii="Times New Roman"/>
          <w:b w:val="false"/>
          <w:i w:val="false"/>
          <w:color w:val="000000"/>
          <w:sz w:val="28"/>
        </w:rPr>
        <w:t>
ИЖТМ                        - Қазақстан Республикасы Индустрия және</w:t>
      </w:r>
      <w:r>
        <w:br/>
      </w:r>
      <w:r>
        <w:rPr>
          <w:rFonts w:ascii="Times New Roman"/>
          <w:b w:val="false"/>
          <w:i w:val="false"/>
          <w:color w:val="000000"/>
          <w:sz w:val="28"/>
        </w:rPr>
        <w:t>
                              жаңа технологиялар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ТСМ                         - Қазақстан Республикасы Туризм және</w:t>
      </w:r>
      <w:r>
        <w:br/>
      </w:r>
      <w:r>
        <w:rPr>
          <w:rFonts w:ascii="Times New Roman"/>
          <w:b w:val="false"/>
          <w:i w:val="false"/>
          <w:color w:val="000000"/>
          <w:sz w:val="28"/>
        </w:rPr>
        <w:t>
                              спорт министрлігі</w:t>
      </w:r>
      <w:r>
        <w:br/>
      </w:r>
      <w:r>
        <w:rPr>
          <w:rFonts w:ascii="Times New Roman"/>
          <w:b w:val="false"/>
          <w:i w:val="false"/>
          <w:color w:val="000000"/>
          <w:sz w:val="28"/>
        </w:rPr>
        <w:t>
СІМ                         - Қазақстан Республикасы Сыртқы істер</w:t>
      </w:r>
      <w:r>
        <w:br/>
      </w:r>
      <w:r>
        <w:rPr>
          <w:rFonts w:ascii="Times New Roman"/>
          <w:b w:val="false"/>
          <w:i w:val="false"/>
          <w:color w:val="000000"/>
          <w:sz w:val="28"/>
        </w:rPr>
        <w:t>
                              министрлігі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w:t>
      </w:r>
      <w:r>
        <w:br/>
      </w:r>
      <w:r>
        <w:rPr>
          <w:rFonts w:ascii="Times New Roman"/>
          <w:b w:val="false"/>
          <w:i w:val="false"/>
          <w:color w:val="000000"/>
          <w:sz w:val="28"/>
        </w:rPr>
        <w:t>
                              халықты әлеуметтік қорғау министрлігі</w:t>
      </w:r>
      <w:r>
        <w:br/>
      </w:r>
      <w:r>
        <w:rPr>
          <w:rFonts w:ascii="Times New Roman"/>
          <w:b w:val="false"/>
          <w:i w:val="false"/>
          <w:color w:val="000000"/>
          <w:sz w:val="28"/>
        </w:rPr>
        <w:t>
ККМ                         - Қазақстан Республикасы Көлік және</w:t>
      </w:r>
      <w:r>
        <w:br/>
      </w:r>
      <w:r>
        <w:rPr>
          <w:rFonts w:ascii="Times New Roman"/>
          <w:b w:val="false"/>
          <w:i w:val="false"/>
          <w:color w:val="000000"/>
          <w:sz w:val="28"/>
        </w:rPr>
        <w:t>
                              коммуникация министрлігі</w:t>
      </w:r>
      <w:r>
        <w:br/>
      </w:r>
      <w:r>
        <w:rPr>
          <w:rFonts w:ascii="Times New Roman"/>
          <w:b w:val="false"/>
          <w:i w:val="false"/>
          <w:color w:val="000000"/>
          <w:sz w:val="28"/>
        </w:rPr>
        <w:t>
ТЖМ                         - Қазақстан Республикасы Төтенше</w:t>
      </w:r>
      <w:r>
        <w:br/>
      </w:r>
      <w:r>
        <w:rPr>
          <w:rFonts w:ascii="Times New Roman"/>
          <w:b w:val="false"/>
          <w:i w:val="false"/>
          <w:color w:val="000000"/>
          <w:sz w:val="28"/>
        </w:rPr>
        <w:t>
                              жағдайлар министрлігі</w:t>
      </w:r>
      <w:r>
        <w:br/>
      </w:r>
      <w:r>
        <w:rPr>
          <w:rFonts w:ascii="Times New Roman"/>
          <w:b w:val="false"/>
          <w:i w:val="false"/>
          <w:color w:val="000000"/>
          <w:sz w:val="28"/>
        </w:rPr>
        <w:t>
ІІМ                         - Қазақстан Республикасы Ішкі істер</w:t>
      </w:r>
      <w:r>
        <w:br/>
      </w:r>
      <w:r>
        <w:rPr>
          <w:rFonts w:ascii="Times New Roman"/>
          <w:b w:val="false"/>
          <w:i w:val="false"/>
          <w:color w:val="000000"/>
          <w:sz w:val="28"/>
        </w:rPr>
        <w:t>
                              министрлігі</w:t>
      </w:r>
      <w:r>
        <w:br/>
      </w:r>
      <w:r>
        <w:rPr>
          <w:rFonts w:ascii="Times New Roman"/>
          <w:b w:val="false"/>
          <w:i w:val="false"/>
          <w:color w:val="000000"/>
          <w:sz w:val="28"/>
        </w:rPr>
        <w:t>
БАМ                         - Қазақстан Республикасы Байланыс және</w:t>
      </w:r>
      <w:r>
        <w:br/>
      </w:r>
      <w:r>
        <w:rPr>
          <w:rFonts w:ascii="Times New Roman"/>
          <w:b w:val="false"/>
          <w:i w:val="false"/>
          <w:color w:val="000000"/>
          <w:sz w:val="28"/>
        </w:rPr>
        <w:t>
                              ақпарат министрлігі</w:t>
      </w:r>
      <w:r>
        <w:br/>
      </w:r>
      <w:r>
        <w:rPr>
          <w:rFonts w:ascii="Times New Roman"/>
          <w:b w:val="false"/>
          <w:i w:val="false"/>
          <w:color w:val="000000"/>
          <w:sz w:val="28"/>
        </w:rPr>
        <w:t>
ЖРА                         - Қазақстан Республикасы Жер ресурстарын</w:t>
      </w:r>
      <w:r>
        <w:br/>
      </w:r>
      <w:r>
        <w:rPr>
          <w:rFonts w:ascii="Times New Roman"/>
          <w:b w:val="false"/>
          <w:i w:val="false"/>
          <w:color w:val="000000"/>
          <w:sz w:val="28"/>
        </w:rPr>
        <w:t>
                              басқару агенттігі</w:t>
      </w:r>
    </w:p>
    <w:bookmarkStart w:name="z12"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4 тамыздағы</w:t>
      </w:r>
      <w:r>
        <w:br/>
      </w:r>
      <w:r>
        <w:rPr>
          <w:rFonts w:ascii="Times New Roman"/>
          <w:b w:val="false"/>
          <w:i w:val="false"/>
          <w:color w:val="000000"/>
          <w:sz w:val="28"/>
        </w:rPr>
        <w:t xml:space="preserve">
№ 912 қаулысына  </w:t>
      </w:r>
      <w:r>
        <w:br/>
      </w:r>
      <w:r>
        <w:rPr>
          <w:rFonts w:ascii="Times New Roman"/>
          <w:b w:val="false"/>
          <w:i w:val="false"/>
          <w:color w:val="000000"/>
          <w:sz w:val="28"/>
        </w:rPr>
        <w:t xml:space="preserve">
2-қосымша      </w:t>
      </w:r>
    </w:p>
    <w:bookmarkEnd w:id="7"/>
    <w:bookmarkStart w:name="z13" w:id="8"/>
    <w:p>
      <w:pPr>
        <w:spacing w:after="0"/>
        <w:ind w:left="0"/>
        <w:jc w:val="both"/>
      </w:pPr>
      <w:r>
        <w:rPr>
          <w:rFonts w:ascii="Times New Roman"/>
          <w:b w:val="false"/>
          <w:i w:val="false"/>
          <w:color w:val="000000"/>
          <w:sz w:val="28"/>
        </w:rPr>
        <w:t>
2010-2014 жылдарға арналған</w:t>
      </w:r>
      <w:r>
        <w:br/>
      </w:r>
      <w:r>
        <w:rPr>
          <w:rFonts w:ascii="Times New Roman"/>
          <w:b w:val="false"/>
          <w:i w:val="false"/>
          <w:color w:val="000000"/>
          <w:sz w:val="28"/>
        </w:rPr>
        <w:t xml:space="preserve">
"Жасыл даму" салалық   </w:t>
      </w:r>
      <w:r>
        <w:br/>
      </w:r>
      <w:r>
        <w:rPr>
          <w:rFonts w:ascii="Times New Roman"/>
          <w:b w:val="false"/>
          <w:i w:val="false"/>
          <w:color w:val="000000"/>
          <w:sz w:val="28"/>
        </w:rPr>
        <w:t xml:space="preserve">
бағдарламасына     </w:t>
      </w:r>
      <w:r>
        <w:br/>
      </w:r>
      <w:r>
        <w:rPr>
          <w:rFonts w:ascii="Times New Roman"/>
          <w:b w:val="false"/>
          <w:i w:val="false"/>
          <w:color w:val="000000"/>
          <w:sz w:val="28"/>
        </w:rPr>
        <w:t xml:space="preserve">
2-қосымша      </w:t>
      </w:r>
    </w:p>
    <w:bookmarkEnd w:id="8"/>
    <w:p>
      <w:pPr>
        <w:spacing w:after="0"/>
        <w:ind w:left="0"/>
        <w:jc w:val="left"/>
      </w:pPr>
      <w:r>
        <w:rPr>
          <w:rFonts w:ascii="Times New Roman"/>
          <w:b/>
          <w:i w:val="false"/>
          <w:color w:val="000000"/>
        </w:rPr>
        <w:t xml:space="preserve"> "2010 - 2014 жылдарға арналған "Жасыл даму" салалық бағдарламасы шеңберінде жүзеге асыру жоспарланған ғылыми-зерттеу жұмыстарының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8473"/>
        <w:gridCol w:w="3933"/>
      </w:tblGrid>
      <w:tr>
        <w:trPr>
          <w:trHeight w:val="5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- 210 660</w:t>
            </w:r>
            <w:r>
              <w:br/>
            </w:r>
            <w:r>
              <w:rPr>
                <w:rFonts w:ascii="Times New Roman"/>
                <w:b w:val="false"/>
                <w:i w:val="false"/>
                <w:color w:val="000000"/>
                <w:sz w:val="20"/>
              </w:rPr>
              <w:t>
</w:t>
            </w:r>
            <w:r>
              <w:rPr>
                <w:rFonts w:ascii="Times New Roman"/>
                <w:b w:val="false"/>
                <w:i w:val="false"/>
                <w:color w:val="000000"/>
                <w:sz w:val="20"/>
              </w:rPr>
              <w:t>2011 жыл - 233 561,8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қорғауды ғылыми қамтамасыз ету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- 149 348</w:t>
            </w:r>
            <w:r>
              <w:br/>
            </w:r>
            <w:r>
              <w:rPr>
                <w:rFonts w:ascii="Times New Roman"/>
                <w:b w:val="false"/>
                <w:i w:val="false"/>
                <w:color w:val="000000"/>
                <w:sz w:val="20"/>
              </w:rPr>
              <w:t>
</w:t>
            </w:r>
            <w:r>
              <w:rPr>
                <w:rFonts w:ascii="Times New Roman"/>
                <w:b w:val="false"/>
                <w:i w:val="false"/>
                <w:color w:val="000000"/>
                <w:sz w:val="20"/>
              </w:rPr>
              <w:t>2011 жыл - 167 365,5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қалаларының экологиялық атласы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экологиялық аймаққа бөлу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- 13 500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дағдарыс ошақтарында шөлейттену үдерістеріне қарсы күресті бағалау әдістерін және шараларын әзірлеу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- 6 700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маңындағы экологиялық апат аймағында тұратын халықтың әлеуметтік маңызды ауруларының себеп-салдарлық байланыстарын анықтау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- 11 200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Алатауының таулы-тау маңы аймағында сел және лай көшкіні құбылыстарының пайда болуының алдын алу жөніндегі инженерлік-техникалық іс-шараларды әзірлеу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- 9 000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өзенінің экожүйесінің технологиялық ластануын төмендету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- 3 200</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атмосфералық үдерістерді және ауаның ластануын алыс қашықтыққа трансшекаралық ауыстыруды моделдеу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- 7 700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өзенінің әлеуеттік әсер ету аймағындағы радиациялық жағдайды зерттеу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- 9 000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барлық өңірлері (салалары) үшін орнықты даму индикаторлары (нысаналы көрсеткіштері) жүйесінің ғылыми негіздемесі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- 70 000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облысындағы шөлейттену үдерістерінің қоршаған ортаның сапасы мен халық денсаулығының жағдайына әсер ету қауіпінің нысаналы көрсеткіштерін және бағалау өлшемдерін әзірлеу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- 560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кәсіпорындары өткізетін табиғат қорғау шараларының нәтижелілігін ғылыми бағалау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- 8 826,6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экологиялық қауіпсіздігін қамтамасыз ету мақсатында антропогендік сипаттағы ішкі және сыртқы әлеуетті қауіптерді зерттеу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- 10 394,8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келеңсіз әсерінің алдын алу үшін Қазақстан қалаларының су бұру жүйелерінің жағдайын зерделеу және пайдалану жөніндегі ғылыми зерттеулер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- 23 961,9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Үй-жайлардағы ауаның құрамымен өзара топырақтық радон шоғырының байланысын зерттеу және радондық қауіптілік дәрежесі бойынша аумақтарды бағалау өлшемдерін әзірлеу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- 13 152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Сорбұлақ көлінің ағынды сулары жинаушының қазіргі жағдайын оның бұзылу қаупін төмендету және қалыптасқан қолайсыз экологиялық ахуалын бағалау мақсатында кешенді зерттеу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- 14 461,5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аумағының радиоэкологиялық жағдайын, оның ішінде уран өндіретін және мұнай өндіретін аумақтарын зерттеу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- 10 506,1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Пестицидтердің құрамын және қоршаған орта объектілерінде олардың метаболиттерін бақылау тиімділігін жетілдіруді және арттыруды ғылыми негіздеу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- 9 430,5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қоршаған орта индикаторларын айқындауды ғылыми негіздеу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- 9 149,2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экологиялық-талдау бақылауының тиімділігін ғылыми бағалау және оның оңтайландыру жолдары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- 15 479,3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экожүйелерінің тепе-теңдігін қамтамасыз ету үшін Қазақстан өзендерінің экологиялық ағынын ғылыми негіздеу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- 10 350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Трансшекаралық сипаттағы проблемаларды шешу үшін ҚХР-мен және Орталық Азия елдерімен Қазақстанның шекара маңы аудандарының экологиялық жай-күйін зерттеу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- 20 479,7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ауаның жедел экологиялық мониторинг жүйесін құруды зерттеу және оның ғылыми-әдістемелік негіздемесін әзірлеу (Теміртау қаласы және Өскемен қаласы бойынша)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- 11 588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секторында мұз жағдайын бағалау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- 9 585,8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 аймақтарын зерттеу бойынша ғылыми зерттеулерді жүргізу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- 2 538</w:t>
            </w:r>
            <w:r>
              <w:br/>
            </w:r>
            <w:r>
              <w:rPr>
                <w:rFonts w:ascii="Times New Roman"/>
                <w:b w:val="false"/>
                <w:i w:val="false"/>
                <w:color w:val="000000"/>
                <w:sz w:val="20"/>
              </w:rPr>
              <w:t>
</w:t>
            </w:r>
            <w:r>
              <w:rPr>
                <w:rFonts w:ascii="Times New Roman"/>
                <w:b w:val="false"/>
                <w:i w:val="false"/>
                <w:color w:val="000000"/>
                <w:sz w:val="20"/>
              </w:rPr>
              <w:t>2011 жыл - 22 979,8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өзені бассейнінің экологиялық жағдайын кешенді зерттеу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- 12 473,5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Тобыл-Торғай су бассейнінің гидроэкологиялық проблемаларын кешенді бағалау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- 10 506,3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 бойынша ғылыми зерттеулер жүргізу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- 32 606</w:t>
            </w:r>
            <w:r>
              <w:br/>
            </w:r>
            <w:r>
              <w:rPr>
                <w:rFonts w:ascii="Times New Roman"/>
                <w:b w:val="false"/>
                <w:i w:val="false"/>
                <w:color w:val="000000"/>
                <w:sz w:val="20"/>
              </w:rPr>
              <w:t>
</w:t>
            </w:r>
            <w:r>
              <w:rPr>
                <w:rFonts w:ascii="Times New Roman"/>
                <w:b w:val="false"/>
                <w:i w:val="false"/>
                <w:color w:val="000000"/>
                <w:sz w:val="20"/>
              </w:rPr>
              <w:t>2011 жыл- 30 604,1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Трансшекаралық сипаттағы проблемаларды шешу үшін Қазақстанның шекара маңы аудандарының экологиялық жай-күйін зерттеу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- 5 000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қабатын бұзатын заттарды тұтынушылар секторының қазіргі заманғы дамуын бағалау және олардың озон қабаты мен климаттың өзгеруіне әсері. Озон қабатын бұзатын заттарды қысқарту жөніндегі шаралардың тиімділігін экологиялық-экономикалық бағалауын әзірлей отырып секторлардың Монреаль хаттамасы бойынша міндеттемелерді орындау үшін қолданылатын шараларға бейімделу мүмкіндіктері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- 10 600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стандарттарға көшу мүмкіндігін бағалау отырып автомобиль көлігінің экологиялық қауіпсіздігін қамтамасыз ету жөніндегі ғылыми зерттеулер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- 9 000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экологиялық ахуалды бағалау жөнінде ғылыми зерттеулер, табиғи ресурстарды пайдалану деңгейі, қоршаған ортаға шаруашылық қызметтің әсері және оған теріс әсерді төмендету үшін қолданылатын шаралар және өзгелер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- 4 200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Алтай аумағының қорықтық аймағын Дүниежүзілік мұра тізіміне кіргізуді ғылыми негіздеу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- 6 559,2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пайда болуы және кәдеге жарату проблемаларын шешу жолдарын ғылыми негіздеу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- 9 484,9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 және жағалау бөлігі (қазақстандық сектор) жай-күйінің кіріктірілген мониторинг жүйесін құруды ғылыми негіздеу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- 1 269</w:t>
            </w:r>
            <w:r>
              <w:br/>
            </w:r>
            <w:r>
              <w:rPr>
                <w:rFonts w:ascii="Times New Roman"/>
                <w:b w:val="false"/>
                <w:i w:val="false"/>
                <w:color w:val="000000"/>
                <w:sz w:val="20"/>
              </w:rPr>
              <w:t>
</w:t>
            </w:r>
            <w:r>
              <w:rPr>
                <w:rFonts w:ascii="Times New Roman"/>
                <w:b w:val="false"/>
                <w:i w:val="false"/>
                <w:color w:val="000000"/>
                <w:sz w:val="20"/>
              </w:rPr>
              <w:t>2011 жыл - 14 560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 және жаңартылатын ресурстарды тиімді пайдалану бойынша ғылыми зерттеулер жүргізу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- 26 168</w:t>
            </w:r>
            <w:r>
              <w:br/>
            </w:r>
            <w:r>
              <w:rPr>
                <w:rFonts w:ascii="Times New Roman"/>
                <w:b w:val="false"/>
                <w:i w:val="false"/>
                <w:color w:val="000000"/>
                <w:sz w:val="20"/>
              </w:rPr>
              <w:t>
</w:t>
            </w:r>
            <w:r>
              <w:rPr>
                <w:rFonts w:ascii="Times New Roman"/>
                <w:b w:val="false"/>
                <w:i w:val="false"/>
                <w:color w:val="000000"/>
                <w:sz w:val="20"/>
              </w:rPr>
              <w:t>2011 жыл - 12 612,5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 аймағы аумағында оның орнықты даму жолдарын анықтау үшін кешенді экологиялық зерттеулер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- 5 000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Каспий маңы өңірін экологиялық аймаққа бөлу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Экожүйеге биологиялық толыққанды суды қайтара отырып, өнеркәсіптік және тұрмыстық сарқынды суларды тазарту үшін цеолитті фоторезонанстық биобелсендіру қондырғысын әзірлеу және құру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- 6 700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су-жер ресурстарын пайдалану деңгейін экологиялық нормалау жүйелерін әзірлеу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- 4 500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құрғақшылықты зерттеу және болжау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- 6 700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көлдер жүйесінің гидрографиялық атласын жасау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- 1 268</w:t>
            </w:r>
            <w:r>
              <w:br/>
            </w:r>
            <w:r>
              <w:rPr>
                <w:rFonts w:ascii="Times New Roman"/>
                <w:b w:val="false"/>
                <w:i w:val="false"/>
                <w:color w:val="000000"/>
                <w:sz w:val="20"/>
              </w:rPr>
              <w:t>
</w:t>
            </w:r>
            <w:r>
              <w:rPr>
                <w:rFonts w:ascii="Times New Roman"/>
                <w:b w:val="false"/>
                <w:i w:val="false"/>
                <w:color w:val="000000"/>
                <w:sz w:val="20"/>
              </w:rPr>
              <w:t>2011 жыл - 12 612,5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