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80f1" w14:textId="e068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 болып табылатын мемлекеттік мекемені қоспағанда, мемлекеттік мекеменің үлгі жарғысын (ережесін) және Мемлекеттік кәсіпорынның үлгі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9 тамыздағы № 919 Қаулысы. Күші жойылды - Қазақстан Республикасы Үкіметінің 2018 жылғы 29 тамыздағы № 537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29.08.2018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Әділет  министрінің 2017 жылғы 25 сәуірдегі № 462 </w:t>
      </w:r>
      <w:r>
        <w:rPr>
          <w:rFonts w:ascii="Times New Roman"/>
          <w:b w:val="false"/>
          <w:i w:val="false"/>
          <w:color w:val="ff0000"/>
          <w:sz w:val="28"/>
        </w:rPr>
        <w:t>бұйрығын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Мемлекеттік орган болып табылатын мемлекеттік мекемені қоспағанда, мемлекеттік мекеменің </w:t>
      </w:r>
      <w:r>
        <w:rPr>
          <w:rFonts w:ascii="Times New Roman"/>
          <w:b w:val="false"/>
          <w:i w:val="false"/>
          <w:color w:val="000000"/>
          <w:sz w:val="28"/>
          <w:u w:val="single"/>
        </w:rPr>
        <w:t>үлгі жарғысы</w:t>
      </w:r>
      <w:r>
        <w:rPr>
          <w:rFonts w:ascii="Times New Roman"/>
          <w:b w:val="false"/>
          <w:i w:val="false"/>
          <w:color w:val="000000"/>
          <w:sz w:val="28"/>
        </w:rPr>
        <w:t xml:space="preserve"> (ережесі);</w:t>
      </w:r>
    </w:p>
    <w:bookmarkEnd w:id="2"/>
    <w:bookmarkStart w:name="z4" w:id="3"/>
    <w:p>
      <w:pPr>
        <w:spacing w:after="0"/>
        <w:ind w:left="0"/>
        <w:jc w:val="both"/>
      </w:pPr>
      <w:r>
        <w:rPr>
          <w:rFonts w:ascii="Times New Roman"/>
          <w:b w:val="false"/>
          <w:i w:val="false"/>
          <w:color w:val="000000"/>
          <w:sz w:val="28"/>
        </w:rPr>
        <w:t xml:space="preserve">
      2) Мемлекеттік кәсіпорынның </w:t>
      </w:r>
      <w:r>
        <w:rPr>
          <w:rFonts w:ascii="Times New Roman"/>
          <w:b w:val="false"/>
          <w:i w:val="false"/>
          <w:color w:val="000000"/>
          <w:sz w:val="28"/>
          <w:u w:val="single"/>
        </w:rPr>
        <w:t>үлгі жарғысы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"Мемлекеттік мекеме (мемлекеттік орган) туралы Ережені әзірлеу жөніндегі нұсқаулық пен мемлекеттік орган болып табылмайтын мемлекеттік мекеменің Үлгі жарғысын бекіту туралы" Қазақстан Республикасы Үкіметінің 1999 жылғы 12 ақпандағы № 119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1999 ж., № 3, 30-құжат)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9 тамыздағы</w:t>
            </w:r>
            <w:r>
              <w:br/>
            </w:r>
            <w:r>
              <w:rPr>
                <w:rFonts w:ascii="Times New Roman"/>
                <w:b w:val="false"/>
                <w:i w:val="false"/>
                <w:color w:val="000000"/>
                <w:sz w:val="20"/>
              </w:rPr>
              <w:t>№ 919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Мемлекеттік орган болып табылатын мемлекеттік мекемені қоспағанда, мемлекеттік мекеменің үлгі жарғысы (ережесі)</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_________________________________ мемлекеттік мекемесі (бұдан әрі – мемлекеттік мекеме)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7"/>
    <w:bookmarkStart w:name="z10" w:id="8"/>
    <w:p>
      <w:pPr>
        <w:spacing w:after="0"/>
        <w:ind w:left="0"/>
        <w:jc w:val="both"/>
      </w:pPr>
      <w:r>
        <w:rPr>
          <w:rFonts w:ascii="Times New Roman"/>
          <w:b w:val="false"/>
          <w:i w:val="false"/>
          <w:color w:val="000000"/>
          <w:sz w:val="28"/>
        </w:rPr>
        <w:t>
      2. Мемлекеттік мекеменің түрі:___________________________.</w:t>
      </w:r>
    </w:p>
    <w:bookmarkEnd w:id="8"/>
    <w:p>
      <w:pPr>
        <w:spacing w:after="0"/>
        <w:ind w:left="0"/>
        <w:jc w:val="both"/>
      </w:pPr>
      <w:r>
        <w:rPr>
          <w:rFonts w:ascii="Times New Roman"/>
          <w:b w:val="false"/>
          <w:i w:val="false"/>
          <w:color w:val="000000"/>
          <w:sz w:val="28"/>
        </w:rPr>
        <w:t>
                                    (республикалық немесе коммуналдық)</w:t>
      </w:r>
    </w:p>
    <w:bookmarkStart w:name="z11" w:id="9"/>
    <w:p>
      <w:pPr>
        <w:spacing w:after="0"/>
        <w:ind w:left="0"/>
        <w:jc w:val="both"/>
      </w:pPr>
      <w:r>
        <w:rPr>
          <w:rFonts w:ascii="Times New Roman"/>
          <w:b w:val="false"/>
          <w:i w:val="false"/>
          <w:color w:val="000000"/>
          <w:sz w:val="28"/>
        </w:rPr>
        <w:t>
      3. Мемлекеттік мекеме____жылғы "__"____________шешімімен құрылды.</w:t>
      </w:r>
    </w:p>
    <w:bookmarkEnd w:id="9"/>
    <w:bookmarkStart w:name="z12" w:id="10"/>
    <w:p>
      <w:pPr>
        <w:spacing w:after="0"/>
        <w:ind w:left="0"/>
        <w:jc w:val="both"/>
      </w:pPr>
      <w:r>
        <w:rPr>
          <w:rFonts w:ascii="Times New Roman"/>
          <w:b w:val="false"/>
          <w:i w:val="false"/>
          <w:color w:val="000000"/>
          <w:sz w:val="28"/>
        </w:rPr>
        <w:t>
      4. Мемлекеттік мекеменің құрылтайшысы______________________ болып табылады.</w:t>
      </w:r>
    </w:p>
    <w:bookmarkEnd w:id="10"/>
    <w:bookmarkStart w:name="z13" w:id="11"/>
    <w:p>
      <w:pPr>
        <w:spacing w:after="0"/>
        <w:ind w:left="0"/>
        <w:jc w:val="both"/>
      </w:pPr>
      <w:r>
        <w:rPr>
          <w:rFonts w:ascii="Times New Roman"/>
          <w:b w:val="false"/>
          <w:i w:val="false"/>
          <w:color w:val="000000"/>
          <w:sz w:val="28"/>
        </w:rPr>
        <w:t>
      5.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орган_________________болып табылады.</w:t>
      </w:r>
    </w:p>
    <w:bookmarkEnd w:id="11"/>
    <w:bookmarkStart w:name="z14" w:id="12"/>
    <w:p>
      <w:pPr>
        <w:spacing w:after="0"/>
        <w:ind w:left="0"/>
        <w:jc w:val="both"/>
      </w:pPr>
      <w:r>
        <w:rPr>
          <w:rFonts w:ascii="Times New Roman"/>
          <w:b w:val="false"/>
          <w:i w:val="false"/>
          <w:color w:val="000000"/>
          <w:sz w:val="28"/>
        </w:rPr>
        <w:t>
      6. Мемлекеттік мекеменің атауы (мемлекеттік меншіктің түріне тиесілігін, ұйымдық құқықтық нысаны мен ведомстволық бағыныстылығы көрсету)________________________________________________________.</w:t>
      </w:r>
    </w:p>
    <w:bookmarkEnd w:id="12"/>
    <w:p>
      <w:pPr>
        <w:spacing w:after="0"/>
        <w:ind w:left="0"/>
        <w:jc w:val="both"/>
      </w:pPr>
      <w:r>
        <w:rPr>
          <w:rFonts w:ascii="Times New Roman"/>
          <w:b w:val="false"/>
          <w:i w:val="false"/>
          <w:color w:val="000000"/>
          <w:sz w:val="28"/>
        </w:rPr>
        <w:t>
                          (республикалық немесе коммуналдық)</w:t>
      </w:r>
    </w:p>
    <w:bookmarkStart w:name="z15" w:id="13"/>
    <w:p>
      <w:pPr>
        <w:spacing w:after="0"/>
        <w:ind w:left="0"/>
        <w:jc w:val="both"/>
      </w:pPr>
      <w:r>
        <w:rPr>
          <w:rFonts w:ascii="Times New Roman"/>
          <w:b w:val="false"/>
          <w:i w:val="false"/>
          <w:color w:val="000000"/>
          <w:sz w:val="28"/>
        </w:rPr>
        <w:t>
      7. Мемлекеттік мекеменің тұрған жері______________________</w:t>
      </w:r>
    </w:p>
    <w:bookmarkEnd w:id="13"/>
    <w:p>
      <w:pPr>
        <w:spacing w:after="0"/>
        <w:ind w:left="0"/>
        <w:jc w:val="both"/>
      </w:pPr>
      <w:r>
        <w:rPr>
          <w:rFonts w:ascii="Times New Roman"/>
          <w:b w:val="false"/>
          <w:i w:val="false"/>
          <w:color w:val="000000"/>
          <w:sz w:val="28"/>
        </w:rPr>
        <w:t>
      ________________________________________________________________.</w:t>
      </w:r>
    </w:p>
    <w:bookmarkStart w:name="z16" w:id="14"/>
    <w:p>
      <w:pPr>
        <w:spacing w:after="0"/>
        <w:ind w:left="0"/>
        <w:jc w:val="left"/>
      </w:pPr>
      <w:r>
        <w:rPr>
          <w:rFonts w:ascii="Times New Roman"/>
          <w:b/>
          <w:i w:val="false"/>
          <w:color w:val="000000"/>
        </w:rPr>
        <w:t xml:space="preserve"> 2. Мемлекеттік мекеменің заңдық мәртебесі</w:t>
      </w:r>
    </w:p>
    <w:bookmarkEnd w:id="14"/>
    <w:bookmarkStart w:name="z17" w:id="15"/>
    <w:p>
      <w:pPr>
        <w:spacing w:after="0"/>
        <w:ind w:left="0"/>
        <w:jc w:val="both"/>
      </w:pPr>
      <w:r>
        <w:rPr>
          <w:rFonts w:ascii="Times New Roman"/>
          <w:b w:val="false"/>
          <w:i w:val="false"/>
          <w:color w:val="000000"/>
          <w:sz w:val="28"/>
        </w:rPr>
        <w:t>
      8. Мемлекеттік мекеме ол мемлекеттік тіркелген кезден бастап құрылды деп есептеліп, заңды тұлғаның құқықтарына ие болады.</w:t>
      </w:r>
    </w:p>
    <w:bookmarkEnd w:id="15"/>
    <w:bookmarkStart w:name="z18" w:id="16"/>
    <w:p>
      <w:pPr>
        <w:spacing w:after="0"/>
        <w:ind w:left="0"/>
        <w:jc w:val="both"/>
      </w:pPr>
      <w:r>
        <w:rPr>
          <w:rFonts w:ascii="Times New Roman"/>
          <w:b w:val="false"/>
          <w:i w:val="false"/>
          <w:color w:val="000000"/>
          <w:sz w:val="28"/>
        </w:rPr>
        <w:t>
      9.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6"/>
    <w:bookmarkStart w:name="z19" w:id="17"/>
    <w:p>
      <w:pPr>
        <w:spacing w:after="0"/>
        <w:ind w:left="0"/>
        <w:jc w:val="both"/>
      </w:pPr>
      <w:r>
        <w:rPr>
          <w:rFonts w:ascii="Times New Roman"/>
          <w:b w:val="false"/>
          <w:i w:val="false"/>
          <w:color w:val="000000"/>
          <w:sz w:val="28"/>
        </w:rPr>
        <w:t>
      10. Мемлекеттік мекеме басқа заңды тұлғаны құра алмайды, сондай-ақ оның құрылтайшысы (қатысушысы) бола алмайды.</w:t>
      </w:r>
    </w:p>
    <w:bookmarkEnd w:id="17"/>
    <w:bookmarkStart w:name="z20" w:id="18"/>
    <w:p>
      <w:pPr>
        <w:spacing w:after="0"/>
        <w:ind w:left="0"/>
        <w:jc w:val="both"/>
      </w:pPr>
      <w:r>
        <w:rPr>
          <w:rFonts w:ascii="Times New Roman"/>
          <w:b w:val="false"/>
          <w:i w:val="false"/>
          <w:color w:val="000000"/>
          <w:sz w:val="28"/>
        </w:rPr>
        <w:t>
      11.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18"/>
    <w:bookmarkStart w:name="z21" w:id="19"/>
    <w:p>
      <w:pPr>
        <w:spacing w:after="0"/>
        <w:ind w:left="0"/>
        <w:jc w:val="both"/>
      </w:pPr>
      <w:r>
        <w:rPr>
          <w:rFonts w:ascii="Times New Roman"/>
          <w:b w:val="false"/>
          <w:i w:val="false"/>
          <w:color w:val="000000"/>
          <w:sz w:val="28"/>
        </w:rPr>
        <w:t>
      12. Мемлекеттік мекеменің азаматтық-құқықтық мәмілелері, олардың Қазақстан Республикасы Қаржы министрлігінің аумақтық қазынашылық бөлімшелерінде тіркелгеннен кейін, күшіне енеді.</w:t>
      </w:r>
    </w:p>
    <w:bookmarkEnd w:id="19"/>
    <w:bookmarkStart w:name="z22" w:id="20"/>
    <w:p>
      <w:pPr>
        <w:spacing w:after="0"/>
        <w:ind w:left="0"/>
        <w:jc w:val="left"/>
      </w:pPr>
      <w:r>
        <w:rPr>
          <w:rFonts w:ascii="Times New Roman"/>
          <w:b/>
          <w:i w:val="false"/>
          <w:color w:val="000000"/>
        </w:rPr>
        <w:t xml:space="preserve"> 3. Мемлекеттік мекеме қызметінің мәні мен мақсаттары</w:t>
      </w:r>
    </w:p>
    <w:bookmarkEnd w:id="20"/>
    <w:bookmarkStart w:name="z23" w:id="21"/>
    <w:p>
      <w:pPr>
        <w:spacing w:after="0"/>
        <w:ind w:left="0"/>
        <w:jc w:val="both"/>
      </w:pPr>
      <w:r>
        <w:rPr>
          <w:rFonts w:ascii="Times New Roman"/>
          <w:b w:val="false"/>
          <w:i w:val="false"/>
          <w:color w:val="000000"/>
          <w:sz w:val="28"/>
        </w:rPr>
        <w:t>
            13. Мемлекеттік мекеме қызметінің мәні___________________</w:t>
      </w:r>
    </w:p>
    <w:bookmarkEnd w:id="21"/>
    <w:bookmarkStart w:name="z24" w:id="22"/>
    <w:p>
      <w:pPr>
        <w:spacing w:after="0"/>
        <w:ind w:left="0"/>
        <w:jc w:val="both"/>
      </w:pPr>
      <w:r>
        <w:rPr>
          <w:rFonts w:ascii="Times New Roman"/>
          <w:b w:val="false"/>
          <w:i w:val="false"/>
          <w:color w:val="000000"/>
          <w:sz w:val="28"/>
        </w:rPr>
        <w:t>
            14. Мемлекеттік мекеме қызметінің мақсаты________________</w:t>
      </w:r>
    </w:p>
    <w:bookmarkEnd w:id="22"/>
    <w:p>
      <w:pPr>
        <w:spacing w:after="0"/>
        <w:ind w:left="0"/>
        <w:jc w:val="both"/>
      </w:pPr>
      <w:r>
        <w:rPr>
          <w:rFonts w:ascii="Times New Roman"/>
          <w:b w:val="false"/>
          <w:i w:val="false"/>
          <w:color w:val="000000"/>
          <w:sz w:val="28"/>
        </w:rPr>
        <w:t>
            __________________________________________болып табылады.</w:t>
      </w:r>
    </w:p>
    <w:bookmarkStart w:name="z25" w:id="23"/>
    <w:p>
      <w:pPr>
        <w:spacing w:after="0"/>
        <w:ind w:left="0"/>
        <w:jc w:val="both"/>
      </w:pPr>
      <w:r>
        <w:rPr>
          <w:rFonts w:ascii="Times New Roman"/>
          <w:b w:val="false"/>
          <w:i w:val="false"/>
          <w:color w:val="000000"/>
          <w:sz w:val="28"/>
        </w:rPr>
        <w:t>
           15. Мемлекеттік мекеме мақсатқа қол жеткізу үшін мынадай қызмет түрлерін жүзеге асырады:</w:t>
      </w:r>
    </w:p>
    <w:bookmarkEnd w:id="23"/>
    <w:bookmarkStart w:name="z26" w:id="24"/>
    <w:p>
      <w:pPr>
        <w:spacing w:after="0"/>
        <w:ind w:left="0"/>
        <w:jc w:val="both"/>
      </w:pPr>
      <w:r>
        <w:rPr>
          <w:rFonts w:ascii="Times New Roman"/>
          <w:b w:val="false"/>
          <w:i w:val="false"/>
          <w:color w:val="000000"/>
          <w:sz w:val="28"/>
        </w:rPr>
        <w:t>
            1)__________________________________;</w:t>
      </w:r>
    </w:p>
    <w:bookmarkEnd w:id="24"/>
    <w:bookmarkStart w:name="z27" w:id="25"/>
    <w:p>
      <w:pPr>
        <w:spacing w:after="0"/>
        <w:ind w:left="0"/>
        <w:jc w:val="both"/>
      </w:pPr>
      <w:r>
        <w:rPr>
          <w:rFonts w:ascii="Times New Roman"/>
          <w:b w:val="false"/>
          <w:i w:val="false"/>
          <w:color w:val="000000"/>
          <w:sz w:val="28"/>
        </w:rPr>
        <w:t>
            2)__________________________________;</w:t>
      </w:r>
    </w:p>
    <w:bookmarkEnd w:id="25"/>
    <w:bookmarkStart w:name="z28" w:id="26"/>
    <w:p>
      <w:pPr>
        <w:spacing w:after="0"/>
        <w:ind w:left="0"/>
        <w:jc w:val="both"/>
      </w:pPr>
      <w:r>
        <w:rPr>
          <w:rFonts w:ascii="Times New Roman"/>
          <w:b w:val="false"/>
          <w:i w:val="false"/>
          <w:color w:val="000000"/>
          <w:sz w:val="28"/>
        </w:rPr>
        <w:t>
            3)__________________________________.</w:t>
      </w:r>
    </w:p>
    <w:bookmarkEnd w:id="26"/>
    <w:p>
      <w:pPr>
        <w:spacing w:after="0"/>
        <w:ind w:left="0"/>
        <w:jc w:val="both"/>
      </w:pPr>
      <w:r>
        <w:rPr>
          <w:rFonts w:ascii="Times New Roman"/>
          <w:b w:val="false"/>
          <w:i w:val="false"/>
          <w:color w:val="000000"/>
          <w:sz w:val="28"/>
        </w:rPr>
        <w:t>
      Мемлекеттік мекемеге жарғыда (ережеде) бекітілген өз қызметінің мәні мен мақсаттарына сай келмейтін қызметті жүзеге асыруға, сондай-ақ мәмілелер жасауға тыйым салынады.</w:t>
      </w:r>
    </w:p>
    <w:bookmarkStart w:name="z29" w:id="27"/>
    <w:p>
      <w:pPr>
        <w:spacing w:after="0"/>
        <w:ind w:left="0"/>
        <w:jc w:val="both"/>
      </w:pPr>
      <w:r>
        <w:rPr>
          <w:rFonts w:ascii="Times New Roman"/>
          <w:b w:val="false"/>
          <w:i w:val="false"/>
          <w:color w:val="000000"/>
          <w:sz w:val="28"/>
        </w:rPr>
        <w:t>
      16.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тиісті саланың уәкілетті органының (жергілікті атқарушы органының) немесе мемлекеттік мүлік жөніндегі уәкілетті органның не прокурордың талабы бойынша жарамсыз деп танылуы мүмкін.</w:t>
      </w:r>
    </w:p>
    <w:bookmarkEnd w:id="27"/>
    <w:bookmarkStart w:name="z30" w:id="28"/>
    <w:p>
      <w:pPr>
        <w:spacing w:after="0"/>
        <w:ind w:left="0"/>
        <w:jc w:val="both"/>
      </w:pPr>
      <w:r>
        <w:rPr>
          <w:rFonts w:ascii="Times New Roman"/>
          <w:b w:val="false"/>
          <w:i w:val="false"/>
          <w:color w:val="000000"/>
          <w:sz w:val="28"/>
        </w:rPr>
        <w:t>
      17. Мемлекеттік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28"/>
    <w:bookmarkStart w:name="z31" w:id="29"/>
    <w:p>
      <w:pPr>
        <w:spacing w:after="0"/>
        <w:ind w:left="0"/>
        <w:jc w:val="left"/>
      </w:pPr>
      <w:r>
        <w:rPr>
          <w:rFonts w:ascii="Times New Roman"/>
          <w:b/>
          <w:i w:val="false"/>
          <w:color w:val="000000"/>
        </w:rPr>
        <w:t xml:space="preserve"> 4. Мемлекеттік мекемені басқару</w:t>
      </w:r>
    </w:p>
    <w:bookmarkEnd w:id="29"/>
    <w:bookmarkStart w:name="z32" w:id="30"/>
    <w:p>
      <w:pPr>
        <w:spacing w:after="0"/>
        <w:ind w:left="0"/>
        <w:jc w:val="both"/>
      </w:pPr>
      <w:r>
        <w:rPr>
          <w:rFonts w:ascii="Times New Roman"/>
          <w:b w:val="false"/>
          <w:i w:val="false"/>
          <w:color w:val="000000"/>
          <w:sz w:val="28"/>
        </w:rPr>
        <w:t>
      18. Мемлекеттік мекемені жалпы басқаруды Қазақстан Республикасының заңнамасына сәйкес айқындалған тиісті саланың уәкілетті органы (жергілікті атқарушы органы) жүзеге асырады.</w:t>
      </w:r>
    </w:p>
    <w:bookmarkEnd w:id="30"/>
    <w:bookmarkStart w:name="z33" w:id="31"/>
    <w:p>
      <w:pPr>
        <w:spacing w:after="0"/>
        <w:ind w:left="0"/>
        <w:jc w:val="both"/>
      </w:pPr>
      <w:r>
        <w:rPr>
          <w:rFonts w:ascii="Times New Roman"/>
          <w:b w:val="false"/>
          <w:i w:val="false"/>
          <w:color w:val="000000"/>
          <w:sz w:val="28"/>
        </w:rPr>
        <w:t>
      19. Тиісті саланың уәкілетті органы (жергілікті атқарушы орган) Қазақстан Республикасының заңнамасында белгіленген ретпен мынадай функцияларды жүзеге асырады:</w:t>
      </w:r>
    </w:p>
    <w:bookmarkEnd w:id="31"/>
    <w:bookmarkStart w:name="z34" w:id="32"/>
    <w:p>
      <w:pPr>
        <w:spacing w:after="0"/>
        <w:ind w:left="0"/>
        <w:jc w:val="both"/>
      </w:pPr>
      <w:r>
        <w:rPr>
          <w:rFonts w:ascii="Times New Roman"/>
          <w:b w:val="false"/>
          <w:i w:val="false"/>
          <w:color w:val="000000"/>
          <w:sz w:val="28"/>
        </w:rPr>
        <w:t>
      1) мемлекеттік мекемеге мүлікті бекітіп береді;</w:t>
      </w:r>
    </w:p>
    <w:bookmarkEnd w:id="32"/>
    <w:bookmarkStart w:name="z35" w:id="33"/>
    <w:p>
      <w:pPr>
        <w:spacing w:after="0"/>
        <w:ind w:left="0"/>
        <w:jc w:val="both"/>
      </w:pPr>
      <w:r>
        <w:rPr>
          <w:rFonts w:ascii="Times New Roman"/>
          <w:b w:val="false"/>
          <w:i w:val="false"/>
          <w:color w:val="000000"/>
          <w:sz w:val="28"/>
        </w:rPr>
        <w:t>
      2) мемлекеттік мекеменің жеке қаржыландыру жоспарын бекітеді;</w:t>
      </w:r>
    </w:p>
    <w:bookmarkEnd w:id="33"/>
    <w:bookmarkStart w:name="z36" w:id="34"/>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bookmarkEnd w:id="34"/>
    <w:bookmarkStart w:name="z37" w:id="35"/>
    <w:p>
      <w:pPr>
        <w:spacing w:after="0"/>
        <w:ind w:left="0"/>
        <w:jc w:val="both"/>
      </w:pPr>
      <w:r>
        <w:rPr>
          <w:rFonts w:ascii="Times New Roman"/>
          <w:b w:val="false"/>
          <w:i w:val="false"/>
          <w:color w:val="000000"/>
          <w:sz w:val="28"/>
        </w:rPr>
        <w:t>
      4) мемлекеттік мекеме жарғысын (ережесін) бекітеді, оған өзгерістер мен толықтырулар енгізеді;</w:t>
      </w:r>
    </w:p>
    <w:bookmarkEnd w:id="35"/>
    <w:bookmarkStart w:name="z38" w:id="36"/>
    <w:p>
      <w:pPr>
        <w:spacing w:after="0"/>
        <w:ind w:left="0"/>
        <w:jc w:val="both"/>
      </w:pPr>
      <w:r>
        <w:rPr>
          <w:rFonts w:ascii="Times New Roman"/>
          <w:b w:val="false"/>
          <w:i w:val="false"/>
          <w:color w:val="000000"/>
          <w:sz w:val="28"/>
        </w:rPr>
        <w:t>
      5) 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w:t>
      </w:r>
    </w:p>
    <w:bookmarkEnd w:id="36"/>
    <w:bookmarkStart w:name="z39" w:id="37"/>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лауазымынан босату негіздерін айқындайды;</w:t>
      </w:r>
    </w:p>
    <w:bookmarkEnd w:id="37"/>
    <w:bookmarkStart w:name="z40" w:id="38"/>
    <w:p>
      <w:pPr>
        <w:spacing w:after="0"/>
        <w:ind w:left="0"/>
        <w:jc w:val="both"/>
      </w:pPr>
      <w:r>
        <w:rPr>
          <w:rFonts w:ascii="Times New Roman"/>
          <w:b w:val="false"/>
          <w:i w:val="false"/>
          <w:color w:val="000000"/>
          <w:sz w:val="28"/>
        </w:rPr>
        <w:t>
      7) мемлекеттік органдар болып табылатын мемлекеттік мекемелерді қоспағанда, мемлекеттік мекеменің құрылымы мен шекті штаттық санын бекітеді;</w:t>
      </w:r>
    </w:p>
    <w:bookmarkEnd w:id="38"/>
    <w:bookmarkStart w:name="z41" w:id="39"/>
    <w:p>
      <w:pPr>
        <w:spacing w:after="0"/>
        <w:ind w:left="0"/>
        <w:jc w:val="both"/>
      </w:pPr>
      <w:r>
        <w:rPr>
          <w:rFonts w:ascii="Times New Roman"/>
          <w:b w:val="false"/>
          <w:i w:val="false"/>
          <w:color w:val="000000"/>
          <w:sz w:val="28"/>
        </w:rPr>
        <w:t>
      8) мемлекеттік мекеме басшысының ұсынымы бойынша оның орынбасарын (орынбасарларын) лауазымға тағайындайды және лауазымынан босатады;</w:t>
      </w:r>
    </w:p>
    <w:bookmarkEnd w:id="39"/>
    <w:bookmarkStart w:name="z42" w:id="40"/>
    <w:p>
      <w:pPr>
        <w:spacing w:after="0"/>
        <w:ind w:left="0"/>
        <w:jc w:val="both"/>
      </w:pPr>
      <w:r>
        <w:rPr>
          <w:rFonts w:ascii="Times New Roman"/>
          <w:b w:val="false"/>
          <w:i w:val="false"/>
          <w:color w:val="000000"/>
          <w:sz w:val="28"/>
        </w:rPr>
        <w:t>
      9) жылдық қаржы есептілікті бекітеді;</w:t>
      </w:r>
    </w:p>
    <w:bookmarkEnd w:id="40"/>
    <w:bookmarkStart w:name="z43" w:id="41"/>
    <w:p>
      <w:pPr>
        <w:spacing w:after="0"/>
        <w:ind w:left="0"/>
        <w:jc w:val="both"/>
      </w:pPr>
      <w:r>
        <w:rPr>
          <w:rFonts w:ascii="Times New Roman"/>
          <w:b w:val="false"/>
          <w:i w:val="false"/>
          <w:color w:val="000000"/>
          <w:sz w:val="28"/>
        </w:rPr>
        <w:t>
      10)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келісімін береді;</w:t>
      </w:r>
    </w:p>
    <w:bookmarkEnd w:id="41"/>
    <w:bookmarkStart w:name="z44" w:id="42"/>
    <w:p>
      <w:pPr>
        <w:spacing w:after="0"/>
        <w:ind w:left="0"/>
        <w:jc w:val="both"/>
      </w:pPr>
      <w:r>
        <w:rPr>
          <w:rFonts w:ascii="Times New Roman"/>
          <w:b w:val="false"/>
          <w:i w:val="false"/>
          <w:color w:val="000000"/>
          <w:sz w:val="28"/>
        </w:rPr>
        <w:t>
      11) мемлекеттік мекемелердің филиалдар мен өкілдіктер құруына келісімін береді;</w:t>
      </w:r>
    </w:p>
    <w:bookmarkEnd w:id="42"/>
    <w:bookmarkStart w:name="z45" w:id="43"/>
    <w:p>
      <w:pPr>
        <w:spacing w:after="0"/>
        <w:ind w:left="0"/>
        <w:jc w:val="both"/>
      </w:pPr>
      <w:r>
        <w:rPr>
          <w:rFonts w:ascii="Times New Roman"/>
          <w:b w:val="false"/>
          <w:i w:val="false"/>
          <w:color w:val="000000"/>
          <w:sz w:val="28"/>
        </w:rPr>
        <w:t>
      12)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 коммуналдық мемлекеттік мекемеде қайта ұйымдастыру және тарату туралы шешім қабылдайды);</w:t>
      </w:r>
    </w:p>
    <w:bookmarkEnd w:id="43"/>
    <w:bookmarkStart w:name="z46" w:id="44"/>
    <w:p>
      <w:pPr>
        <w:spacing w:after="0"/>
        <w:ind w:left="0"/>
        <w:jc w:val="both"/>
      </w:pPr>
      <w:r>
        <w:rPr>
          <w:rFonts w:ascii="Times New Roman"/>
          <w:b w:val="false"/>
          <w:i w:val="false"/>
          <w:color w:val="000000"/>
          <w:sz w:val="28"/>
        </w:rPr>
        <w:t>
      13) Қазақстан Республикасының заңнамасында белгіленген өзге де функцияларды жүзеге асырады.</w:t>
      </w:r>
    </w:p>
    <w:bookmarkEnd w:id="44"/>
    <w:bookmarkStart w:name="z47" w:id="45"/>
    <w:p>
      <w:pPr>
        <w:spacing w:after="0"/>
        <w:ind w:left="0"/>
        <w:jc w:val="both"/>
      </w:pPr>
      <w:r>
        <w:rPr>
          <w:rFonts w:ascii="Times New Roman"/>
          <w:b w:val="false"/>
          <w:i w:val="false"/>
          <w:color w:val="000000"/>
          <w:sz w:val="28"/>
        </w:rPr>
        <w:t>
      20. Мемлекеттік мекеме басшысы Қазақстан Республикасы заңнамасында көзделген жағдайларды қоспағанда, тиісті саланың уәкілетті органымен (жергілікті атқарушы орган) қызметке тағайындалады және қызметтен босатылады.</w:t>
      </w:r>
    </w:p>
    <w:bookmarkEnd w:id="45"/>
    <w:bookmarkStart w:name="z48" w:id="46"/>
    <w:p>
      <w:pPr>
        <w:spacing w:after="0"/>
        <w:ind w:left="0"/>
        <w:jc w:val="both"/>
      </w:pPr>
      <w:r>
        <w:rPr>
          <w:rFonts w:ascii="Times New Roman"/>
          <w:b w:val="false"/>
          <w:i w:val="false"/>
          <w:color w:val="000000"/>
          <w:sz w:val="28"/>
        </w:rPr>
        <w:t>
      21. Мемлекеттік мекеменің басшысы мемлекеттік мекеме жұмысын ұйымдастырады және басшылық етеді, тиісті саланың уәкілетті органына тікелей бағынады (Қазақстан Республикасы заңнамасында көзделген жағдайларды қоспағанда) және мемлекеттік мекемеге жүктелген міндеттер мен олардың өз функцияларын жүзеге асыруына жеке жауапты болады.</w:t>
      </w:r>
    </w:p>
    <w:bookmarkEnd w:id="46"/>
    <w:bookmarkStart w:name="z49" w:id="47"/>
    <w:p>
      <w:pPr>
        <w:spacing w:after="0"/>
        <w:ind w:left="0"/>
        <w:jc w:val="both"/>
      </w:pPr>
      <w:r>
        <w:rPr>
          <w:rFonts w:ascii="Times New Roman"/>
          <w:b w:val="false"/>
          <w:i w:val="false"/>
          <w:color w:val="000000"/>
          <w:sz w:val="28"/>
        </w:rPr>
        <w:t>
      22. Мемлекеттік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мемлекеттік мекеменің жарғысында (ережесінде) айқындалатын өз құзыретіне сәйкес дербес шешеді.</w:t>
      </w:r>
    </w:p>
    <w:bookmarkEnd w:id="47"/>
    <w:bookmarkStart w:name="z50" w:id="48"/>
    <w:p>
      <w:pPr>
        <w:spacing w:after="0"/>
        <w:ind w:left="0"/>
        <w:jc w:val="both"/>
      </w:pPr>
      <w:r>
        <w:rPr>
          <w:rFonts w:ascii="Times New Roman"/>
          <w:b w:val="false"/>
          <w:i w:val="false"/>
          <w:color w:val="000000"/>
          <w:sz w:val="28"/>
        </w:rPr>
        <w:t>
      23. Мемлекеттік мекеменің қызметті жүзеге асыруы барысында мемлекеттік мекеме басшысы Қазақстан Республикасы заңнамасында белгіленген тәртіппен:</w:t>
      </w:r>
    </w:p>
    <w:bookmarkEnd w:id="48"/>
    <w:bookmarkStart w:name="z51" w:id="49"/>
    <w:p>
      <w:pPr>
        <w:spacing w:after="0"/>
        <w:ind w:left="0"/>
        <w:jc w:val="both"/>
      </w:pPr>
      <w:r>
        <w:rPr>
          <w:rFonts w:ascii="Times New Roman"/>
          <w:b w:val="false"/>
          <w:i w:val="false"/>
          <w:color w:val="000000"/>
          <w:sz w:val="28"/>
        </w:rPr>
        <w:t>
      1) мемлекеттік мекеме атынан сенімхатсыз әрекет етеді;</w:t>
      </w:r>
    </w:p>
    <w:bookmarkEnd w:id="49"/>
    <w:bookmarkStart w:name="z52" w:id="50"/>
    <w:p>
      <w:pPr>
        <w:spacing w:after="0"/>
        <w:ind w:left="0"/>
        <w:jc w:val="both"/>
      </w:pPr>
      <w:r>
        <w:rPr>
          <w:rFonts w:ascii="Times New Roman"/>
          <w:b w:val="false"/>
          <w:i w:val="false"/>
          <w:color w:val="000000"/>
          <w:sz w:val="28"/>
        </w:rPr>
        <w:t>
      2) мемлекеттік органдарда, басқа да ұйымдарда мемлекеттік мекеменің мүддесін білдіреді;</w:t>
      </w:r>
    </w:p>
    <w:bookmarkEnd w:id="50"/>
    <w:bookmarkStart w:name="z53" w:id="51"/>
    <w:p>
      <w:pPr>
        <w:spacing w:after="0"/>
        <w:ind w:left="0"/>
        <w:jc w:val="both"/>
      </w:pPr>
      <w:r>
        <w:rPr>
          <w:rFonts w:ascii="Times New Roman"/>
          <w:b w:val="false"/>
          <w:i w:val="false"/>
          <w:color w:val="000000"/>
          <w:sz w:val="28"/>
        </w:rPr>
        <w:t>
      3) шарттар жасасады;</w:t>
      </w:r>
    </w:p>
    <w:bookmarkEnd w:id="51"/>
    <w:bookmarkStart w:name="z54" w:id="52"/>
    <w:p>
      <w:pPr>
        <w:spacing w:after="0"/>
        <w:ind w:left="0"/>
        <w:jc w:val="both"/>
      </w:pPr>
      <w:r>
        <w:rPr>
          <w:rFonts w:ascii="Times New Roman"/>
          <w:b w:val="false"/>
          <w:i w:val="false"/>
          <w:color w:val="000000"/>
          <w:sz w:val="28"/>
        </w:rPr>
        <w:t>
      4) сенімхаттар береді;</w:t>
      </w:r>
    </w:p>
    <w:bookmarkEnd w:id="52"/>
    <w:bookmarkStart w:name="z55" w:id="53"/>
    <w:p>
      <w:pPr>
        <w:spacing w:after="0"/>
        <w:ind w:left="0"/>
        <w:jc w:val="both"/>
      </w:pP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p>
    <w:bookmarkEnd w:id="53"/>
    <w:bookmarkStart w:name="z56" w:id="54"/>
    <w:p>
      <w:pPr>
        <w:spacing w:after="0"/>
        <w:ind w:left="0"/>
        <w:jc w:val="both"/>
      </w:pPr>
      <w:r>
        <w:rPr>
          <w:rFonts w:ascii="Times New Roman"/>
          <w:b w:val="false"/>
          <w:i w:val="false"/>
          <w:color w:val="000000"/>
          <w:sz w:val="28"/>
        </w:rPr>
        <w:t>
      6) банк шоттарын ашады;</w:t>
      </w:r>
    </w:p>
    <w:bookmarkEnd w:id="54"/>
    <w:bookmarkStart w:name="z57" w:id="55"/>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55"/>
    <w:bookmarkStart w:name="z58" w:id="56"/>
    <w:p>
      <w:pPr>
        <w:spacing w:after="0"/>
        <w:ind w:left="0"/>
        <w:jc w:val="both"/>
      </w:pPr>
      <w:r>
        <w:rPr>
          <w:rFonts w:ascii="Times New Roman"/>
          <w:b w:val="false"/>
          <w:i w:val="false"/>
          <w:color w:val="000000"/>
          <w:sz w:val="28"/>
        </w:rPr>
        <w:t>
      8) тиісті саланың уәкілетті органы (жергілікті атқарушы органы) тағайындайтын қызметкерлерден басқа, мемлекеттік мекеме қызметкерлерін жұмысқа қабылдайды және жұмыстан босатады;</w:t>
      </w:r>
    </w:p>
    <w:bookmarkEnd w:id="56"/>
    <w:bookmarkStart w:name="z59" w:id="57"/>
    <w:p>
      <w:pPr>
        <w:spacing w:after="0"/>
        <w:ind w:left="0"/>
        <w:jc w:val="both"/>
      </w:pPr>
      <w:r>
        <w:rPr>
          <w:rFonts w:ascii="Times New Roman"/>
          <w:b w:val="false"/>
          <w:i w:val="false"/>
          <w:color w:val="000000"/>
          <w:sz w:val="28"/>
        </w:rPr>
        <w:t>
      9) мемлекеттік мекеме қызметкерлеріне, Қазақстан Республикасының заңнамасына сәйкес көтермелеу шараларын қолданады және оларды жазалайды;</w:t>
      </w:r>
    </w:p>
    <w:bookmarkEnd w:id="57"/>
    <w:bookmarkStart w:name="z60" w:id="58"/>
    <w:p>
      <w:pPr>
        <w:spacing w:after="0"/>
        <w:ind w:left="0"/>
        <w:jc w:val="both"/>
      </w:pPr>
      <w:r>
        <w:rPr>
          <w:rFonts w:ascii="Times New Roman"/>
          <w:b w:val="false"/>
          <w:i w:val="false"/>
          <w:color w:val="000000"/>
          <w:sz w:val="28"/>
        </w:rPr>
        <w:t>
      10) өз орынбасарының (орынбасарларының) және мемлекеттік мекеменің басқа да басшы қызметкерлерінің міндеттері мен өкілеттік аясын айқындайды;</w:t>
      </w:r>
    </w:p>
    <w:bookmarkEnd w:id="58"/>
    <w:bookmarkStart w:name="z61" w:id="59"/>
    <w:p>
      <w:pPr>
        <w:spacing w:after="0"/>
        <w:ind w:left="0"/>
        <w:jc w:val="both"/>
      </w:pPr>
      <w:r>
        <w:rPr>
          <w:rFonts w:ascii="Times New Roman"/>
          <w:b w:val="false"/>
          <w:i w:val="false"/>
          <w:color w:val="000000"/>
          <w:sz w:val="28"/>
        </w:rPr>
        <w:t>
      11) оған Қазақстан Республикасы заңнамасымен, осы жарғымен (ережемен) және тиісті саланың уәкілетті органы (жергілікті атқарушы орган) жүктелген басқа да функцияларды жүзеге асырады.</w:t>
      </w:r>
    </w:p>
    <w:bookmarkEnd w:id="59"/>
    <w:bookmarkStart w:name="z62" w:id="60"/>
    <w:p>
      <w:pPr>
        <w:spacing w:after="0"/>
        <w:ind w:left="0"/>
        <w:jc w:val="left"/>
      </w:pPr>
      <w:r>
        <w:rPr>
          <w:rFonts w:ascii="Times New Roman"/>
          <w:b/>
          <w:i w:val="false"/>
          <w:color w:val="000000"/>
        </w:rPr>
        <w:t xml:space="preserve"> 5. Мемлекеттік мекеме мүлкінің құрылу тәртібі</w:t>
      </w:r>
    </w:p>
    <w:bookmarkEnd w:id="60"/>
    <w:bookmarkStart w:name="z63" w:id="61"/>
    <w:p>
      <w:pPr>
        <w:spacing w:after="0"/>
        <w:ind w:left="0"/>
        <w:jc w:val="both"/>
      </w:pPr>
      <w:r>
        <w:rPr>
          <w:rFonts w:ascii="Times New Roman"/>
          <w:b w:val="false"/>
          <w:i w:val="false"/>
          <w:color w:val="000000"/>
          <w:sz w:val="28"/>
        </w:rPr>
        <w:t>
      24. Мемлекеттік мекеме мүлкін бағасы оның теңгерімінде айқындалатын заңды тұлғаның активтері құрайды. Мемлекеттік мекеменің мүлкі мыналардың:</w:t>
      </w:r>
    </w:p>
    <w:bookmarkEnd w:id="61"/>
    <w:bookmarkStart w:name="z64" w:id="62"/>
    <w:p>
      <w:pPr>
        <w:spacing w:after="0"/>
        <w:ind w:left="0"/>
        <w:jc w:val="both"/>
      </w:pPr>
      <w:r>
        <w:rPr>
          <w:rFonts w:ascii="Times New Roman"/>
          <w:b w:val="false"/>
          <w:i w:val="false"/>
          <w:color w:val="000000"/>
          <w:sz w:val="28"/>
        </w:rPr>
        <w:t>
      1) оған меншік иесі берген мүлік;</w:t>
      </w:r>
    </w:p>
    <w:bookmarkEnd w:id="62"/>
    <w:bookmarkStart w:name="z65" w:id="63"/>
    <w:p>
      <w:pPr>
        <w:spacing w:after="0"/>
        <w:ind w:left="0"/>
        <w:jc w:val="both"/>
      </w:pPr>
      <w:r>
        <w:rPr>
          <w:rFonts w:ascii="Times New Roman"/>
          <w:b w:val="false"/>
          <w:i w:val="false"/>
          <w:color w:val="000000"/>
          <w:sz w:val="28"/>
        </w:rPr>
        <w:t>
      2) өз қызметі барысында сатып алған мүлік (ақшалай кірістерді қоса алғанда);</w:t>
      </w:r>
    </w:p>
    <w:bookmarkEnd w:id="63"/>
    <w:bookmarkStart w:name="z66" w:id="64"/>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қаржы көздері есебінен құрылады.</w:t>
      </w:r>
    </w:p>
    <w:bookmarkEnd w:id="64"/>
    <w:bookmarkStart w:name="z67" w:id="65"/>
    <w:p>
      <w:pPr>
        <w:spacing w:after="0"/>
        <w:ind w:left="0"/>
        <w:jc w:val="both"/>
      </w:pPr>
      <w:r>
        <w:rPr>
          <w:rFonts w:ascii="Times New Roman"/>
          <w:b w:val="false"/>
          <w:i w:val="false"/>
          <w:color w:val="000000"/>
          <w:sz w:val="28"/>
        </w:rPr>
        <w:t>
      25. Мемлекеттік мекеме дербес иеліктен шығаруға немесе оған бекітілген мүлік пен оған смета құралдары бойынша бөлінген мүлікке өзгеше тәсілмен иелік етуге құқығы жоқ.</w:t>
      </w:r>
    </w:p>
    <w:bookmarkEnd w:id="65"/>
    <w:bookmarkStart w:name="z68" w:id="66"/>
    <w:p>
      <w:pPr>
        <w:spacing w:after="0"/>
        <w:ind w:left="0"/>
        <w:jc w:val="both"/>
      </w:pPr>
      <w:r>
        <w:rPr>
          <w:rFonts w:ascii="Times New Roman"/>
          <w:b w:val="false"/>
          <w:i w:val="false"/>
          <w:color w:val="000000"/>
          <w:sz w:val="28"/>
        </w:rPr>
        <w:t>
      26. Егер Қазақстан Республикасының заңдарымен мемлекеттік мекемеге кіріс әкелетін қызметті жүзеге асыру құқығы берілсе, онда білім беру, сорт сынағы, ветеринария, орман шаруашылығы, ерекше қорғалатын табиғи аумақтар салаларындағы мемлекеттік мекемелер,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мұндай қызметтен алынған ақша Қазақстан Республикасының заңдарына сәйкес тиісті бюджеттің есебіне жатқызылады.</w:t>
      </w:r>
    </w:p>
    <w:bookmarkEnd w:id="66"/>
    <w:bookmarkStart w:name="z69" w:id="67"/>
    <w:p>
      <w:pPr>
        <w:spacing w:after="0"/>
        <w:ind w:left="0"/>
        <w:jc w:val="both"/>
      </w:pPr>
      <w:r>
        <w:rPr>
          <w:rFonts w:ascii="Times New Roman"/>
          <w:b w:val="false"/>
          <w:i w:val="false"/>
          <w:color w:val="000000"/>
          <w:sz w:val="28"/>
        </w:rPr>
        <w:t>
      27. Егер Қазақстан Республикасының заңдарында қосымша қаржыландыру көзі белгіленбесе, мемлекеттік мекеменің қызметі тиісті саланың уәкілетті органы немесе жергілікті атқарушы органы бюджетінен не Қазақстан Республикасы Ұлттық Банкінің бюджетінен (шығыстар сметасынан) қаржыландырады.</w:t>
      </w:r>
    </w:p>
    <w:bookmarkEnd w:id="67"/>
    <w:bookmarkStart w:name="z70" w:id="68"/>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есептілік ұсынады.</w:t>
      </w:r>
    </w:p>
    <w:bookmarkEnd w:id="68"/>
    <w:bookmarkStart w:name="z71" w:id="69"/>
    <w:p>
      <w:pPr>
        <w:spacing w:after="0"/>
        <w:ind w:left="0"/>
        <w:jc w:val="both"/>
      </w:pPr>
      <w:r>
        <w:rPr>
          <w:rFonts w:ascii="Times New Roman"/>
          <w:b w:val="false"/>
          <w:i w:val="false"/>
          <w:color w:val="000000"/>
          <w:sz w:val="28"/>
        </w:rPr>
        <w:t>
      29. Мемлекеттік мекеменің қаржылық-шаруашылық қызметін тексеру және ревизия Қазақстан Республикасы заңнамасында белгіленген тәртіппен тиісті саланың уәкілетті органы (жергілікті атқарушы органы) жүзеге асырады.</w:t>
      </w:r>
    </w:p>
    <w:bookmarkEnd w:id="69"/>
    <w:bookmarkStart w:name="z72" w:id="70"/>
    <w:p>
      <w:pPr>
        <w:spacing w:after="0"/>
        <w:ind w:left="0"/>
        <w:jc w:val="left"/>
      </w:pPr>
      <w:r>
        <w:rPr>
          <w:rFonts w:ascii="Times New Roman"/>
          <w:b/>
          <w:i w:val="false"/>
          <w:color w:val="000000"/>
        </w:rPr>
        <w:t xml:space="preserve"> 6. Мемлекеттік мекемедегі жұмыс тәртібі</w:t>
      </w:r>
    </w:p>
    <w:bookmarkEnd w:id="70"/>
    <w:bookmarkStart w:name="z73" w:id="71"/>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71"/>
    <w:bookmarkStart w:name="z74" w:id="72"/>
    <w:p>
      <w:pPr>
        <w:spacing w:after="0"/>
        <w:ind w:left="0"/>
        <w:jc w:val="left"/>
      </w:pPr>
      <w:r>
        <w:rPr>
          <w:rFonts w:ascii="Times New Roman"/>
          <w:b/>
          <w:i w:val="false"/>
          <w:color w:val="000000"/>
        </w:rPr>
        <w:t xml:space="preserve"> 7. Құрылтай құжаттарына өзгерістер мен толықтырулар енгізу тәртібі</w:t>
      </w:r>
    </w:p>
    <w:bookmarkEnd w:id="72"/>
    <w:bookmarkStart w:name="z75" w:id="73"/>
    <w:p>
      <w:pPr>
        <w:spacing w:after="0"/>
        <w:ind w:left="0"/>
        <w:jc w:val="both"/>
      </w:pPr>
      <w:r>
        <w:rPr>
          <w:rFonts w:ascii="Times New Roman"/>
          <w:b w:val="false"/>
          <w:i w:val="false"/>
          <w:color w:val="000000"/>
          <w:sz w:val="28"/>
        </w:rPr>
        <w:t>
      31. Мемлекеттік мекеменің құрылтай құжаттарына өзгерістер мен толықтырулар енгізу тиісті саланың уәкілетті органының (жергілікті атқарушы органының) шешімі бойынша жүзеге асырылады.</w:t>
      </w:r>
    </w:p>
    <w:bookmarkEnd w:id="73"/>
    <w:bookmarkStart w:name="z76" w:id="74"/>
    <w:p>
      <w:pPr>
        <w:spacing w:after="0"/>
        <w:ind w:left="0"/>
        <w:jc w:val="both"/>
      </w:pPr>
      <w:r>
        <w:rPr>
          <w:rFonts w:ascii="Times New Roman"/>
          <w:b w:val="false"/>
          <w:i w:val="false"/>
          <w:color w:val="000000"/>
          <w:sz w:val="28"/>
        </w:rPr>
        <w:t>
      32. Мемлекеттік мекеменің құрылтай құжаттарына енгізілген өзгерістер мен толықтырулар Қазақстан Республикасының заңнамасына сәйкес тіркеледі.</w:t>
      </w:r>
    </w:p>
    <w:bookmarkEnd w:id="74"/>
    <w:bookmarkStart w:name="z77" w:id="75"/>
    <w:p>
      <w:pPr>
        <w:spacing w:after="0"/>
        <w:ind w:left="0"/>
        <w:jc w:val="left"/>
      </w:pPr>
      <w:r>
        <w:rPr>
          <w:rFonts w:ascii="Times New Roman"/>
          <w:b/>
          <w:i w:val="false"/>
          <w:color w:val="000000"/>
        </w:rPr>
        <w:t xml:space="preserve"> 8. Мемлекеттік мекемені қайта ұйымдастыру және тарату шарттары</w:t>
      </w:r>
    </w:p>
    <w:bookmarkEnd w:id="75"/>
    <w:bookmarkStart w:name="z78" w:id="76"/>
    <w:p>
      <w:pPr>
        <w:spacing w:after="0"/>
        <w:ind w:left="0"/>
        <w:jc w:val="both"/>
      </w:pPr>
      <w:r>
        <w:rPr>
          <w:rFonts w:ascii="Times New Roman"/>
          <w:b w:val="false"/>
          <w:i w:val="false"/>
          <w:color w:val="000000"/>
          <w:sz w:val="28"/>
        </w:rPr>
        <w:t>
      33. Мемлекеттік мекемені қайта ұйымдастыру және тарату Қазақстан Республикасының заңнамасына сәйкес жүзеге асырылады.</w:t>
      </w:r>
    </w:p>
    <w:bookmarkEnd w:id="76"/>
    <w:bookmarkStart w:name="z79" w:id="77"/>
    <w:p>
      <w:pPr>
        <w:spacing w:after="0"/>
        <w:ind w:left="0"/>
        <w:jc w:val="left"/>
      </w:pPr>
      <w:r>
        <w:rPr>
          <w:rFonts w:ascii="Times New Roman"/>
          <w:b/>
          <w:i w:val="false"/>
          <w:color w:val="000000"/>
        </w:rPr>
        <w:t xml:space="preserve"> 9. Мемлекеттік мекеменің филиалдары мен өкілдіктері туралы мәліметтер</w:t>
      </w:r>
    </w:p>
    <w:bookmarkEnd w:id="77"/>
    <w:bookmarkStart w:name="z80" w:id="78"/>
    <w:p>
      <w:pPr>
        <w:spacing w:after="0"/>
        <w:ind w:left="0"/>
        <w:jc w:val="both"/>
      </w:pPr>
      <w:r>
        <w:rPr>
          <w:rFonts w:ascii="Times New Roman"/>
          <w:b w:val="false"/>
          <w:i w:val="false"/>
          <w:color w:val="000000"/>
          <w:sz w:val="28"/>
        </w:rPr>
        <w:t>
      34. Мемлекеттік мекеменің мынадай филиалдары мен өкілдіктері бар:</w:t>
      </w:r>
    </w:p>
    <w:bookmarkEnd w:id="78"/>
    <w:bookmarkStart w:name="z81" w:id="79"/>
    <w:p>
      <w:pPr>
        <w:spacing w:after="0"/>
        <w:ind w:left="0"/>
        <w:jc w:val="both"/>
      </w:pPr>
      <w:r>
        <w:rPr>
          <w:rFonts w:ascii="Times New Roman"/>
          <w:b w:val="false"/>
          <w:i w:val="false"/>
          <w:color w:val="000000"/>
          <w:sz w:val="28"/>
        </w:rPr>
        <w:t>
            1) ___________________________________</w:t>
      </w:r>
    </w:p>
    <w:bookmarkEnd w:id="79"/>
    <w:bookmarkStart w:name="z82" w:id="80"/>
    <w:p>
      <w:pPr>
        <w:spacing w:after="0"/>
        <w:ind w:left="0"/>
        <w:jc w:val="both"/>
      </w:pPr>
      <w:r>
        <w:rPr>
          <w:rFonts w:ascii="Times New Roman"/>
          <w:b w:val="false"/>
          <w:i w:val="false"/>
          <w:color w:val="000000"/>
          <w:sz w:val="28"/>
        </w:rPr>
        <w:t>
            2) ___________________________________.</w:t>
      </w:r>
    </w:p>
    <w:bookmarkEnd w:id="80"/>
    <w:p>
      <w:pPr>
        <w:spacing w:after="0"/>
        <w:ind w:left="0"/>
        <w:jc w:val="both"/>
      </w:pPr>
      <w:r>
        <w:rPr>
          <w:rFonts w:ascii="Times New Roman"/>
          <w:b w:val="false"/>
          <w:i w:val="false"/>
          <w:color w:val="000000"/>
          <w:sz w:val="28"/>
        </w:rPr>
        <w:t>
      Басшы _________________                  _____________</w:t>
      </w:r>
    </w:p>
    <w:p>
      <w:pPr>
        <w:spacing w:after="0"/>
        <w:ind w:left="0"/>
        <w:jc w:val="both"/>
      </w:pPr>
      <w:r>
        <w:rPr>
          <w:rFonts w:ascii="Times New Roman"/>
          <w:b w:val="false"/>
          <w:i w:val="false"/>
          <w:color w:val="000000"/>
          <w:sz w:val="28"/>
        </w:rPr>
        <w:t>
                Т.А.Ә.А.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9 тамыздағы</w:t>
            </w:r>
            <w:r>
              <w:br/>
            </w:r>
            <w:r>
              <w:rPr>
                <w:rFonts w:ascii="Times New Roman"/>
                <w:b w:val="false"/>
                <w:i w:val="false"/>
                <w:color w:val="000000"/>
                <w:sz w:val="20"/>
              </w:rPr>
              <w:t>№ 919 қаулысымен</w:t>
            </w:r>
            <w:r>
              <w:br/>
            </w:r>
            <w:r>
              <w:rPr>
                <w:rFonts w:ascii="Times New Roman"/>
                <w:b w:val="false"/>
                <w:i w:val="false"/>
                <w:color w:val="000000"/>
                <w:sz w:val="20"/>
              </w:rPr>
              <w:t>бекітілген</w:t>
            </w:r>
          </w:p>
        </w:tc>
      </w:tr>
    </w:tbl>
    <w:bookmarkStart w:name="z84" w:id="81"/>
    <w:p>
      <w:pPr>
        <w:spacing w:after="0"/>
        <w:ind w:left="0"/>
        <w:jc w:val="left"/>
      </w:pPr>
      <w:r>
        <w:rPr>
          <w:rFonts w:ascii="Times New Roman"/>
          <w:b/>
          <w:i w:val="false"/>
          <w:color w:val="000000"/>
        </w:rPr>
        <w:t xml:space="preserve"> Мемлекеттік кәсіпорынның үлгі жарғысы</w:t>
      </w:r>
      <w:r>
        <w:br/>
      </w:r>
      <w:r>
        <w:rPr>
          <w:rFonts w:ascii="Times New Roman"/>
          <w:b/>
          <w:i w:val="false"/>
          <w:color w:val="000000"/>
        </w:rPr>
        <w:t>1. Жалпы ережелер</w:t>
      </w:r>
    </w:p>
    <w:bookmarkEnd w:id="81"/>
    <w:bookmarkStart w:name="z85" w:id="82"/>
    <w:p>
      <w:pPr>
        <w:spacing w:after="0"/>
        <w:ind w:left="0"/>
        <w:jc w:val="both"/>
      </w:pPr>
      <w:r>
        <w:rPr>
          <w:rFonts w:ascii="Times New Roman"/>
          <w:b w:val="false"/>
          <w:i w:val="false"/>
          <w:color w:val="000000"/>
          <w:sz w:val="28"/>
        </w:rPr>
        <w:t>
      1. ______________________________ мемлекеттік (республикалық, коммуналдық) кәсіпорыны (бұдан әрі – Кәсіпорын) шаруашылық жүргізу құқығындағы (жедел басқару құқығындағы) мемлекеттік кәсіпорынның ұйымдық-құқықтық нысанындағы заңды тұлға болып табылады.</w:t>
      </w:r>
    </w:p>
    <w:bookmarkEnd w:id="82"/>
    <w:bookmarkStart w:name="z86" w:id="83"/>
    <w:p>
      <w:pPr>
        <w:spacing w:after="0"/>
        <w:ind w:left="0"/>
        <w:jc w:val="both"/>
      </w:pPr>
      <w:r>
        <w:rPr>
          <w:rFonts w:ascii="Times New Roman"/>
          <w:b w:val="false"/>
          <w:i w:val="false"/>
          <w:color w:val="000000"/>
          <w:sz w:val="28"/>
        </w:rPr>
        <w:t>
      2. Кәсіпорын "</w:t>
      </w:r>
      <w:r>
        <w:rPr>
          <w:rFonts w:ascii="Times New Roman"/>
          <w:b w:val="false"/>
          <w:i w:val="false"/>
          <w:color w:val="000000"/>
          <w:sz w:val="28"/>
          <w:u w:val="single"/>
        </w:rPr>
        <w:t xml:space="preserve">  </w:t>
      </w:r>
      <w:r>
        <w:rPr>
          <w:rFonts w:ascii="Times New Roman"/>
          <w:b w:val="false"/>
          <w:i w:val="false"/>
          <w:color w:val="000000"/>
          <w:sz w:val="28"/>
        </w:rPr>
        <w:t>" _______ жылғы______  ________</w:t>
      </w:r>
    </w:p>
    <w:bookmarkEnd w:id="83"/>
    <w:p>
      <w:pPr>
        <w:spacing w:after="0"/>
        <w:ind w:left="0"/>
        <w:jc w:val="both"/>
      </w:pPr>
      <w:r>
        <w:rPr>
          <w:rFonts w:ascii="Times New Roman"/>
          <w:b w:val="false"/>
          <w:i w:val="false"/>
          <w:color w:val="000000"/>
          <w:sz w:val="28"/>
        </w:rPr>
        <w:t>
      _______________________________сәйкес құрылды.</w:t>
      </w:r>
    </w:p>
    <w:p>
      <w:pPr>
        <w:spacing w:after="0"/>
        <w:ind w:left="0"/>
        <w:jc w:val="both"/>
      </w:pPr>
      <w:r>
        <w:rPr>
          <w:rFonts w:ascii="Times New Roman"/>
          <w:b w:val="false"/>
          <w:i w:val="false"/>
          <w:color w:val="000000"/>
          <w:sz w:val="28"/>
        </w:rPr>
        <w:t>
      (меншік иесі шешімінің атауы)</w:t>
      </w:r>
    </w:p>
    <w:bookmarkStart w:name="z87" w:id="84"/>
    <w:p>
      <w:pPr>
        <w:spacing w:after="0"/>
        <w:ind w:left="0"/>
        <w:jc w:val="both"/>
      </w:pPr>
      <w:r>
        <w:rPr>
          <w:rFonts w:ascii="Times New Roman"/>
          <w:b w:val="false"/>
          <w:i w:val="false"/>
          <w:color w:val="000000"/>
          <w:sz w:val="28"/>
        </w:rPr>
        <w:t xml:space="preserve">
      3. Кәсіпорынның құрылтайшылары </w:t>
      </w:r>
      <w:r>
        <w:rPr>
          <w:rFonts w:ascii="Times New Roman"/>
          <w:b w:val="false"/>
          <w:i w:val="false"/>
          <w:color w:val="000000"/>
          <w:sz w:val="28"/>
          <w:u w:val="single"/>
        </w:rPr>
        <w:t xml:space="preserve">      </w:t>
      </w:r>
      <w:r>
        <w:rPr>
          <w:rFonts w:ascii="Times New Roman"/>
          <w:b w:val="false"/>
          <w:i w:val="false"/>
          <w:color w:val="000000"/>
          <w:sz w:val="28"/>
        </w:rPr>
        <w:t xml:space="preserve"> болып табылады.</w:t>
      </w:r>
    </w:p>
    <w:bookmarkEnd w:id="84"/>
    <w:bookmarkStart w:name="z88" w:id="85"/>
    <w:p>
      <w:pPr>
        <w:spacing w:after="0"/>
        <w:ind w:left="0"/>
        <w:jc w:val="both"/>
      </w:pPr>
      <w:r>
        <w:rPr>
          <w:rFonts w:ascii="Times New Roman"/>
          <w:b w:val="false"/>
          <w:i w:val="false"/>
          <w:color w:val="000000"/>
          <w:sz w:val="28"/>
        </w:rPr>
        <w:t>
      4. Кәсіпорынның мүлкіне қатысты субъектінің құқығын мемлекеттік (республикалық, коммуналдық) меншік құқығын</w:t>
      </w:r>
      <w:r>
        <w:rPr>
          <w:rFonts w:ascii="Times New Roman"/>
          <w:b w:val="false"/>
          <w:i w:val="false"/>
          <w:color w:val="000000"/>
          <w:sz w:val="28"/>
          <w:u w:val="single"/>
        </w:rPr>
        <w:t xml:space="preserve">      </w:t>
      </w:r>
      <w:r>
        <w:rPr>
          <w:rFonts w:ascii="Times New Roman"/>
          <w:b w:val="false"/>
          <w:i w:val="false"/>
          <w:color w:val="000000"/>
          <w:sz w:val="28"/>
        </w:rPr>
        <w:t>(бұдан әрі – мемлекеттік мүлік жөніндегі уәкілетті орган, жергілікті атқарушы орган)</w:t>
      </w:r>
      <w:r>
        <w:rPr>
          <w:rFonts w:ascii="Times New Roman"/>
          <w:b w:val="false"/>
          <w:i w:val="false"/>
          <w:color w:val="000000"/>
          <w:sz w:val="28"/>
          <w:u w:val="single"/>
        </w:rPr>
        <w:t xml:space="preserve">      </w:t>
      </w:r>
      <w:r>
        <w:rPr>
          <w:rFonts w:ascii="Times New Roman"/>
          <w:b w:val="false"/>
          <w:i w:val="false"/>
          <w:color w:val="000000"/>
          <w:sz w:val="28"/>
        </w:rPr>
        <w:t>жүзеге асырады.</w:t>
      </w:r>
    </w:p>
    <w:bookmarkEnd w:id="85"/>
    <w:bookmarkStart w:name="z89" w:id="86"/>
    <w:p>
      <w:pPr>
        <w:spacing w:after="0"/>
        <w:ind w:left="0"/>
        <w:jc w:val="both"/>
      </w:pPr>
      <w:r>
        <w:rPr>
          <w:rFonts w:ascii="Times New Roman"/>
          <w:b w:val="false"/>
          <w:i w:val="false"/>
          <w:color w:val="000000"/>
          <w:sz w:val="28"/>
        </w:rPr>
        <w:t>
      5. Кәсіпорынды басқаруды жүзеге асыратын орган</w:t>
      </w:r>
      <w:r>
        <w:rPr>
          <w:rFonts w:ascii="Times New Roman"/>
          <w:b w:val="false"/>
          <w:i w:val="false"/>
          <w:color w:val="000000"/>
          <w:sz w:val="28"/>
          <w:u w:val="single"/>
        </w:rPr>
        <w:t xml:space="preserve">      </w:t>
      </w:r>
      <w:r>
        <w:rPr>
          <w:rFonts w:ascii="Times New Roman"/>
          <w:b w:val="false"/>
          <w:i w:val="false"/>
          <w:color w:val="000000"/>
          <w:sz w:val="28"/>
        </w:rPr>
        <w:t>(бұдан әрі – тиісті саланың уәкілетті органы, жергілікті атқарушы орган)     болып табылады.</w:t>
      </w:r>
    </w:p>
    <w:bookmarkEnd w:id="86"/>
    <w:bookmarkStart w:name="z90" w:id="87"/>
    <w:p>
      <w:pPr>
        <w:spacing w:after="0"/>
        <w:ind w:left="0"/>
        <w:jc w:val="both"/>
      </w:pPr>
      <w:r>
        <w:rPr>
          <w:rFonts w:ascii="Times New Roman"/>
          <w:b w:val="false"/>
          <w:i w:val="false"/>
          <w:color w:val="000000"/>
          <w:sz w:val="28"/>
        </w:rPr>
        <w:t xml:space="preserve">
      6. Кәсіпорынның атауы: (шаруашылық жүргізу құқығындағы немесе жедел басқару құқығындағы мемлекеттік кәсіпорынға (республикалық немесе коммуналдық) жататынын, ведомстволық бағыныстылығын көрсету) </w:t>
      </w:r>
      <w:r>
        <w:rPr>
          <w:rFonts w:ascii="Times New Roman"/>
          <w:b w:val="false"/>
          <w:i w:val="false"/>
          <w:color w:val="000000"/>
          <w:sz w:val="28"/>
          <w:u w:val="single"/>
        </w:rPr>
        <w:t xml:space="preserve"> </w:t>
      </w:r>
      <w:r>
        <w:rPr>
          <w:rFonts w:ascii="Times New Roman"/>
          <w:b w:val="false"/>
          <w:i w:val="false"/>
          <w:color w:val="000000"/>
          <w:sz w:val="28"/>
        </w:rPr>
        <w:t>__________________________________________________________________.</w:t>
      </w:r>
    </w:p>
    <w:bookmarkEnd w:id="87"/>
    <w:bookmarkStart w:name="z91" w:id="88"/>
    <w:p>
      <w:pPr>
        <w:spacing w:after="0"/>
        <w:ind w:left="0"/>
        <w:jc w:val="both"/>
      </w:pPr>
      <w:r>
        <w:rPr>
          <w:rFonts w:ascii="Times New Roman"/>
          <w:b w:val="false"/>
          <w:i w:val="false"/>
          <w:color w:val="000000"/>
          <w:sz w:val="28"/>
        </w:rPr>
        <w:t>
            7. Кәсіпорынның орналасқан жері_____________________________</w:t>
      </w:r>
    </w:p>
    <w:bookmarkEnd w:id="88"/>
    <w:bookmarkStart w:name="z92" w:id="89"/>
    <w:p>
      <w:pPr>
        <w:spacing w:after="0"/>
        <w:ind w:left="0"/>
        <w:jc w:val="left"/>
      </w:pPr>
      <w:r>
        <w:rPr>
          <w:rFonts w:ascii="Times New Roman"/>
          <w:b/>
          <w:i w:val="false"/>
          <w:color w:val="000000"/>
        </w:rPr>
        <w:t xml:space="preserve"> 2. Мемлекеттік кәсіпорынның заңдық мәртебесі</w:t>
      </w:r>
    </w:p>
    <w:bookmarkEnd w:id="89"/>
    <w:bookmarkStart w:name="z93" w:id="90"/>
    <w:p>
      <w:pPr>
        <w:spacing w:after="0"/>
        <w:ind w:left="0"/>
        <w:jc w:val="both"/>
      </w:pPr>
      <w:r>
        <w:rPr>
          <w:rFonts w:ascii="Times New Roman"/>
          <w:b w:val="false"/>
          <w:i w:val="false"/>
          <w:color w:val="000000"/>
          <w:sz w:val="28"/>
        </w:rPr>
        <w:t>
      8. Кәсіпорын мемлекеттік тіркелген сәтінен бастап құрылған болып есептеледі және заңды тұлға құқығына ие болады.</w:t>
      </w:r>
    </w:p>
    <w:bookmarkEnd w:id="90"/>
    <w:bookmarkStart w:name="z94" w:id="91"/>
    <w:p>
      <w:pPr>
        <w:spacing w:after="0"/>
        <w:ind w:left="0"/>
        <w:jc w:val="both"/>
      </w:pPr>
      <w:r>
        <w:rPr>
          <w:rFonts w:ascii="Times New Roman"/>
          <w:b w:val="false"/>
          <w:i w:val="false"/>
          <w:color w:val="000000"/>
          <w:sz w:val="28"/>
        </w:rPr>
        <w:t>
      9. Кәсіпорынның заңнамаға сәйкес дербес теңгерімі, банктерде шоттары, Қазақстан Республикасының Мемлекеттік елтаңбасы бейнеленген және Кәсіпорынның атауы бар бланкілері, мөрі болады.</w:t>
      </w:r>
    </w:p>
    <w:bookmarkEnd w:id="91"/>
    <w:bookmarkStart w:name="z95" w:id="92"/>
    <w:p>
      <w:pPr>
        <w:spacing w:after="0"/>
        <w:ind w:left="0"/>
        <w:jc w:val="both"/>
      </w:pPr>
      <w:r>
        <w:rPr>
          <w:rFonts w:ascii="Times New Roman"/>
          <w:b w:val="false"/>
          <w:i w:val="false"/>
          <w:color w:val="000000"/>
          <w:sz w:val="28"/>
        </w:rPr>
        <w:t>
      10. Республикалық мемлекеттік кәсіпорын Қазақстан Республикасы Үкіметінің келісімімен басқа заңды тұлға құра алады, сондай-ақ оның құрылтайшысы (қатысушысы) бола алады. Коммуналдық мемлекеттік кәсіпорын жергілікті атқарушы органның келісімімен басқа заңды тұлға құра алады, сондай-ақ оның құрылтайшысы (қатысушысы) бола алады.</w:t>
      </w:r>
    </w:p>
    <w:bookmarkEnd w:id="92"/>
    <w:bookmarkStart w:name="z231" w:id="93"/>
    <w:p>
      <w:pPr>
        <w:spacing w:after="0"/>
        <w:ind w:left="0"/>
        <w:jc w:val="both"/>
      </w:pPr>
      <w:r>
        <w:rPr>
          <w:rFonts w:ascii="Times New Roman"/>
          <w:b w:val="false"/>
          <w:i w:val="false"/>
          <w:color w:val="000000"/>
          <w:sz w:val="28"/>
        </w:rPr>
        <w:t>
      Мемлекеттік кәсіпорын – табиғи монополия субъектісі Қазақстан Республикасы Үкіметінің (жергілікті атқарушы органның) және мемлекеттік органның келісімімен табиғи монополиялар саласында және реттелмелі нарықтарда басшылықты жүзеге асыратын басқа заңды тұлға құра алады, сондай-ақ оның құрылтайшысы (қатысушысы) бола алады.</w:t>
      </w:r>
    </w:p>
    <w:bookmarkEnd w:id="93"/>
    <w:p>
      <w:pPr>
        <w:spacing w:after="0"/>
        <w:ind w:left="0"/>
        <w:jc w:val="both"/>
      </w:pPr>
      <w:r>
        <w:rPr>
          <w:rFonts w:ascii="Times New Roman"/>
          <w:b w:val="false"/>
          <w:i w:val="false"/>
          <w:color w:val="000000"/>
          <w:sz w:val="28"/>
        </w:rPr>
        <w:t>
      Кәсіпорын Қазақстан Республикасының заңнамасына сәйкес филиалдар мен өкілдіктер құра алады.</w:t>
      </w:r>
    </w:p>
    <w:bookmarkStart w:name="z96" w:id="94"/>
    <w:p>
      <w:pPr>
        <w:spacing w:after="0"/>
        <w:ind w:left="0"/>
        <w:jc w:val="both"/>
      </w:pPr>
      <w:r>
        <w:rPr>
          <w:rFonts w:ascii="Times New Roman"/>
          <w:b w:val="false"/>
          <w:i w:val="false"/>
          <w:color w:val="000000"/>
          <w:sz w:val="28"/>
        </w:rPr>
        <w:t>
      11. Кәсіпорынмен жасалатын және Қазақстан Республикасының заңнамалық актілеріне сәйкес міндетті түрде мемлекеттік немесе өзге тіркеуге жататын азаматтық-құқықтық мәмілелер, егер Қазақстан Республикасының заңнамалық актілерімен өзгеше белгіленбесе, тіркелген сәттен бастап жасалынған деп есептеледі.</w:t>
      </w:r>
    </w:p>
    <w:bookmarkEnd w:id="94"/>
    <w:bookmarkStart w:name="z97" w:id="95"/>
    <w:p>
      <w:pPr>
        <w:spacing w:after="0"/>
        <w:ind w:left="0"/>
        <w:jc w:val="left"/>
      </w:pPr>
      <w:r>
        <w:rPr>
          <w:rFonts w:ascii="Times New Roman"/>
          <w:b/>
          <w:i w:val="false"/>
          <w:color w:val="000000"/>
        </w:rPr>
        <w:t xml:space="preserve"> 3. Кәсіпорын қызметінің мәні мен мақсаттары</w:t>
      </w:r>
    </w:p>
    <w:bookmarkEnd w:id="95"/>
    <w:bookmarkStart w:name="z98" w:id="96"/>
    <w:p>
      <w:pPr>
        <w:spacing w:after="0"/>
        <w:ind w:left="0"/>
        <w:jc w:val="both"/>
      </w:pPr>
      <w:r>
        <w:rPr>
          <w:rFonts w:ascii="Times New Roman"/>
          <w:b w:val="false"/>
          <w:i w:val="false"/>
          <w:color w:val="000000"/>
          <w:sz w:val="28"/>
        </w:rPr>
        <w:t>
      12. Кәсіпорын қызметінің мәні</w:t>
      </w:r>
      <w:r>
        <w:rPr>
          <w:rFonts w:ascii="Times New Roman"/>
          <w:b w:val="false"/>
          <w:i w:val="false"/>
          <w:color w:val="000000"/>
          <w:sz w:val="28"/>
          <w:u w:val="single"/>
        </w:rPr>
        <w:t xml:space="preserve">     </w:t>
      </w:r>
      <w:r>
        <w:rPr>
          <w:rFonts w:ascii="Times New Roman"/>
          <w:b w:val="false"/>
          <w:i w:val="false"/>
          <w:color w:val="000000"/>
          <w:sz w:val="28"/>
        </w:rPr>
        <w:t>болып табылады.</w:t>
      </w:r>
    </w:p>
    <w:bookmarkEnd w:id="96"/>
    <w:bookmarkStart w:name="z99" w:id="97"/>
    <w:p>
      <w:pPr>
        <w:spacing w:after="0"/>
        <w:ind w:left="0"/>
        <w:jc w:val="both"/>
      </w:pPr>
      <w:r>
        <w:rPr>
          <w:rFonts w:ascii="Times New Roman"/>
          <w:b w:val="false"/>
          <w:i w:val="false"/>
          <w:color w:val="000000"/>
          <w:sz w:val="28"/>
        </w:rPr>
        <w:t>
      13. Кәсіпорын қызметінің мақсаты</w:t>
      </w:r>
      <w:r>
        <w:rPr>
          <w:rFonts w:ascii="Times New Roman"/>
          <w:b w:val="false"/>
          <w:i w:val="false"/>
          <w:color w:val="000000"/>
          <w:sz w:val="28"/>
          <w:u w:val="single"/>
        </w:rPr>
        <w:t xml:space="preserve">     </w:t>
      </w:r>
      <w:r>
        <w:rPr>
          <w:rFonts w:ascii="Times New Roman"/>
          <w:b w:val="false"/>
          <w:i w:val="false"/>
          <w:color w:val="000000"/>
          <w:sz w:val="28"/>
        </w:rPr>
        <w:t>болып табылады.</w:t>
      </w:r>
    </w:p>
    <w:bookmarkEnd w:id="97"/>
    <w:bookmarkStart w:name="z100" w:id="98"/>
    <w:p>
      <w:pPr>
        <w:spacing w:after="0"/>
        <w:ind w:left="0"/>
        <w:jc w:val="both"/>
      </w:pPr>
      <w:r>
        <w:rPr>
          <w:rFonts w:ascii="Times New Roman"/>
          <w:b w:val="false"/>
          <w:i w:val="false"/>
          <w:color w:val="000000"/>
          <w:sz w:val="28"/>
        </w:rPr>
        <w:t>
      14. Кәсіпорын қойылған мақсаттарын іске асыру үшін қызметтің мынадай түрлерін жүзеге асырады:</w:t>
      </w:r>
    </w:p>
    <w:bookmarkEnd w:id="98"/>
    <w:bookmarkStart w:name="z101" w:id="99"/>
    <w:p>
      <w:pPr>
        <w:spacing w:after="0"/>
        <w:ind w:left="0"/>
        <w:jc w:val="both"/>
      </w:pPr>
      <w:r>
        <w:rPr>
          <w:rFonts w:ascii="Times New Roman"/>
          <w:b w:val="false"/>
          <w:i w:val="false"/>
          <w:color w:val="000000"/>
          <w:sz w:val="28"/>
        </w:rPr>
        <w:t>
      1) ____________________________;</w:t>
      </w:r>
    </w:p>
    <w:bookmarkEnd w:id="99"/>
    <w:bookmarkStart w:name="z102" w:id="100"/>
    <w:p>
      <w:pPr>
        <w:spacing w:after="0"/>
        <w:ind w:left="0"/>
        <w:jc w:val="both"/>
      </w:pPr>
      <w:r>
        <w:rPr>
          <w:rFonts w:ascii="Times New Roman"/>
          <w:b w:val="false"/>
          <w:i w:val="false"/>
          <w:color w:val="000000"/>
          <w:sz w:val="28"/>
        </w:rPr>
        <w:t>
      2) ____________________________;</w:t>
      </w:r>
    </w:p>
    <w:bookmarkEnd w:id="100"/>
    <w:bookmarkStart w:name="z103" w:id="101"/>
    <w:p>
      <w:pPr>
        <w:spacing w:after="0"/>
        <w:ind w:left="0"/>
        <w:jc w:val="both"/>
      </w:pPr>
      <w:r>
        <w:rPr>
          <w:rFonts w:ascii="Times New Roman"/>
          <w:b w:val="false"/>
          <w:i w:val="false"/>
          <w:color w:val="000000"/>
          <w:sz w:val="28"/>
        </w:rPr>
        <w:t>
      3) ____________________________.</w:t>
      </w:r>
    </w:p>
    <w:bookmarkEnd w:id="101"/>
    <w:bookmarkStart w:name="z104" w:id="102"/>
    <w:p>
      <w:pPr>
        <w:spacing w:after="0"/>
        <w:ind w:left="0"/>
        <w:jc w:val="both"/>
      </w:pPr>
      <w:r>
        <w:rPr>
          <w:rFonts w:ascii="Times New Roman"/>
          <w:b w:val="false"/>
          <w:i w:val="false"/>
          <w:color w:val="000000"/>
          <w:sz w:val="28"/>
        </w:rPr>
        <w:t>
      15. Кәсіпорын осы Жарғыда бекітілген оның қызметінің мәні мен мақсатына сай емес қызметті жүзеге асыруға, сондай-ақ мәмілелерді жасауға құқылы емес.</w:t>
      </w:r>
    </w:p>
    <w:bookmarkEnd w:id="102"/>
    <w:bookmarkStart w:name="z105" w:id="103"/>
    <w:p>
      <w:pPr>
        <w:spacing w:after="0"/>
        <w:ind w:left="0"/>
        <w:jc w:val="both"/>
      </w:pPr>
      <w:r>
        <w:rPr>
          <w:rFonts w:ascii="Times New Roman"/>
          <w:b w:val="false"/>
          <w:i w:val="false"/>
          <w:color w:val="000000"/>
          <w:sz w:val="28"/>
        </w:rPr>
        <w:t>
      16. Кәсіпорынның Қазақстан Республикасының заңдарында немесе құрылтай құжаттарында белгілі бір шек қойылған қызмет мақсаттарына қайшы не оның басшысының жарғылық құзыретін бұза отырып, жасаған мәмілесі тиісті саланың уәкілетті органының немесе мемлекеттік мүлік жөніндегі уәкілетті органның (жергілікті атқарушы органның) не прокурордың талап-арызы бойынша жарамсыз деп танылуы мүмкін.</w:t>
      </w:r>
    </w:p>
    <w:bookmarkEnd w:id="103"/>
    <w:bookmarkStart w:name="z106" w:id="104"/>
    <w:p>
      <w:pPr>
        <w:spacing w:after="0"/>
        <w:ind w:left="0"/>
        <w:jc w:val="both"/>
      </w:pPr>
      <w:r>
        <w:rPr>
          <w:rFonts w:ascii="Times New Roman"/>
          <w:b w:val="false"/>
          <w:i w:val="false"/>
          <w:color w:val="000000"/>
          <w:sz w:val="28"/>
        </w:rPr>
        <w:t>
      17. Кәсіпорын басшысының заңды тұлғаның жарғыдан тыс қызметті жүзеге асыруға бағытталған іс-қимылдары еңбек міндеттерін бұзу болып табылып, тәртіптік және материалдық жауаптылық шараларын қолдануға әкеп соғады.</w:t>
      </w:r>
    </w:p>
    <w:bookmarkEnd w:id="104"/>
    <w:bookmarkStart w:name="z107" w:id="105"/>
    <w:p>
      <w:pPr>
        <w:spacing w:after="0"/>
        <w:ind w:left="0"/>
        <w:jc w:val="left"/>
      </w:pPr>
      <w:r>
        <w:rPr>
          <w:rFonts w:ascii="Times New Roman"/>
          <w:b/>
          <w:i w:val="false"/>
          <w:color w:val="000000"/>
        </w:rPr>
        <w:t xml:space="preserve"> 4. Кәсіпорынды басқару</w:t>
      </w:r>
    </w:p>
    <w:bookmarkEnd w:id="105"/>
    <w:bookmarkStart w:name="z108" w:id="106"/>
    <w:p>
      <w:pPr>
        <w:spacing w:after="0"/>
        <w:ind w:left="0"/>
        <w:jc w:val="both"/>
      </w:pPr>
      <w:r>
        <w:rPr>
          <w:rFonts w:ascii="Times New Roman"/>
          <w:b w:val="false"/>
          <w:i w:val="false"/>
          <w:color w:val="000000"/>
          <w:sz w:val="28"/>
        </w:rPr>
        <w:t xml:space="preserve">
      18. Мемлекеттік мүлік жөніндегі уәкілетті орган </w:t>
      </w:r>
      <w:r>
        <w:rPr>
          <w:rFonts w:ascii="Times New Roman"/>
          <w:b w:val="false"/>
          <w:i/>
          <w:color w:val="000000"/>
          <w:sz w:val="28"/>
        </w:rPr>
        <w:t>(республикалық мемлекеттік кәсіпорындар үшін)</w:t>
      </w:r>
      <w:r>
        <w:rPr>
          <w:rFonts w:ascii="Times New Roman"/>
          <w:b w:val="false"/>
          <w:i w:val="false"/>
          <w:color w:val="000000"/>
          <w:sz w:val="28"/>
        </w:rPr>
        <w:t>:</w:t>
      </w:r>
    </w:p>
    <w:bookmarkEnd w:id="106"/>
    <w:bookmarkStart w:name="z109" w:id="107"/>
    <w:p>
      <w:pPr>
        <w:spacing w:after="0"/>
        <w:ind w:left="0"/>
        <w:jc w:val="both"/>
      </w:pPr>
      <w:r>
        <w:rPr>
          <w:rFonts w:ascii="Times New Roman"/>
          <w:b w:val="false"/>
          <w:i w:val="false"/>
          <w:color w:val="000000"/>
          <w:sz w:val="28"/>
        </w:rPr>
        <w:t>
      1) Қазақстан Республикасы Үкіметінің шешімі бойынша Кәсіпорынның құрылтайшысы болады;</w:t>
      </w:r>
    </w:p>
    <w:bookmarkEnd w:id="107"/>
    <w:bookmarkStart w:name="z110" w:id="108"/>
    <w:p>
      <w:pPr>
        <w:spacing w:after="0"/>
        <w:ind w:left="0"/>
        <w:jc w:val="both"/>
      </w:pPr>
      <w:r>
        <w:rPr>
          <w:rFonts w:ascii="Times New Roman"/>
          <w:b w:val="false"/>
          <w:i w:val="false"/>
          <w:color w:val="000000"/>
          <w:sz w:val="28"/>
        </w:rPr>
        <w:t>
      2) Қазақстан Республикасының атынан Кәсіпорынға қатысты республикалық меншік құқығы субъектісінің құқықтарын жүзеге асырады;</w:t>
      </w:r>
    </w:p>
    <w:bookmarkEnd w:id="108"/>
    <w:bookmarkStart w:name="z111" w:id="109"/>
    <w:p>
      <w:pPr>
        <w:spacing w:after="0"/>
        <w:ind w:left="0"/>
        <w:jc w:val="both"/>
      </w:pPr>
      <w:r>
        <w:rPr>
          <w:rFonts w:ascii="Times New Roman"/>
          <w:b w:val="false"/>
          <w:i w:val="false"/>
          <w:color w:val="000000"/>
          <w:sz w:val="28"/>
        </w:rPr>
        <w:t>
      3) тиісті саланың уәкілетті органының ұсынымы бойынша Кәсіпорын қызметінің мәні мен мақсаттарын, сондай-ақ осы қызметті жүзеге асыратын Кәсіпорын түрін айқындайды және Кәсіпорынның Жарғысын, оған енгізілген өзгерістер мен толықтыруларды бекітеді;</w:t>
      </w:r>
    </w:p>
    <w:bookmarkEnd w:id="109"/>
    <w:bookmarkStart w:name="z112" w:id="110"/>
    <w:p>
      <w:pPr>
        <w:spacing w:after="0"/>
        <w:ind w:left="0"/>
        <w:jc w:val="both"/>
      </w:pPr>
      <w:r>
        <w:rPr>
          <w:rFonts w:ascii="Times New Roman"/>
          <w:b w:val="false"/>
          <w:i w:val="false"/>
          <w:color w:val="000000"/>
          <w:sz w:val="28"/>
        </w:rPr>
        <w:t>
      4) тиісті саланың уәкілетті органының келісімі бойынша Кәсіпорынға берілген немесе ол өз шаруашылық қызметінің нәтижесінде сатып алған мүлікті алып қоюды немесе қайта бөлуді жүзеге асырады;</w:t>
      </w:r>
    </w:p>
    <w:bookmarkEnd w:id="110"/>
    <w:bookmarkStart w:name="z113" w:id="111"/>
    <w:p>
      <w:pPr>
        <w:spacing w:after="0"/>
        <w:ind w:left="0"/>
        <w:jc w:val="both"/>
      </w:pPr>
      <w:r>
        <w:rPr>
          <w:rFonts w:ascii="Times New Roman"/>
          <w:b w:val="false"/>
          <w:i w:val="false"/>
          <w:color w:val="000000"/>
          <w:sz w:val="28"/>
        </w:rPr>
        <w:t>
      5) Кәсіпорын мүлкінің мақсатты және тиімді пайдаланылуына бақылауды жүзеге асырады;</w:t>
      </w:r>
    </w:p>
    <w:bookmarkEnd w:id="111"/>
    <w:bookmarkStart w:name="z114" w:id="112"/>
    <w:p>
      <w:pPr>
        <w:spacing w:after="0"/>
        <w:ind w:left="0"/>
        <w:jc w:val="both"/>
      </w:pPr>
      <w:r>
        <w:rPr>
          <w:rFonts w:ascii="Times New Roman"/>
          <w:b w:val="false"/>
          <w:i w:val="false"/>
          <w:color w:val="000000"/>
          <w:sz w:val="28"/>
        </w:rPr>
        <w:t>
      6) Кәсіпорынның мемлекеттік мүліктің нысаналы пайдаланылуын бақылау нәтижелері бойынша анықталған,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bookmarkEnd w:id="112"/>
    <w:bookmarkStart w:name="z115" w:id="113"/>
    <w:p>
      <w:pPr>
        <w:spacing w:after="0"/>
        <w:ind w:left="0"/>
        <w:jc w:val="both"/>
      </w:pPr>
      <w:r>
        <w:rPr>
          <w:rFonts w:ascii="Times New Roman"/>
          <w:b w:val="false"/>
          <w:i w:val="false"/>
          <w:color w:val="000000"/>
          <w:sz w:val="28"/>
        </w:rPr>
        <w:t>
      7) Кәсіпорынға алып қойылған мүлікті күтіп ұстау және оны кейіннен теңгерімнен шығара отырып, өзге тұлғаға бергенге дейін сақталуын қамтамасыз ету мерзімін белгілейді;</w:t>
      </w:r>
    </w:p>
    <w:bookmarkEnd w:id="113"/>
    <w:bookmarkStart w:name="z116" w:id="114"/>
    <w:p>
      <w:pPr>
        <w:spacing w:after="0"/>
        <w:ind w:left="0"/>
        <w:jc w:val="both"/>
      </w:pPr>
      <w:r>
        <w:rPr>
          <w:rFonts w:ascii="Times New Roman"/>
          <w:b w:val="false"/>
          <w:i w:val="false"/>
          <w:color w:val="000000"/>
          <w:sz w:val="28"/>
        </w:rPr>
        <w:t>
      8) тиісті саланың уәкілетті органына Кәсіпорынды қайта ұйымдастыруды және таратуды жүзеге асыруға келісім береді;</w:t>
      </w:r>
    </w:p>
    <w:bookmarkEnd w:id="114"/>
    <w:bookmarkStart w:name="z117" w:id="115"/>
    <w:p>
      <w:pPr>
        <w:spacing w:after="0"/>
        <w:ind w:left="0"/>
        <w:jc w:val="both"/>
      </w:pPr>
      <w:r>
        <w:rPr>
          <w:rFonts w:ascii="Times New Roman"/>
          <w:b w:val="false"/>
          <w:i w:val="false"/>
          <w:color w:val="000000"/>
          <w:sz w:val="28"/>
        </w:rPr>
        <w:t>
      9)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115"/>
    <w:bookmarkStart w:name="z118" w:id="116"/>
    <w:p>
      <w:pPr>
        <w:spacing w:after="0"/>
        <w:ind w:left="0"/>
        <w:jc w:val="both"/>
      </w:pPr>
      <w:r>
        <w:rPr>
          <w:rFonts w:ascii="Times New Roman"/>
          <w:b w:val="false"/>
          <w:i w:val="false"/>
          <w:color w:val="000000"/>
          <w:sz w:val="28"/>
        </w:rPr>
        <w:t>
      10) Кәсіпорынға бекітіліп берілген мүлікті мүліктік жалдауға (жалға алуға) беруге талдау жүргізеді;</w:t>
      </w:r>
    </w:p>
    <w:bookmarkEnd w:id="116"/>
    <w:bookmarkStart w:name="z119" w:id="117"/>
    <w:p>
      <w:pPr>
        <w:spacing w:after="0"/>
        <w:ind w:left="0"/>
        <w:jc w:val="both"/>
      </w:pPr>
      <w:r>
        <w:rPr>
          <w:rFonts w:ascii="Times New Roman"/>
          <w:b w:val="false"/>
          <w:i w:val="false"/>
          <w:color w:val="000000"/>
          <w:sz w:val="28"/>
        </w:rPr>
        <w:t>
      11) Кәсіпорындардың жұмыс істеуі мен оларды басқару тиімділігінің мониторингін ұйымдастыруды және жүргізуді жүзеге асырады;</w:t>
      </w:r>
    </w:p>
    <w:bookmarkEnd w:id="117"/>
    <w:bookmarkStart w:name="z120" w:id="118"/>
    <w:p>
      <w:pPr>
        <w:spacing w:after="0"/>
        <w:ind w:left="0"/>
        <w:jc w:val="both"/>
      </w:pPr>
      <w:r>
        <w:rPr>
          <w:rFonts w:ascii="Times New Roman"/>
          <w:b w:val="false"/>
          <w:i w:val="false"/>
          <w:color w:val="000000"/>
          <w:sz w:val="28"/>
        </w:rPr>
        <w:t>
      12) Қазақстан Республикасының заңнамасымен оның құзыретіне жатқызылған өзге де өкілеттіктерді жүзеге асырады.</w:t>
      </w:r>
    </w:p>
    <w:bookmarkEnd w:id="118"/>
    <w:bookmarkStart w:name="z121" w:id="119"/>
    <w:p>
      <w:pPr>
        <w:spacing w:after="0"/>
        <w:ind w:left="0"/>
        <w:jc w:val="both"/>
      </w:pPr>
      <w:r>
        <w:rPr>
          <w:rFonts w:ascii="Times New Roman"/>
          <w:b w:val="false"/>
          <w:i w:val="false"/>
          <w:color w:val="000000"/>
          <w:sz w:val="28"/>
        </w:rPr>
        <w:t xml:space="preserve">
      19. Тиісті саланың уәкілетті органы </w:t>
      </w:r>
      <w:r>
        <w:rPr>
          <w:rFonts w:ascii="Times New Roman"/>
          <w:b w:val="false"/>
          <w:i/>
          <w:color w:val="000000"/>
          <w:sz w:val="28"/>
        </w:rPr>
        <w:t>(республикалық мемлекеттік кәсіпорындар үшін)</w:t>
      </w:r>
      <w:r>
        <w:rPr>
          <w:rFonts w:ascii="Times New Roman"/>
          <w:b w:val="false"/>
          <w:i w:val="false"/>
          <w:color w:val="000000"/>
          <w:sz w:val="28"/>
        </w:rPr>
        <w:t>:</w:t>
      </w:r>
    </w:p>
    <w:bookmarkEnd w:id="119"/>
    <w:bookmarkStart w:name="z122" w:id="120"/>
    <w:p>
      <w:pPr>
        <w:spacing w:after="0"/>
        <w:ind w:left="0"/>
        <w:jc w:val="both"/>
      </w:pPr>
      <w:r>
        <w:rPr>
          <w:rFonts w:ascii="Times New Roman"/>
          <w:b w:val="false"/>
          <w:i w:val="false"/>
          <w:color w:val="000000"/>
          <w:sz w:val="28"/>
        </w:rPr>
        <w:t>
      1)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bookmarkEnd w:id="120"/>
    <w:bookmarkStart w:name="z123" w:id="121"/>
    <w:p>
      <w:pPr>
        <w:spacing w:after="0"/>
        <w:ind w:left="0"/>
        <w:jc w:val="both"/>
      </w:pPr>
      <w:r>
        <w:rPr>
          <w:rFonts w:ascii="Times New Roman"/>
          <w:b w:val="false"/>
          <w:i w:val="false"/>
          <w:color w:val="000000"/>
          <w:sz w:val="28"/>
        </w:rPr>
        <w:t>
      2) мемлекеттік мүлік жөніндегі уәкілетті органға Кәсіпорын қызметінің мәні мен мақсатын айқындау бойынша, сондай-ақ осындай қызметті жүзеге асыратын Кәсіпорынның түрін айқындау жөнінде ұсыныстар енгізеді;</w:t>
      </w:r>
    </w:p>
    <w:bookmarkEnd w:id="121"/>
    <w:bookmarkStart w:name="z124" w:id="122"/>
    <w:p>
      <w:pPr>
        <w:spacing w:after="0"/>
        <w:ind w:left="0"/>
        <w:jc w:val="both"/>
      </w:pPr>
      <w:r>
        <w:rPr>
          <w:rFonts w:ascii="Times New Roman"/>
          <w:b w:val="false"/>
          <w:i w:val="false"/>
          <w:color w:val="000000"/>
          <w:sz w:val="28"/>
        </w:rPr>
        <w:t>
      3) Кәсіпорындардың даму жоспарларын және оларды орындау жөніндегі есептерін қарайды, келіседі және бекітеді;</w:t>
      </w:r>
    </w:p>
    <w:bookmarkEnd w:id="122"/>
    <w:bookmarkStart w:name="z125" w:id="123"/>
    <w:p>
      <w:pPr>
        <w:spacing w:after="0"/>
        <w:ind w:left="0"/>
        <w:jc w:val="both"/>
      </w:pPr>
      <w:r>
        <w:rPr>
          <w:rFonts w:ascii="Times New Roman"/>
          <w:b w:val="false"/>
          <w:i w:val="false"/>
          <w:color w:val="000000"/>
          <w:sz w:val="28"/>
        </w:rPr>
        <w:t>
      4) Кәсіпорын мүлкінің сақталуына және Кәсіпорындардың даму жоспарларының орындалуына талдауды және бақылауды жүзеге асырады;</w:t>
      </w:r>
    </w:p>
    <w:bookmarkEnd w:id="123"/>
    <w:bookmarkStart w:name="z126" w:id="124"/>
    <w:p>
      <w:pPr>
        <w:spacing w:after="0"/>
        <w:ind w:left="0"/>
        <w:jc w:val="both"/>
      </w:pPr>
      <w:r>
        <w:rPr>
          <w:rFonts w:ascii="Times New Roman"/>
          <w:b w:val="false"/>
          <w:i w:val="false"/>
          <w:color w:val="000000"/>
          <w:sz w:val="28"/>
        </w:rPr>
        <w:t>
      5) мемлекеттік мүлік жөніндегі уәкілетті органға Кәсіпорын берген немесе ол өзінің шаруашылық қызметінің нәтижесінде сатып алған мүлікті алып қоюға немесе қайта бөлуге келісімін береді;</w:t>
      </w:r>
    </w:p>
    <w:bookmarkEnd w:id="124"/>
    <w:bookmarkStart w:name="z127" w:id="125"/>
    <w:p>
      <w:pPr>
        <w:spacing w:after="0"/>
        <w:ind w:left="0"/>
        <w:jc w:val="both"/>
      </w:pPr>
      <w:r>
        <w:rPr>
          <w:rFonts w:ascii="Times New Roman"/>
          <w:b w:val="false"/>
          <w:i w:val="false"/>
          <w:color w:val="000000"/>
          <w:sz w:val="28"/>
        </w:rPr>
        <w:t>
      6) Кәсіпорынды басқаруды жүзеге асырады;</w:t>
      </w:r>
    </w:p>
    <w:bookmarkEnd w:id="125"/>
    <w:bookmarkStart w:name="z128" w:id="126"/>
    <w:p>
      <w:pPr>
        <w:spacing w:after="0"/>
        <w:ind w:left="0"/>
        <w:jc w:val="both"/>
      </w:pPr>
      <w:r>
        <w:rPr>
          <w:rFonts w:ascii="Times New Roman"/>
          <w:b w:val="false"/>
          <w:i w:val="false"/>
          <w:color w:val="000000"/>
          <w:sz w:val="28"/>
        </w:rPr>
        <w:t>
      7) Кәсіпорынның жылдық қаржылық есептілігін бекітеді;</w:t>
      </w:r>
    </w:p>
    <w:bookmarkEnd w:id="126"/>
    <w:bookmarkStart w:name="z129" w:id="127"/>
    <w:p>
      <w:pPr>
        <w:spacing w:after="0"/>
        <w:ind w:left="0"/>
        <w:jc w:val="both"/>
      </w:pPr>
      <w:r>
        <w:rPr>
          <w:rFonts w:ascii="Times New Roman"/>
          <w:b w:val="false"/>
          <w:i w:val="false"/>
          <w:color w:val="000000"/>
          <w:sz w:val="28"/>
        </w:rPr>
        <w:t>
      8) мемлекеттік мүлік жөніндегі уәкілетті органмен келісім бойынша Кәсіпорынды қайта ұйымдастыруды және таратуды жүзеге асырады;</w:t>
      </w:r>
    </w:p>
    <w:bookmarkEnd w:id="127"/>
    <w:bookmarkStart w:name="z130" w:id="128"/>
    <w:p>
      <w:pPr>
        <w:spacing w:after="0"/>
        <w:ind w:left="0"/>
        <w:jc w:val="both"/>
      </w:pPr>
      <w:r>
        <w:rPr>
          <w:rFonts w:ascii="Times New Roman"/>
          <w:b w:val="false"/>
          <w:i w:val="false"/>
          <w:color w:val="000000"/>
          <w:sz w:val="28"/>
        </w:rPr>
        <w:t>
      9) Кәсіпорынның таза табыстың бір бөлігін республикалық бюджетке толық және уақытылы аударуын бақылауды жүзеге асырады;</w:t>
      </w:r>
    </w:p>
    <w:bookmarkEnd w:id="128"/>
    <w:bookmarkStart w:name="z131" w:id="129"/>
    <w:p>
      <w:pPr>
        <w:spacing w:after="0"/>
        <w:ind w:left="0"/>
        <w:jc w:val="both"/>
      </w:pPr>
      <w:r>
        <w:rPr>
          <w:rFonts w:ascii="Times New Roman"/>
          <w:b w:val="false"/>
          <w:i w:val="false"/>
          <w:color w:val="000000"/>
          <w:sz w:val="28"/>
        </w:rPr>
        <w:t>
      10) Кәсіпорын басшысының ұсынымы бойынша оның орынбасарын (орынбасарларын) жыл сайын қызметке тағайындалады және қызметтен босатылады;</w:t>
      </w:r>
    </w:p>
    <w:bookmarkEnd w:id="129"/>
    <w:bookmarkStart w:name="z132" w:id="130"/>
    <w:p>
      <w:pPr>
        <w:spacing w:after="0"/>
        <w:ind w:left="0"/>
        <w:jc w:val="both"/>
      </w:pPr>
      <w:r>
        <w:rPr>
          <w:rFonts w:ascii="Times New Roman"/>
          <w:b w:val="false"/>
          <w:i w:val="false"/>
          <w:color w:val="000000"/>
          <w:sz w:val="28"/>
        </w:rPr>
        <w:t>
      11) жыл сайын Кәсіпорынның еңбекақы төлеу қорының мөлшерін белгілейді;</w:t>
      </w:r>
    </w:p>
    <w:bookmarkEnd w:id="130"/>
    <w:bookmarkStart w:name="z133" w:id="131"/>
    <w:p>
      <w:pPr>
        <w:spacing w:after="0"/>
        <w:ind w:left="0"/>
        <w:jc w:val="both"/>
      </w:pPr>
      <w:r>
        <w:rPr>
          <w:rFonts w:ascii="Times New Roman"/>
          <w:b w:val="false"/>
          <w:i w:val="false"/>
          <w:color w:val="000000"/>
          <w:sz w:val="28"/>
        </w:rPr>
        <w:t>
      12) Кәсіпорын басшысының, оның орынбасарларының, бас (аға) бухгалтерiнiң лауазымдық айлықақыларының мөлшерiн, оларға сыйлықақы беру және өзге де сыйақы жүйесiн белгілейді;</w:t>
      </w:r>
    </w:p>
    <w:bookmarkEnd w:id="131"/>
    <w:bookmarkStart w:name="z134" w:id="132"/>
    <w:p>
      <w:pPr>
        <w:spacing w:after="0"/>
        <w:ind w:left="0"/>
        <w:jc w:val="both"/>
      </w:pPr>
      <w:r>
        <w:rPr>
          <w:rFonts w:ascii="Times New Roman"/>
          <w:b w:val="false"/>
          <w:i w:val="false"/>
          <w:color w:val="000000"/>
          <w:sz w:val="28"/>
        </w:rPr>
        <w:t>
      13) Кәсіпорын басшысының ұсынымы бойынша Кәсіпорын филиалдары мен өкілдіктерінің директорларын қызметке тағайындауға және қызметтен босатуға келісім береді;</w:t>
      </w:r>
    </w:p>
    <w:bookmarkEnd w:id="132"/>
    <w:bookmarkStart w:name="z135" w:id="133"/>
    <w:p>
      <w:pPr>
        <w:spacing w:after="0"/>
        <w:ind w:left="0"/>
        <w:jc w:val="both"/>
      </w:pPr>
      <w:r>
        <w:rPr>
          <w:rFonts w:ascii="Times New Roman"/>
          <w:b w:val="false"/>
          <w:i w:val="false"/>
          <w:color w:val="000000"/>
          <w:sz w:val="28"/>
        </w:rPr>
        <w:t>
      14) Қазақстан Республикасының заңнамасымен оның құзыретіне жататын басқа да мәселелерді шешеді.</w:t>
      </w:r>
    </w:p>
    <w:bookmarkEnd w:id="133"/>
    <w:bookmarkStart w:name="z136" w:id="134"/>
    <w:p>
      <w:pPr>
        <w:spacing w:after="0"/>
        <w:ind w:left="0"/>
        <w:jc w:val="both"/>
      </w:pPr>
      <w:r>
        <w:rPr>
          <w:rFonts w:ascii="Times New Roman"/>
          <w:b w:val="false"/>
          <w:i w:val="false"/>
          <w:color w:val="000000"/>
          <w:sz w:val="28"/>
        </w:rPr>
        <w:t xml:space="preserve">
      20. Жергілікті атқарушы орган </w:t>
      </w:r>
      <w:r>
        <w:rPr>
          <w:rFonts w:ascii="Times New Roman"/>
          <w:b w:val="false"/>
          <w:i/>
          <w:color w:val="000000"/>
          <w:sz w:val="28"/>
        </w:rPr>
        <w:t>(коммуналдық мемлекеттік кәсіпорындар үшін):</w:t>
      </w:r>
    </w:p>
    <w:bookmarkEnd w:id="134"/>
    <w:bookmarkStart w:name="z137" w:id="135"/>
    <w:p>
      <w:pPr>
        <w:spacing w:after="0"/>
        <w:ind w:left="0"/>
        <w:jc w:val="both"/>
      </w:pPr>
      <w:r>
        <w:rPr>
          <w:rFonts w:ascii="Times New Roman"/>
          <w:b w:val="false"/>
          <w:i w:val="false"/>
          <w:color w:val="000000"/>
          <w:sz w:val="28"/>
        </w:rPr>
        <w:t>
      1) Кәсіпорындарды құру, қайта ұйымдастыру және тарату туралы шешім қабылдайды;</w:t>
      </w:r>
    </w:p>
    <w:bookmarkEnd w:id="135"/>
    <w:bookmarkStart w:name="z138" w:id="136"/>
    <w:p>
      <w:pPr>
        <w:spacing w:after="0"/>
        <w:ind w:left="0"/>
        <w:jc w:val="both"/>
      </w:pPr>
      <w:r>
        <w:rPr>
          <w:rFonts w:ascii="Times New Roman"/>
          <w:b w:val="false"/>
          <w:i w:val="false"/>
          <w:color w:val="000000"/>
          <w:sz w:val="28"/>
        </w:rPr>
        <w:t>
      2) Кәсіпорынның Жарғысын бекітеді, оған өзгерістер мен толықтырулар енгізеді немесе жергілікті бюджеттен қаржыландырылатын, коммуналдық мүлікке билік етуге уәкілетті атқарушы органға өкілеттік береді;</w:t>
      </w:r>
    </w:p>
    <w:bookmarkEnd w:id="136"/>
    <w:bookmarkStart w:name="z139" w:id="137"/>
    <w:p>
      <w:pPr>
        <w:spacing w:after="0"/>
        <w:ind w:left="0"/>
        <w:jc w:val="both"/>
      </w:pPr>
      <w:r>
        <w:rPr>
          <w:rFonts w:ascii="Times New Roman"/>
          <w:b w:val="false"/>
          <w:i w:val="false"/>
          <w:color w:val="000000"/>
          <w:sz w:val="28"/>
        </w:rPr>
        <w:t>
      3) Кәсіпорынның бюджетінен қаржыландырылатын қызметінің басым бағыттарын және міндетті жұмыс (қызметтер) көлемін анықтайды;</w:t>
      </w:r>
    </w:p>
    <w:bookmarkEnd w:id="137"/>
    <w:bookmarkStart w:name="z140" w:id="138"/>
    <w:p>
      <w:pPr>
        <w:spacing w:after="0"/>
        <w:ind w:left="0"/>
        <w:jc w:val="both"/>
      </w:pPr>
      <w:r>
        <w:rPr>
          <w:rFonts w:ascii="Times New Roman"/>
          <w:b w:val="false"/>
          <w:i w:val="false"/>
          <w:color w:val="000000"/>
          <w:sz w:val="28"/>
        </w:rPr>
        <w:t>
      4) Кәсіпорындардың даму жоспарларын және оларды орындау жөніндегі есептерін қарайды, келіседі және бекітеді;</w:t>
      </w:r>
    </w:p>
    <w:bookmarkEnd w:id="138"/>
    <w:bookmarkStart w:name="z141" w:id="139"/>
    <w:p>
      <w:pPr>
        <w:spacing w:after="0"/>
        <w:ind w:left="0"/>
        <w:jc w:val="both"/>
      </w:pPr>
      <w:r>
        <w:rPr>
          <w:rFonts w:ascii="Times New Roman"/>
          <w:b w:val="false"/>
          <w:i w:val="false"/>
          <w:color w:val="000000"/>
          <w:sz w:val="28"/>
        </w:rPr>
        <w:t>
      5) Кәсіпорынның даму жоспарларының орындалуын бақылауды және талдауды жүзеге асырады;</w:t>
      </w:r>
    </w:p>
    <w:bookmarkEnd w:id="139"/>
    <w:bookmarkStart w:name="z142" w:id="140"/>
    <w:p>
      <w:pPr>
        <w:spacing w:after="0"/>
        <w:ind w:left="0"/>
        <w:jc w:val="both"/>
      </w:pPr>
      <w:r>
        <w:rPr>
          <w:rFonts w:ascii="Times New Roman"/>
          <w:b w:val="false"/>
          <w:i w:val="false"/>
          <w:color w:val="000000"/>
          <w:sz w:val="28"/>
        </w:rPr>
        <w:t>
      6) коммуналдық мүлікті Кәсіпорынға бекітеді;</w:t>
      </w:r>
    </w:p>
    <w:bookmarkEnd w:id="140"/>
    <w:bookmarkStart w:name="z143" w:id="141"/>
    <w:p>
      <w:pPr>
        <w:spacing w:after="0"/>
        <w:ind w:left="0"/>
        <w:jc w:val="both"/>
      </w:pPr>
      <w:r>
        <w:rPr>
          <w:rFonts w:ascii="Times New Roman"/>
          <w:b w:val="false"/>
          <w:i w:val="false"/>
          <w:color w:val="000000"/>
          <w:sz w:val="28"/>
        </w:rPr>
        <w:t>
      7) Кәсіпорынның филиалдар мен өкілдіктер құруына келісім береді;</w:t>
      </w:r>
    </w:p>
    <w:bookmarkEnd w:id="141"/>
    <w:bookmarkStart w:name="z144" w:id="142"/>
    <w:p>
      <w:pPr>
        <w:spacing w:after="0"/>
        <w:ind w:left="0"/>
        <w:jc w:val="both"/>
      </w:pPr>
      <w:r>
        <w:rPr>
          <w:rFonts w:ascii="Times New Roman"/>
          <w:b w:val="false"/>
          <w:i w:val="false"/>
          <w:color w:val="000000"/>
          <w:sz w:val="28"/>
        </w:rPr>
        <w:t>
      8) Кәсіпорынның мүлкін пайдалану туралы, оның ішінде оны кепілге, жалға алуға, өтеусіз пайдалануға және сенімгерлікпен басқаруға беру туралы шешімдер қабылдайды;</w:t>
      </w:r>
    </w:p>
    <w:bookmarkEnd w:id="142"/>
    <w:bookmarkStart w:name="z145" w:id="143"/>
    <w:p>
      <w:pPr>
        <w:spacing w:after="0"/>
        <w:ind w:left="0"/>
        <w:jc w:val="both"/>
      </w:pPr>
      <w:r>
        <w:rPr>
          <w:rFonts w:ascii="Times New Roman"/>
          <w:b w:val="false"/>
          <w:i w:val="false"/>
          <w:color w:val="000000"/>
          <w:sz w:val="28"/>
        </w:rPr>
        <w:t>
      9) Кәсіпорынның мүлкін пайдалануға және сақтауға бақылауды қамтамасыз етеді;</w:t>
      </w:r>
    </w:p>
    <w:bookmarkEnd w:id="143"/>
    <w:bookmarkStart w:name="z146" w:id="144"/>
    <w:p>
      <w:pPr>
        <w:spacing w:after="0"/>
        <w:ind w:left="0"/>
        <w:jc w:val="both"/>
      </w:pPr>
      <w:r>
        <w:rPr>
          <w:rFonts w:ascii="Times New Roman"/>
          <w:b w:val="false"/>
          <w:i w:val="false"/>
          <w:color w:val="000000"/>
          <w:sz w:val="28"/>
        </w:rPr>
        <w:t>
      10) Кәсіпорын мүлкінің есепке алуды ұйымдастырады, оны тиімді пайдалануды қамтамасыз етеді;</w:t>
      </w:r>
    </w:p>
    <w:bookmarkEnd w:id="144"/>
    <w:bookmarkStart w:name="z147" w:id="145"/>
    <w:p>
      <w:pPr>
        <w:spacing w:after="0"/>
        <w:ind w:left="0"/>
        <w:jc w:val="both"/>
      </w:pPr>
      <w:r>
        <w:rPr>
          <w:rFonts w:ascii="Times New Roman"/>
          <w:b w:val="false"/>
          <w:i w:val="false"/>
          <w:color w:val="000000"/>
          <w:sz w:val="28"/>
        </w:rPr>
        <w:t>
      11) осы Жарғымен және Қазақстан Республикасының өзге де заңнамасында жүктелген өзге де өкілеттіктерді жүзеге асырады.</w:t>
      </w:r>
    </w:p>
    <w:bookmarkEnd w:id="145"/>
    <w:bookmarkStart w:name="z148" w:id="146"/>
    <w:p>
      <w:pPr>
        <w:spacing w:after="0"/>
        <w:ind w:left="0"/>
        <w:jc w:val="both"/>
      </w:pPr>
      <w:r>
        <w:rPr>
          <w:rFonts w:ascii="Times New Roman"/>
          <w:b w:val="false"/>
          <w:i w:val="false"/>
          <w:color w:val="000000"/>
          <w:sz w:val="28"/>
        </w:rPr>
        <w:t>
      21. Кәсіпорынның басшысы оның органы болып, сондай-ақ Жарғының 5-бөлімінде көзделген жағдайларда бақылау кеңесі болып табылады.</w:t>
      </w:r>
    </w:p>
    <w:bookmarkEnd w:id="146"/>
    <w:bookmarkStart w:name="z149" w:id="147"/>
    <w:p>
      <w:pPr>
        <w:spacing w:after="0"/>
        <w:ind w:left="0"/>
        <w:jc w:val="both"/>
      </w:pPr>
      <w:r>
        <w:rPr>
          <w:rFonts w:ascii="Times New Roman"/>
          <w:b w:val="false"/>
          <w:i w:val="false"/>
          <w:color w:val="000000"/>
          <w:sz w:val="28"/>
        </w:rPr>
        <w:t>
      22. Басшыны тағайындау, оны аттестаттаудан өткізу, Қазақстан Республикасының заңнамасында белгіленген жағдайды қоспағанда, Қазақстан Республикасының Үкіметі айқындайтын тәртіппен жүзеге асырылады.</w:t>
      </w:r>
    </w:p>
    <w:bookmarkEnd w:id="147"/>
    <w:bookmarkStart w:name="z150" w:id="148"/>
    <w:p>
      <w:pPr>
        <w:spacing w:after="0"/>
        <w:ind w:left="0"/>
        <w:jc w:val="both"/>
      </w:pPr>
      <w:r>
        <w:rPr>
          <w:rFonts w:ascii="Times New Roman"/>
          <w:b w:val="false"/>
          <w:i w:val="false"/>
          <w:color w:val="000000"/>
          <w:sz w:val="28"/>
        </w:rPr>
        <w:t xml:space="preserve">
      23. Тиісті саланың уәкілетті органы (жергілікті атқарушы орган) Кәсіпорынның басшысымен еңбек қатынастарын Қазақстан Республикасының </w:t>
      </w:r>
      <w:r>
        <w:rPr>
          <w:rFonts w:ascii="Times New Roman"/>
          <w:b w:val="false"/>
          <w:i w:val="false"/>
          <w:color w:val="000000"/>
          <w:sz w:val="28"/>
          <w:u w:val="single"/>
        </w:rPr>
        <w:t>Еңбек кодексіне</w:t>
      </w:r>
      <w:r>
        <w:rPr>
          <w:rFonts w:ascii="Times New Roman"/>
          <w:b w:val="false"/>
          <w:i w:val="false"/>
          <w:color w:val="000000"/>
          <w:sz w:val="28"/>
        </w:rPr>
        <w:t xml:space="preserve"> сәйкес еңбек шартын жасасу арқылы ресімдейді.</w:t>
      </w:r>
    </w:p>
    <w:bookmarkEnd w:id="148"/>
    <w:bookmarkStart w:name="z232" w:id="149"/>
    <w:p>
      <w:pPr>
        <w:spacing w:after="0"/>
        <w:ind w:left="0"/>
        <w:jc w:val="both"/>
      </w:pPr>
      <w:r>
        <w:rPr>
          <w:rFonts w:ascii="Times New Roman"/>
          <w:b w:val="false"/>
          <w:i w:val="false"/>
          <w:color w:val="000000"/>
          <w:sz w:val="28"/>
        </w:rPr>
        <w:t xml:space="preserve">
      Еңбек шартында Қазақстан Республикасының </w:t>
      </w:r>
      <w:r>
        <w:rPr>
          <w:rFonts w:ascii="Times New Roman"/>
          <w:b w:val="false"/>
          <w:i w:val="false"/>
          <w:color w:val="000000"/>
          <w:sz w:val="28"/>
          <w:u w:val="single"/>
        </w:rPr>
        <w:t>Еңбек кодексімен</w:t>
      </w:r>
      <w:r>
        <w:rPr>
          <w:rFonts w:ascii="Times New Roman"/>
          <w:b w:val="false"/>
          <w:i w:val="false"/>
          <w:color w:val="000000"/>
          <w:sz w:val="28"/>
        </w:rPr>
        <w:t xml:space="preserve"> белгіленген жағдайлардан басқа, бюджетке таза табыстың белгіленген бөлігі уақытылы аударылмағаны үшін Кәсіпорын басшысының жауапкершілігі айқындалады.</w:t>
      </w:r>
    </w:p>
    <w:bookmarkEnd w:id="149"/>
    <w:bookmarkStart w:name="z151" w:id="150"/>
    <w:p>
      <w:pPr>
        <w:spacing w:after="0"/>
        <w:ind w:left="0"/>
        <w:jc w:val="both"/>
      </w:pPr>
      <w:r>
        <w:rPr>
          <w:rFonts w:ascii="Times New Roman"/>
          <w:b w:val="false"/>
          <w:i w:val="false"/>
          <w:color w:val="000000"/>
          <w:sz w:val="28"/>
        </w:rPr>
        <w:t>
      24. Кәсіпорынның басшысы Кәсіпорынның қаржы-шаруашылық қызметіне және мүлкінің сақталуына дербес жауапты болады.</w:t>
      </w:r>
    </w:p>
    <w:bookmarkEnd w:id="150"/>
    <w:bookmarkStart w:name="z152" w:id="151"/>
    <w:p>
      <w:pPr>
        <w:spacing w:after="0"/>
        <w:ind w:left="0"/>
        <w:jc w:val="both"/>
      </w:pPr>
      <w:r>
        <w:rPr>
          <w:rFonts w:ascii="Times New Roman"/>
          <w:b w:val="false"/>
          <w:i w:val="false"/>
          <w:color w:val="000000"/>
          <w:sz w:val="28"/>
        </w:rPr>
        <w:t>
      25. Кәсіпорынның басшысы Кәсіпорында сыбайлас жемқорлыққа қарсы іс-әрекетті ұйымдастыруға дербес жауапты болады.</w:t>
      </w:r>
    </w:p>
    <w:bookmarkEnd w:id="151"/>
    <w:bookmarkStart w:name="z153" w:id="152"/>
    <w:p>
      <w:pPr>
        <w:spacing w:after="0"/>
        <w:ind w:left="0"/>
        <w:jc w:val="both"/>
      </w:pPr>
      <w:r>
        <w:rPr>
          <w:rFonts w:ascii="Times New Roman"/>
          <w:b w:val="false"/>
          <w:i w:val="false"/>
          <w:color w:val="000000"/>
          <w:sz w:val="28"/>
        </w:rPr>
        <w:t>
      26. Басшы дара басшылық қағидаттарында әрекет етеді және Кәсіпорын қызметінің барлық мәселелерін Қазақстан Республикасының заңнамасымен және осы Жарғымен айқындалатын өз құзыретіне сәйкес дербес шешеді.</w:t>
      </w:r>
    </w:p>
    <w:bookmarkEnd w:id="152"/>
    <w:bookmarkStart w:name="z154" w:id="153"/>
    <w:p>
      <w:pPr>
        <w:spacing w:after="0"/>
        <w:ind w:left="0"/>
        <w:jc w:val="both"/>
      </w:pPr>
      <w:r>
        <w:rPr>
          <w:rFonts w:ascii="Times New Roman"/>
          <w:b w:val="false"/>
          <w:i w:val="false"/>
          <w:color w:val="000000"/>
          <w:sz w:val="28"/>
        </w:rPr>
        <w:t>
      27. Басшы:</w:t>
      </w:r>
    </w:p>
    <w:bookmarkEnd w:id="153"/>
    <w:bookmarkStart w:name="z155" w:id="154"/>
    <w:p>
      <w:pPr>
        <w:spacing w:after="0"/>
        <w:ind w:left="0"/>
        <w:jc w:val="both"/>
      </w:pPr>
      <w:r>
        <w:rPr>
          <w:rFonts w:ascii="Times New Roman"/>
          <w:b w:val="false"/>
          <w:i w:val="false"/>
          <w:color w:val="000000"/>
          <w:sz w:val="28"/>
        </w:rPr>
        <w:t>
      1) Кәсіпорынның атынан сенімхатсыз әрекет етеді және оның мүдделерін барлық органдарда білдіреді;</w:t>
      </w:r>
    </w:p>
    <w:bookmarkEnd w:id="154"/>
    <w:bookmarkStart w:name="z156" w:id="155"/>
    <w:p>
      <w:pPr>
        <w:spacing w:after="0"/>
        <w:ind w:left="0"/>
        <w:jc w:val="both"/>
      </w:pPr>
      <w:r>
        <w:rPr>
          <w:rFonts w:ascii="Times New Roman"/>
          <w:b w:val="false"/>
          <w:i w:val="false"/>
          <w:color w:val="000000"/>
          <w:sz w:val="28"/>
        </w:rPr>
        <w:t>
      2) Қазақстан Республикасының заңнамасымен бекітілген шектерде Кәсіпорынның мүлкіне билік етеді;</w:t>
      </w:r>
    </w:p>
    <w:bookmarkEnd w:id="155"/>
    <w:bookmarkStart w:name="z157" w:id="156"/>
    <w:p>
      <w:pPr>
        <w:spacing w:after="0"/>
        <w:ind w:left="0"/>
        <w:jc w:val="both"/>
      </w:pPr>
      <w:r>
        <w:rPr>
          <w:rFonts w:ascii="Times New Roman"/>
          <w:b w:val="false"/>
          <w:i w:val="false"/>
          <w:color w:val="000000"/>
          <w:sz w:val="28"/>
        </w:rPr>
        <w:t>
      3) шарттар жасасады және өзге де мәмілелер жасайды;</w:t>
      </w:r>
    </w:p>
    <w:bookmarkEnd w:id="156"/>
    <w:bookmarkStart w:name="z158" w:id="157"/>
    <w:p>
      <w:pPr>
        <w:spacing w:after="0"/>
        <w:ind w:left="0"/>
        <w:jc w:val="both"/>
      </w:pPr>
      <w:r>
        <w:rPr>
          <w:rFonts w:ascii="Times New Roman"/>
          <w:b w:val="false"/>
          <w:i w:val="false"/>
          <w:color w:val="000000"/>
          <w:sz w:val="28"/>
        </w:rPr>
        <w:t>
      4) сенімхаттар береді;</w:t>
      </w:r>
    </w:p>
    <w:bookmarkEnd w:id="157"/>
    <w:bookmarkStart w:name="z159" w:id="158"/>
    <w:p>
      <w:pPr>
        <w:spacing w:after="0"/>
        <w:ind w:left="0"/>
        <w:jc w:val="both"/>
      </w:pPr>
      <w:r>
        <w:rPr>
          <w:rFonts w:ascii="Times New Roman"/>
          <w:b w:val="false"/>
          <w:i w:val="false"/>
          <w:color w:val="000000"/>
          <w:sz w:val="28"/>
        </w:rPr>
        <w:t>
      5) банктік шоттар ашады;</w:t>
      </w:r>
    </w:p>
    <w:bookmarkEnd w:id="158"/>
    <w:bookmarkStart w:name="z160" w:id="159"/>
    <w:p>
      <w:pPr>
        <w:spacing w:after="0"/>
        <w:ind w:left="0"/>
        <w:jc w:val="both"/>
      </w:pPr>
      <w:r>
        <w:rPr>
          <w:rFonts w:ascii="Times New Roman"/>
          <w:b w:val="false"/>
          <w:i w:val="false"/>
          <w:color w:val="000000"/>
          <w:sz w:val="28"/>
        </w:rPr>
        <w:t>
      6) Кәсіпорынның барлық қызметкерлері үшін міндетті бұйрықтар шығарады және нұсқаулар береді;</w:t>
      </w:r>
    </w:p>
    <w:bookmarkEnd w:id="159"/>
    <w:bookmarkStart w:name="z161" w:id="160"/>
    <w:p>
      <w:pPr>
        <w:spacing w:after="0"/>
        <w:ind w:left="0"/>
        <w:jc w:val="both"/>
      </w:pPr>
      <w:r>
        <w:rPr>
          <w:rFonts w:ascii="Times New Roman"/>
          <w:b w:val="false"/>
          <w:i w:val="false"/>
          <w:color w:val="000000"/>
          <w:sz w:val="28"/>
        </w:rPr>
        <w:t xml:space="preserve">
      7) Қазақстан Республикасының Еңбек </w:t>
      </w:r>
      <w:r>
        <w:rPr>
          <w:rFonts w:ascii="Times New Roman"/>
          <w:b w:val="false"/>
          <w:i w:val="false"/>
          <w:color w:val="000000"/>
          <w:sz w:val="28"/>
          <w:u w:val="single"/>
        </w:rPr>
        <w:t>кодексіне</w:t>
      </w:r>
      <w:r>
        <w:rPr>
          <w:rFonts w:ascii="Times New Roman"/>
          <w:b w:val="false"/>
          <w:i w:val="false"/>
          <w:color w:val="000000"/>
          <w:sz w:val="28"/>
        </w:rPr>
        <w:t xml:space="preserve"> сәйкес Кәсіпорынның қызметкерлерін жұмысқа қабылдайды және олармен еңбек </w:t>
      </w:r>
      <w:r>
        <w:rPr>
          <w:rFonts w:ascii="Times New Roman"/>
          <w:b w:val="false"/>
          <w:i w:val="false"/>
          <w:color w:val="000000"/>
          <w:sz w:val="28"/>
          <w:u w:val="single"/>
        </w:rPr>
        <w:t>шарттарын бұзады</w:t>
      </w:r>
      <w:r>
        <w:rPr>
          <w:rFonts w:ascii="Times New Roman"/>
          <w:b w:val="false"/>
          <w:i w:val="false"/>
          <w:color w:val="000000"/>
          <w:sz w:val="28"/>
        </w:rPr>
        <w:t>, көтермелеу шараларын қолданады және егер Қазақстан Республикасының заңнамасымен және осы Жарғымен өзгеше көзделмесе оларды жазаға тартады;</w:t>
      </w:r>
    </w:p>
    <w:bookmarkEnd w:id="160"/>
    <w:bookmarkStart w:name="z233" w:id="161"/>
    <w:p>
      <w:pPr>
        <w:spacing w:after="0"/>
        <w:ind w:left="0"/>
        <w:jc w:val="both"/>
      </w:pPr>
      <w:r>
        <w:rPr>
          <w:rFonts w:ascii="Times New Roman"/>
          <w:b w:val="false"/>
          <w:i w:val="false"/>
          <w:color w:val="000000"/>
          <w:sz w:val="28"/>
        </w:rPr>
        <w:t>
      Тиісті саланың уәкілетті органы (жергілікті атқарушы орган) басшының ұсынымы бойынша қызметке тағайындайтын және қызметтен босататын Кәсіпорын қызметкерлерінің номенклатурасы оның Жарғысында белгіленеді.</w:t>
      </w:r>
    </w:p>
    <w:bookmarkEnd w:id="161"/>
    <w:bookmarkStart w:name="z162" w:id="162"/>
    <w:p>
      <w:pPr>
        <w:spacing w:after="0"/>
        <w:ind w:left="0"/>
        <w:jc w:val="both"/>
      </w:pPr>
      <w:r>
        <w:rPr>
          <w:rFonts w:ascii="Times New Roman"/>
          <w:b w:val="false"/>
          <w:i w:val="false"/>
          <w:color w:val="000000"/>
          <w:sz w:val="28"/>
        </w:rPr>
        <w:t>
      8) белгіленген еңбекақы төлеу қоры шегінде еңбекақы төлеу нысанын, штаттық кестені, лауазымдық айлықақылардың мөлшерлерін, Кәсіпорынның қызметкерлеріне (өзінің орынбасарлары мен бас бухгалтерді қоспағанда) сыйлықақы беру және өзге де сыйақы жүйесін бекітеді;</w:t>
      </w:r>
    </w:p>
    <w:bookmarkEnd w:id="162"/>
    <w:bookmarkStart w:name="z163" w:id="163"/>
    <w:p>
      <w:pPr>
        <w:spacing w:after="0"/>
        <w:ind w:left="0"/>
        <w:jc w:val="both"/>
      </w:pPr>
      <w:r>
        <w:rPr>
          <w:rFonts w:ascii="Times New Roman"/>
          <w:b w:val="false"/>
          <w:i w:val="false"/>
          <w:color w:val="000000"/>
          <w:sz w:val="28"/>
        </w:rPr>
        <w:t>
      9) өзінің орынбасарларын қызметке тағайындау және қызметтен босату үшін тиісті саланың уәкілетті органына (жергілікті атқарушы органға) кандидатуралар ұсынады;</w:t>
      </w:r>
    </w:p>
    <w:bookmarkEnd w:id="163"/>
    <w:bookmarkStart w:name="z164" w:id="164"/>
    <w:p>
      <w:pPr>
        <w:spacing w:after="0"/>
        <w:ind w:left="0"/>
        <w:jc w:val="both"/>
      </w:pPr>
      <w:r>
        <w:rPr>
          <w:rFonts w:ascii="Times New Roman"/>
          <w:b w:val="false"/>
          <w:i w:val="false"/>
          <w:color w:val="000000"/>
          <w:sz w:val="28"/>
        </w:rPr>
        <w:t>
      10) өзінің орынбасарлары мен Кәсіпорынның басқа да басшы қызметкерлерінің құзыретін белгілейді;</w:t>
      </w:r>
    </w:p>
    <w:bookmarkEnd w:id="164"/>
    <w:bookmarkStart w:name="z165" w:id="165"/>
    <w:p>
      <w:pPr>
        <w:spacing w:after="0"/>
        <w:ind w:left="0"/>
        <w:jc w:val="both"/>
      </w:pPr>
      <w:r>
        <w:rPr>
          <w:rFonts w:ascii="Times New Roman"/>
          <w:b w:val="false"/>
          <w:i w:val="false"/>
          <w:color w:val="000000"/>
          <w:sz w:val="28"/>
        </w:rPr>
        <w:t>
      11) тиісті саланың уәкілетті органының келісімі бойынша Кәсіпорынның филиалдары мен өкілдіктерінің директорларын қызметке тағайындайды және қызметтен босатады;</w:t>
      </w:r>
    </w:p>
    <w:bookmarkEnd w:id="165"/>
    <w:bookmarkStart w:name="z166" w:id="166"/>
    <w:p>
      <w:pPr>
        <w:spacing w:after="0"/>
        <w:ind w:left="0"/>
        <w:jc w:val="both"/>
      </w:pPr>
      <w:r>
        <w:rPr>
          <w:rFonts w:ascii="Times New Roman"/>
          <w:b w:val="false"/>
          <w:i w:val="false"/>
          <w:color w:val="000000"/>
          <w:sz w:val="28"/>
        </w:rPr>
        <w:t>
      12) Кәсіпорынның филиалдары мен өкілдіктері туралы ережелерді бекітеді;</w:t>
      </w:r>
    </w:p>
    <w:bookmarkEnd w:id="166"/>
    <w:bookmarkStart w:name="z167" w:id="167"/>
    <w:p>
      <w:pPr>
        <w:spacing w:after="0"/>
        <w:ind w:left="0"/>
        <w:jc w:val="both"/>
      </w:pPr>
      <w:r>
        <w:rPr>
          <w:rFonts w:ascii="Times New Roman"/>
          <w:b w:val="false"/>
          <w:i w:val="false"/>
          <w:color w:val="000000"/>
          <w:sz w:val="28"/>
        </w:rPr>
        <w:t>
      13) Қазақстан Республикасының заңнамасында көзделген өзге де функцияларды жүзеге асырады.</w:t>
      </w:r>
    </w:p>
    <w:bookmarkEnd w:id="167"/>
    <w:bookmarkStart w:name="z168" w:id="168"/>
    <w:p>
      <w:pPr>
        <w:spacing w:after="0"/>
        <w:ind w:left="0"/>
        <w:jc w:val="left"/>
      </w:pPr>
      <w:r>
        <w:rPr>
          <w:rFonts w:ascii="Times New Roman"/>
          <w:b/>
          <w:i w:val="false"/>
          <w:color w:val="000000"/>
        </w:rPr>
        <w:t xml:space="preserve"> 5. Байқау кеңесі бар шаруашылық жүргізу құқығындағы кәсіпорынды басқарудың ерекшеліктері</w:t>
      </w:r>
    </w:p>
    <w:bookmarkEnd w:id="168"/>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және денсаулық сақтау салаларында шаруашылық жүргізу құқығындағы кәсіпорын жарғысында байқау кеңесін құрған жағдайда көрсетіледі.)</w:t>
      </w:r>
    </w:p>
    <w:bookmarkStart w:name="z169" w:id="169"/>
    <w:p>
      <w:pPr>
        <w:spacing w:after="0"/>
        <w:ind w:left="0"/>
        <w:jc w:val="both"/>
      </w:pPr>
      <w:r>
        <w:rPr>
          <w:rFonts w:ascii="Times New Roman"/>
          <w:b w:val="false"/>
          <w:i w:val="false"/>
          <w:color w:val="000000"/>
          <w:sz w:val="28"/>
        </w:rPr>
        <w:t>
      28. Білім беру және денсаулық сақтау салаларында шаруашылық жүргізу құқығындағы кәсіпорында тиісті саланың уәкілетті органының (жергілікті атқарушы органның) ұсынысы бойынша кәсіпорын органы – байқау кеңесі құрылуы мүмкін.</w:t>
      </w:r>
    </w:p>
    <w:bookmarkEnd w:id="169"/>
    <w:bookmarkStart w:name="z234" w:id="170"/>
    <w:p>
      <w:pPr>
        <w:spacing w:after="0"/>
        <w:ind w:left="0"/>
        <w:jc w:val="both"/>
      </w:pPr>
      <w:r>
        <w:rPr>
          <w:rFonts w:ascii="Times New Roman"/>
          <w:b w:val="false"/>
          <w:i w:val="false"/>
          <w:color w:val="000000"/>
          <w:sz w:val="28"/>
        </w:rPr>
        <w:t>
      Білім беру және денсаулық сақтау салаларында байқау кеңесі бар шаруашылық жүргізу құқығындағы кәсіпорынды құру, сондай-ақ білім беру және денсаулық сақтау салаларында қолданыстағы шаруашылық жүргізу құқығындағы Кәсіпорындарына байқау кеңесін енгізу Қазақстан Республикасы Үкіметінің немесе жергілікті атқарушы органның шешімі негізінде жүзеге асырылады.</w:t>
      </w:r>
    </w:p>
    <w:bookmarkEnd w:id="170"/>
    <w:bookmarkStart w:name="z170" w:id="171"/>
    <w:p>
      <w:pPr>
        <w:spacing w:after="0"/>
        <w:ind w:left="0"/>
        <w:jc w:val="both"/>
      </w:pPr>
      <w:r>
        <w:rPr>
          <w:rFonts w:ascii="Times New Roman"/>
          <w:b w:val="false"/>
          <w:i w:val="false"/>
          <w:color w:val="000000"/>
          <w:sz w:val="28"/>
        </w:rPr>
        <w:t>
      29. Байқау кеңесі құрылатын шаруашылық жүргізу құқығындағы Кәсіпорындарға қойылатын өлшемдерді Қазақстан Республикасының Үкіметі бекітеді.</w:t>
      </w:r>
    </w:p>
    <w:bookmarkEnd w:id="171"/>
    <w:bookmarkStart w:name="z171" w:id="172"/>
    <w:p>
      <w:pPr>
        <w:spacing w:after="0"/>
        <w:ind w:left="0"/>
        <w:jc w:val="both"/>
      </w:pPr>
      <w:r>
        <w:rPr>
          <w:rFonts w:ascii="Times New Roman"/>
          <w:b w:val="false"/>
          <w:i w:val="false"/>
          <w:color w:val="000000"/>
          <w:sz w:val="28"/>
        </w:rPr>
        <w:t>
      30. Байқау кеңесін құру тәртібін,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тәртібін Қазақстан Республикасының Үкіметі бекітеді.</w:t>
      </w:r>
    </w:p>
    <w:bookmarkEnd w:id="172"/>
    <w:bookmarkStart w:name="z172" w:id="173"/>
    <w:p>
      <w:pPr>
        <w:spacing w:after="0"/>
        <w:ind w:left="0"/>
        <w:jc w:val="both"/>
      </w:pPr>
      <w:r>
        <w:rPr>
          <w:rFonts w:ascii="Times New Roman"/>
          <w:b w:val="false"/>
          <w:i w:val="false"/>
          <w:color w:val="000000"/>
          <w:sz w:val="28"/>
        </w:rPr>
        <w:t xml:space="preserve">
      31. Байқау кеңесі мүшелерінің қызметін бағалау және байқау кеңесінің мүшелеріне сыйақы төлеу лимитін анықтау тәртібін Қазақстан Республикасының Үкімет </w:t>
      </w:r>
      <w:r>
        <w:rPr>
          <w:rFonts w:ascii="Times New Roman"/>
          <w:b w:val="false"/>
          <w:i w:val="false"/>
          <w:color w:val="000000"/>
          <w:sz w:val="28"/>
          <w:u w:val="single"/>
        </w:rPr>
        <w:t>айқындайды</w:t>
      </w:r>
      <w:r>
        <w:rPr>
          <w:rFonts w:ascii="Times New Roman"/>
          <w:b w:val="false"/>
          <w:i w:val="false"/>
          <w:color w:val="000000"/>
          <w:sz w:val="28"/>
        </w:rPr>
        <w:t>.</w:t>
      </w:r>
    </w:p>
    <w:bookmarkEnd w:id="173"/>
    <w:bookmarkStart w:name="z173" w:id="174"/>
    <w:p>
      <w:pPr>
        <w:spacing w:after="0"/>
        <w:ind w:left="0"/>
        <w:jc w:val="both"/>
      </w:pPr>
      <w:r>
        <w:rPr>
          <w:rFonts w:ascii="Times New Roman"/>
          <w:b w:val="false"/>
          <w:i w:val="false"/>
          <w:color w:val="000000"/>
          <w:sz w:val="28"/>
        </w:rPr>
        <w:t>
      32. Байқау кеңесінің өкілеттігі, отырыстарын өткізу тәртібі:</w:t>
      </w:r>
    </w:p>
    <w:bookmarkEnd w:id="174"/>
    <w:bookmarkStart w:name="z174" w:id="175"/>
    <w:p>
      <w:pPr>
        <w:spacing w:after="0"/>
        <w:ind w:left="0"/>
        <w:jc w:val="both"/>
      </w:pPr>
      <w:r>
        <w:rPr>
          <w:rFonts w:ascii="Times New Roman"/>
          <w:b w:val="false"/>
          <w:i w:val="false"/>
          <w:color w:val="000000"/>
          <w:sz w:val="28"/>
        </w:rPr>
        <w:t>
            1)___________________________________________________</w:t>
      </w:r>
    </w:p>
    <w:bookmarkEnd w:id="175"/>
    <w:bookmarkStart w:name="z175" w:id="176"/>
    <w:p>
      <w:pPr>
        <w:spacing w:after="0"/>
        <w:ind w:left="0"/>
        <w:jc w:val="both"/>
      </w:pPr>
      <w:r>
        <w:rPr>
          <w:rFonts w:ascii="Times New Roman"/>
          <w:b w:val="false"/>
          <w:i w:val="false"/>
          <w:color w:val="000000"/>
          <w:sz w:val="28"/>
        </w:rPr>
        <w:t>
            2)___________________________________________________</w:t>
      </w:r>
    </w:p>
    <w:bookmarkEnd w:id="176"/>
    <w:bookmarkStart w:name="z176" w:id="177"/>
    <w:p>
      <w:pPr>
        <w:spacing w:after="0"/>
        <w:ind w:left="0"/>
        <w:jc w:val="both"/>
      </w:pPr>
      <w:r>
        <w:rPr>
          <w:rFonts w:ascii="Times New Roman"/>
          <w:b w:val="false"/>
          <w:i w:val="false"/>
          <w:color w:val="000000"/>
          <w:sz w:val="28"/>
        </w:rPr>
        <w:t>
            3)___________________________________________________</w:t>
      </w:r>
    </w:p>
    <w:bookmarkEnd w:id="177"/>
    <w:bookmarkStart w:name="z177" w:id="178"/>
    <w:p>
      <w:pPr>
        <w:spacing w:after="0"/>
        <w:ind w:left="0"/>
        <w:jc w:val="both"/>
      </w:pPr>
      <w:r>
        <w:rPr>
          <w:rFonts w:ascii="Times New Roman"/>
          <w:b w:val="false"/>
          <w:i w:val="false"/>
          <w:color w:val="000000"/>
          <w:sz w:val="28"/>
        </w:rPr>
        <w:t>
            4)___________________________________________________</w:t>
      </w:r>
    </w:p>
    <w:bookmarkEnd w:id="178"/>
    <w:bookmarkStart w:name="z178" w:id="179"/>
    <w:p>
      <w:pPr>
        <w:spacing w:after="0"/>
        <w:ind w:left="0"/>
        <w:jc w:val="left"/>
      </w:pPr>
      <w:r>
        <w:rPr>
          <w:rFonts w:ascii="Times New Roman"/>
          <w:b/>
          <w:i w:val="false"/>
          <w:color w:val="000000"/>
        </w:rPr>
        <w:t xml:space="preserve"> 6. Кәсіпорынның мүлкі</w:t>
      </w:r>
    </w:p>
    <w:bookmarkEnd w:id="179"/>
    <w:bookmarkStart w:name="z179" w:id="180"/>
    <w:p>
      <w:pPr>
        <w:spacing w:after="0"/>
        <w:ind w:left="0"/>
        <w:jc w:val="both"/>
      </w:pPr>
      <w:r>
        <w:rPr>
          <w:rFonts w:ascii="Times New Roman"/>
          <w:b w:val="false"/>
          <w:i w:val="false"/>
          <w:color w:val="000000"/>
          <w:sz w:val="28"/>
        </w:rPr>
        <w:t>
      33. Кәсіпорынның мүлкін, құны оның теңгерімінде көрсетілетін Кәсіпорынның активтері құрайды.</w:t>
      </w:r>
    </w:p>
    <w:bookmarkEnd w:id="180"/>
    <w:bookmarkStart w:name="z180" w:id="181"/>
    <w:p>
      <w:pPr>
        <w:spacing w:after="0"/>
        <w:ind w:left="0"/>
        <w:jc w:val="both"/>
      </w:pPr>
      <w:r>
        <w:rPr>
          <w:rFonts w:ascii="Times New Roman"/>
          <w:b w:val="false"/>
          <w:i w:val="false"/>
          <w:color w:val="000000"/>
          <w:sz w:val="28"/>
        </w:rPr>
        <w:t>
      34. Кәсіпорынның мүлкі бөлінбейтін болып табылады және салымдар (жарғылық капиталдағы қатысу үлестері, пайлар) бойынша, оның ішінде Кәсіпорын қызметкерлерінің арасында бөлуге болмайды.</w:t>
      </w:r>
    </w:p>
    <w:bookmarkEnd w:id="181"/>
    <w:bookmarkStart w:name="z181" w:id="182"/>
    <w:p>
      <w:pPr>
        <w:spacing w:after="0"/>
        <w:ind w:left="0"/>
        <w:jc w:val="both"/>
      </w:pPr>
      <w:r>
        <w:rPr>
          <w:rFonts w:ascii="Times New Roman"/>
          <w:b w:val="false"/>
          <w:i w:val="false"/>
          <w:color w:val="000000"/>
          <w:sz w:val="28"/>
        </w:rPr>
        <w:t>
      35. Кәсіпорынның мүлкі:</w:t>
      </w:r>
    </w:p>
    <w:bookmarkEnd w:id="182"/>
    <w:bookmarkStart w:name="z182" w:id="183"/>
    <w:p>
      <w:pPr>
        <w:spacing w:after="0"/>
        <w:ind w:left="0"/>
        <w:jc w:val="both"/>
      </w:pPr>
      <w:r>
        <w:rPr>
          <w:rFonts w:ascii="Times New Roman"/>
          <w:b w:val="false"/>
          <w:i w:val="false"/>
          <w:color w:val="000000"/>
          <w:sz w:val="28"/>
        </w:rPr>
        <w:t>
      1) оған меншік иесі берген мүліктің;</w:t>
      </w:r>
    </w:p>
    <w:bookmarkEnd w:id="183"/>
    <w:bookmarkStart w:name="z183" w:id="184"/>
    <w:p>
      <w:pPr>
        <w:spacing w:after="0"/>
        <w:ind w:left="0"/>
        <w:jc w:val="both"/>
      </w:pPr>
      <w:r>
        <w:rPr>
          <w:rFonts w:ascii="Times New Roman"/>
          <w:b w:val="false"/>
          <w:i w:val="false"/>
          <w:color w:val="000000"/>
          <w:sz w:val="28"/>
        </w:rPr>
        <w:t>
      2) өз қызметiнiң нәтижесінде сатып алынған мүлiктiң (ақшалай табыстарды қоса алғанда);</w:t>
      </w:r>
    </w:p>
    <w:bookmarkEnd w:id="184"/>
    <w:bookmarkStart w:name="z184" w:id="185"/>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қаражат көздерінің есебінен қалыптастырылады.</w:t>
      </w:r>
    </w:p>
    <w:bookmarkEnd w:id="185"/>
    <w:bookmarkStart w:name="z185" w:id="186"/>
    <w:p>
      <w:pPr>
        <w:spacing w:after="0"/>
        <w:ind w:left="0"/>
        <w:jc w:val="both"/>
      </w:pPr>
      <w:r>
        <w:rPr>
          <w:rFonts w:ascii="Times New Roman"/>
          <w:b w:val="false"/>
          <w:i w:val="false"/>
          <w:color w:val="000000"/>
          <w:sz w:val="28"/>
        </w:rPr>
        <w:t>
      36. Кәсіпорынның жүргізуінде тек оның жарғылық мақсаттарымен көзделген қызметін қамтамасыз ету үшін оған қажетті, не осы қызметтің өнімі болып табылатын мүлкі болуы мүмкін.</w:t>
      </w:r>
    </w:p>
    <w:bookmarkEnd w:id="186"/>
    <w:bookmarkStart w:name="z186" w:id="187"/>
    <w:p>
      <w:pPr>
        <w:spacing w:after="0"/>
        <w:ind w:left="0"/>
        <w:jc w:val="both"/>
      </w:pPr>
      <w:r>
        <w:rPr>
          <w:rFonts w:ascii="Times New Roman"/>
          <w:b w:val="false"/>
          <w:i w:val="false"/>
          <w:color w:val="000000"/>
          <w:sz w:val="28"/>
        </w:rPr>
        <w:t xml:space="preserve">
      37. Шаруашылық жүргізу (жедел басқару) құқығын алу және тоқтату, егер осы бапта өзгеше көзделмесе немесе аталған заттық құқықтың табиғатына қайшы келмесе, Қазақстан Республикасының </w:t>
      </w:r>
      <w:r>
        <w:rPr>
          <w:rFonts w:ascii="Times New Roman"/>
          <w:b w:val="false"/>
          <w:i w:val="false"/>
          <w:color w:val="000000"/>
          <w:sz w:val="28"/>
          <w:u w:val="single"/>
        </w:rPr>
        <w:t>Азаматтық кодексінде</w:t>
      </w:r>
      <w:r>
        <w:rPr>
          <w:rFonts w:ascii="Times New Roman"/>
          <w:b w:val="false"/>
          <w:i w:val="false"/>
          <w:color w:val="000000"/>
          <w:sz w:val="28"/>
        </w:rPr>
        <w:t xml:space="preserve"> меншік құқығын және өзге де заттық құқықты алу мен тоқтату үшін көзделген талаптарда және тәртіппен жүзеге асырылады.</w:t>
      </w:r>
    </w:p>
    <w:bookmarkEnd w:id="187"/>
    <w:bookmarkStart w:name="z187" w:id="188"/>
    <w:p>
      <w:pPr>
        <w:spacing w:after="0"/>
        <w:ind w:left="0"/>
        <w:jc w:val="both"/>
      </w:pPr>
      <w:r>
        <w:rPr>
          <w:rFonts w:ascii="Times New Roman"/>
          <w:b w:val="false"/>
          <w:i w:val="false"/>
          <w:color w:val="000000"/>
          <w:sz w:val="28"/>
        </w:rPr>
        <w:t>
      38. Шаруашылық жүргізудегі мүлікті пайдаланудың жемістері, өнімі мен кірістері, сондай-ақ Кәсіпорын шарттар немесе өзге де негіздер бойынша алған мүлік Қазақстан Республикасының заңнамасында меншік құқығын алу үшін белгіленген тәртіппен Кәсіпорынның шаруашылық жүргізуіне түседі.</w:t>
      </w:r>
    </w:p>
    <w:bookmarkEnd w:id="188"/>
    <w:bookmarkStart w:name="z188" w:id="189"/>
    <w:p>
      <w:pPr>
        <w:spacing w:after="0"/>
        <w:ind w:left="0"/>
        <w:jc w:val="both"/>
      </w:pPr>
      <w:r>
        <w:rPr>
          <w:rFonts w:ascii="Times New Roman"/>
          <w:b w:val="false"/>
          <w:i w:val="false"/>
          <w:color w:val="000000"/>
          <w:sz w:val="28"/>
        </w:rPr>
        <w:t>
      39. Егер Қазақстан Республикасының заңнамасымен немесе меншік иесінің шешімімен өзгеше белгіленбесе, мүлікке шаруашылық жүргізу (жедел басқару) құқығы, оған қатысты меншік иесі оны Кәсіпорынға бекіту туралы шешім қабылдаған, Кәсіпорында мүлікті өз теңгеріміне бекіткен сәтінде туындайды.</w:t>
      </w:r>
    </w:p>
    <w:bookmarkEnd w:id="189"/>
    <w:bookmarkStart w:name="z189" w:id="190"/>
    <w:p>
      <w:pPr>
        <w:spacing w:after="0"/>
        <w:ind w:left="0"/>
        <w:jc w:val="both"/>
      </w:pPr>
      <w:r>
        <w:rPr>
          <w:rFonts w:ascii="Times New Roman"/>
          <w:b w:val="false"/>
          <w:i w:val="false"/>
          <w:color w:val="000000"/>
          <w:sz w:val="28"/>
        </w:rPr>
        <w:t>
      40. Кәсіпорынның негізгі құралдарға жататын мүлікті сатып алу-сату, айырбастау, сыйға тарту шарттары негізінде иеліктен айыруға құқығы жоқ.</w:t>
      </w:r>
    </w:p>
    <w:bookmarkEnd w:id="190"/>
    <w:bookmarkStart w:name="z190" w:id="191"/>
    <w:p>
      <w:pPr>
        <w:spacing w:after="0"/>
        <w:ind w:left="0"/>
        <w:jc w:val="both"/>
      </w:pPr>
      <w:r>
        <w:rPr>
          <w:rFonts w:ascii="Times New Roman"/>
          <w:b w:val="false"/>
          <w:i w:val="false"/>
          <w:color w:val="000000"/>
          <w:sz w:val="28"/>
        </w:rPr>
        <w:t xml:space="preserve">
      41. Кәсіпорынның мүлкіне шаруашылық жүргізу (жедел басқару) құқығы, Қазақстан Республикасы Азаматтық кодексінің </w:t>
      </w:r>
      <w:r>
        <w:rPr>
          <w:rFonts w:ascii="Times New Roman"/>
          <w:b w:val="false"/>
          <w:i w:val="false"/>
          <w:color w:val="000000"/>
          <w:sz w:val="28"/>
        </w:rPr>
        <w:t>249-бабында</w:t>
      </w:r>
      <w:r>
        <w:rPr>
          <w:rFonts w:ascii="Times New Roman"/>
          <w:b w:val="false"/>
          <w:i w:val="false"/>
          <w:color w:val="000000"/>
          <w:sz w:val="28"/>
        </w:rPr>
        <w:t xml:space="preserve"> көзделген тәртіппен және меншік құқығын тоқтату негіздері бойынша, сондай-ақ осы Жарғының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43-тармақтарында</w:t>
      </w:r>
      <w:r>
        <w:rPr>
          <w:rFonts w:ascii="Times New Roman"/>
          <w:b w:val="false"/>
          <w:i w:val="false"/>
          <w:color w:val="000000"/>
          <w:sz w:val="28"/>
        </w:rPr>
        <w:t xml:space="preserve"> көзделген жағдайларда тоқтатылады.</w:t>
      </w:r>
    </w:p>
    <w:bookmarkEnd w:id="191"/>
    <w:bookmarkStart w:name="z191" w:id="192"/>
    <w:p>
      <w:pPr>
        <w:spacing w:after="0"/>
        <w:ind w:left="0"/>
        <w:jc w:val="both"/>
      </w:pPr>
      <w:r>
        <w:rPr>
          <w:rFonts w:ascii="Times New Roman"/>
          <w:b w:val="false"/>
          <w:i w:val="false"/>
          <w:color w:val="000000"/>
          <w:sz w:val="28"/>
        </w:rPr>
        <w:t xml:space="preserve">
      42. Осы Жарғының </w:t>
      </w:r>
      <w:r>
        <w:rPr>
          <w:rFonts w:ascii="Times New Roman"/>
          <w:b w:val="false"/>
          <w:i w:val="false"/>
          <w:color w:val="000000"/>
          <w:sz w:val="28"/>
        </w:rPr>
        <w:t>41-тармағында</w:t>
      </w:r>
      <w:r>
        <w:rPr>
          <w:rFonts w:ascii="Times New Roman"/>
          <w:b w:val="false"/>
          <w:i w:val="false"/>
          <w:color w:val="000000"/>
          <w:sz w:val="28"/>
        </w:rPr>
        <w:t xml:space="preserve"> көзделген шаруашылық жүргізу құқығын тоқтатудың жалпы негіздерінен басқа, шаруашылық жүргізу құқығы Кәсіпорыннан мүлікті меншік иесінің шешімі бойынша заңды түрде алынып қойылған жағдайда тоқтатылады.</w:t>
      </w:r>
    </w:p>
    <w:bookmarkEnd w:id="192"/>
    <w:bookmarkStart w:name="z235" w:id="193"/>
    <w:p>
      <w:pPr>
        <w:spacing w:after="0"/>
        <w:ind w:left="0"/>
        <w:jc w:val="both"/>
      </w:pPr>
      <w:r>
        <w:rPr>
          <w:rFonts w:ascii="Times New Roman"/>
          <w:b w:val="false"/>
          <w:i w:val="false"/>
          <w:color w:val="000000"/>
          <w:sz w:val="28"/>
        </w:rPr>
        <w:t>
      Заңды түрде алып қою жағдайларына, атап айтқанда, мыналар:</w:t>
      </w:r>
    </w:p>
    <w:bookmarkEnd w:id="193"/>
    <w:p>
      <w:pPr>
        <w:spacing w:after="0"/>
        <w:ind w:left="0"/>
        <w:jc w:val="both"/>
      </w:pPr>
      <w:r>
        <w:rPr>
          <w:rFonts w:ascii="Times New Roman"/>
          <w:b w:val="false"/>
          <w:i w:val="false"/>
          <w:color w:val="000000"/>
          <w:sz w:val="28"/>
        </w:rPr>
        <w:t>
      - шаруашылық жүргізу құқығындағы Кәсіпорынның жарғылық қызметінің мақсаттарына жауап бермейтін мүлікті алып қою;</w:t>
      </w:r>
    </w:p>
    <w:p>
      <w:pPr>
        <w:spacing w:after="0"/>
        <w:ind w:left="0"/>
        <w:jc w:val="both"/>
      </w:pPr>
      <w:r>
        <w:rPr>
          <w:rFonts w:ascii="Times New Roman"/>
          <w:b w:val="false"/>
          <w:i w:val="false"/>
          <w:color w:val="000000"/>
          <w:sz w:val="28"/>
        </w:rPr>
        <w:t>
      - артық, пайдаланылмайтын не мақсатқа сай емес пайдаланылатын мүлікті алып қою жатқызылады.</w:t>
      </w:r>
    </w:p>
    <w:bookmarkStart w:name="z192" w:id="194"/>
    <w:p>
      <w:pPr>
        <w:spacing w:after="0"/>
        <w:ind w:left="0"/>
        <w:jc w:val="both"/>
      </w:pPr>
      <w:r>
        <w:rPr>
          <w:rFonts w:ascii="Times New Roman"/>
          <w:b w:val="false"/>
          <w:i w:val="false"/>
          <w:color w:val="000000"/>
          <w:sz w:val="28"/>
        </w:rPr>
        <w:t>
      43. Егер Қазақстан Республикасының заңдарында өзгеше белгіленбесе, мемлекеттік мүлік жөніндегі уәкілетті орган (жергілікті атқарушы орган) тиісті саланың уәкілетті органының келісімі бойынша Кәсіпорнынан (жедел басқару құқығында) бекітілген мүлікті алып қоюға не оны өзi құрған басқа заңды тұлғалар арасында қайта бөлуге құқылы.</w:t>
      </w:r>
    </w:p>
    <w:bookmarkEnd w:id="194"/>
    <w:bookmarkStart w:name="z193" w:id="195"/>
    <w:p>
      <w:pPr>
        <w:spacing w:after="0"/>
        <w:ind w:left="0"/>
        <w:jc w:val="both"/>
      </w:pPr>
      <w:r>
        <w:rPr>
          <w:rFonts w:ascii="Times New Roman"/>
          <w:b w:val="false"/>
          <w:i w:val="false"/>
          <w:color w:val="000000"/>
          <w:sz w:val="28"/>
        </w:rPr>
        <w:t>
      44. Шаруашылық жүргізу (жедел басқару) құқығындағы мүлікті алып қою туралы шешімінде мемлекеттік мүлік жөніндегі уәкілетті орган (жергілікті атқарушы орган) Кәсіпорынға оны өзге тұлғаға бергенге дейін ұстауын және сақталуын қамтамасыз етудің мерзімдерін белгілейді (жедел басқару құқығындағы Кәсіпорындарға белгілеуге құқылы).</w:t>
      </w:r>
    </w:p>
    <w:bookmarkEnd w:id="195"/>
    <w:bookmarkStart w:name="z194" w:id="196"/>
    <w:p>
      <w:pPr>
        <w:spacing w:after="0"/>
        <w:ind w:left="0"/>
        <w:jc w:val="both"/>
      </w:pPr>
      <w:r>
        <w:rPr>
          <w:rFonts w:ascii="Times New Roman"/>
          <w:b w:val="false"/>
          <w:i w:val="false"/>
          <w:color w:val="000000"/>
          <w:sz w:val="28"/>
        </w:rPr>
        <w:t>
      45. Кәсіпорын (шаруашылық жүргізу құқығындағы) мемлекеттік мүлік жөніндегі уәкілетті органның (жергілікті атқарушы органның) жазбаша келісімімен тиісті саланың уәкілетті органының ұсынымы бойынша мыналарға:</w:t>
      </w:r>
    </w:p>
    <w:bookmarkEnd w:id="196"/>
    <w:bookmarkStart w:name="z195" w:id="197"/>
    <w:p>
      <w:pPr>
        <w:spacing w:after="0"/>
        <w:ind w:left="0"/>
        <w:jc w:val="both"/>
      </w:pPr>
      <w:r>
        <w:rPr>
          <w:rFonts w:ascii="Times New Roman"/>
          <w:b w:val="false"/>
          <w:i w:val="false"/>
          <w:color w:val="000000"/>
          <w:sz w:val="28"/>
        </w:rPr>
        <w:t>
      1) филиалдар, өкілдіктер құруға;</w:t>
      </w:r>
    </w:p>
    <w:bookmarkEnd w:id="197"/>
    <w:bookmarkStart w:name="z196" w:id="198"/>
    <w:p>
      <w:pPr>
        <w:spacing w:after="0"/>
        <w:ind w:left="0"/>
        <w:jc w:val="both"/>
      </w:pPr>
      <w:r>
        <w:rPr>
          <w:rFonts w:ascii="Times New Roman"/>
          <w:b w:val="false"/>
          <w:i w:val="false"/>
          <w:color w:val="000000"/>
          <w:sz w:val="28"/>
        </w:rPr>
        <w:t>
      2) оған тиесілі акционерлік қоғамдардың акцияларына, сондай-ақ дебиторлық берешегіне билік етуге;</w:t>
      </w:r>
    </w:p>
    <w:bookmarkEnd w:id="198"/>
    <w:bookmarkStart w:name="z197" w:id="199"/>
    <w:p>
      <w:pPr>
        <w:spacing w:after="0"/>
        <w:ind w:left="0"/>
        <w:jc w:val="both"/>
      </w:pPr>
      <w:r>
        <w:rPr>
          <w:rFonts w:ascii="Times New Roman"/>
          <w:b w:val="false"/>
          <w:i w:val="false"/>
          <w:color w:val="000000"/>
          <w:sz w:val="28"/>
        </w:rPr>
        <w:t>
      3) үшінші тұлғалардың міндеттемелері бойынша кепілгерлік немесе кепілдік беруге;</w:t>
      </w:r>
    </w:p>
    <w:bookmarkEnd w:id="199"/>
    <w:bookmarkStart w:name="z198" w:id="200"/>
    <w:p>
      <w:pPr>
        <w:spacing w:after="0"/>
        <w:ind w:left="0"/>
        <w:jc w:val="both"/>
      </w:pPr>
      <w:r>
        <w:rPr>
          <w:rFonts w:ascii="Times New Roman"/>
          <w:b w:val="false"/>
          <w:i w:val="false"/>
          <w:color w:val="000000"/>
          <w:sz w:val="28"/>
        </w:rPr>
        <w:t>
      4) қарыздар беруге құқылы.</w:t>
      </w:r>
    </w:p>
    <w:bookmarkEnd w:id="200"/>
    <w:bookmarkStart w:name="z199" w:id="201"/>
    <w:p>
      <w:pPr>
        <w:spacing w:after="0"/>
        <w:ind w:left="0"/>
        <w:jc w:val="both"/>
      </w:pPr>
      <w:r>
        <w:rPr>
          <w:rFonts w:ascii="Times New Roman"/>
          <w:b w:val="false"/>
          <w:i w:val="false"/>
          <w:color w:val="000000"/>
          <w:sz w:val="28"/>
        </w:rPr>
        <w:t xml:space="preserve">
      46. Осы Жарғының </w:t>
      </w:r>
      <w:r>
        <w:rPr>
          <w:rFonts w:ascii="Times New Roman"/>
          <w:b w:val="false"/>
          <w:i w:val="false"/>
          <w:color w:val="000000"/>
          <w:sz w:val="28"/>
        </w:rPr>
        <w:t>40-тармағында</w:t>
      </w:r>
      <w:r>
        <w:rPr>
          <w:rFonts w:ascii="Times New Roman"/>
          <w:b w:val="false"/>
          <w:i w:val="false"/>
          <w:color w:val="000000"/>
          <w:sz w:val="28"/>
        </w:rPr>
        <w:t xml:space="preserve"> көзделген жағдайларды қоспағанда, негізгі құралдарға жататын, өзiне бекiтiлiп берiлген мүлiктi иеліктен шығаруға немесе оған өзгеше тәсiлмен билiк етуге, дебиторлық берешекті мемлекеттік мүлік жөніндегі уәкілетті органның жазбаша келісімімен ғана (жергілікті атқарушы орган), беруге және есептен шығаруға құқылы.</w:t>
      </w:r>
    </w:p>
    <w:bookmarkEnd w:id="201"/>
    <w:bookmarkStart w:name="z200" w:id="202"/>
    <w:p>
      <w:pPr>
        <w:spacing w:after="0"/>
        <w:ind w:left="0"/>
        <w:jc w:val="both"/>
      </w:pPr>
      <w:r>
        <w:rPr>
          <w:rFonts w:ascii="Times New Roman"/>
          <w:b w:val="false"/>
          <w:i w:val="false"/>
          <w:color w:val="000000"/>
          <w:sz w:val="28"/>
        </w:rPr>
        <w:t>
      47. Кәсіпорын оған шаруашылық жүргізу құқығында (жедел басқару құқығында) бекітілген негізгі құралдарға жатпайтын жылжымалы мүлікке дербес билік етеді.</w:t>
      </w:r>
    </w:p>
    <w:bookmarkEnd w:id="202"/>
    <w:bookmarkStart w:name="z201" w:id="203"/>
    <w:p>
      <w:pPr>
        <w:spacing w:after="0"/>
        <w:ind w:left="0"/>
        <w:jc w:val="both"/>
      </w:pPr>
      <w:r>
        <w:rPr>
          <w:rFonts w:ascii="Times New Roman"/>
          <w:b w:val="false"/>
          <w:i w:val="false"/>
          <w:color w:val="000000"/>
          <w:sz w:val="28"/>
        </w:rPr>
        <w:t xml:space="preserve">
      48. Егер Қазақстан Республикасының </w:t>
      </w:r>
      <w:r>
        <w:rPr>
          <w:rFonts w:ascii="Times New Roman"/>
          <w:b w:val="false"/>
          <w:i w:val="false"/>
          <w:color w:val="000000"/>
          <w:sz w:val="28"/>
          <w:u w:val="single"/>
        </w:rPr>
        <w:t>Бюджет кодексі</w:t>
      </w:r>
      <w:r>
        <w:rPr>
          <w:rFonts w:ascii="Times New Roman"/>
          <w:b w:val="false"/>
          <w:i w:val="false"/>
          <w:color w:val="000000"/>
          <w:sz w:val="28"/>
        </w:rPr>
        <w:t xml:space="preserve"> немесе меншік иесі (мемлекеттік мүлік жөніндегі уәкiлетті орган, жергілікті атқарушы органмен) өзгеше белгіленбесе, осы Жарғының 45 және 47-тармақтарында көрсетiлген мүлiкпен жасалған мәмiлелерден алынған ақшаны Кәсіпорын (шаруашылық жүргізу құқығында) дербес пайдаланады.</w:t>
      </w:r>
    </w:p>
    <w:bookmarkEnd w:id="203"/>
    <w:bookmarkStart w:name="z202" w:id="204"/>
    <w:p>
      <w:pPr>
        <w:spacing w:after="0"/>
        <w:ind w:left="0"/>
        <w:jc w:val="left"/>
      </w:pPr>
      <w:r>
        <w:rPr>
          <w:rFonts w:ascii="Times New Roman"/>
          <w:b/>
          <w:i w:val="false"/>
          <w:color w:val="000000"/>
        </w:rPr>
        <w:t xml:space="preserve"> 7. Кәсіпорынның қызметін қаржыландыру</w:t>
      </w:r>
    </w:p>
    <w:bookmarkEnd w:id="204"/>
    <w:bookmarkStart w:name="z203" w:id="205"/>
    <w:p>
      <w:pPr>
        <w:spacing w:after="0"/>
        <w:ind w:left="0"/>
        <w:jc w:val="both"/>
      </w:pPr>
      <w:r>
        <w:rPr>
          <w:rFonts w:ascii="Times New Roman"/>
          <w:b w:val="false"/>
          <w:i w:val="false"/>
          <w:color w:val="000000"/>
          <w:sz w:val="28"/>
        </w:rPr>
        <w:t>
      49. Кәсіпорынның қызметі өз табысы және Қазақстан Республикасының бюджет заңнамасында айқындалған тәртіппен алынған бюджет қаражаты есебінен даму жоспарына сәйкес қаржыландырылады.</w:t>
      </w:r>
    </w:p>
    <w:bookmarkEnd w:id="205"/>
    <w:bookmarkStart w:name="z236" w:id="206"/>
    <w:p>
      <w:pPr>
        <w:spacing w:after="0"/>
        <w:ind w:left="0"/>
        <w:jc w:val="both"/>
      </w:pPr>
      <w:r>
        <w:rPr>
          <w:rFonts w:ascii="Times New Roman"/>
          <w:b w:val="false"/>
          <w:i w:val="false"/>
          <w:color w:val="000000"/>
          <w:sz w:val="28"/>
        </w:rPr>
        <w:t>
      Кәсіпорынның даму жоспарларын әзірлеу және бекіту тәртібін Қазақстан Республикасының Үкіметі (жергілікті атқарушы орган) айқындайды.</w:t>
      </w:r>
    </w:p>
    <w:bookmarkEnd w:id="206"/>
    <w:bookmarkStart w:name="z204" w:id="207"/>
    <w:p>
      <w:pPr>
        <w:spacing w:after="0"/>
        <w:ind w:left="0"/>
        <w:jc w:val="both"/>
      </w:pPr>
      <w:r>
        <w:rPr>
          <w:rFonts w:ascii="Times New Roman"/>
          <w:b w:val="false"/>
          <w:i w:val="false"/>
          <w:color w:val="000000"/>
          <w:sz w:val="28"/>
        </w:rPr>
        <w:t>
      50. Кәсіпорынның таза табысының бір бөлігін аудару нормативін Қазақстан Республикасының Үкіметі (жергілікті атқарушы орган) белгілейді.</w:t>
      </w:r>
    </w:p>
    <w:bookmarkEnd w:id="207"/>
    <w:bookmarkStart w:name="z237" w:id="208"/>
    <w:p>
      <w:pPr>
        <w:spacing w:after="0"/>
        <w:ind w:left="0"/>
        <w:jc w:val="both"/>
      </w:pPr>
      <w:r>
        <w:rPr>
          <w:rFonts w:ascii="Times New Roman"/>
          <w:b w:val="false"/>
          <w:i w:val="false"/>
          <w:color w:val="000000"/>
          <w:sz w:val="28"/>
        </w:rPr>
        <w:t>
      Кәсіпорынның таза табысының бір бөлігі белгіленген нормативтер бойынша Қазақстан Республикасының Бюджет кодексінде белгіленген тәртіппен республикалық бюджетке аударылуы тиіс.</w:t>
      </w:r>
    </w:p>
    <w:bookmarkEnd w:id="208"/>
    <w:bookmarkStart w:name="z238" w:id="209"/>
    <w:p>
      <w:pPr>
        <w:spacing w:after="0"/>
        <w:ind w:left="0"/>
        <w:jc w:val="both"/>
      </w:pPr>
      <w:r>
        <w:rPr>
          <w:rFonts w:ascii="Times New Roman"/>
          <w:b w:val="false"/>
          <w:i w:val="false"/>
          <w:color w:val="000000"/>
          <w:sz w:val="28"/>
        </w:rPr>
        <w:t>
      Кәсіпорын таза табысының бір бөлігін республикалық бюджетке аударуды корпоративтік табыс салығы бойынша декларацияны тапсыру үшін белгіленген мерзімнен кейін он жұмыс күнінен кешіктірмей жүргізеді.</w:t>
      </w:r>
    </w:p>
    <w:bookmarkEnd w:id="209"/>
    <w:bookmarkStart w:name="z205" w:id="210"/>
    <w:p>
      <w:pPr>
        <w:spacing w:after="0"/>
        <w:ind w:left="0"/>
        <w:jc w:val="both"/>
      </w:pPr>
      <w:r>
        <w:rPr>
          <w:rFonts w:ascii="Times New Roman"/>
          <w:b w:val="false"/>
          <w:i w:val="false"/>
          <w:color w:val="000000"/>
          <w:sz w:val="28"/>
        </w:rPr>
        <w:t>
      51. Кәсіпорын өзі өндіретін өнімді дербес жүзеге асырады.</w:t>
      </w:r>
    </w:p>
    <w:bookmarkEnd w:id="210"/>
    <w:bookmarkStart w:name="z206" w:id="211"/>
    <w:p>
      <w:pPr>
        <w:spacing w:after="0"/>
        <w:ind w:left="0"/>
        <w:jc w:val="both"/>
      </w:pPr>
      <w:r>
        <w:rPr>
          <w:rFonts w:ascii="Times New Roman"/>
          <w:b w:val="false"/>
          <w:i w:val="false"/>
          <w:color w:val="000000"/>
          <w:sz w:val="28"/>
        </w:rPr>
        <w:t>
      52. Кәсіпорын (шаруашылық жүргізу құқығындағы) өндiретін тауарлардың (жұмыстардың, көрсетілетін қызметтердің) бағалары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bookmarkEnd w:id="211"/>
    <w:bookmarkStart w:name="z239" w:id="212"/>
    <w:p>
      <w:pPr>
        <w:spacing w:after="0"/>
        <w:ind w:left="0"/>
        <w:jc w:val="both"/>
      </w:pPr>
      <w:r>
        <w:rPr>
          <w:rFonts w:ascii="Times New Roman"/>
          <w:b w:val="false"/>
          <w:i w:val="false"/>
          <w:color w:val="000000"/>
          <w:sz w:val="28"/>
        </w:rPr>
        <w:t>
      Бюджеттен қаржыландырылатын жұмыстардың (көрсетілетін қызметтердің) көлемі шеңберінде өндiрілетін тауарлардың (жұмыстардың, көрсетілетін қызметтердің) бағаларын тиісті саланың уәкілетті органымен келісім бойынша Кәсіпорын (шаруашылық жүргізу құқығындағы) белгiлейдi.</w:t>
      </w:r>
    </w:p>
    <w:bookmarkEnd w:id="212"/>
    <w:bookmarkStart w:name="z240" w:id="213"/>
    <w:p>
      <w:pPr>
        <w:spacing w:after="0"/>
        <w:ind w:left="0"/>
        <w:jc w:val="both"/>
      </w:pPr>
      <w:r>
        <w:rPr>
          <w:rFonts w:ascii="Times New Roman"/>
          <w:b w:val="false"/>
          <w:i w:val="false"/>
          <w:color w:val="000000"/>
          <w:sz w:val="28"/>
        </w:rPr>
        <w:t>
      Кәсіпорын өндiретін және өткізетін тауарлардың (жұмыстардың, көрсетілетін қызметтердің) бағаларын тиісті саланың уәкілетті органымен келісім бойынша Кәсіпорын (шаруашылық жүргізу құқығындағы) белгiлейдi.</w:t>
      </w:r>
    </w:p>
    <w:bookmarkEnd w:id="213"/>
    <w:bookmarkStart w:name="z241" w:id="214"/>
    <w:p>
      <w:pPr>
        <w:spacing w:after="0"/>
        <w:ind w:left="0"/>
        <w:jc w:val="both"/>
      </w:pPr>
      <w:r>
        <w:rPr>
          <w:rFonts w:ascii="Times New Roman"/>
          <w:b w:val="false"/>
          <w:i w:val="false"/>
          <w:color w:val="000000"/>
          <w:sz w:val="28"/>
        </w:rPr>
        <w:t xml:space="preserve">
      Табиғи монополиялар субъектілеріне немесе тиісті тауар нарығында үстем немесе монополиялық жағдайға ие нарық субъектілеріне жататын шаруашылық жүргізу құқығындағы Кәсіпорын өндіретін және өткізетін тауарлардың (жұмыстардың, көрсетілетін қызметтердің) бағалары </w:t>
      </w:r>
      <w:r>
        <w:rPr>
          <w:rFonts w:ascii="Times New Roman"/>
          <w:b w:val="false"/>
          <w:i w:val="false"/>
          <w:color w:val="000000"/>
          <w:sz w:val="28"/>
          <w:u w:val="single"/>
        </w:rPr>
        <w:t>"Табиғи монополиялар және реттелетін нарықтар туралы"</w:t>
      </w:r>
      <w:r>
        <w:rPr>
          <w:rFonts w:ascii="Times New Roman"/>
          <w:b w:val="false"/>
          <w:i w:val="false"/>
          <w:color w:val="000000"/>
          <w:sz w:val="28"/>
        </w:rPr>
        <w:t xml:space="preserve">,  </w:t>
      </w:r>
      <w:r>
        <w:rPr>
          <w:rFonts w:ascii="Times New Roman"/>
          <w:b w:val="false"/>
          <w:i w:val="false"/>
          <w:color w:val="000000"/>
          <w:sz w:val="28"/>
          <w:u w:val="single"/>
        </w:rPr>
        <w:t>"Бәсекелестік туралы"</w:t>
      </w:r>
      <w:r>
        <w:rPr>
          <w:rFonts w:ascii="Times New Roman"/>
          <w:b w:val="false"/>
          <w:i w:val="false"/>
          <w:color w:val="000000"/>
          <w:sz w:val="28"/>
        </w:rPr>
        <w:t xml:space="preserve"> Қазақстан Республикасы заңдарының және табиғи монополиялар субъектілерінің немесе тиісті тауар нарығында үстем немесе монополиялық жағдайға ие нарық субъектілерінің баға белгілеуін реттейтін Қазақстан Республикасының өзге де заңдарының талаптары ескеріле отырып, белгіленеді.</w:t>
      </w:r>
    </w:p>
    <w:bookmarkEnd w:id="214"/>
    <w:bookmarkStart w:name="z207" w:id="215"/>
    <w:p>
      <w:pPr>
        <w:spacing w:after="0"/>
        <w:ind w:left="0"/>
        <w:jc w:val="both"/>
      </w:pPr>
      <w:r>
        <w:rPr>
          <w:rFonts w:ascii="Times New Roman"/>
          <w:b w:val="false"/>
          <w:i w:val="false"/>
          <w:color w:val="000000"/>
          <w:sz w:val="28"/>
        </w:rPr>
        <w:t>
      53. Қазақстан Республикасының заңнамасында тыйым салынған,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bookmarkEnd w:id="215"/>
    <w:bookmarkStart w:name="z208" w:id="216"/>
    <w:p>
      <w:pPr>
        <w:spacing w:after="0"/>
        <w:ind w:left="0"/>
        <w:jc w:val="left"/>
      </w:pPr>
      <w:r>
        <w:rPr>
          <w:rFonts w:ascii="Times New Roman"/>
          <w:b/>
          <w:i w:val="false"/>
          <w:color w:val="000000"/>
        </w:rPr>
        <w:t xml:space="preserve"> 8. Кәсіпорынның жарғылық капиталы</w:t>
      </w:r>
    </w:p>
    <w:bookmarkEnd w:id="216"/>
    <w:bookmarkStart w:name="z209" w:id="217"/>
    <w:p>
      <w:pPr>
        <w:spacing w:after="0"/>
        <w:ind w:left="0"/>
        <w:jc w:val="both"/>
      </w:pPr>
      <w:r>
        <w:rPr>
          <w:rFonts w:ascii="Times New Roman"/>
          <w:b w:val="false"/>
          <w:i w:val="false"/>
          <w:color w:val="000000"/>
          <w:sz w:val="28"/>
        </w:rPr>
        <w:t>
      54. Кәсіпорынның жарғылық капиталының мөлшері (</w:t>
      </w:r>
      <w:r>
        <w:rPr>
          <w:rFonts w:ascii="Times New Roman"/>
          <w:b w:val="false"/>
          <w:i/>
          <w:color w:val="000000"/>
          <w:sz w:val="28"/>
        </w:rPr>
        <w:t>шаруашылық жүргізу құқығындағы)</w:t>
      </w:r>
      <w:r>
        <w:rPr>
          <w:rFonts w:ascii="Times New Roman"/>
          <w:b w:val="false"/>
          <w:i w:val="false"/>
          <w:color w:val="000000"/>
          <w:sz w:val="28"/>
        </w:rPr>
        <w:t>______________________________құрайды.</w:t>
      </w:r>
    </w:p>
    <w:bookmarkEnd w:id="217"/>
    <w:p>
      <w:pPr>
        <w:spacing w:after="0"/>
        <w:ind w:left="0"/>
        <w:jc w:val="both"/>
      </w:pPr>
      <w:r>
        <w:rPr>
          <w:rFonts w:ascii="Times New Roman"/>
          <w:b w:val="false"/>
          <w:i w:val="false"/>
          <w:color w:val="000000"/>
          <w:sz w:val="28"/>
        </w:rPr>
        <w:t>
      Жарғылық капиталды меншік иесі (құрылтайшы) Кәсіпорынның мемлекеттік тіркелуі кезіне толық қалыптастыруы тиіс.</w:t>
      </w:r>
    </w:p>
    <w:bookmarkStart w:name="z210" w:id="218"/>
    <w:p>
      <w:pPr>
        <w:spacing w:after="0"/>
        <w:ind w:left="0"/>
        <w:jc w:val="both"/>
      </w:pPr>
      <w:r>
        <w:rPr>
          <w:rFonts w:ascii="Times New Roman"/>
          <w:b w:val="false"/>
          <w:i w:val="false"/>
          <w:color w:val="000000"/>
          <w:sz w:val="28"/>
        </w:rPr>
        <w:t>
      55. Кәсіпорынның жарғылық капиталы (жедел басқару құқығындағы) меншік иесінінен жарғылық қызметті жүзеге асыру үшін басқаруға алынған мүліктен қалыптасады.</w:t>
      </w:r>
    </w:p>
    <w:bookmarkEnd w:id="218"/>
    <w:bookmarkStart w:name="z211" w:id="219"/>
    <w:p>
      <w:pPr>
        <w:spacing w:after="0"/>
        <w:ind w:left="0"/>
        <w:jc w:val="left"/>
      </w:pPr>
      <w:r>
        <w:rPr>
          <w:rFonts w:ascii="Times New Roman"/>
          <w:b/>
          <w:i w:val="false"/>
          <w:color w:val="000000"/>
        </w:rPr>
        <w:t xml:space="preserve"> 9. Кәсіпорынның есепке алуы мен есептілігі</w:t>
      </w:r>
    </w:p>
    <w:bookmarkEnd w:id="219"/>
    <w:bookmarkStart w:name="z212" w:id="220"/>
    <w:p>
      <w:pPr>
        <w:spacing w:after="0"/>
        <w:ind w:left="0"/>
        <w:jc w:val="both"/>
      </w:pPr>
      <w:r>
        <w:rPr>
          <w:rFonts w:ascii="Times New Roman"/>
          <w:b w:val="false"/>
          <w:i w:val="false"/>
          <w:color w:val="000000"/>
          <w:sz w:val="28"/>
        </w:rPr>
        <w:t>
      56. Кәсіпорынның бухгалтерлік есебін жүргізу және қаржылық есептілігін жасау Қазақстан Республикасының бухгалтерлiк есеп пен қаржылық есептілік туралы заңнамасына және қаржылық есептіліктің тиісті саланың уәкілетті органының (жергілікті атқарушы органның) келісімі бойынша халықаралық стандарттарына (шаруашылық жүргізу құқығындағы) және қаржылық есептіліктің ұлттық стандарттарына (жедел басқару құқығындағы) сәйкес Кәсіпорынның басшысы бекітетін есеп саясатына сәйкес жүзеге асырылады.</w:t>
      </w:r>
    </w:p>
    <w:bookmarkEnd w:id="220"/>
    <w:bookmarkStart w:name="z213" w:id="221"/>
    <w:p>
      <w:pPr>
        <w:spacing w:after="0"/>
        <w:ind w:left="0"/>
        <w:jc w:val="both"/>
      </w:pPr>
      <w:r>
        <w:rPr>
          <w:rFonts w:ascii="Times New Roman"/>
          <w:b w:val="false"/>
          <w:i w:val="false"/>
          <w:color w:val="000000"/>
          <w:sz w:val="28"/>
        </w:rPr>
        <w:t>
      57. Кәсіпорынның жылдық қаржылық есеп беруі бухгалтерлік теңгерімді, табыстар мен шығындар туралы есепті, ақша қозғалысы туралы есепті, өз капиталындағы өзгерістер туралы есепті, түсіндірме жазбаны қамтиды.</w:t>
      </w:r>
    </w:p>
    <w:bookmarkEnd w:id="221"/>
    <w:bookmarkStart w:name="z214" w:id="222"/>
    <w:p>
      <w:pPr>
        <w:spacing w:after="0"/>
        <w:ind w:left="0"/>
        <w:jc w:val="both"/>
      </w:pPr>
      <w:r>
        <w:rPr>
          <w:rFonts w:ascii="Times New Roman"/>
          <w:b w:val="false"/>
          <w:i w:val="false"/>
          <w:color w:val="000000"/>
          <w:sz w:val="28"/>
        </w:rPr>
        <w:t>
      58. Кәсіпорын байқау кеңесімен бірге жылдық қаржылық есеп беру аудитін жүргізуге міндетті. Кәсіпорын аудиті байқау кеңесінің, басшының, тиісті саланың уәкілетті органының (жергілікті атқарушы органның) бастамасы бойынша (Білім беру және денсаулық сақтау салаларында шаруашылық жүргізу құқығындағы Кәсіпорын жарғысында байқау кеңесін құрған жағдайда көрсетіледі) Кәсіпорын қаражаты есебінен жүргізілуі мүмкін.</w:t>
      </w:r>
    </w:p>
    <w:bookmarkEnd w:id="222"/>
    <w:bookmarkStart w:name="z215" w:id="223"/>
    <w:p>
      <w:pPr>
        <w:spacing w:after="0"/>
        <w:ind w:left="0"/>
        <w:jc w:val="left"/>
      </w:pPr>
      <w:r>
        <w:rPr>
          <w:rFonts w:ascii="Times New Roman"/>
          <w:b/>
          <w:i w:val="false"/>
          <w:color w:val="000000"/>
        </w:rPr>
        <w:t xml:space="preserve"> 10. Кәсіпорынның жауапкершілігі</w:t>
      </w:r>
    </w:p>
    <w:bookmarkEnd w:id="223"/>
    <w:bookmarkStart w:name="z216" w:id="224"/>
    <w:p>
      <w:pPr>
        <w:spacing w:after="0"/>
        <w:ind w:left="0"/>
        <w:jc w:val="both"/>
      </w:pPr>
      <w:r>
        <w:rPr>
          <w:rFonts w:ascii="Times New Roman"/>
          <w:b w:val="false"/>
          <w:i w:val="false"/>
          <w:color w:val="000000"/>
          <w:sz w:val="28"/>
        </w:rPr>
        <w:t>
      59. Шаруашылық жүргізу құқығындағы Кәсіпорын өз міндеттемелері бойынша өзіне тиесілі барлық мүлікпен жауап береді.</w:t>
      </w:r>
    </w:p>
    <w:bookmarkEnd w:id="224"/>
    <w:bookmarkStart w:name="z217" w:id="225"/>
    <w:p>
      <w:pPr>
        <w:spacing w:after="0"/>
        <w:ind w:left="0"/>
        <w:jc w:val="both"/>
      </w:pPr>
      <w:r>
        <w:rPr>
          <w:rFonts w:ascii="Times New Roman"/>
          <w:b w:val="false"/>
          <w:i w:val="false"/>
          <w:color w:val="000000"/>
          <w:sz w:val="28"/>
        </w:rPr>
        <w:t>
      60. Жедел басқару құқығындағы Кәсіпорын өз міндеттемелері бойынша өзінің билігіндегі ақшамен жауап береді. Ақша жеткiлiксiз болған кезде, оның мiндеттемелерi бойынша Қазақстан Республикасы немесе әкiмшiлiк-аумақтық бірлік тиісті бюджет қаражатымен субсидиарлық жауаптылықта болады.</w:t>
      </w:r>
    </w:p>
    <w:bookmarkEnd w:id="225"/>
    <w:bookmarkStart w:name="z218" w:id="226"/>
    <w:p>
      <w:pPr>
        <w:spacing w:after="0"/>
        <w:ind w:left="0"/>
        <w:jc w:val="left"/>
      </w:pPr>
      <w:r>
        <w:rPr>
          <w:rFonts w:ascii="Times New Roman"/>
          <w:b/>
          <w:i w:val="false"/>
          <w:color w:val="000000"/>
        </w:rPr>
        <w:t xml:space="preserve"> 11. Еңбек ұжымымен өзара қатынас</w:t>
      </w:r>
    </w:p>
    <w:bookmarkEnd w:id="226"/>
    <w:bookmarkStart w:name="z219" w:id="227"/>
    <w:p>
      <w:pPr>
        <w:spacing w:after="0"/>
        <w:ind w:left="0"/>
        <w:jc w:val="both"/>
      </w:pPr>
      <w:r>
        <w:rPr>
          <w:rFonts w:ascii="Times New Roman"/>
          <w:b w:val="false"/>
          <w:i w:val="false"/>
          <w:color w:val="000000"/>
          <w:sz w:val="28"/>
        </w:rPr>
        <w:t xml:space="preserve">
      61. Кәсіпорынның әкімшілігі мен еңбек ұжымы арасындағы өзара қатынас Қазақстан Республикасының </w:t>
      </w:r>
      <w:r>
        <w:rPr>
          <w:rFonts w:ascii="Times New Roman"/>
          <w:b w:val="false"/>
          <w:i w:val="false"/>
          <w:color w:val="000000"/>
          <w:sz w:val="28"/>
          <w:u w:val="single"/>
        </w:rPr>
        <w:t>Еңбек кодексіне</w:t>
      </w:r>
      <w:r>
        <w:rPr>
          <w:rFonts w:ascii="Times New Roman"/>
          <w:b w:val="false"/>
          <w:i w:val="false"/>
          <w:color w:val="000000"/>
          <w:sz w:val="28"/>
        </w:rPr>
        <w:t xml:space="preserve"> және ұжымдық шартқа сәйкес айқындалады.</w:t>
      </w:r>
    </w:p>
    <w:bookmarkEnd w:id="227"/>
    <w:bookmarkStart w:name="z220" w:id="228"/>
    <w:p>
      <w:pPr>
        <w:spacing w:after="0"/>
        <w:ind w:left="0"/>
        <w:jc w:val="both"/>
      </w:pPr>
      <w:r>
        <w:rPr>
          <w:rFonts w:ascii="Times New Roman"/>
          <w:b w:val="false"/>
          <w:i w:val="false"/>
          <w:color w:val="000000"/>
          <w:sz w:val="28"/>
        </w:rPr>
        <w:t xml:space="preserve">
      62. Кәсіпорынның жұмыс тәртібі ішкі еңбек тәртібі қағидасына сәйкес белгіленеді және Қазақстан Республикасы еңбек </w:t>
      </w:r>
      <w:r>
        <w:rPr>
          <w:rFonts w:ascii="Times New Roman"/>
          <w:b w:val="false"/>
          <w:i w:val="false"/>
          <w:color w:val="000000"/>
          <w:sz w:val="28"/>
          <w:u w:val="single"/>
        </w:rPr>
        <w:t>заңнамасының</w:t>
      </w:r>
      <w:r>
        <w:rPr>
          <w:rFonts w:ascii="Times New Roman"/>
          <w:b w:val="false"/>
          <w:i w:val="false"/>
          <w:color w:val="000000"/>
          <w:sz w:val="28"/>
        </w:rPr>
        <w:t xml:space="preserve"> нормаларына қайшы келмеуі тиіс.</w:t>
      </w:r>
    </w:p>
    <w:bookmarkEnd w:id="228"/>
    <w:bookmarkStart w:name="z221" w:id="229"/>
    <w:p>
      <w:pPr>
        <w:spacing w:after="0"/>
        <w:ind w:left="0"/>
        <w:jc w:val="left"/>
      </w:pPr>
      <w:r>
        <w:rPr>
          <w:rFonts w:ascii="Times New Roman"/>
          <w:b/>
          <w:i w:val="false"/>
          <w:color w:val="000000"/>
        </w:rPr>
        <w:t xml:space="preserve"> 12. Кәсiпорын қызметкерлерiне еңбекақы төлеу</w:t>
      </w:r>
    </w:p>
    <w:bookmarkEnd w:id="229"/>
    <w:bookmarkStart w:name="z222" w:id="230"/>
    <w:p>
      <w:pPr>
        <w:spacing w:after="0"/>
        <w:ind w:left="0"/>
        <w:jc w:val="both"/>
      </w:pPr>
      <w:r>
        <w:rPr>
          <w:rFonts w:ascii="Times New Roman"/>
          <w:b w:val="false"/>
          <w:i w:val="false"/>
          <w:color w:val="000000"/>
          <w:sz w:val="28"/>
        </w:rPr>
        <w:t>
      63. Кәсіпорынның еңбекақы төлеу қорының мөлшерін жыл сайын тиісті саланың уәкілетті органы (жергілікті атқарушы орган) белгілейді.</w:t>
      </w:r>
    </w:p>
    <w:bookmarkEnd w:id="230"/>
    <w:bookmarkStart w:name="z223" w:id="231"/>
    <w:p>
      <w:pPr>
        <w:spacing w:after="0"/>
        <w:ind w:left="0"/>
        <w:jc w:val="both"/>
      </w:pPr>
      <w:r>
        <w:rPr>
          <w:rFonts w:ascii="Times New Roman"/>
          <w:b w:val="false"/>
          <w:i w:val="false"/>
          <w:color w:val="000000"/>
          <w:sz w:val="28"/>
        </w:rPr>
        <w:t>
      64. Еңбекақы төлеу нысандарын, штат кестесiн, лауазымдық айлықақылар мөлшерiн, сыйлықақы беру және өзге сыйақы жүйесiн белгiленген еңбекке ақы төлеу қорының шегiнде Кәсiпорын дербес айқындайды.</w:t>
      </w:r>
    </w:p>
    <w:bookmarkEnd w:id="231"/>
    <w:bookmarkStart w:name="z224" w:id="232"/>
    <w:p>
      <w:pPr>
        <w:spacing w:after="0"/>
        <w:ind w:left="0"/>
        <w:jc w:val="both"/>
      </w:pPr>
      <w:r>
        <w:rPr>
          <w:rFonts w:ascii="Times New Roman"/>
          <w:b w:val="false"/>
          <w:i w:val="false"/>
          <w:color w:val="000000"/>
          <w:sz w:val="28"/>
        </w:rPr>
        <w:t>
      65. Кәсiпорын басшысының, оның орынбасарларының, бас (аға) бухгалтерiнiң лауазымдық айлықақыларының мөлшерiн, оларға сыйлықақы беру және өзге де сыйақы жүйесiн тиісті саланың уәкілетті органы (жергілікті атқарушы орган) белгiлейдi.</w:t>
      </w:r>
    </w:p>
    <w:bookmarkEnd w:id="232"/>
    <w:bookmarkStart w:name="z225" w:id="233"/>
    <w:p>
      <w:pPr>
        <w:spacing w:after="0"/>
        <w:ind w:left="0"/>
        <w:jc w:val="left"/>
      </w:pPr>
      <w:r>
        <w:rPr>
          <w:rFonts w:ascii="Times New Roman"/>
          <w:b/>
          <w:i w:val="false"/>
          <w:color w:val="000000"/>
        </w:rPr>
        <w:t xml:space="preserve"> 13. Кәсіпорынды қайта ұйымдастыру және тарату</w:t>
      </w:r>
    </w:p>
    <w:bookmarkEnd w:id="233"/>
    <w:bookmarkStart w:name="z226" w:id="234"/>
    <w:p>
      <w:pPr>
        <w:spacing w:after="0"/>
        <w:ind w:left="0"/>
        <w:jc w:val="both"/>
      </w:pPr>
      <w:r>
        <w:rPr>
          <w:rFonts w:ascii="Times New Roman"/>
          <w:b w:val="false"/>
          <w:i w:val="false"/>
          <w:color w:val="000000"/>
          <w:sz w:val="28"/>
        </w:rPr>
        <w:t>
      66. Кәсіпорынды қайта ұйымдастыру және тарату Қазақстан Республикасы Үкіметінің (жергілікті атқарушы органының) шешімі бойынша жүргізіледі.</w:t>
      </w:r>
    </w:p>
    <w:bookmarkEnd w:id="234"/>
    <w:p>
      <w:pPr>
        <w:spacing w:after="0"/>
        <w:ind w:left="0"/>
        <w:jc w:val="both"/>
      </w:pPr>
      <w:r>
        <w:rPr>
          <w:rFonts w:ascii="Times New Roman"/>
          <w:b w:val="false"/>
          <w:i w:val="false"/>
          <w:color w:val="000000"/>
          <w:sz w:val="28"/>
        </w:rPr>
        <w:t xml:space="preserve">
      Кәсіпорын Қазақстан Республикасының </w:t>
      </w:r>
      <w:r>
        <w:rPr>
          <w:rFonts w:ascii="Times New Roman"/>
          <w:b w:val="false"/>
          <w:i w:val="false"/>
          <w:color w:val="000000"/>
          <w:sz w:val="28"/>
          <w:u w:val="single"/>
        </w:rPr>
        <w:t>Азаматтық кодексімен</w:t>
      </w:r>
      <w:r>
        <w:rPr>
          <w:rFonts w:ascii="Times New Roman"/>
          <w:b w:val="false"/>
          <w:i w:val="false"/>
          <w:color w:val="000000"/>
          <w:sz w:val="28"/>
        </w:rPr>
        <w:t xml:space="preserve"> көзделген басқа да негіздер бойынша таратылуы мүмкін.</w:t>
      </w:r>
    </w:p>
    <w:bookmarkStart w:name="z227" w:id="235"/>
    <w:p>
      <w:pPr>
        <w:spacing w:after="0"/>
        <w:ind w:left="0"/>
        <w:jc w:val="both"/>
      </w:pPr>
      <w:r>
        <w:rPr>
          <w:rFonts w:ascii="Times New Roman"/>
          <w:b w:val="false"/>
          <w:i w:val="false"/>
          <w:color w:val="000000"/>
          <w:sz w:val="28"/>
        </w:rPr>
        <w:t>
      67. Егер Қазақстан Республикасының заңдарында өзгеше белгіленбесе, Кәсіпорынды қайта ұйымдастыруды және таратуды мемлекеттік мүлік жөніндегі уәкілетті органның келісімі бойынша тиісті саланың уәкілетті органы жүзеге асырады.</w:t>
      </w:r>
    </w:p>
    <w:bookmarkEnd w:id="235"/>
    <w:p>
      <w:pPr>
        <w:spacing w:after="0"/>
        <w:ind w:left="0"/>
        <w:jc w:val="both"/>
      </w:pPr>
      <w:r>
        <w:rPr>
          <w:rFonts w:ascii="Times New Roman"/>
          <w:b w:val="false"/>
          <w:i w:val="false"/>
          <w:color w:val="000000"/>
          <w:sz w:val="28"/>
        </w:rPr>
        <w:t>
      Коммуналдық Кәсіпорынды қайта ұйымдастыруды және таратуды жергілікті атқарушы орган жүзеге асырады.</w:t>
      </w:r>
    </w:p>
    <w:bookmarkStart w:name="z228" w:id="236"/>
    <w:p>
      <w:pPr>
        <w:spacing w:after="0"/>
        <w:ind w:left="0"/>
        <w:jc w:val="both"/>
      </w:pPr>
      <w:r>
        <w:rPr>
          <w:rFonts w:ascii="Times New Roman"/>
          <w:b w:val="false"/>
          <w:i w:val="false"/>
          <w:color w:val="000000"/>
          <w:sz w:val="28"/>
        </w:rPr>
        <w:t>
      68. Кредит берушілердің талаптарын қанағаттандырғаннан кейін қалған таратылған Кәсіпорынның мүлкін мемлекеттік мүлік жөніндегі уәкілетті орган (жергілікті атқарушы орган) қайта бөледі.</w:t>
      </w:r>
    </w:p>
    <w:bookmarkEnd w:id="236"/>
    <w:bookmarkStart w:name="z242" w:id="237"/>
    <w:p>
      <w:pPr>
        <w:spacing w:after="0"/>
        <w:ind w:left="0"/>
        <w:jc w:val="both"/>
      </w:pPr>
      <w:r>
        <w:rPr>
          <w:rFonts w:ascii="Times New Roman"/>
          <w:b w:val="false"/>
          <w:i w:val="false"/>
          <w:color w:val="000000"/>
          <w:sz w:val="28"/>
        </w:rPr>
        <w:t>
      Кредит берушілердің талаптары қанағаттандырылғаннан кейін қалған таратылған Кәсіпорынның ақшасы, Кәсіпорынның мүлкін сату нәтижесінде алынған қаражатты қоса алғанда, тиісті бюджеттің табысына есептеледі.</w:t>
      </w:r>
    </w:p>
    <w:bookmarkEnd w:id="237"/>
    <w:bookmarkStart w:name="z229" w:id="238"/>
    <w:p>
      <w:pPr>
        <w:spacing w:after="0"/>
        <w:ind w:left="0"/>
        <w:jc w:val="left"/>
      </w:pPr>
      <w:r>
        <w:rPr>
          <w:rFonts w:ascii="Times New Roman"/>
          <w:b/>
          <w:i w:val="false"/>
          <w:color w:val="000000"/>
        </w:rPr>
        <w:t xml:space="preserve"> 14. Жарғыға өзгерістер мен толықтырулар енгізу тәртібі</w:t>
      </w:r>
    </w:p>
    <w:bookmarkEnd w:id="238"/>
    <w:bookmarkStart w:name="z230" w:id="239"/>
    <w:p>
      <w:pPr>
        <w:spacing w:after="0"/>
        <w:ind w:left="0"/>
        <w:jc w:val="both"/>
      </w:pPr>
      <w:r>
        <w:rPr>
          <w:rFonts w:ascii="Times New Roman"/>
          <w:b w:val="false"/>
          <w:i w:val="false"/>
          <w:color w:val="000000"/>
          <w:sz w:val="28"/>
        </w:rPr>
        <w:t>
      69. Кәсіпорынның Жарғысына өзгерістер мен толықтырулар тиісті саланың уәкілетті органының ұсынымы бойынша мемлекеттік мүлік жөніндегі уәкілетті органның (жергілікті атқарушы органның) бұйрығымен енгізіледі.</w:t>
      </w:r>
    </w:p>
    <w:bookmarkEnd w:id="239"/>
    <w:bookmarkStart w:name="z243" w:id="240"/>
    <w:p>
      <w:pPr>
        <w:spacing w:after="0"/>
        <w:ind w:left="0"/>
        <w:jc w:val="both"/>
      </w:pPr>
      <w:r>
        <w:rPr>
          <w:rFonts w:ascii="Times New Roman"/>
          <w:b w:val="false"/>
          <w:i w:val="false"/>
          <w:color w:val="000000"/>
          <w:sz w:val="28"/>
        </w:rPr>
        <w:t>
      Коммуналдық Кәсіпорынның Жарғысына өзгерістер мен толықтыруларды жергілікті атқарушы органдар енгізеді немесе оған жергілікті бюджеттен қаржыландыратын, облыстық коммуналдық мүлкіне билік етуге өкілетті атқарушы органға өкілеттік беріледі.</w:t>
      </w:r>
    </w:p>
    <w:bookmarkEnd w:id="240"/>
    <w:p>
      <w:pPr>
        <w:spacing w:after="0"/>
        <w:ind w:left="0"/>
        <w:jc w:val="both"/>
      </w:pPr>
      <w:r>
        <w:rPr>
          <w:rFonts w:ascii="Times New Roman"/>
          <w:b w:val="false"/>
          <w:i w:val="false"/>
          <w:color w:val="000000"/>
          <w:sz w:val="28"/>
        </w:rPr>
        <w:t>
            Басшы ________________________ ______________</w:t>
      </w:r>
    </w:p>
    <w:p>
      <w:pPr>
        <w:spacing w:after="0"/>
        <w:ind w:left="0"/>
        <w:jc w:val="both"/>
      </w:pPr>
      <w:r>
        <w:rPr>
          <w:rFonts w:ascii="Times New Roman"/>
          <w:b w:val="false"/>
          <w:i w:val="false"/>
          <w:color w:val="000000"/>
          <w:sz w:val="28"/>
        </w:rPr>
        <w:t>
                           Т.А.Ә.А.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