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f577e" w14:textId="a1f57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2011 жылғы 16 тамыздағы № 926 Қаулысы</w:t>
      </w:r>
    </w:p>
    <w:p>
      <w:pPr>
        <w:spacing w:after="0"/>
        <w:ind w:left="0"/>
        <w:jc w:val="both"/>
      </w:pPr>
      <w:bookmarkStart w:name="z1" w:id="0"/>
      <w:r>
        <w:rPr>
          <w:rFonts w:ascii="Times New Roman"/>
          <w:b w:val="false"/>
          <w:i w:val="false"/>
          <w:color w:val="000000"/>
          <w:sz w:val="28"/>
        </w:rPr>
        <w:t>
      «2011 - 2013 жылдарға арналған республикалық бюджет туралы» Қазақстан Республикасының 2010 жылғы 13 желтоқсандағы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сондай-ақ төтенше жағдайдың алдын алу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Құрылыс және тұрғын үй-коммуналдық шаруашылық істері агенттігіне 2011 жылға арналған республикалық бюджетте көзделген Қазақстан Республикасы Үкіметінің </w:t>
      </w:r>
      <w:r>
        <w:rPr>
          <w:rFonts w:ascii="Times New Roman"/>
          <w:b w:val="false"/>
          <w:i w:val="false"/>
          <w:color w:val="000000"/>
          <w:sz w:val="28"/>
        </w:rPr>
        <w:t>шұғыл шығындарға</w:t>
      </w:r>
      <w:r>
        <w:rPr>
          <w:rFonts w:ascii="Times New Roman"/>
          <w:b w:val="false"/>
          <w:i w:val="false"/>
          <w:color w:val="000000"/>
          <w:sz w:val="28"/>
        </w:rPr>
        <w:t xml:space="preserve"> арналған резервінен Солтүстік Қазақстан облысы Петропавл қаласының «Северный» магистральды кәріз коллекторын қайта жаңарту үшін Солтүстік Қазақстан облысының әкімдігіне нысаналы даму трансферттері түрінде аудару үшін 1479234489 (бір миллиард төрт жүз жетпіс тоғыз миллион екі жүз отыз төрт мың төрт жүз сексен тоғыз)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Солтүстік Қазақстан облысының әкімі 2011 жылғы 1 желтоқсанға дейінгі мерзімде Қазақстан Республикасы Құрылыс және тұрғын үй-коммуналдық шаруашылық істері агенттігіне бөлінген қаражаттың мақсатты пайдаланылғаны жөнінде есеп берсін.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