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b506" w14:textId="a4ab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«2011 - 2013 жылдарға арналған республикалық бюджет туралы Қазақстан Республикасының Заңын іске асыру туралы» Қазақстан Республикасы Үкіметінің 2010 жылғы 13 желтоқсандағы № 1350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тамыздағы № 961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«13-3. «Қазақстан Республикасы Дін істері агенттігі туралы» Қазақстан Республикасы Президентінің 2011 жылғы 18 мамырдағы № 84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осы қаулыға 33-қосымшаға сәйкес 2011 жылға арналған республикалық бюджет көрсеткіштерін түзету жүзеге асырылсын.»;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33-қосымшамен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33-қосымша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республикалық бюджет көрсеткіштерін түзету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153"/>
        <w:gridCol w:w="1593"/>
        <w:gridCol w:w="5473"/>
        <w:gridCol w:w="32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-356 998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-356 998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мемлекеттік саясатты қалыптастыру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-156 958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министрлігінің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дін саласындағы халықаралық ынтымақтастықты дамыту, дін мәселелері бойынша әлеуметтанушылық, ғылыми-зерттеу және талдау қызметтерін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-196 695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саласындағы мемлекеттік саясатты қалыптастыру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агенттігінің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саласындағы халықаралық ынтымақтастықты дамыту, дін мәселелері бойынша әлеуметтанушылық, ғылыми-зерттеу және талдау қызметтерін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