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46440" w14:textId="c7464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«Сот органдары мен атқарушылық іс жүргізу органдарынан шығатын ресми құжаттарға апостиль қою жөніндегі мемлекеттік қызмет көрсетудің стандартын бекіту туралы» Қазақстан Республикасы Үкіметінің 2010 жылғы 4 маусымдағы № 513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26 тамыздағы № 970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«Сот органдары мен атқарушылық іс жүргізу органдарынан шығатын ресми құжаттарға апостиль қою жөніндегі мемлекеттік қызмет көрсетудің стандартын бекіту туралы» Қазақстан Республикасы Үкіметінің 2010 жылғы 4 маусымдағы № 513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(Қазақстан Республикасының ПҮАЖ-ы, 2010 ж., № 36, 298-құжат).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