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9e93" w14:textId="a869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 Республикасында әскери міндеттілер мен әскерге шақырылушыларды әскери есепке алуды жүргізу тәртібі туралы ережені бекіту туралы» Қазақстан Республикасы Үкіметінің 2006 жылғы 5 мамырдағы № 371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27 тамыздағы № 971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2012.06.27 </w:t>
      </w:r>
      <w:r>
        <w:rPr>
          <w:rFonts w:ascii="Times New Roman"/>
          <w:b w:val="false"/>
          <w:i w:val="false"/>
          <w:color w:val="00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