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b234f" w14:textId="e7b23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аккредиттеу ережесін бекіту туралы» Қазақстан Республикасы Үкіметінің 2009 жылғы 12 қазандағы № 1559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тамыздағы № 982 Қаулысы. Күші жойылды - Қазақстан Республикасы Үкіметінің 2015 жылғы 17 маусымдағы № 448 қаулысымен</w:t>
      </w:r>
    </w:p>
    <w:p>
      <w:pPr>
        <w:spacing w:after="0"/>
        <w:ind w:left="0"/>
        <w:jc w:val="both"/>
      </w:pPr>
      <w:r>
        <w:rPr>
          <w:rFonts w:ascii="Times New Roman"/>
          <w:b w:val="false"/>
          <w:i w:val="false"/>
          <w:color w:val="ff0000"/>
          <w:sz w:val="28"/>
        </w:rPr>
        <w:t xml:space="preserve">      Ескерту. Күші жойылды - ҚР Үкіметінің 17.06.2015 </w:t>
      </w:r>
      <w:r>
        <w:rPr>
          <w:rFonts w:ascii="Times New Roman"/>
          <w:b w:val="false"/>
          <w:i w:val="false"/>
          <w:color w:val="ff0000"/>
          <w:sz w:val="28"/>
        </w:rPr>
        <w:t>№ 448</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«Денсаулық сақтау саласындағы аккредиттеу ережесін бекіту туралы» Қазақстан Республикасы Үкіметінің 2009 жылғы 12 қазандағы № 1559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42, 408-құжат) мынадай өзгеріс енгізілсін:</w:t>
      </w:r>
      <w:r>
        <w:br/>
      </w:r>
      <w:r>
        <w:rPr>
          <w:rFonts w:ascii="Times New Roman"/>
          <w:b w:val="false"/>
          <w:i w:val="false"/>
          <w:color w:val="000000"/>
          <w:sz w:val="28"/>
        </w:rPr>
        <w:t>
      көрсетілген қаулымен бекітілген денсаулық сақтау саласындағы аккредиттеу ережесі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31 тамыздағы</w:t>
      </w:r>
      <w:r>
        <w:br/>
      </w:r>
      <w:r>
        <w:rPr>
          <w:rFonts w:ascii="Times New Roman"/>
          <w:b w:val="false"/>
          <w:i w:val="false"/>
          <w:color w:val="000000"/>
          <w:sz w:val="28"/>
        </w:rPr>
        <w:t xml:space="preserve">
№ 982 қаулысына   </w:t>
      </w:r>
      <w:r>
        <w:br/>
      </w:r>
      <w:r>
        <w:rPr>
          <w:rFonts w:ascii="Times New Roman"/>
          <w:b w:val="false"/>
          <w:i w:val="false"/>
          <w:color w:val="000000"/>
          <w:sz w:val="28"/>
        </w:rPr>
        <w:t xml:space="preserve">
қосымша       </w:t>
      </w:r>
    </w:p>
    <w:bookmarkEnd w:id="1"/>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2009 жылғы 12 қазандағы</w:t>
      </w:r>
      <w:r>
        <w:br/>
      </w:r>
      <w:r>
        <w:rPr>
          <w:rFonts w:ascii="Times New Roman"/>
          <w:b w:val="false"/>
          <w:i w:val="false"/>
          <w:color w:val="000000"/>
          <w:sz w:val="28"/>
        </w:rPr>
        <w:t xml:space="preserve">
№ 1559 қаулысымен   </w:t>
      </w:r>
      <w:r>
        <w:br/>
      </w:r>
      <w:r>
        <w:rPr>
          <w:rFonts w:ascii="Times New Roman"/>
          <w:b w:val="false"/>
          <w:i w:val="false"/>
          <w:color w:val="000000"/>
          <w:sz w:val="28"/>
        </w:rPr>
        <w:t xml:space="preserve">
бекiтiлген      </w:t>
      </w:r>
    </w:p>
    <w:bookmarkEnd w:id="2"/>
    <w:bookmarkStart w:name="z90" w:id="3"/>
    <w:p>
      <w:pPr>
        <w:spacing w:after="0"/>
        <w:ind w:left="0"/>
        <w:jc w:val="left"/>
      </w:pPr>
      <w:r>
        <w:rPr>
          <w:rFonts w:ascii="Times New Roman"/>
          <w:b/>
          <w:i w:val="false"/>
          <w:color w:val="000000"/>
        </w:rPr>
        <w:t xml:space="preserve"> 
Денсаулық сақтау саласындағы аккредиттеу ережесі 1. Жалпы ережелер</w:t>
      </w:r>
    </w:p>
    <w:bookmarkEnd w:id="3"/>
    <w:bookmarkStart w:name="z6" w:id="4"/>
    <w:p>
      <w:pPr>
        <w:spacing w:after="0"/>
        <w:ind w:left="0"/>
        <w:jc w:val="both"/>
      </w:pPr>
      <w:r>
        <w:rPr>
          <w:rFonts w:ascii="Times New Roman"/>
          <w:b w:val="false"/>
          <w:i w:val="false"/>
          <w:color w:val="000000"/>
          <w:sz w:val="28"/>
        </w:rPr>
        <w:t>
      1. Осы Денсаулық сақтау саласындағы аккредиттеу ережесі (бұдан әрi – Ереже) «Халық денсаулығы және денсаулық сақтау жүйесi туралы» Қазақстан Республикасының 2009 жылғы 18 қыркүйектегi </w:t>
      </w:r>
      <w:r>
        <w:rPr>
          <w:rFonts w:ascii="Times New Roman"/>
          <w:b w:val="false"/>
          <w:i w:val="false"/>
          <w:color w:val="000000"/>
          <w:sz w:val="28"/>
        </w:rPr>
        <w:t>Кодексiне</w:t>
      </w:r>
      <w:r>
        <w:rPr>
          <w:rFonts w:ascii="Times New Roman"/>
          <w:b w:val="false"/>
          <w:i w:val="false"/>
          <w:color w:val="000000"/>
          <w:sz w:val="28"/>
        </w:rPr>
        <w:t xml:space="preserve"> сәйкес әзiрлендi және денсаулық сақтау саласында аккредиттеу жүргiзу тәртiбiн белгiлейдi.</w:t>
      </w:r>
      <w:r>
        <w:br/>
      </w:r>
      <w:r>
        <w:rPr>
          <w:rFonts w:ascii="Times New Roman"/>
          <w:b w:val="false"/>
          <w:i w:val="false"/>
          <w:color w:val="000000"/>
          <w:sz w:val="28"/>
        </w:rPr>
        <w:t>
</w:t>
      </w:r>
      <w:r>
        <w:rPr>
          <w:rFonts w:ascii="Times New Roman"/>
          <w:b w:val="false"/>
          <w:i w:val="false"/>
          <w:color w:val="000000"/>
          <w:sz w:val="28"/>
        </w:rPr>
        <w:t>
      2. Осы Ережеде, мынадай негізгі ұғымдар пайдаланылады:</w:t>
      </w:r>
      <w:r>
        <w:br/>
      </w:r>
      <w:r>
        <w:rPr>
          <w:rFonts w:ascii="Times New Roman"/>
          <w:b w:val="false"/>
          <w:i w:val="false"/>
          <w:color w:val="000000"/>
          <w:sz w:val="28"/>
        </w:rPr>
        <w:t>
      денсаулық сақтау ұйымы – денсаулық сақтау саласындағы қызметті жүзеге асыратын заңды тұлға;</w:t>
      </w:r>
      <w:r>
        <w:br/>
      </w:r>
      <w:r>
        <w:rPr>
          <w:rFonts w:ascii="Times New Roman"/>
          <w:b w:val="false"/>
          <w:i w:val="false"/>
          <w:color w:val="000000"/>
          <w:sz w:val="28"/>
        </w:rPr>
        <w:t>
      денсаулық сақтау субъектілері – жеке медициналық практикамен және фармацевтикалық қызметпен айналысатын денсаулық сақтау ұйымы, сондай-ақ жеке тұлға;</w:t>
      </w:r>
      <w:r>
        <w:br/>
      </w:r>
      <w:r>
        <w:rPr>
          <w:rFonts w:ascii="Times New Roman"/>
          <w:b w:val="false"/>
          <w:i w:val="false"/>
          <w:color w:val="000000"/>
          <w:sz w:val="28"/>
        </w:rPr>
        <w:t>
      медициналық ұйым – негізгі қызметі медициналық көмек көрсету болып табылатын денсаулық сақтау ұйымы;</w:t>
      </w:r>
      <w:r>
        <w:br/>
      </w:r>
      <w:r>
        <w:rPr>
          <w:rFonts w:ascii="Times New Roman"/>
          <w:b w:val="false"/>
          <w:i w:val="false"/>
          <w:color w:val="000000"/>
          <w:sz w:val="28"/>
        </w:rPr>
        <w:t>
      тәуелсіз сарапшы – денсаулық сақтау субъектілері қызметіне тәуелсіз сараптама жүргізу үшін белгіленген тәртіппен аккредиттелген жеке тұлға;</w:t>
      </w:r>
      <w:r>
        <w:br/>
      </w:r>
      <w:r>
        <w:rPr>
          <w:rFonts w:ascii="Times New Roman"/>
          <w:b w:val="false"/>
          <w:i w:val="false"/>
          <w:color w:val="000000"/>
          <w:sz w:val="28"/>
        </w:rPr>
        <w:t>
      аккредиттелетін субъект – медициналық ұйым, денсаулық сақтау ұйымы, жеке тұлғалар;</w:t>
      </w:r>
      <w:r>
        <w:br/>
      </w:r>
      <w:r>
        <w:rPr>
          <w:rFonts w:ascii="Times New Roman"/>
          <w:b w:val="false"/>
          <w:i w:val="false"/>
          <w:color w:val="000000"/>
          <w:sz w:val="28"/>
        </w:rPr>
        <w:t xml:space="preserve">
      аккредиттеуші орган – денсаулық сақтау саласындағы уәкілетті орган (бұдан әрі – уәкілетті орган); </w:t>
      </w:r>
      <w:r>
        <w:br/>
      </w:r>
      <w:r>
        <w:rPr>
          <w:rFonts w:ascii="Times New Roman"/>
          <w:b w:val="false"/>
          <w:i w:val="false"/>
          <w:color w:val="000000"/>
          <w:sz w:val="28"/>
        </w:rPr>
        <w:t>
      халық медицинасы (емшілік) – емдік заттар, сондай-ақ емдік және гигиеналық тәсілдер мен дағдылар туралы халықтың жинаған эмпиризмдік мәліметтерінің жиынтығы және оларды денсаулық сақтау, аурулардың алдын алу мен емдеу үшін практикалық қолдану.</w:t>
      </w:r>
      <w:r>
        <w:br/>
      </w:r>
      <w:r>
        <w:rPr>
          <w:rFonts w:ascii="Times New Roman"/>
          <w:b w:val="false"/>
          <w:i w:val="false"/>
          <w:color w:val="000000"/>
          <w:sz w:val="28"/>
        </w:rPr>
        <w:t>
</w:t>
      </w:r>
      <w:r>
        <w:rPr>
          <w:rFonts w:ascii="Times New Roman"/>
          <w:b w:val="false"/>
          <w:i w:val="false"/>
          <w:color w:val="000000"/>
          <w:sz w:val="28"/>
        </w:rPr>
        <w:t>
      3. Денсаулық сақтау саласындағы аккредиттеуге:</w:t>
      </w:r>
      <w:r>
        <w:br/>
      </w:r>
      <w:r>
        <w:rPr>
          <w:rFonts w:ascii="Times New Roman"/>
          <w:b w:val="false"/>
          <w:i w:val="false"/>
          <w:color w:val="000000"/>
          <w:sz w:val="28"/>
        </w:rPr>
        <w:t>
      көрсетiлетiн медициналық және фармацевтикалық қызметтердiң денсаулық сақтау саласындағы белгiленген талаптар мен стандарттарға сәйкестiгiн тану мақсатында медициналық ұйымдар;</w:t>
      </w:r>
      <w:r>
        <w:br/>
      </w:r>
      <w:r>
        <w:rPr>
          <w:rFonts w:ascii="Times New Roman"/>
          <w:b w:val="false"/>
          <w:i w:val="false"/>
          <w:color w:val="000000"/>
          <w:sz w:val="28"/>
        </w:rPr>
        <w:t>
      емші сертификатын беру бойынша қызметпен айналысуға үміткер денсаулық сақтау ұйымдары;</w:t>
      </w:r>
      <w:r>
        <w:br/>
      </w:r>
      <w:r>
        <w:rPr>
          <w:rFonts w:ascii="Times New Roman"/>
          <w:b w:val="false"/>
          <w:i w:val="false"/>
          <w:color w:val="000000"/>
          <w:sz w:val="28"/>
        </w:rPr>
        <w:t>
      денсаулық сақтау субъектiлерiнiң қызметiне тәуелсiз сараптамалық бағалау жүргiзу үшiн жеке тұлғалар жатқызылады.</w:t>
      </w:r>
      <w:r>
        <w:br/>
      </w:r>
      <w:r>
        <w:rPr>
          <w:rFonts w:ascii="Times New Roman"/>
          <w:b w:val="false"/>
          <w:i w:val="false"/>
          <w:color w:val="000000"/>
          <w:sz w:val="28"/>
        </w:rPr>
        <w:t>
</w:t>
      </w:r>
      <w:r>
        <w:rPr>
          <w:rFonts w:ascii="Times New Roman"/>
          <w:b w:val="false"/>
          <w:i w:val="false"/>
          <w:color w:val="000000"/>
          <w:sz w:val="28"/>
        </w:rPr>
        <w:t>
      4. Аккредиттеу ерiктi сипатта болады және аккредиттелетiн субъектiнiң қаражаты есебiнен және Қазақстан Республикасының заңнамасына сәйкес тыйым салынбаған өзге де қаражат есебiнен жүзеге асырылады.</w:t>
      </w:r>
      <w:r>
        <w:br/>
      </w:r>
      <w:r>
        <w:rPr>
          <w:rFonts w:ascii="Times New Roman"/>
          <w:b w:val="false"/>
          <w:i w:val="false"/>
          <w:color w:val="000000"/>
          <w:sz w:val="28"/>
        </w:rPr>
        <w:t>
</w:t>
      </w:r>
      <w:r>
        <w:rPr>
          <w:rFonts w:ascii="Times New Roman"/>
          <w:b w:val="false"/>
          <w:i w:val="false"/>
          <w:color w:val="000000"/>
          <w:sz w:val="28"/>
        </w:rPr>
        <w:t>
      5. Денсаулық сақтау саласында аккредиттеудi жүзеге асыратын орган (ұйым) аккредиттеу жөнiндегi тиiстi комиссияны (бұдан әрi – Комиссия) құрады және емші сертификатын беру бойынша қызметпен айналысуға аккредиттелген денсаулық сақтау ұйымдарының, денсаулық сақтау саласындағы медициналық ұйымдар мен тәуелсiз сарапшылардың дерекқорын құрады.</w:t>
      </w:r>
      <w:r>
        <w:br/>
      </w:r>
      <w:r>
        <w:rPr>
          <w:rFonts w:ascii="Times New Roman"/>
          <w:b w:val="false"/>
          <w:i w:val="false"/>
          <w:color w:val="000000"/>
          <w:sz w:val="28"/>
        </w:rPr>
        <w:t>
</w:t>
      </w:r>
      <w:r>
        <w:rPr>
          <w:rFonts w:ascii="Times New Roman"/>
          <w:b w:val="false"/>
          <w:i w:val="false"/>
          <w:color w:val="000000"/>
          <w:sz w:val="28"/>
        </w:rPr>
        <w:t>
      6. Медициналық ұйымдарды аккредиттеудi аккредиттеуші орган не денсаулық сақтау саласындағы уәкілетті орган аккредиттеген ұйым жүргiзедi.</w:t>
      </w:r>
      <w:r>
        <w:br/>
      </w:r>
      <w:r>
        <w:rPr>
          <w:rFonts w:ascii="Times New Roman"/>
          <w:b w:val="false"/>
          <w:i w:val="false"/>
          <w:color w:val="000000"/>
          <w:sz w:val="28"/>
        </w:rPr>
        <w:t>
</w:t>
      </w:r>
      <w:r>
        <w:rPr>
          <w:rFonts w:ascii="Times New Roman"/>
          <w:b w:val="false"/>
          <w:i w:val="false"/>
          <w:color w:val="000000"/>
          <w:sz w:val="28"/>
        </w:rPr>
        <w:t>
      7. Комиссиялардың құрамы мен олар туралы ереже аккредиттеуші органның шешімімен бекiтiледi.</w:t>
      </w:r>
    </w:p>
    <w:bookmarkEnd w:id="4"/>
    <w:bookmarkStart w:name="z13" w:id="5"/>
    <w:p>
      <w:pPr>
        <w:spacing w:after="0"/>
        <w:ind w:left="0"/>
        <w:jc w:val="left"/>
      </w:pPr>
      <w:r>
        <w:rPr>
          <w:rFonts w:ascii="Times New Roman"/>
          <w:b/>
          <w:i w:val="false"/>
          <w:color w:val="000000"/>
        </w:rPr>
        <w:t xml:space="preserve"> 
2. Денсаулық сақтау субъектiлерiнiң қызметiне тәуелсiз сараптамалық бағалау жүргiзу үшiн жеке тұлғаларды аккредиттеудi жүргiзу тәртiбi</w:t>
      </w:r>
    </w:p>
    <w:bookmarkEnd w:id="5"/>
    <w:bookmarkStart w:name="z14" w:id="6"/>
    <w:p>
      <w:pPr>
        <w:spacing w:after="0"/>
        <w:ind w:left="0"/>
        <w:jc w:val="both"/>
      </w:pPr>
      <w:r>
        <w:rPr>
          <w:rFonts w:ascii="Times New Roman"/>
          <w:b w:val="false"/>
          <w:i w:val="false"/>
          <w:color w:val="000000"/>
          <w:sz w:val="28"/>
        </w:rPr>
        <w:t>
      8. Денсаулық сақтау субъектiлерiнiң қызметiне тәуелсiз сараптамалық бағалауды жүргiзуге аккредиттеуден өту кезiнде жеке тұлғалар аккредиттеушi органға мынадай құжаттарды:</w:t>
      </w:r>
      <w:r>
        <w:br/>
      </w:r>
      <w:r>
        <w:rPr>
          <w:rFonts w:ascii="Times New Roman"/>
          <w:b w:val="false"/>
          <w:i w:val="false"/>
          <w:color w:val="000000"/>
          <w:sz w:val="28"/>
        </w:rPr>
        <w:t>
</w:t>
      </w:r>
      <w:r>
        <w:rPr>
          <w:rFonts w:ascii="Times New Roman"/>
          <w:b w:val="false"/>
          <w:i w:val="false"/>
          <w:color w:val="000000"/>
          <w:sz w:val="28"/>
        </w:rPr>
        <w:t>
      1) уәкiлеттi орган бекiткен мамандықтар номенклатурасына сәйкес мәлімделген аккредиттеу саласын көрсете отырып, аккредиттеушi орган бекiткен нысан бойынша аккредиттеуден өтуге арналған өтiнiшті;</w:t>
      </w:r>
      <w:r>
        <w:br/>
      </w:r>
      <w:r>
        <w:rPr>
          <w:rFonts w:ascii="Times New Roman"/>
          <w:b w:val="false"/>
          <w:i w:val="false"/>
          <w:color w:val="000000"/>
          <w:sz w:val="28"/>
        </w:rPr>
        <w:t>
</w:t>
      </w:r>
      <w:r>
        <w:rPr>
          <w:rFonts w:ascii="Times New Roman"/>
          <w:b w:val="false"/>
          <w:i w:val="false"/>
          <w:color w:val="000000"/>
          <w:sz w:val="28"/>
        </w:rPr>
        <w:t>
      2) жеке куәлiгiнiң көшiрмесiн;</w:t>
      </w:r>
      <w:r>
        <w:br/>
      </w:r>
      <w:r>
        <w:rPr>
          <w:rFonts w:ascii="Times New Roman"/>
          <w:b w:val="false"/>
          <w:i w:val="false"/>
          <w:color w:val="000000"/>
          <w:sz w:val="28"/>
        </w:rPr>
        <w:t>
</w:t>
      </w:r>
      <w:r>
        <w:rPr>
          <w:rFonts w:ascii="Times New Roman"/>
          <w:b w:val="false"/>
          <w:i w:val="false"/>
          <w:color w:val="000000"/>
          <w:sz w:val="28"/>
        </w:rPr>
        <w:t>
      3) салық төлеушi куәлiгiнiң көшiрмесiн;</w:t>
      </w:r>
      <w:r>
        <w:br/>
      </w:r>
      <w:r>
        <w:rPr>
          <w:rFonts w:ascii="Times New Roman"/>
          <w:b w:val="false"/>
          <w:i w:val="false"/>
          <w:color w:val="000000"/>
          <w:sz w:val="28"/>
        </w:rPr>
        <w:t>
</w:t>
      </w:r>
      <w:r>
        <w:rPr>
          <w:rFonts w:ascii="Times New Roman"/>
          <w:b w:val="false"/>
          <w:i w:val="false"/>
          <w:color w:val="000000"/>
          <w:sz w:val="28"/>
        </w:rPr>
        <w:t>
      4) жоғары кәсiптiк бiлiмi туралы дипломның көшiрмесiн;</w:t>
      </w:r>
      <w:r>
        <w:br/>
      </w:r>
      <w:r>
        <w:rPr>
          <w:rFonts w:ascii="Times New Roman"/>
          <w:b w:val="false"/>
          <w:i w:val="false"/>
          <w:color w:val="000000"/>
          <w:sz w:val="28"/>
        </w:rPr>
        <w:t>
</w:t>
      </w:r>
      <w:r>
        <w:rPr>
          <w:rFonts w:ascii="Times New Roman"/>
          <w:b w:val="false"/>
          <w:i w:val="false"/>
          <w:color w:val="000000"/>
          <w:sz w:val="28"/>
        </w:rPr>
        <w:t>
      5) ғылыми дәрежелерiнің, атақтарының (олар болған кезде) болуы туралы құжаттардың көшiрмелерiн;</w:t>
      </w:r>
      <w:r>
        <w:br/>
      </w:r>
      <w:r>
        <w:rPr>
          <w:rFonts w:ascii="Times New Roman"/>
          <w:b w:val="false"/>
          <w:i w:val="false"/>
          <w:color w:val="000000"/>
          <w:sz w:val="28"/>
        </w:rPr>
        <w:t>
</w:t>
      </w:r>
      <w:r>
        <w:rPr>
          <w:rFonts w:ascii="Times New Roman"/>
          <w:b w:val="false"/>
          <w:i w:val="false"/>
          <w:color w:val="000000"/>
          <w:sz w:val="28"/>
        </w:rPr>
        <w:t>
      6) бiрiншi немесе жоғары бiлiктiлiк санаттарының берiлгенi туралы сертификаттардың көшiрмелерiн;</w:t>
      </w:r>
      <w:r>
        <w:br/>
      </w:r>
      <w:r>
        <w:rPr>
          <w:rFonts w:ascii="Times New Roman"/>
          <w:b w:val="false"/>
          <w:i w:val="false"/>
          <w:color w:val="000000"/>
          <w:sz w:val="28"/>
        </w:rPr>
        <w:t>
</w:t>
      </w:r>
      <w:r>
        <w:rPr>
          <w:rFonts w:ascii="Times New Roman"/>
          <w:b w:val="false"/>
          <w:i w:val="false"/>
          <w:color w:val="000000"/>
          <w:sz w:val="28"/>
        </w:rPr>
        <w:t>
      7) практикалық денсаулық сақтауда мамандығы бойынша кемiнде 7 жыл жұмыс өтiлiнiң болуын растайтын еңбек кiтапшасының көшiрмесiн;</w:t>
      </w:r>
      <w:r>
        <w:br/>
      </w:r>
      <w:r>
        <w:rPr>
          <w:rFonts w:ascii="Times New Roman"/>
          <w:b w:val="false"/>
          <w:i w:val="false"/>
          <w:color w:val="000000"/>
          <w:sz w:val="28"/>
        </w:rPr>
        <w:t>
</w:t>
      </w:r>
      <w:r>
        <w:rPr>
          <w:rFonts w:ascii="Times New Roman"/>
          <w:b w:val="false"/>
          <w:i w:val="false"/>
          <w:color w:val="000000"/>
          <w:sz w:val="28"/>
        </w:rPr>
        <w:t>
      8) жұмыс орнынан (негiзгi) мiнездеме немесе кәсiптiк медицина қауымдастықтарының немесе денсаулық сақтау саласындағы ғылыми ұйымдардың немесе медициналық бiлiм беру ұйымдарының (кемiнде екеу) ұсынымдарын;</w:t>
      </w:r>
      <w:r>
        <w:br/>
      </w:r>
      <w:r>
        <w:rPr>
          <w:rFonts w:ascii="Times New Roman"/>
          <w:b w:val="false"/>
          <w:i w:val="false"/>
          <w:color w:val="000000"/>
          <w:sz w:val="28"/>
        </w:rPr>
        <w:t>
</w:t>
      </w:r>
      <w:r>
        <w:rPr>
          <w:rFonts w:ascii="Times New Roman"/>
          <w:b w:val="false"/>
          <w:i w:val="false"/>
          <w:color w:val="000000"/>
          <w:sz w:val="28"/>
        </w:rPr>
        <w:t>
      9) соңғы 5 жыл iшiнде денсаулық сақтау саласындағы ғылыми ұйымдарда және медициналық бiлiм беру ұйымдарында жалпы көлемi кемiнде 216 сағат бiлiктiлiгiн арттыру және (немесе) қайта даярлау туралы, оның iшiнде сараптама жүргiзу мәселелерi бойынша немесе сараптама қызметiнiң негiздерi бойынша құжаттардың көшiрмелерiн ұсынады.</w:t>
      </w:r>
      <w:r>
        <w:br/>
      </w:r>
      <w:r>
        <w:rPr>
          <w:rFonts w:ascii="Times New Roman"/>
          <w:b w:val="false"/>
          <w:i w:val="false"/>
          <w:color w:val="000000"/>
          <w:sz w:val="28"/>
        </w:rPr>
        <w:t>
</w:t>
      </w:r>
      <w:r>
        <w:rPr>
          <w:rFonts w:ascii="Times New Roman"/>
          <w:b w:val="false"/>
          <w:i w:val="false"/>
          <w:color w:val="000000"/>
          <w:sz w:val="28"/>
        </w:rPr>
        <w:t>
      9. Аккредиттеуші орган құжаттарды алған сәтінен бастап екі жұмыс күнінің ішінде ұсынылған құжаттардың толықтығын тексереді. Ұсынылған құжаттардың толық болмау фактісі анықталған жағдайда көрсетілген мерзімдерде жазбаша уәждемемен өтінішті одан әрі қараудан бас тартылады.</w:t>
      </w:r>
      <w:r>
        <w:br/>
      </w:r>
      <w:r>
        <w:rPr>
          <w:rFonts w:ascii="Times New Roman"/>
          <w:b w:val="false"/>
          <w:i w:val="false"/>
          <w:color w:val="000000"/>
          <w:sz w:val="28"/>
        </w:rPr>
        <w:t>
</w:t>
      </w:r>
      <w:r>
        <w:rPr>
          <w:rFonts w:ascii="Times New Roman"/>
          <w:b w:val="false"/>
          <w:i w:val="false"/>
          <w:color w:val="000000"/>
          <w:sz w:val="28"/>
        </w:rPr>
        <w:t>
      10. Құжаттарды қарау мерзiмi денсаулық сақтау субъектiлерiнiң қызметiне тәуелсiз сараптамалық бағалау жүргiзу үшiн жеке тұлғаларды аккредиттеуден өткiзуге өтiнiш тiркелген сәттен бастап аккредиттеушi орган тиiстi шешiм шығарғанға дейiн 30 күнтiзбелiк күннен аспайды.</w:t>
      </w:r>
      <w:r>
        <w:br/>
      </w:r>
      <w:r>
        <w:rPr>
          <w:rFonts w:ascii="Times New Roman"/>
          <w:b w:val="false"/>
          <w:i w:val="false"/>
          <w:color w:val="000000"/>
          <w:sz w:val="28"/>
        </w:rPr>
        <w:t>
</w:t>
      </w:r>
      <w:r>
        <w:rPr>
          <w:rFonts w:ascii="Times New Roman"/>
          <w:b w:val="false"/>
          <w:i w:val="false"/>
          <w:color w:val="000000"/>
          <w:sz w:val="28"/>
        </w:rPr>
        <w:t>
      11. Денсаулық сақтау субъектiлерiнiң қызметiне тәуелсiз сараптама жүргiзу үшiн жеке тұлғаларды аккредиттеу конкурстық iрiктеу (тестiлеу және әңгiмелесу) арқылы олардың бiлiктiлiгiн кешендi бағалау негiзiнде жүргiзiледi.</w:t>
      </w:r>
      <w:r>
        <w:br/>
      </w:r>
      <w:r>
        <w:rPr>
          <w:rFonts w:ascii="Times New Roman"/>
          <w:b w:val="false"/>
          <w:i w:val="false"/>
          <w:color w:val="000000"/>
          <w:sz w:val="28"/>
        </w:rPr>
        <w:t>
</w:t>
      </w:r>
      <w:r>
        <w:rPr>
          <w:rFonts w:ascii="Times New Roman"/>
          <w:b w:val="false"/>
          <w:i w:val="false"/>
          <w:color w:val="000000"/>
          <w:sz w:val="28"/>
        </w:rPr>
        <w:t>
      12. Кешендi бағалаудың қорытындылары бойынша аккредиттеушi орган аккредиттеу немесе аккредиттеуден бас тарту туралы шешiм қабылдайды. Кешендi бағалауды жүргiзу тәртiбiн уәкiлеттi орган бекiтедi.</w:t>
      </w:r>
      <w:r>
        <w:br/>
      </w:r>
      <w:r>
        <w:rPr>
          <w:rFonts w:ascii="Times New Roman"/>
          <w:b w:val="false"/>
          <w:i w:val="false"/>
          <w:color w:val="000000"/>
          <w:sz w:val="28"/>
        </w:rPr>
        <w:t>
</w:t>
      </w:r>
      <w:r>
        <w:rPr>
          <w:rFonts w:ascii="Times New Roman"/>
          <w:b w:val="false"/>
          <w:i w:val="false"/>
          <w:color w:val="000000"/>
          <w:sz w:val="28"/>
        </w:rPr>
        <w:t>
      13. Аккредиттеуден өткен субъектiге аккредиттеушi орган бекiтетiн нысан бойынша 3 жыл мерзiмге аккредиттеу туралы куәлiк берiледi.</w:t>
      </w:r>
      <w:r>
        <w:br/>
      </w:r>
      <w:r>
        <w:rPr>
          <w:rFonts w:ascii="Times New Roman"/>
          <w:b w:val="false"/>
          <w:i w:val="false"/>
          <w:color w:val="000000"/>
          <w:sz w:val="28"/>
        </w:rPr>
        <w:t>
</w:t>
      </w:r>
      <w:r>
        <w:rPr>
          <w:rFonts w:ascii="Times New Roman"/>
          <w:b w:val="false"/>
          <w:i w:val="false"/>
          <w:color w:val="000000"/>
          <w:sz w:val="28"/>
        </w:rPr>
        <w:t>
      14. Мынадай жағдайларда аккредиттеу туралы куәлiк беруден:</w:t>
      </w:r>
      <w:r>
        <w:br/>
      </w:r>
      <w:r>
        <w:rPr>
          <w:rFonts w:ascii="Times New Roman"/>
          <w:b w:val="false"/>
          <w:i w:val="false"/>
          <w:color w:val="000000"/>
          <w:sz w:val="28"/>
        </w:rPr>
        <w:t>
</w:t>
      </w:r>
      <w:r>
        <w:rPr>
          <w:rFonts w:ascii="Times New Roman"/>
          <w:b w:val="false"/>
          <w:i w:val="false"/>
          <w:color w:val="000000"/>
          <w:sz w:val="28"/>
        </w:rPr>
        <w:t>
      1) ұсынылған құжаттарда бұрмаланған немесе жалған ақпарат болғанда;</w:t>
      </w:r>
      <w:r>
        <w:br/>
      </w:r>
      <w:r>
        <w:rPr>
          <w:rFonts w:ascii="Times New Roman"/>
          <w:b w:val="false"/>
          <w:i w:val="false"/>
          <w:color w:val="000000"/>
          <w:sz w:val="28"/>
        </w:rPr>
        <w:t>
</w:t>
      </w:r>
      <w:r>
        <w:rPr>
          <w:rFonts w:ascii="Times New Roman"/>
          <w:b w:val="false"/>
          <w:i w:val="false"/>
          <w:color w:val="000000"/>
          <w:sz w:val="28"/>
        </w:rPr>
        <w:t>
      2) кешендi бағалаудың (тестiлеу және әңгiмелесу) қанағаттанғысыз нәтижелерi болғанда;</w:t>
      </w:r>
      <w:r>
        <w:br/>
      </w:r>
      <w:r>
        <w:rPr>
          <w:rFonts w:ascii="Times New Roman"/>
          <w:b w:val="false"/>
          <w:i w:val="false"/>
          <w:color w:val="000000"/>
          <w:sz w:val="28"/>
        </w:rPr>
        <w:t>
</w:t>
      </w:r>
      <w:r>
        <w:rPr>
          <w:rFonts w:ascii="Times New Roman"/>
          <w:b w:val="false"/>
          <w:i w:val="false"/>
          <w:color w:val="000000"/>
          <w:sz w:val="28"/>
        </w:rPr>
        <w:t>
      3) азаматтардың және заңды тұлғалардың жеке тұлғаның қызметiне мемлекеттiк органдарға комиссиялық тексеру актiлерiмен расталған негiзгi шағымдары болғанда;</w:t>
      </w:r>
      <w:r>
        <w:br/>
      </w:r>
      <w:r>
        <w:rPr>
          <w:rFonts w:ascii="Times New Roman"/>
          <w:b w:val="false"/>
          <w:i w:val="false"/>
          <w:color w:val="000000"/>
          <w:sz w:val="28"/>
        </w:rPr>
        <w:t>
</w:t>
      </w:r>
      <w:r>
        <w:rPr>
          <w:rFonts w:ascii="Times New Roman"/>
          <w:b w:val="false"/>
          <w:i w:val="false"/>
          <w:color w:val="000000"/>
          <w:sz w:val="28"/>
        </w:rPr>
        <w:t>
      4) жеке тұлғаға қатысты мәлiмделген түрi бойынша қызметпен айналысуға тыйым салу туралы сот шешiмi болғанда бас тартылады.</w:t>
      </w:r>
    </w:p>
    <w:bookmarkEnd w:id="6"/>
    <w:bookmarkStart w:name="z34" w:id="7"/>
    <w:p>
      <w:pPr>
        <w:spacing w:after="0"/>
        <w:ind w:left="0"/>
        <w:jc w:val="left"/>
      </w:pPr>
      <w:r>
        <w:rPr>
          <w:rFonts w:ascii="Times New Roman"/>
          <w:b/>
          <w:i w:val="false"/>
          <w:color w:val="000000"/>
        </w:rPr>
        <w:t xml:space="preserve"> 
3. Медициналық ұйымдарды аккредиттеудi жүргiзу тәртiбi</w:t>
      </w:r>
    </w:p>
    <w:bookmarkEnd w:id="7"/>
    <w:bookmarkStart w:name="z35" w:id="8"/>
    <w:p>
      <w:pPr>
        <w:spacing w:after="0"/>
        <w:ind w:left="0"/>
        <w:jc w:val="both"/>
      </w:pPr>
      <w:r>
        <w:rPr>
          <w:rFonts w:ascii="Times New Roman"/>
          <w:b w:val="false"/>
          <w:i w:val="false"/>
          <w:color w:val="000000"/>
          <w:sz w:val="28"/>
        </w:rPr>
        <w:t>
      15. Медициналық ұйымдар аккредиттеуден өту үшiн аккредиттеушi органға мынадай құжаттарды:</w:t>
      </w:r>
      <w:r>
        <w:br/>
      </w:r>
      <w:r>
        <w:rPr>
          <w:rFonts w:ascii="Times New Roman"/>
          <w:b w:val="false"/>
          <w:i w:val="false"/>
          <w:color w:val="000000"/>
          <w:sz w:val="28"/>
        </w:rPr>
        <w:t>
</w:t>
      </w:r>
      <w:r>
        <w:rPr>
          <w:rFonts w:ascii="Times New Roman"/>
          <w:b w:val="false"/>
          <w:i w:val="false"/>
          <w:color w:val="000000"/>
          <w:sz w:val="28"/>
        </w:rPr>
        <w:t>
      1) аккредиттеушi орган бекiткен нысан бойынша өтiнiшті;</w:t>
      </w:r>
      <w:r>
        <w:br/>
      </w:r>
      <w:r>
        <w:rPr>
          <w:rFonts w:ascii="Times New Roman"/>
          <w:b w:val="false"/>
          <w:i w:val="false"/>
          <w:color w:val="000000"/>
          <w:sz w:val="28"/>
        </w:rPr>
        <w:t>
</w:t>
      </w:r>
      <w:r>
        <w:rPr>
          <w:rFonts w:ascii="Times New Roman"/>
          <w:b w:val="false"/>
          <w:i w:val="false"/>
          <w:color w:val="000000"/>
          <w:sz w:val="28"/>
        </w:rPr>
        <w:t>
      2) медициналық және (немесе) фармацевтикалық қызметтi жүзеге асыру құқығына қосымшасымен лицензияның көшiрмесiн;</w:t>
      </w:r>
      <w:r>
        <w:br/>
      </w:r>
      <w:r>
        <w:rPr>
          <w:rFonts w:ascii="Times New Roman"/>
          <w:b w:val="false"/>
          <w:i w:val="false"/>
          <w:color w:val="000000"/>
          <w:sz w:val="28"/>
        </w:rPr>
        <w:t>
</w:t>
      </w:r>
      <w:r>
        <w:rPr>
          <w:rFonts w:ascii="Times New Roman"/>
          <w:b w:val="false"/>
          <w:i w:val="false"/>
          <w:color w:val="000000"/>
          <w:sz w:val="28"/>
        </w:rPr>
        <w:t>
      3) құрылтай құжаттарының және мемлекеттiк тiркеу туралы куәлiктiң көшiрмелерiн (заңды тұлғалар үшiн);</w:t>
      </w:r>
      <w:r>
        <w:br/>
      </w:r>
      <w:r>
        <w:rPr>
          <w:rFonts w:ascii="Times New Roman"/>
          <w:b w:val="false"/>
          <w:i w:val="false"/>
          <w:color w:val="000000"/>
          <w:sz w:val="28"/>
        </w:rPr>
        <w:t>
</w:t>
      </w:r>
      <w:r>
        <w:rPr>
          <w:rFonts w:ascii="Times New Roman"/>
          <w:b w:val="false"/>
          <w:i w:val="false"/>
          <w:color w:val="000000"/>
          <w:sz w:val="28"/>
        </w:rPr>
        <w:t>
      4) өзiн-өзi бағалау нәтижелерiнiң өз бетiнше немесе тәуелсiз сарапшыларды тарта отырып жүргiзiлетiн аккредиттеу стандарттарына сәйкестiгiне көшiрмені тапсырады.</w:t>
      </w:r>
      <w:r>
        <w:br/>
      </w:r>
      <w:r>
        <w:rPr>
          <w:rFonts w:ascii="Times New Roman"/>
          <w:b w:val="false"/>
          <w:i w:val="false"/>
          <w:color w:val="000000"/>
          <w:sz w:val="28"/>
        </w:rPr>
        <w:t>
      Мемлекеттік заңды тұлғалар және мемлекет қатысатын заңды тұлғалар заңды тұлға мүлкiнiң меншiк иесiн немесе меншiк иесi өкiлеттiк берген органның не оған құрылтай құжаттарымен өкiлеттiк берiлген заңды тұлға органының заңды тұлғаның мөрiмен бекiтiлген медициналық ұйымдар ұсынған ақпараттың растығын көрсетеді.</w:t>
      </w:r>
      <w:r>
        <w:br/>
      </w:r>
      <w:r>
        <w:rPr>
          <w:rFonts w:ascii="Times New Roman"/>
          <w:b w:val="false"/>
          <w:i w:val="false"/>
          <w:color w:val="000000"/>
          <w:sz w:val="28"/>
        </w:rPr>
        <w:t>
</w:t>
      </w:r>
      <w:r>
        <w:rPr>
          <w:rFonts w:ascii="Times New Roman"/>
          <w:b w:val="false"/>
          <w:i w:val="false"/>
          <w:color w:val="000000"/>
          <w:sz w:val="28"/>
        </w:rPr>
        <w:t>
      16. Медициналық ұйымдар ұсынған құжаттардың осы Ереженің 15-тармағына сәйкестiгiн қарауды аккредиттеушi органның аумақтық бөлiмшелерi жүзеге асырады.</w:t>
      </w:r>
      <w:r>
        <w:br/>
      </w:r>
      <w:r>
        <w:rPr>
          <w:rFonts w:ascii="Times New Roman"/>
          <w:b w:val="false"/>
          <w:i w:val="false"/>
          <w:color w:val="000000"/>
          <w:sz w:val="28"/>
        </w:rPr>
        <w:t>
</w:t>
      </w:r>
      <w:r>
        <w:rPr>
          <w:rFonts w:ascii="Times New Roman"/>
          <w:b w:val="false"/>
          <w:i w:val="false"/>
          <w:color w:val="000000"/>
          <w:sz w:val="28"/>
        </w:rPr>
        <w:t>
      17. Аккредиттеуші органның аумақтық бөлімшелері құжаттарды алған сәтінен бастап екі жұмыс күнінің ішінде ұсынылған құжаттардың толықтығын тексереді. Ұсынылған құжаттардың толық болмау фактісі анықталған жағдайда көрсетілген мерзімдерде өтінішті одан әрі қараудан жазбаша уәждемемен одан әрі қараудан бас тартылады.</w:t>
      </w:r>
      <w:r>
        <w:br/>
      </w:r>
      <w:r>
        <w:rPr>
          <w:rFonts w:ascii="Times New Roman"/>
          <w:b w:val="false"/>
          <w:i w:val="false"/>
          <w:color w:val="000000"/>
          <w:sz w:val="28"/>
        </w:rPr>
        <w:t>
</w:t>
      </w:r>
      <w:r>
        <w:rPr>
          <w:rFonts w:ascii="Times New Roman"/>
          <w:b w:val="false"/>
          <w:i w:val="false"/>
          <w:color w:val="000000"/>
          <w:sz w:val="28"/>
        </w:rPr>
        <w:t>
      18. Медициналық ұйымдарды аккредиттеу олардың қызметiнiң уәкiлеттi орган бекiткен белгiленген аккредиттеу стандарттарына сәйкестiгiне сыртқы кешендi бағалау негiзiнде жүргiзiледi және мемлекеттiк тапсырысты орналастыру кезiнде ескерiледi.</w:t>
      </w:r>
      <w:r>
        <w:br/>
      </w:r>
      <w:r>
        <w:rPr>
          <w:rFonts w:ascii="Times New Roman"/>
          <w:b w:val="false"/>
          <w:i w:val="false"/>
          <w:color w:val="000000"/>
          <w:sz w:val="28"/>
        </w:rPr>
        <w:t>
</w:t>
      </w:r>
      <w:r>
        <w:rPr>
          <w:rFonts w:ascii="Times New Roman"/>
          <w:b w:val="false"/>
          <w:i w:val="false"/>
          <w:color w:val="000000"/>
          <w:sz w:val="28"/>
        </w:rPr>
        <w:t>
      19. Медициналық ұйымдардың аккредиттеу стандарттарына сәйкестiгiне сыртқы кешендi бағалау:</w:t>
      </w:r>
      <w:r>
        <w:br/>
      </w:r>
      <w:r>
        <w:rPr>
          <w:rFonts w:ascii="Times New Roman"/>
          <w:b w:val="false"/>
          <w:i w:val="false"/>
          <w:color w:val="000000"/>
          <w:sz w:val="28"/>
        </w:rPr>
        <w:t>
</w:t>
      </w:r>
      <w:r>
        <w:rPr>
          <w:rFonts w:ascii="Times New Roman"/>
          <w:b w:val="false"/>
          <w:i w:val="false"/>
          <w:color w:val="000000"/>
          <w:sz w:val="28"/>
        </w:rPr>
        <w:t>
      1) дербес немесе заңнамада белгiленген тәртiппен аккредиттелген тәуелсiз медициналық сарапшыларды тарта отырып өткiзiлетiн бағалау парақтарын толтыру арқылы аккредиттеу стандарттарына сәйкестiгiне өзiн-өзi бағалау;</w:t>
      </w:r>
      <w:r>
        <w:br/>
      </w:r>
      <w:r>
        <w:rPr>
          <w:rFonts w:ascii="Times New Roman"/>
          <w:b w:val="false"/>
          <w:i w:val="false"/>
          <w:color w:val="000000"/>
          <w:sz w:val="28"/>
        </w:rPr>
        <w:t>
</w:t>
      </w:r>
      <w:r>
        <w:rPr>
          <w:rFonts w:ascii="Times New Roman"/>
          <w:b w:val="false"/>
          <w:i w:val="false"/>
          <w:color w:val="000000"/>
          <w:sz w:val="28"/>
        </w:rPr>
        <w:t>
      2) аккредиттеушi органның аумақтық бөлiмшелерi немесе заңнамада белгiленген тәртiппен аккредиттелген тәуелсiз медициналық сарапшыларды тарта отырып өткiзетiн осы Ереженің 15-тармағына сәйкес аккредиттеу рәсiмдерiн өту үшiн ұсынылатын құжаттарды сараптау;</w:t>
      </w:r>
      <w:r>
        <w:br/>
      </w:r>
      <w:r>
        <w:rPr>
          <w:rFonts w:ascii="Times New Roman"/>
          <w:b w:val="false"/>
          <w:i w:val="false"/>
          <w:color w:val="000000"/>
          <w:sz w:val="28"/>
        </w:rPr>
        <w:t>
</w:t>
      </w:r>
      <w:r>
        <w:rPr>
          <w:rFonts w:ascii="Times New Roman"/>
          <w:b w:val="false"/>
          <w:i w:val="false"/>
          <w:color w:val="000000"/>
          <w:sz w:val="28"/>
        </w:rPr>
        <w:t>
      3) аккредиттеу комиссиясының аккредиттелетiн субъектiге бара отырып, бағалау парақтарын толтыру арқылы аккредиттеу стандарттарына сәйкестiгiн сараптамалық бағалау;</w:t>
      </w:r>
      <w:r>
        <w:br/>
      </w:r>
      <w:r>
        <w:rPr>
          <w:rFonts w:ascii="Times New Roman"/>
          <w:b w:val="false"/>
          <w:i w:val="false"/>
          <w:color w:val="000000"/>
          <w:sz w:val="28"/>
        </w:rPr>
        <w:t>
</w:t>
      </w:r>
      <w:r>
        <w:rPr>
          <w:rFonts w:ascii="Times New Roman"/>
          <w:b w:val="false"/>
          <w:i w:val="false"/>
          <w:color w:val="000000"/>
          <w:sz w:val="28"/>
        </w:rPr>
        <w:t>
      4) сауалнама жүргiзу, сұхбат алу;</w:t>
      </w:r>
      <w:r>
        <w:br/>
      </w:r>
      <w:r>
        <w:rPr>
          <w:rFonts w:ascii="Times New Roman"/>
          <w:b w:val="false"/>
          <w:i w:val="false"/>
          <w:color w:val="000000"/>
          <w:sz w:val="28"/>
        </w:rPr>
        <w:t>
</w:t>
      </w:r>
      <w:r>
        <w:rPr>
          <w:rFonts w:ascii="Times New Roman"/>
          <w:b w:val="false"/>
          <w:i w:val="false"/>
          <w:color w:val="000000"/>
          <w:sz w:val="28"/>
        </w:rPr>
        <w:t>
      5) аккредиттеу стандарттарына сәйкестiктi бағалауды баллдық жүйе, медициналық көмек көрсету сапасының индикаторлары негiзiнде, аккредиттеу стандарттарына сәйкестiгiн интегралдық коэффициенттi есептеу арқылы жүргiзу кезеңдерінен тұрады.</w:t>
      </w:r>
      <w:r>
        <w:br/>
      </w:r>
      <w:r>
        <w:rPr>
          <w:rFonts w:ascii="Times New Roman"/>
          <w:b w:val="false"/>
          <w:i w:val="false"/>
          <w:color w:val="000000"/>
          <w:sz w:val="28"/>
        </w:rPr>
        <w:t>
</w:t>
      </w:r>
      <w:r>
        <w:rPr>
          <w:rFonts w:ascii="Times New Roman"/>
          <w:b w:val="false"/>
          <w:i w:val="false"/>
          <w:color w:val="000000"/>
          <w:sz w:val="28"/>
        </w:rPr>
        <w:t>
      20. Медициналық ұйымдар ұсынған құжаттарды қарау Комиссияның отырысында аккредиттеу стандарттарына сәйкестiктi сыртқы кешендi бағалауды ескере отырып жүзеге асырылады.</w:t>
      </w:r>
      <w:r>
        <w:br/>
      </w:r>
      <w:r>
        <w:rPr>
          <w:rFonts w:ascii="Times New Roman"/>
          <w:b w:val="false"/>
          <w:i w:val="false"/>
          <w:color w:val="000000"/>
          <w:sz w:val="28"/>
        </w:rPr>
        <w:t>
      Сыртқы кешендi бағалаудың қорытындылары баллдық жүйе, медициналық көмек көрсету сапасының индикаторлары негiзiнде аккредиттеу стандарттарына сәйкестiгiн интегралдық коэффициенттi есептеу арқылы аккредиттеу стандарттарына сәйкестiктi бағалауды жүргiзумен аяқталады.</w:t>
      </w:r>
      <w:r>
        <w:br/>
      </w:r>
      <w:r>
        <w:rPr>
          <w:rFonts w:ascii="Times New Roman"/>
          <w:b w:val="false"/>
          <w:i w:val="false"/>
          <w:color w:val="000000"/>
          <w:sz w:val="28"/>
        </w:rPr>
        <w:t>
      Аккредиттеу стандарттарына сәйкестiгi 60%-дан 80%-ға дейiн жеткен кезде аккредиттеуден өткен денсаулық сақтау субъектiсiне 2 жыл мерзiмге аккредиттеу туралы куәлiк берiледi, ал аккредиттеу стандарттарына сәйкестiгi 80%-дан 100%-ға дейiн жеткен кезде 4 жыл мерзiмге аккредиттеу туралы куәлiк берiледi.</w:t>
      </w:r>
      <w:r>
        <w:br/>
      </w:r>
      <w:r>
        <w:rPr>
          <w:rFonts w:ascii="Times New Roman"/>
          <w:b w:val="false"/>
          <w:i w:val="false"/>
          <w:color w:val="000000"/>
          <w:sz w:val="28"/>
        </w:rPr>
        <w:t>
      Аккредиттеу туралы куәлік нысанын аккредиттеушi орган бекiтеді.</w:t>
      </w:r>
      <w:r>
        <w:br/>
      </w:r>
      <w:r>
        <w:rPr>
          <w:rFonts w:ascii="Times New Roman"/>
          <w:b w:val="false"/>
          <w:i w:val="false"/>
          <w:color w:val="000000"/>
          <w:sz w:val="28"/>
        </w:rPr>
        <w:t>
</w:t>
      </w:r>
      <w:r>
        <w:rPr>
          <w:rFonts w:ascii="Times New Roman"/>
          <w:b w:val="false"/>
          <w:i w:val="false"/>
          <w:color w:val="000000"/>
          <w:sz w:val="28"/>
        </w:rPr>
        <w:t>
      21. Аккредиттеушi орган тиісті шешім шығарғаннан кейін аккредиттеуден өткен медициналық ұйымға 10 жұмыс күні ішінде аккредиттеу туралы куәлiк беріледi.</w:t>
      </w:r>
      <w:r>
        <w:br/>
      </w:r>
      <w:r>
        <w:rPr>
          <w:rFonts w:ascii="Times New Roman"/>
          <w:b w:val="false"/>
          <w:i w:val="false"/>
          <w:color w:val="000000"/>
          <w:sz w:val="28"/>
        </w:rPr>
        <w:t>
</w:t>
      </w:r>
      <w:r>
        <w:rPr>
          <w:rFonts w:ascii="Times New Roman"/>
          <w:b w:val="false"/>
          <w:i w:val="false"/>
          <w:color w:val="000000"/>
          <w:sz w:val="28"/>
        </w:rPr>
        <w:t>
      22. Аккредиттеу туралы куәлiктi беруден:</w:t>
      </w:r>
      <w:r>
        <w:br/>
      </w:r>
      <w:r>
        <w:rPr>
          <w:rFonts w:ascii="Times New Roman"/>
          <w:b w:val="false"/>
          <w:i w:val="false"/>
          <w:color w:val="000000"/>
          <w:sz w:val="28"/>
        </w:rPr>
        <w:t>
</w:t>
      </w:r>
      <w:r>
        <w:rPr>
          <w:rFonts w:ascii="Times New Roman"/>
          <w:b w:val="false"/>
          <w:i w:val="false"/>
          <w:color w:val="000000"/>
          <w:sz w:val="28"/>
        </w:rPr>
        <w:t>
      1) ұсынылған құжаттарда бұрмаланған немесе жалған ақпарат болған;</w:t>
      </w:r>
      <w:r>
        <w:br/>
      </w:r>
      <w:r>
        <w:rPr>
          <w:rFonts w:ascii="Times New Roman"/>
          <w:b w:val="false"/>
          <w:i w:val="false"/>
          <w:color w:val="000000"/>
          <w:sz w:val="28"/>
        </w:rPr>
        <w:t>
</w:t>
      </w:r>
      <w:r>
        <w:rPr>
          <w:rFonts w:ascii="Times New Roman"/>
          <w:b w:val="false"/>
          <w:i w:val="false"/>
          <w:color w:val="000000"/>
          <w:sz w:val="28"/>
        </w:rPr>
        <w:t>
      2) медициналық ұйымдардың сыртқы кешендi бағалау нәтижелерiне сәйкес белгiленген аккредиттеу стандарттарына сәйкессіздігі;</w:t>
      </w:r>
      <w:r>
        <w:br/>
      </w:r>
      <w:r>
        <w:rPr>
          <w:rFonts w:ascii="Times New Roman"/>
          <w:b w:val="false"/>
          <w:i w:val="false"/>
          <w:color w:val="000000"/>
          <w:sz w:val="28"/>
        </w:rPr>
        <w:t>
</w:t>
      </w:r>
      <w:r>
        <w:rPr>
          <w:rFonts w:ascii="Times New Roman"/>
          <w:b w:val="false"/>
          <w:i w:val="false"/>
          <w:color w:val="000000"/>
          <w:sz w:val="28"/>
        </w:rPr>
        <w:t>
      3) медициналық ұйымға қатысты мәлімделген қызмет түрімен айналысуға тыйым салу туралы сот шешімі болған жағдайларда бас тартылады.</w:t>
      </w:r>
    </w:p>
    <w:bookmarkEnd w:id="8"/>
    <w:bookmarkStart w:name="z55" w:id="9"/>
    <w:p>
      <w:pPr>
        <w:spacing w:after="0"/>
        <w:ind w:left="0"/>
        <w:jc w:val="left"/>
      </w:pPr>
      <w:r>
        <w:rPr>
          <w:rFonts w:ascii="Times New Roman"/>
          <w:b/>
          <w:i w:val="false"/>
          <w:color w:val="000000"/>
        </w:rPr>
        <w:t xml:space="preserve"> 
4. Емші сертификатын беру жөніндегі қызметпен айналысуға денсаулық сақтаудың ұйымдарына аккредиттеу жүргізу тәртібі</w:t>
      </w:r>
    </w:p>
    <w:bookmarkEnd w:id="9"/>
    <w:bookmarkStart w:name="z56" w:id="10"/>
    <w:p>
      <w:pPr>
        <w:spacing w:after="0"/>
        <w:ind w:left="0"/>
        <w:jc w:val="both"/>
      </w:pPr>
      <w:r>
        <w:rPr>
          <w:rFonts w:ascii="Times New Roman"/>
          <w:b w:val="false"/>
          <w:i w:val="false"/>
          <w:color w:val="000000"/>
          <w:sz w:val="28"/>
        </w:rPr>
        <w:t>
      23. Емші сертификатын беру жөніндегі қызметпен айналысуға үміткер денсаулық сақтау ұйымдары (бұдан әрі – денсаулық сақтау ұйымдары) аккредиттеуден өту үшiн аккредиттеушi органға мынадай құжаттарды:</w:t>
      </w:r>
      <w:r>
        <w:br/>
      </w:r>
      <w:r>
        <w:rPr>
          <w:rFonts w:ascii="Times New Roman"/>
          <w:b w:val="false"/>
          <w:i w:val="false"/>
          <w:color w:val="000000"/>
          <w:sz w:val="28"/>
        </w:rPr>
        <w:t>
</w:t>
      </w:r>
      <w:r>
        <w:rPr>
          <w:rFonts w:ascii="Times New Roman"/>
          <w:b w:val="false"/>
          <w:i w:val="false"/>
          <w:color w:val="000000"/>
          <w:sz w:val="28"/>
        </w:rPr>
        <w:t>
      1) емші сертификатын беру құқығына денсаулық сақтау ұйымын аккредиттеуге өтініш;</w:t>
      </w:r>
      <w:r>
        <w:br/>
      </w:r>
      <w:r>
        <w:rPr>
          <w:rFonts w:ascii="Times New Roman"/>
          <w:b w:val="false"/>
          <w:i w:val="false"/>
          <w:color w:val="000000"/>
          <w:sz w:val="28"/>
        </w:rPr>
        <w:t>
</w:t>
      </w:r>
      <w:r>
        <w:rPr>
          <w:rFonts w:ascii="Times New Roman"/>
          <w:b w:val="false"/>
          <w:i w:val="false"/>
          <w:color w:val="000000"/>
          <w:sz w:val="28"/>
        </w:rPr>
        <w:t>
      2) құрылтай құжаттарының және мемлекеттiк тiркеу туралы куәлiктiң көшiрмелерiн (заңды тұлғалар үшін), өтініш иесін салық органында есепке қою туралы куәлікті;</w:t>
      </w:r>
      <w:r>
        <w:br/>
      </w:r>
      <w:r>
        <w:rPr>
          <w:rFonts w:ascii="Times New Roman"/>
          <w:b w:val="false"/>
          <w:i w:val="false"/>
          <w:color w:val="000000"/>
          <w:sz w:val="28"/>
        </w:rPr>
        <w:t>
</w:t>
      </w:r>
      <w:r>
        <w:rPr>
          <w:rFonts w:ascii="Times New Roman"/>
          <w:b w:val="false"/>
          <w:i w:val="false"/>
          <w:color w:val="000000"/>
          <w:sz w:val="28"/>
        </w:rPr>
        <w:t>
      3) меншік құқығындағы үй-жайдың немесе ғимараттың немесе үй-жайға (ғимаратқа) немесе оны жалдауға меншік құқығын куәландыратын құжаттың нотариат куәландырған көшірмелерімен расталған жалдау шартын немесе көрсетілген үй-жайдың (ғимараттың) қабат бойынша жоспары, медициналық қызметке лицензиясының көшірмесін (болған жағдайда);</w:t>
      </w:r>
      <w:r>
        <w:br/>
      </w:r>
      <w:r>
        <w:rPr>
          <w:rFonts w:ascii="Times New Roman"/>
          <w:b w:val="false"/>
          <w:i w:val="false"/>
          <w:color w:val="000000"/>
          <w:sz w:val="28"/>
        </w:rPr>
        <w:t>
</w:t>
      </w:r>
      <w:r>
        <w:rPr>
          <w:rFonts w:ascii="Times New Roman"/>
          <w:b w:val="false"/>
          <w:i w:val="false"/>
          <w:color w:val="000000"/>
          <w:sz w:val="28"/>
        </w:rPr>
        <w:t>
      4) осы Ережеге қосымшаға сәйкес медициналық және (немесе) арнайы жабдықтың, аппаратураның және аспаптың болуын растайтын құжаттардың көшірмелерін;</w:t>
      </w:r>
      <w:r>
        <w:br/>
      </w:r>
      <w:r>
        <w:rPr>
          <w:rFonts w:ascii="Times New Roman"/>
          <w:b w:val="false"/>
          <w:i w:val="false"/>
          <w:color w:val="000000"/>
          <w:sz w:val="28"/>
        </w:rPr>
        <w:t>
</w:t>
      </w:r>
      <w:r>
        <w:rPr>
          <w:rFonts w:ascii="Times New Roman"/>
          <w:b w:val="false"/>
          <w:i w:val="false"/>
          <w:color w:val="000000"/>
          <w:sz w:val="28"/>
        </w:rPr>
        <w:t>
      5) медицина қызметкерлері туралы толық мәліметтерді сипаттай отырып, медицина қызметкерлері штатының болуын растайтын құжаттардың көшірмелерін тапсырады.</w:t>
      </w:r>
      <w:r>
        <w:br/>
      </w:r>
      <w:r>
        <w:rPr>
          <w:rFonts w:ascii="Times New Roman"/>
          <w:b w:val="false"/>
          <w:i w:val="false"/>
          <w:color w:val="000000"/>
          <w:sz w:val="28"/>
        </w:rPr>
        <w:t>
</w:t>
      </w:r>
      <w:r>
        <w:rPr>
          <w:rFonts w:ascii="Times New Roman"/>
          <w:b w:val="false"/>
          <w:i w:val="false"/>
          <w:color w:val="000000"/>
          <w:sz w:val="28"/>
        </w:rPr>
        <w:t>
      24. Аккредиттеуші орган құжаттарды алған сәтінен бастап екі жұмыс күнінің ішінде ұсынылған құжаттардың толықтығын тексереді. Ұсынылған құжаттардың толық болмау фактісі анықталған жағдайда көрсетілген мерзімдерде өтінішті одан әрі қараудан жазбаша уәждемемен одан әрі қараудан бас тартылады.</w:t>
      </w:r>
      <w:r>
        <w:br/>
      </w:r>
      <w:r>
        <w:rPr>
          <w:rFonts w:ascii="Times New Roman"/>
          <w:b w:val="false"/>
          <w:i w:val="false"/>
          <w:color w:val="000000"/>
          <w:sz w:val="28"/>
        </w:rPr>
        <w:t>
</w:t>
      </w:r>
      <w:r>
        <w:rPr>
          <w:rFonts w:ascii="Times New Roman"/>
          <w:b w:val="false"/>
          <w:i w:val="false"/>
          <w:color w:val="000000"/>
          <w:sz w:val="28"/>
        </w:rPr>
        <w:t>
      25. Өтініштерді қарау:</w:t>
      </w:r>
      <w:r>
        <w:br/>
      </w:r>
      <w:r>
        <w:rPr>
          <w:rFonts w:ascii="Times New Roman"/>
          <w:b w:val="false"/>
          <w:i w:val="false"/>
          <w:color w:val="000000"/>
          <w:sz w:val="28"/>
        </w:rPr>
        <w:t>
</w:t>
      </w:r>
      <w:r>
        <w:rPr>
          <w:rFonts w:ascii="Times New Roman"/>
          <w:b w:val="false"/>
          <w:i w:val="false"/>
          <w:color w:val="000000"/>
          <w:sz w:val="28"/>
        </w:rPr>
        <w:t xml:space="preserve">
      1) аккредиттеуші орган маманының (бұдан әрі – маман) денсаулық сақтау ұйымын осы Ережеге қосымшаға сәйкес талаптарға сәйкестігіне тексеруі; </w:t>
      </w:r>
      <w:r>
        <w:br/>
      </w:r>
      <w:r>
        <w:rPr>
          <w:rFonts w:ascii="Times New Roman"/>
          <w:b w:val="false"/>
          <w:i w:val="false"/>
          <w:color w:val="000000"/>
          <w:sz w:val="28"/>
        </w:rPr>
        <w:t>
</w:t>
      </w:r>
      <w:r>
        <w:rPr>
          <w:rFonts w:ascii="Times New Roman"/>
          <w:b w:val="false"/>
          <w:i w:val="false"/>
          <w:color w:val="000000"/>
          <w:sz w:val="28"/>
        </w:rPr>
        <w:t>
      2) Комиссияның денсаулық сақтау ұйымы ұсынған құжаттар мен маманның актісін зерделеуі;</w:t>
      </w:r>
      <w:r>
        <w:br/>
      </w:r>
      <w:r>
        <w:rPr>
          <w:rFonts w:ascii="Times New Roman"/>
          <w:b w:val="false"/>
          <w:i w:val="false"/>
          <w:color w:val="000000"/>
          <w:sz w:val="28"/>
        </w:rPr>
        <w:t>
</w:t>
      </w:r>
      <w:r>
        <w:rPr>
          <w:rFonts w:ascii="Times New Roman"/>
          <w:b w:val="false"/>
          <w:i w:val="false"/>
          <w:color w:val="000000"/>
          <w:sz w:val="28"/>
        </w:rPr>
        <w:t>
      3) емші сертификатын беру құқығына денсаулық сақтау ұйымдарын аккредиттеу туралы аккредиттеуші органның шешім қабылдауы орган қалыптастыратын аккредиттелген ұйымдардың дерекқорына енгізу және аккредиттеу кезеңдерінен тұрады.</w:t>
      </w:r>
      <w:r>
        <w:br/>
      </w:r>
      <w:r>
        <w:rPr>
          <w:rFonts w:ascii="Times New Roman"/>
          <w:b w:val="false"/>
          <w:i w:val="false"/>
          <w:color w:val="000000"/>
          <w:sz w:val="28"/>
        </w:rPr>
        <w:t>
</w:t>
      </w:r>
      <w:r>
        <w:rPr>
          <w:rFonts w:ascii="Times New Roman"/>
          <w:b w:val="false"/>
          <w:i w:val="false"/>
          <w:color w:val="000000"/>
          <w:sz w:val="28"/>
        </w:rPr>
        <w:t>
      26. Өтініш иесін тексеру кезінде маман Ережеге қосымшаға сәйкес талаптарға сәйкестігін кешенді бағалау жүргізу үшін денсаулық сақтау ұйымына барады.</w:t>
      </w:r>
      <w:r>
        <w:br/>
      </w:r>
      <w:r>
        <w:rPr>
          <w:rFonts w:ascii="Times New Roman"/>
          <w:b w:val="false"/>
          <w:i w:val="false"/>
          <w:color w:val="000000"/>
          <w:sz w:val="28"/>
        </w:rPr>
        <w:t>
      Кешенді бағалау нәтижелері бойынша маман осы Ережеге қосымшаға сәйкес талаптардың барлық тармақтары көрсетілетін тексеру актісін жасайды.</w:t>
      </w:r>
      <w:r>
        <w:br/>
      </w:r>
      <w:r>
        <w:rPr>
          <w:rFonts w:ascii="Times New Roman"/>
          <w:b w:val="false"/>
          <w:i w:val="false"/>
          <w:color w:val="000000"/>
          <w:sz w:val="28"/>
        </w:rPr>
        <w:t>
</w:t>
      </w:r>
      <w:r>
        <w:rPr>
          <w:rFonts w:ascii="Times New Roman"/>
          <w:b w:val="false"/>
          <w:i w:val="false"/>
          <w:color w:val="000000"/>
          <w:sz w:val="28"/>
        </w:rPr>
        <w:t>
      27. Құжаттарды қарау мерзімі аккредиттеуден өтуге берілген өтініш тіркелген сәтінен бастап аккредиттеуші орган тиісті шешім шығарғанға дейін 30 күнтізбелік күннен аспайды.</w:t>
      </w:r>
      <w:r>
        <w:br/>
      </w:r>
      <w:r>
        <w:rPr>
          <w:rFonts w:ascii="Times New Roman"/>
          <w:b w:val="false"/>
          <w:i w:val="false"/>
          <w:color w:val="000000"/>
          <w:sz w:val="28"/>
        </w:rPr>
        <w:t>
</w:t>
      </w:r>
      <w:r>
        <w:rPr>
          <w:rFonts w:ascii="Times New Roman"/>
          <w:b w:val="false"/>
          <w:i w:val="false"/>
          <w:color w:val="000000"/>
          <w:sz w:val="28"/>
        </w:rPr>
        <w:t>
      28. Денсаулық сақтау ұйымдары тапсырған құжаттарды және маманның кешенді бағалау нәтижелері бойынша тексеру актісін қарау Комиссияның отырысында жүзеге асырылады.</w:t>
      </w:r>
      <w:r>
        <w:br/>
      </w:r>
      <w:r>
        <w:rPr>
          <w:rFonts w:ascii="Times New Roman"/>
          <w:b w:val="false"/>
          <w:i w:val="false"/>
          <w:color w:val="000000"/>
          <w:sz w:val="28"/>
        </w:rPr>
        <w:t>
</w:t>
      </w:r>
      <w:r>
        <w:rPr>
          <w:rFonts w:ascii="Times New Roman"/>
          <w:b w:val="false"/>
          <w:i w:val="false"/>
          <w:color w:val="000000"/>
          <w:sz w:val="28"/>
        </w:rPr>
        <w:t>
      29. Денсаулық сақтау ұйымдарын аккредиттеу туралы мәселені шешу кезінде Комиссия өтініш иесінің осы Ережеге қосымшаға сәйкес талаптарға сәйкестігін белгілейді.</w:t>
      </w:r>
      <w:r>
        <w:br/>
      </w:r>
      <w:r>
        <w:rPr>
          <w:rFonts w:ascii="Times New Roman"/>
          <w:b w:val="false"/>
          <w:i w:val="false"/>
          <w:color w:val="000000"/>
          <w:sz w:val="28"/>
        </w:rPr>
        <w:t>
</w:t>
      </w:r>
      <w:r>
        <w:rPr>
          <w:rFonts w:ascii="Times New Roman"/>
          <w:b w:val="false"/>
          <w:i w:val="false"/>
          <w:color w:val="000000"/>
          <w:sz w:val="28"/>
        </w:rPr>
        <w:t>
      30. Аккредиттеуші орган Комиссияның ұсынымы бойынша денсаулық сақтау ұйымдарын аккредиттеу немесе аккредиттеуден бас тарту туралы шешім шығарады.</w:t>
      </w:r>
      <w:r>
        <w:br/>
      </w:r>
      <w:r>
        <w:rPr>
          <w:rFonts w:ascii="Times New Roman"/>
          <w:b w:val="false"/>
          <w:i w:val="false"/>
          <w:color w:val="000000"/>
          <w:sz w:val="28"/>
        </w:rPr>
        <w:t>
</w:t>
      </w:r>
      <w:r>
        <w:rPr>
          <w:rFonts w:ascii="Times New Roman"/>
          <w:b w:val="false"/>
          <w:i w:val="false"/>
          <w:color w:val="000000"/>
          <w:sz w:val="28"/>
        </w:rPr>
        <w:t>
      31. Аккредиттеуден өткен денсаулық сақтау ұйымы Комиссияның шешімі бойынша халық емшісі куәлігін беру жөнінде аккредиттелген денсаулық сақтау ұйымдарының дерекқорына қосылады.</w:t>
      </w:r>
      <w:r>
        <w:br/>
      </w:r>
      <w:r>
        <w:rPr>
          <w:rFonts w:ascii="Times New Roman"/>
          <w:b w:val="false"/>
          <w:i w:val="false"/>
          <w:color w:val="000000"/>
          <w:sz w:val="28"/>
        </w:rPr>
        <w:t>
</w:t>
      </w:r>
      <w:r>
        <w:rPr>
          <w:rFonts w:ascii="Times New Roman"/>
          <w:b w:val="false"/>
          <w:i w:val="false"/>
          <w:color w:val="000000"/>
          <w:sz w:val="28"/>
        </w:rPr>
        <w:t>
      32. Емші сертификатын беру жөніндегі қызметпен айналысу құқығына денсаулық сақтау ұйымы 3 жылға аккредиттеледі.</w:t>
      </w:r>
      <w:r>
        <w:br/>
      </w:r>
      <w:r>
        <w:rPr>
          <w:rFonts w:ascii="Times New Roman"/>
          <w:b w:val="false"/>
          <w:i w:val="false"/>
          <w:color w:val="000000"/>
          <w:sz w:val="28"/>
        </w:rPr>
        <w:t>
</w:t>
      </w:r>
      <w:r>
        <w:rPr>
          <w:rFonts w:ascii="Times New Roman"/>
          <w:b w:val="false"/>
          <w:i w:val="false"/>
          <w:color w:val="000000"/>
          <w:sz w:val="28"/>
        </w:rPr>
        <w:t>
      33. Денсаулық сақтау ұйымдарын аккредиттеуге:</w:t>
      </w:r>
      <w:r>
        <w:br/>
      </w:r>
      <w:r>
        <w:rPr>
          <w:rFonts w:ascii="Times New Roman"/>
          <w:b w:val="false"/>
          <w:i w:val="false"/>
          <w:color w:val="000000"/>
          <w:sz w:val="28"/>
        </w:rPr>
        <w:t>
</w:t>
      </w:r>
      <w:r>
        <w:rPr>
          <w:rFonts w:ascii="Times New Roman"/>
          <w:b w:val="false"/>
          <w:i w:val="false"/>
          <w:color w:val="000000"/>
          <w:sz w:val="28"/>
        </w:rPr>
        <w:t>
      1) ұсынылған құжаттарда бұрмаланған немесе жалған ақпарат болған;</w:t>
      </w:r>
      <w:r>
        <w:br/>
      </w:r>
      <w:r>
        <w:rPr>
          <w:rFonts w:ascii="Times New Roman"/>
          <w:b w:val="false"/>
          <w:i w:val="false"/>
          <w:color w:val="000000"/>
          <w:sz w:val="28"/>
        </w:rPr>
        <w:t>
</w:t>
      </w:r>
      <w:r>
        <w:rPr>
          <w:rFonts w:ascii="Times New Roman"/>
          <w:b w:val="false"/>
          <w:i w:val="false"/>
          <w:color w:val="000000"/>
          <w:sz w:val="28"/>
        </w:rPr>
        <w:t>
      2) денсаулық сақтау ұйымының осы Ережеге қосымшаға сәйкес талаптарға сәйкессіздігі;</w:t>
      </w:r>
      <w:r>
        <w:br/>
      </w:r>
      <w:r>
        <w:rPr>
          <w:rFonts w:ascii="Times New Roman"/>
          <w:b w:val="false"/>
          <w:i w:val="false"/>
          <w:color w:val="000000"/>
          <w:sz w:val="28"/>
        </w:rPr>
        <w:t>
</w:t>
      </w:r>
      <w:r>
        <w:rPr>
          <w:rFonts w:ascii="Times New Roman"/>
          <w:b w:val="false"/>
          <w:i w:val="false"/>
          <w:color w:val="000000"/>
          <w:sz w:val="28"/>
        </w:rPr>
        <w:t>
      3) егер денсаулық сақтау ұйымына қатысты өтініш білдірген қызметтің түрімен айналысуға тыйым салу туралы сот шешімі болған жағдайларда бас тартылады.</w:t>
      </w:r>
    </w:p>
    <w:bookmarkEnd w:id="10"/>
    <w:bookmarkStart w:name="z78" w:id="11"/>
    <w:p>
      <w:pPr>
        <w:spacing w:after="0"/>
        <w:ind w:left="0"/>
        <w:jc w:val="left"/>
      </w:pPr>
      <w:r>
        <w:rPr>
          <w:rFonts w:ascii="Times New Roman"/>
          <w:b/>
          <w:i w:val="false"/>
          <w:color w:val="000000"/>
        </w:rPr>
        <w:t xml:space="preserve"> 
5. Аккредиттеу туралы куәлiктi қайтарып алу</w:t>
      </w:r>
    </w:p>
    <w:bookmarkEnd w:id="11"/>
    <w:bookmarkStart w:name="z79" w:id="12"/>
    <w:p>
      <w:pPr>
        <w:spacing w:after="0"/>
        <w:ind w:left="0"/>
        <w:jc w:val="both"/>
      </w:pPr>
      <w:r>
        <w:rPr>
          <w:rFonts w:ascii="Times New Roman"/>
          <w:b w:val="false"/>
          <w:i w:val="false"/>
          <w:color w:val="000000"/>
          <w:sz w:val="28"/>
        </w:rPr>
        <w:t>
      34. Медициналық ұйымды және тәуелсіз сарапшыларды аккредиттеу туралы куәлiктi қайтарып алуды Комиссияның шешiмi бойынша аккредиттеушi орган мынадай фактiлер анықталған жағдайда:</w:t>
      </w:r>
      <w:r>
        <w:br/>
      </w:r>
      <w:r>
        <w:rPr>
          <w:rFonts w:ascii="Times New Roman"/>
          <w:b w:val="false"/>
          <w:i w:val="false"/>
          <w:color w:val="000000"/>
          <w:sz w:val="28"/>
        </w:rPr>
        <w:t>
</w:t>
      </w:r>
      <w:r>
        <w:rPr>
          <w:rFonts w:ascii="Times New Roman"/>
          <w:b w:val="false"/>
          <w:i w:val="false"/>
          <w:color w:val="000000"/>
          <w:sz w:val="28"/>
        </w:rPr>
        <w:t>
      1) медициналық және (немесе) фармацевтикалық қызметтi жүзеге асыру құқығына арналған лицензияны тоқтатқанда немесе қайтарып алғанда;</w:t>
      </w:r>
      <w:r>
        <w:br/>
      </w:r>
      <w:r>
        <w:rPr>
          <w:rFonts w:ascii="Times New Roman"/>
          <w:b w:val="false"/>
          <w:i w:val="false"/>
          <w:color w:val="000000"/>
          <w:sz w:val="28"/>
        </w:rPr>
        <w:t>
</w:t>
      </w:r>
      <w:r>
        <w:rPr>
          <w:rFonts w:ascii="Times New Roman"/>
          <w:b w:val="false"/>
          <w:i w:val="false"/>
          <w:color w:val="000000"/>
          <w:sz w:val="28"/>
        </w:rPr>
        <w:t>
      2) әкiмшiлiк және қылмыстық құқық бұзушылықтар туралы заңнамаға сәйкес жүзеге асырады.</w:t>
      </w:r>
    </w:p>
    <w:bookmarkEnd w:id="12"/>
    <w:bookmarkStart w:name="z82" w:id="13"/>
    <w:p>
      <w:pPr>
        <w:spacing w:after="0"/>
        <w:ind w:left="0"/>
        <w:jc w:val="left"/>
      </w:pPr>
      <w:r>
        <w:rPr>
          <w:rFonts w:ascii="Times New Roman"/>
          <w:b/>
          <w:i w:val="false"/>
          <w:color w:val="000000"/>
        </w:rPr>
        <w:t xml:space="preserve"> 
6. Қорытынды ережелер</w:t>
      </w:r>
    </w:p>
    <w:bookmarkEnd w:id="13"/>
    <w:bookmarkStart w:name="z83" w:id="14"/>
    <w:p>
      <w:pPr>
        <w:spacing w:after="0"/>
        <w:ind w:left="0"/>
        <w:jc w:val="both"/>
      </w:pPr>
      <w:r>
        <w:rPr>
          <w:rFonts w:ascii="Times New Roman"/>
          <w:b w:val="false"/>
          <w:i w:val="false"/>
          <w:color w:val="000000"/>
          <w:sz w:val="28"/>
        </w:rPr>
        <w:t>
      35. Жеке тұлғаның тегi, аты, әкесiнiң аты және (немесе) медициналық ұйымның атауы, ұйымдық-құқықтық нысаны өзгерген жағдайда аккредиттелген тәуелсіз сарапшылар, медициналық ұйымдар аккредиттеушi органға көрсетiлген мәлiметтердi растайтын тиісті құжаттарды қоса бере отырып, аккредиттеу туралы куәлiктi қайта ресiмдеу туралы өтiнiш бередi.</w:t>
      </w:r>
      <w:r>
        <w:br/>
      </w:r>
      <w:r>
        <w:rPr>
          <w:rFonts w:ascii="Times New Roman"/>
          <w:b w:val="false"/>
          <w:i w:val="false"/>
          <w:color w:val="000000"/>
          <w:sz w:val="28"/>
        </w:rPr>
        <w:t>
      Аккредиттеушi орган тиiстi жазбаша өтiнiш берiлген күннен бастап жеті жұмыс күнiнiң iшiнде тәуелсіз сарапшылармен медициналық ұйымдар үшін аккредиттеу туралы куәлiктi қайта ресiмдейдi.</w:t>
      </w:r>
      <w:r>
        <w:br/>
      </w:r>
      <w:r>
        <w:rPr>
          <w:rFonts w:ascii="Times New Roman"/>
          <w:b w:val="false"/>
          <w:i w:val="false"/>
          <w:color w:val="000000"/>
          <w:sz w:val="28"/>
        </w:rPr>
        <w:t>
      Бұрын берiлген аккредиттеу туралы куәлiктiң күшi жойылды деп танылады және болған жағдайда аккредиттелген субъектiлердiң дерекқорына тиiстi ақпарат енгiзiле отырып, аккредиттеушi органға қайтарылады.</w:t>
      </w:r>
      <w:r>
        <w:br/>
      </w:r>
      <w:r>
        <w:rPr>
          <w:rFonts w:ascii="Times New Roman"/>
          <w:b w:val="false"/>
          <w:i w:val="false"/>
          <w:color w:val="000000"/>
          <w:sz w:val="28"/>
        </w:rPr>
        <w:t>
      Емші сертификатын беру жөніндегі қызметпен айналысуға аккредиттелген денсаулық сақтау ұйымының атауы, ұйымдық-құқықтық нысаны өзгерген жағдайда аккредиттеушi орган мұндай өзгерістер туралы хабарлайды, содан кейін аккредиттелген денсаулық сақтау ұйымының дерекқорына тиісті өзгерістер енгізіледі.</w:t>
      </w:r>
      <w:r>
        <w:br/>
      </w:r>
      <w:r>
        <w:rPr>
          <w:rFonts w:ascii="Times New Roman"/>
          <w:b w:val="false"/>
          <w:i w:val="false"/>
          <w:color w:val="000000"/>
          <w:sz w:val="28"/>
        </w:rPr>
        <w:t>
</w:t>
      </w:r>
      <w:r>
        <w:rPr>
          <w:rFonts w:ascii="Times New Roman"/>
          <w:b w:val="false"/>
          <w:i w:val="false"/>
          <w:color w:val="000000"/>
          <w:sz w:val="28"/>
        </w:rPr>
        <w:t>
      36. Аккредиттеу туралы куәлiк жоғалған жағдайда аккредиттеушi орган аккредиттелген тәуелсіз сарапшының, медициналық ұйымның жазбаша өтiнiшi бойынша үш жұмыс күнiнің ішінде аккредиттеу туралы куәлiктiң телнұсқасын бередi.</w:t>
      </w:r>
      <w:r>
        <w:br/>
      </w:r>
      <w:r>
        <w:rPr>
          <w:rFonts w:ascii="Times New Roman"/>
          <w:b w:val="false"/>
          <w:i w:val="false"/>
          <w:color w:val="000000"/>
          <w:sz w:val="28"/>
        </w:rPr>
        <w:t>
      Бұл ретте аккредиттеу туралы куәлiктiң түпнұсқасының күшi жойылды деп танылады.</w:t>
      </w:r>
      <w:r>
        <w:br/>
      </w:r>
      <w:r>
        <w:rPr>
          <w:rFonts w:ascii="Times New Roman"/>
          <w:b w:val="false"/>
          <w:i w:val="false"/>
          <w:color w:val="000000"/>
          <w:sz w:val="28"/>
        </w:rPr>
        <w:t>
</w:t>
      </w:r>
      <w:r>
        <w:rPr>
          <w:rFonts w:ascii="Times New Roman"/>
          <w:b w:val="false"/>
          <w:i w:val="false"/>
          <w:color w:val="000000"/>
          <w:sz w:val="28"/>
        </w:rPr>
        <w:t>
      37. Аккредиттеушi орган медициналық ұйымдар мен тәуелсіз сарапшыларды аккредиттеу туралы куәлiктердiң бланкiлерiн дайындауды, есепке алуды және сақтауды қамтамасыз етедi.</w:t>
      </w:r>
      <w:r>
        <w:br/>
      </w:r>
      <w:r>
        <w:rPr>
          <w:rFonts w:ascii="Times New Roman"/>
          <w:b w:val="false"/>
          <w:i w:val="false"/>
          <w:color w:val="000000"/>
          <w:sz w:val="28"/>
        </w:rPr>
        <w:t>
</w:t>
      </w:r>
      <w:r>
        <w:rPr>
          <w:rFonts w:ascii="Times New Roman"/>
          <w:b w:val="false"/>
          <w:i w:val="false"/>
          <w:color w:val="000000"/>
          <w:sz w:val="28"/>
        </w:rPr>
        <w:t>
      38. Аккредиттелмеген медициналық ұйымдар белгiленген аккредиттеу стандарттарына сәйкессiздiктi жойғаннан кейiн қайта аккредиттеуден өтуге өтiнiш бередi.</w:t>
      </w:r>
      <w:r>
        <w:br/>
      </w:r>
      <w:r>
        <w:rPr>
          <w:rFonts w:ascii="Times New Roman"/>
          <w:b w:val="false"/>
          <w:i w:val="false"/>
          <w:color w:val="000000"/>
          <w:sz w:val="28"/>
        </w:rPr>
        <w:t>
</w:t>
      </w:r>
      <w:r>
        <w:rPr>
          <w:rFonts w:ascii="Times New Roman"/>
          <w:b w:val="false"/>
          <w:i w:val="false"/>
          <w:color w:val="000000"/>
          <w:sz w:val="28"/>
        </w:rPr>
        <w:t>
      39. Аккредиттеушi органның аккредиттеу туралы не аккредиттеуден бас тарту туралы шешiмiне медициналық ұйымдар, денсаулық сақтау ұйымдары сондай-ақ жеке тұлғалар заңнамада белгiленген тәртiппен шағымдана алады.</w:t>
      </w:r>
    </w:p>
    <w:bookmarkEnd w:id="14"/>
    <w:bookmarkStart w:name="z88" w:id="15"/>
    <w:p>
      <w:pPr>
        <w:spacing w:after="0"/>
        <w:ind w:left="0"/>
        <w:jc w:val="both"/>
      </w:pPr>
      <w:r>
        <w:rPr>
          <w:rFonts w:ascii="Times New Roman"/>
          <w:b w:val="false"/>
          <w:i w:val="false"/>
          <w:color w:val="000000"/>
          <w:sz w:val="28"/>
        </w:rPr>
        <w:t xml:space="preserve">
Денсаулық сақтау саласындағы </w:t>
      </w:r>
      <w:r>
        <w:br/>
      </w:r>
      <w:r>
        <w:rPr>
          <w:rFonts w:ascii="Times New Roman"/>
          <w:b w:val="false"/>
          <w:i w:val="false"/>
          <w:color w:val="000000"/>
          <w:sz w:val="28"/>
        </w:rPr>
        <w:t xml:space="preserve">
аккредиттеу ережесіне    </w:t>
      </w:r>
      <w:r>
        <w:br/>
      </w:r>
      <w:r>
        <w:rPr>
          <w:rFonts w:ascii="Times New Roman"/>
          <w:b w:val="false"/>
          <w:i w:val="false"/>
          <w:color w:val="000000"/>
          <w:sz w:val="28"/>
        </w:rPr>
        <w:t xml:space="preserve">
қосымша          </w:t>
      </w:r>
    </w:p>
    <w:bookmarkEnd w:id="15"/>
    <w:p>
      <w:pPr>
        <w:spacing w:after="0"/>
        <w:ind w:left="0"/>
        <w:jc w:val="both"/>
      </w:pPr>
      <w:r>
        <w:rPr>
          <w:rFonts w:ascii="Times New Roman"/>
          <w:b w:val="false"/>
          <w:i w:val="false"/>
          <w:color w:val="000000"/>
          <w:sz w:val="28"/>
        </w:rPr>
        <w:t>нысан</w:t>
      </w:r>
    </w:p>
    <w:bookmarkStart w:name="z89" w:id="16"/>
    <w:p>
      <w:pPr>
        <w:spacing w:after="0"/>
        <w:ind w:left="0"/>
        <w:jc w:val="left"/>
      </w:pPr>
      <w:r>
        <w:rPr>
          <w:rFonts w:ascii="Times New Roman"/>
          <w:b/>
          <w:i w:val="false"/>
          <w:color w:val="000000"/>
        </w:rPr>
        <w:t xml:space="preserve"> 
Емші сертификатын беру жөніндегі қызметпен айналысу құқығына үміткер денсаулық сақтаудың ұйымдарына арналған аккредиттеу талаптары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2335"/>
        <w:gridCol w:w="5432"/>
        <w:gridCol w:w="2099"/>
        <w:gridCol w:w="2831"/>
      </w:tblGrid>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талаптары</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 орындау бағасы</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Заңдық мәртебесі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азаматтық заңнамасының талаптарына сәйкес құқық белгілеуші құжаттар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құқық белгілеуші құжаттардың болуы:</w:t>
            </w:r>
            <w:r>
              <w:br/>
            </w:r>
            <w:r>
              <w:rPr>
                <w:rFonts w:ascii="Times New Roman"/>
                <w:b w:val="false"/>
                <w:i w:val="false"/>
                <w:color w:val="000000"/>
                <w:sz w:val="20"/>
              </w:rPr>
              <w:t>
Қазақстан Республикасының әділет органы берген заңды тұлғаны мемлекеттiк тiркеу (қайта тіркеу) туралы куәлiк;</w:t>
            </w:r>
            <w:r>
              <w:br/>
            </w:r>
            <w:r>
              <w:rPr>
                <w:rFonts w:ascii="Times New Roman"/>
                <w:b w:val="false"/>
                <w:i w:val="false"/>
                <w:color w:val="000000"/>
                <w:sz w:val="20"/>
              </w:rPr>
              <w:t>
мемлекеттік тіркеу туралы әділет органының белгісі бар белгіленген тәртіппен бекітілген жарғы;</w:t>
            </w:r>
            <w:r>
              <w:br/>
            </w:r>
            <w:r>
              <w:rPr>
                <w:rFonts w:ascii="Times New Roman"/>
                <w:b w:val="false"/>
                <w:i w:val="false"/>
                <w:color w:val="000000"/>
                <w:sz w:val="20"/>
              </w:rPr>
              <w:t>
салық төлеушінің куәлігі;</w:t>
            </w:r>
            <w:r>
              <w:br/>
            </w:r>
            <w:r>
              <w:rPr>
                <w:rFonts w:ascii="Times New Roman"/>
                <w:b w:val="false"/>
                <w:i w:val="false"/>
                <w:color w:val="000000"/>
                <w:sz w:val="20"/>
              </w:rPr>
              <w:t>
денсаулық сақтау ұйымының жарғысында қызметтің үлгісі, түрі, ұйымдық-құқықтық нысаны белгіленген;</w:t>
            </w:r>
            <w:r>
              <w:br/>
            </w:r>
            <w:r>
              <w:rPr>
                <w:rFonts w:ascii="Times New Roman"/>
                <w:b w:val="false"/>
                <w:i w:val="false"/>
                <w:color w:val="000000"/>
                <w:sz w:val="20"/>
              </w:rPr>
              <w:t>
жарғының бөлімдерінде ұйымның құрылымы, қызметті басқару тәртібі туралы ереже көрсетілген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 құжаттар пакеті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үлгідегі өтінішті ұсынған кезде Қазақстан Республикасы заңнамасының талаптарына сәйкестік дәрежесін айқындау үшін құқық белгілеуші құжаттардың (көшірмелерінің) пакеті зерделенеді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жабдық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Емшілікке қабілеттілігін анықтау үшін арнайы жабдықтардың (аппараттардың), атап айтқанда аурографтың, Фоль аппаратының, акупунктуралық нүктелердің электрондық маркерінің, ирридодиагностика үшін қуыс шамдардың, плазмографтың, космограмманың, Корошков аппаратының болуы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бойынша құжаттама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жабдықтармен (аппаратурамен) қамтамасыз етілуі, олардың техникалық (жұмыс) жағдайы тексеріледі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қамтамасыз ету</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кәсіби қызметін ақпараттық қамтамасыз ету үшін қазіргі заманғы телекоммуникациялық және компьютерлік жүйелерді пайдалану;</w:t>
            </w:r>
            <w:r>
              <w:br/>
            </w:r>
            <w:r>
              <w:rPr>
                <w:rFonts w:ascii="Times New Roman"/>
                <w:b w:val="false"/>
                <w:i w:val="false"/>
                <w:color w:val="000000"/>
                <w:sz w:val="20"/>
              </w:rPr>
              <w:t>
денсаулық сақтау ұйымдары қызметкерлерінің интернет-ресурстарға қолжетімділігін қамтамасыз ету;</w:t>
            </w:r>
            <w:r>
              <w:br/>
            </w:r>
            <w:r>
              <w:rPr>
                <w:rFonts w:ascii="Times New Roman"/>
                <w:b w:val="false"/>
                <w:i w:val="false"/>
                <w:color w:val="000000"/>
                <w:sz w:val="20"/>
              </w:rPr>
              <w:t xml:space="preserve">
денсаулық сақтау саласындағы қазіргі заманғы жетістіктер туралы ақпаратқа қызметкерлердің қол жеткізуін қамтамасыз ету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интернет-ресурсқа қосылуға арналған шарт;</w:t>
            </w:r>
            <w:r>
              <w:br/>
            </w:r>
            <w:r>
              <w:rPr>
                <w:rFonts w:ascii="Times New Roman"/>
                <w:b w:val="false"/>
                <w:i w:val="false"/>
                <w:color w:val="000000"/>
                <w:sz w:val="20"/>
              </w:rPr>
              <w:t>
интернет-ресурсқа қосылған;</w:t>
            </w:r>
            <w:r>
              <w:br/>
            </w:r>
            <w:r>
              <w:rPr>
                <w:rFonts w:ascii="Times New Roman"/>
                <w:b w:val="false"/>
                <w:i w:val="false"/>
                <w:color w:val="000000"/>
                <w:sz w:val="20"/>
              </w:rPr>
              <w:t>
мамандардың интернет-ресурстармен жұмыс істеу кестелері;</w:t>
            </w:r>
            <w:r>
              <w:br/>
            </w:r>
            <w:r>
              <w:rPr>
                <w:rFonts w:ascii="Times New Roman"/>
                <w:b w:val="false"/>
                <w:i w:val="false"/>
                <w:color w:val="000000"/>
                <w:sz w:val="20"/>
              </w:rPr>
              <w:t>
өзекті баспа өнімдерінің келіп түсуін қамтамасыз ету арқылы қызметтің негізгі бөлімдері бойынша қызметкерлердің кәсіби қызметін ақпараттық қамтамасыз ету;</w:t>
            </w:r>
            <w:r>
              <w:br/>
            </w:r>
            <w:r>
              <w:rPr>
                <w:rFonts w:ascii="Times New Roman"/>
                <w:b w:val="false"/>
                <w:i w:val="false"/>
                <w:color w:val="000000"/>
                <w:sz w:val="20"/>
              </w:rPr>
              <w:t>
жүйелі келіп түсетін мерзімдік баспа басылымдары;</w:t>
            </w:r>
            <w:r>
              <w:br/>
            </w:r>
            <w:r>
              <w:rPr>
                <w:rFonts w:ascii="Times New Roman"/>
                <w:b w:val="false"/>
                <w:i w:val="false"/>
                <w:color w:val="000000"/>
                <w:sz w:val="20"/>
              </w:rPr>
              <w:t>
Денсаулық сақтаудың бірыңғай ақпараттық жүйесіне қол жеткізу;</w:t>
            </w:r>
            <w:r>
              <w:br/>
            </w:r>
            <w:r>
              <w:rPr>
                <w:rFonts w:ascii="Times New Roman"/>
                <w:b w:val="false"/>
                <w:i w:val="false"/>
                <w:color w:val="000000"/>
                <w:sz w:val="20"/>
              </w:rPr>
              <w:t>
мерзімдік баспа басылымдары арнайы жабдықталған (үстелдермен, орындықтармен және басқа да мүкәммалмен) және қызметкерлер үшін қолжетімді жерлерде (кітапхананың оқу залы) болады;</w:t>
            </w:r>
            <w:r>
              <w:br/>
            </w:r>
            <w:r>
              <w:rPr>
                <w:rFonts w:ascii="Times New Roman"/>
                <w:b w:val="false"/>
                <w:i w:val="false"/>
                <w:color w:val="000000"/>
                <w:sz w:val="20"/>
              </w:rPr>
              <w:t>
қызметкерлер тақырыптық конференцияларға, семинарларға, оқыту бағдарламаларына қатысады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 тексеріледі;</w:t>
            </w:r>
            <w:r>
              <w:br/>
            </w:r>
            <w:r>
              <w:rPr>
                <w:rFonts w:ascii="Times New Roman"/>
                <w:b w:val="false"/>
                <w:i w:val="false"/>
                <w:color w:val="000000"/>
                <w:sz w:val="20"/>
              </w:rPr>
              <w:t>
ұйым қызметкерлерінің жұмыс күні бойы интернетке еркін қолжетімділігінің болуы;</w:t>
            </w:r>
            <w:r>
              <w:br/>
            </w:r>
            <w:r>
              <w:rPr>
                <w:rFonts w:ascii="Times New Roman"/>
                <w:b w:val="false"/>
                <w:i w:val="false"/>
                <w:color w:val="000000"/>
                <w:sz w:val="20"/>
              </w:rPr>
              <w:t>
оқу залын немесе кітапхананы тексеру жүргізіледі, каталогтардың, мерзімдік басылымдардың бар-жоғы тексеріледі;</w:t>
            </w:r>
            <w:r>
              <w:br/>
            </w:r>
            <w:r>
              <w:rPr>
                <w:rFonts w:ascii="Times New Roman"/>
                <w:b w:val="false"/>
                <w:i w:val="false"/>
                <w:color w:val="000000"/>
                <w:sz w:val="20"/>
              </w:rPr>
              <w:t>
емдеу кезінде емшілер қолданылатын препараттарға нұсқаулықтар, арнайы жабдықтарды (аппаратураларды) пайдалану жөніндегі нұсқаулық;</w:t>
            </w:r>
            <w:r>
              <w:br/>
            </w:r>
            <w:r>
              <w:rPr>
                <w:rFonts w:ascii="Times New Roman"/>
                <w:b w:val="false"/>
                <w:i w:val="false"/>
                <w:color w:val="000000"/>
                <w:sz w:val="20"/>
              </w:rPr>
              <w:t>
басылымдарға (баспа нұсқалары, интернет) жазылуға шарттар;</w:t>
            </w:r>
            <w:r>
              <w:br/>
            </w:r>
            <w:r>
              <w:rPr>
                <w:rFonts w:ascii="Times New Roman"/>
                <w:b w:val="false"/>
                <w:i w:val="false"/>
                <w:color w:val="000000"/>
                <w:sz w:val="20"/>
              </w:rPr>
              <w:t>
өзекті әдебиетке, қазіргі заманғы жарияланымға қолжетімді</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Ұйымдастыру-шаруашылық</w:t>
            </w:r>
            <w:r>
              <w:br/>
            </w:r>
            <w:r>
              <w:rPr>
                <w:rFonts w:ascii="Times New Roman"/>
                <w:b w:val="false"/>
                <w:i w:val="false"/>
                <w:color w:val="000000"/>
                <w:sz w:val="20"/>
              </w:rPr>
              <w:t>
қызмет</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жабдықтарды (аппаратураны) және мүкәммалды сатып алу, жаңарту, есептен шығару жоспарының болуы;</w:t>
            </w:r>
            <w:r>
              <w:br/>
            </w:r>
            <w:r>
              <w:rPr>
                <w:rFonts w:ascii="Times New Roman"/>
                <w:b w:val="false"/>
                <w:i w:val="false"/>
                <w:color w:val="000000"/>
                <w:sz w:val="20"/>
              </w:rPr>
              <w:t>
белгіленген тәртіппен есептен шығару актілерін рәсімдеу, есептен шығару уақтылы жүргізіледі;</w:t>
            </w:r>
            <w:r>
              <w:br/>
            </w:r>
            <w:r>
              <w:rPr>
                <w:rFonts w:ascii="Times New Roman"/>
                <w:b w:val="false"/>
                <w:i w:val="false"/>
                <w:color w:val="000000"/>
                <w:sz w:val="20"/>
              </w:rPr>
              <w:t>
жабдықтарды алмастыру дереу жүргізіледі.</w:t>
            </w:r>
            <w:r>
              <w:br/>
            </w:r>
            <w:r>
              <w:rPr>
                <w:rFonts w:ascii="Times New Roman"/>
                <w:b w:val="false"/>
                <w:i w:val="false"/>
                <w:color w:val="000000"/>
                <w:sz w:val="20"/>
              </w:rPr>
              <w:t>
Арнайы жабдыққа қызмет көрсету мен жөндеуге шарттардың болуы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 ұсынған құжаттама;</w:t>
            </w:r>
            <w:r>
              <w:br/>
            </w:r>
            <w:r>
              <w:rPr>
                <w:rFonts w:ascii="Times New Roman"/>
                <w:b w:val="false"/>
                <w:i w:val="false"/>
                <w:color w:val="000000"/>
                <w:sz w:val="20"/>
              </w:rPr>
              <w:t>
тиісті ұйымдармен жабдықтарға жөндеу жүргізу мен қызмет көрсетуге шарттар бар;</w:t>
            </w:r>
            <w:r>
              <w:br/>
            </w:r>
            <w:r>
              <w:rPr>
                <w:rFonts w:ascii="Times New Roman"/>
                <w:b w:val="false"/>
                <w:i w:val="false"/>
                <w:color w:val="000000"/>
                <w:sz w:val="20"/>
              </w:rPr>
              <w:t>
жыл сайын жабдықтарды тексеру жүргізіледі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құжаттама талданады;</w:t>
            </w:r>
            <w:r>
              <w:br/>
            </w:r>
            <w:r>
              <w:rPr>
                <w:rFonts w:ascii="Times New Roman"/>
                <w:b w:val="false"/>
                <w:i w:val="false"/>
                <w:color w:val="000000"/>
                <w:sz w:val="20"/>
              </w:rPr>
              <w:t>
денсаулық сақтау ұйымының алдыңғы үш жылғы қызметіне талдау жүргізіледі;</w:t>
            </w:r>
            <w:r>
              <w:br/>
            </w:r>
            <w:r>
              <w:rPr>
                <w:rFonts w:ascii="Times New Roman"/>
                <w:b w:val="false"/>
                <w:i w:val="false"/>
                <w:color w:val="000000"/>
                <w:sz w:val="20"/>
              </w:rPr>
              <w:t>
жарамсыз жабдықтар, жұмыс істейтін жағдайға уақтылы келтіріледі немесе жаңа жабдықпен ауыстырылады</w:t>
            </w:r>
          </w:p>
        </w:tc>
      </w:tr>
      <w:tr>
        <w:trPr>
          <w:trHeight w:val="21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Үй-жайлардың санитариялық ережелер мен нормалардың (бұдан әрі – СанЕН) талаптарына сәйкестігі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қызметтің бақылау қадағалау органдарының тексеру актілері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ғимараттарға қойылатын талаптарға сәйкес келеді;</w:t>
            </w:r>
            <w:r>
              <w:br/>
            </w:r>
            <w:r>
              <w:rPr>
                <w:rFonts w:ascii="Times New Roman"/>
                <w:b w:val="false"/>
                <w:i w:val="false"/>
                <w:color w:val="000000"/>
                <w:sz w:val="20"/>
              </w:rPr>
              <w:t>
қосалқы қызметтерді ұйымдастыру үшін үй-жайлар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Күзетудің сенімді шараларымен қамтамасыз ету, атап айтқанда:</w:t>
            </w:r>
            <w:r>
              <w:br/>
            </w:r>
            <w:r>
              <w:rPr>
                <w:rFonts w:ascii="Times New Roman"/>
                <w:b w:val="false"/>
                <w:i w:val="false"/>
                <w:color w:val="000000"/>
                <w:sz w:val="20"/>
              </w:rPr>
              <w:t>
үй-жайлардың (терезе мен есіктер) торлармен қорғалуы және ұйым үй-жайларының бір бөлігі (касса; қымбат тұратын аппаратурамен жабдықталған диагностикалық кабинеттер; фитодәріхана, қоймалар мен тағы басқалар) қажетті күзет дабылдарымен жабдықталған;</w:t>
            </w:r>
            <w:r>
              <w:br/>
            </w:r>
            <w:r>
              <w:rPr>
                <w:rFonts w:ascii="Times New Roman"/>
                <w:b w:val="false"/>
                <w:i w:val="false"/>
                <w:color w:val="000000"/>
                <w:sz w:val="20"/>
              </w:rPr>
              <w:t>
адамдар мен қоршаған ортаға әлеуметті қауіп төндіретін арнайы объектілер (тез тұтанатын баллондар, сұйықтары бар контейнерлер, сәуле шығаратын аспаптар мен басқалар) үшін құлыпқа жабылатын қалқандар мен қаптардың болуы;</w:t>
            </w:r>
            <w:r>
              <w:br/>
            </w:r>
            <w:r>
              <w:rPr>
                <w:rFonts w:ascii="Times New Roman"/>
                <w:b w:val="false"/>
                <w:i w:val="false"/>
                <w:color w:val="000000"/>
                <w:sz w:val="20"/>
              </w:rPr>
              <w:t>
тонау мен ғимаратқа бөтен адамдардың кіруінен аулақ болу үшін тәуліктік күзет ұйымдастырылған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жауапты қызметкерлерге сұрақ қою;</w:t>
            </w:r>
            <w:r>
              <w:br/>
            </w:r>
            <w:r>
              <w:rPr>
                <w:rFonts w:ascii="Times New Roman"/>
                <w:b w:val="false"/>
                <w:i w:val="false"/>
                <w:color w:val="000000"/>
                <w:sz w:val="20"/>
              </w:rPr>
              <w:t>
үй-жайларды тексеру;</w:t>
            </w:r>
            <w:r>
              <w:br/>
            </w:r>
            <w:r>
              <w:rPr>
                <w:rFonts w:ascii="Times New Roman"/>
                <w:b w:val="false"/>
                <w:i w:val="false"/>
                <w:color w:val="000000"/>
                <w:sz w:val="20"/>
              </w:rPr>
              <w:t>
күзеттің тексеріп аралауын тіркеу журналы;</w:t>
            </w:r>
            <w:r>
              <w:br/>
            </w:r>
            <w:r>
              <w:rPr>
                <w:rFonts w:ascii="Times New Roman"/>
                <w:b w:val="false"/>
                <w:i w:val="false"/>
                <w:color w:val="000000"/>
                <w:sz w:val="20"/>
              </w:rPr>
              <w:t>
күзетшілердің штат кестесі;</w:t>
            </w:r>
            <w:r>
              <w:br/>
            </w:r>
            <w:r>
              <w:rPr>
                <w:rFonts w:ascii="Times New Roman"/>
                <w:b w:val="false"/>
                <w:i w:val="false"/>
                <w:color w:val="000000"/>
                <w:sz w:val="20"/>
              </w:rPr>
              <w:t>
объектіні күзетуді жоспарлау мен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үй-жайларды тексеру жүргізіледі, күзету шараларының бар екендігі тексеріледі және олардың барабарлығы мен объектіге қарай тиімділігін бағалау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Сабын-жуу және дезинфекциялаушы құралдардың қажетті мөлшерінің болуы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Үй-жайлардағы сабын-жуу және дезинфекциялаушы құралдар сақталатын арнайы орындарды тексеру;</w:t>
            </w:r>
            <w:r>
              <w:br/>
            </w:r>
            <w:r>
              <w:rPr>
                <w:rFonts w:ascii="Times New Roman"/>
                <w:b w:val="false"/>
                <w:i w:val="false"/>
                <w:color w:val="000000"/>
                <w:sz w:val="20"/>
              </w:rPr>
              <w:t>
пайдалану мен сақтау бойынша нұсқаулық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Сабын-жуу және дезинфекциялаушы құралдардың жеткілікті мөлшері бар;</w:t>
            </w:r>
            <w:r>
              <w:br/>
            </w:r>
            <w:r>
              <w:rPr>
                <w:rFonts w:ascii="Times New Roman"/>
                <w:b w:val="false"/>
                <w:i w:val="false"/>
                <w:color w:val="000000"/>
                <w:sz w:val="20"/>
              </w:rPr>
              <w:t>
есепке алу құжаты тиісінше, сатып алу күні, жарамдылық мерзімдері көрсетіле отырып рәсімделген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техникалық және басқа да қызметтерді ұсынуға мердігерлермен шарттар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Мердігерлермен шарттар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қызметтерге жасалған шарттар бар;</w:t>
            </w:r>
            <w:r>
              <w:br/>
            </w:r>
            <w:r>
              <w:rPr>
                <w:rFonts w:ascii="Times New Roman"/>
                <w:b w:val="false"/>
                <w:i w:val="false"/>
                <w:color w:val="000000"/>
                <w:sz w:val="20"/>
              </w:rPr>
              <w:t>
шарттар тиісті үлгіде жеткізу мерзімдері, есептеулер, сатып алу құны көрсетіле отырып, әзірленген;</w:t>
            </w:r>
            <w:r>
              <w:br/>
            </w:r>
            <w:r>
              <w:rPr>
                <w:rFonts w:ascii="Times New Roman"/>
                <w:b w:val="false"/>
                <w:i w:val="false"/>
                <w:color w:val="000000"/>
                <w:sz w:val="20"/>
              </w:rPr>
              <w:t>
қызметтерді ұсыну мерзімдері шартта келісілген талаптарға сәйкес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ұйымдарында жеке сумен қамтамасыз ету көздері мен жергілікті суық су беру жүйесі болған жағдайда үздіксіз жұмыс істейтін орталықтандырылған немесе жергілікті су беру жүйесінің осы көзіне санитариялық-эпидемиологиялық қорытындысы бар;</w:t>
            </w:r>
            <w:r>
              <w:br/>
            </w:r>
            <w:r>
              <w:rPr>
                <w:rFonts w:ascii="Times New Roman"/>
                <w:b w:val="false"/>
                <w:i w:val="false"/>
                <w:color w:val="000000"/>
                <w:sz w:val="20"/>
              </w:rPr>
              <w:t>
суды тұтыну үшін санитариялық-техникалық аспаптар (ішкі құбырлар, қолжуғыштар, раковиналар, және т.б.) жұмыс істеуге арналып қойылғанын ескере отырып, орналастырылды, олардың техникалық жай-күйі СанЕН талаптарына сәйкес</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су беру және санитариялық-техникалық аспап жүйелерін аралау және тексеру;</w:t>
            </w:r>
            <w:r>
              <w:br/>
            </w:r>
            <w:r>
              <w:rPr>
                <w:rFonts w:ascii="Times New Roman"/>
                <w:b w:val="false"/>
                <w:i w:val="false"/>
                <w:color w:val="000000"/>
                <w:sz w:val="20"/>
              </w:rPr>
              <w:t xml:space="preserve">
санэпидқадағалау органдары жүргізген су құбыры жүйесінің техникалық жай-күйін тексеру және суды зертханалық зерттеулер актілері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 үздіксіз жұмыс істейді, денсаулық сақтау ұйымы сумен қамтамасыз етілген, олардың техникалық жағдайы СанЕН талаптарына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қозғағышымен кіру-сору желдетпе жүйелері, сору желдетпесі, табиғи желдетпе және кондиционердің болуы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қозғалтқышымен және табиғи көрсетілген элементтерінің болуы мәніне аралау және тексеру желдеткішпен сору желдеткіші жүйелерінің жоғарыда көрсетілген элементтерінің болуы мәніне аралау және тексеру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үй-жайда табиғи қозғағышымен (ауа кіргізіш) үздіксіз жұмыс істейтін сорғыш желдеткішінің жеке арнасы мен табиғи желдеткіш (желкөздер, қайырмалы фрамугтар) жүйесі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суық мезгілінде тиімді жұмыс істейтін, кабинеттер мен үй-жайларда ауаны біркелкі қыздыруды қамтамасыз ететін орталықтандырылған немесе жергілікті жылу жүйесі;</w:t>
            </w:r>
            <w:r>
              <w:br/>
            </w:r>
            <w:r>
              <w:rPr>
                <w:rFonts w:ascii="Times New Roman"/>
                <w:b w:val="false"/>
                <w:i w:val="false"/>
                <w:color w:val="000000"/>
                <w:sz w:val="20"/>
              </w:rPr>
              <w:t>
құбырлар мен қыздыру аспаптарының беті, орналастыру мен пайдалану, сондай-ақ жылу тасымалдағыштардың сипаты СанЕН талаптарына сәйкес</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немесе жергілікті жылу элементтерін аралау және тексеру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суық мезгілінде тиімді жұмыс істейтін, кабинеттер мен үй-жайларда ауаны біркелкі қыздыруды қамтамасыз ететін орталықтандырылған немесе жергілікті жылу жүйесі бар;</w:t>
            </w:r>
            <w:r>
              <w:br/>
            </w:r>
            <w:r>
              <w:rPr>
                <w:rFonts w:ascii="Times New Roman"/>
                <w:b w:val="false"/>
                <w:i w:val="false"/>
                <w:color w:val="000000"/>
                <w:sz w:val="20"/>
              </w:rPr>
              <w:t>
құбырлар мен қыздыру аспаптарының беті, орналастыру мен пайдалану, сондай-ақ жылу тасымалдағыштардың сипаты СанЕН талаптарына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қауіпсіздіктің қажетті элементтері, оның ішінде конструкциялар мен материалдар (өрттен қорғайтын бояулар, қаптамалық конструкциялар, сыртқы өрт баспалдақтары, лифттер); өрт сөндіру құралдары (гидранттар, қолғаптар, өрт сөндіргіштер); өрт дабылдары мен хабарлағыштар қою;</w:t>
            </w:r>
            <w:r>
              <w:br/>
            </w:r>
            <w:r>
              <w:rPr>
                <w:rFonts w:ascii="Times New Roman"/>
                <w:b w:val="false"/>
                <w:i w:val="false"/>
                <w:color w:val="000000"/>
                <w:sz w:val="20"/>
              </w:rPr>
              <w:t>
өрттің таралуын шектеуді қамтамасыз ететін қондырғылар (өртке қарсы бөгеттер, бөліктер мен секциялар, авариялық ажырату және өрт кезіндегі айырып-қосу қондырғылары);</w:t>
            </w:r>
            <w:r>
              <w:br/>
            </w:r>
            <w:r>
              <w:rPr>
                <w:rFonts w:ascii="Times New Roman"/>
                <w:b w:val="false"/>
                <w:i w:val="false"/>
                <w:color w:val="000000"/>
                <w:sz w:val="20"/>
              </w:rPr>
              <w:t>
өрт кезіндегі шығулардың, жиналу пункттерінің, қозғалыс бағыттарының және өрт жабдықтарының орналасқан жерінің нақты нұсқаулықтары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қауіпсіздіктің жоғарыда көрсетілген элементтерінің болуы мәніне аралау және тексеру, олардың техникалық жай-күйлері бағаланады;</w:t>
            </w:r>
            <w:r>
              <w:br/>
            </w:r>
            <w:r>
              <w:rPr>
                <w:rFonts w:ascii="Times New Roman"/>
                <w:b w:val="false"/>
                <w:i w:val="false"/>
                <w:color w:val="000000"/>
                <w:sz w:val="20"/>
              </w:rPr>
              <w:t>
өртке қарсы қызметтерді тексеру актілері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үй-жайларын тексеру кезінде өртке қарсы қауіпсіздік жүйелері талаптарға сәйкес келеді; өртке қарсы қауіпсіздік жүйелері жұмыс істейді, жауапты тұлға тағайындалды;</w:t>
            </w:r>
            <w:r>
              <w:br/>
            </w:r>
            <w:r>
              <w:rPr>
                <w:rFonts w:ascii="Times New Roman"/>
                <w:b w:val="false"/>
                <w:i w:val="false"/>
                <w:color w:val="000000"/>
                <w:sz w:val="20"/>
              </w:rPr>
              <w:t>
өрт туындаған жағдайға қызметкерлерге нұсқаулық бойынша жұмыс жүргізілді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Кадрлық саясат/қамтамасыз ету</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ұйымының басшысы «Қоғамдық денсаулық сақтау/әлеуметтік гигиена және денсаулық сақтауды ұйымдастыру» мамандығы бойынша маман сертификаты бар</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басшысының «Қоғамдық денсаулық сақтау /әлеуметтік гигиена және денсаулық сақтауды ұйымдастыру» мамандығы бойынша маман сертификаты бар;</w:t>
            </w:r>
            <w:r>
              <w:br/>
            </w:r>
            <w:r>
              <w:rPr>
                <w:rFonts w:ascii="Times New Roman"/>
                <w:b w:val="false"/>
                <w:i w:val="false"/>
                <w:color w:val="000000"/>
                <w:sz w:val="20"/>
              </w:rPr>
              <w:t>
ұйым әрбір қызметкермен еңбек шартын жасасқан және екі тарап қол қойған, Қазақстан Республикасының Еңбек кодексіне сәйкес жүзеге асырылады;</w:t>
            </w:r>
            <w:r>
              <w:br/>
            </w:r>
            <w:r>
              <w:rPr>
                <w:rFonts w:ascii="Times New Roman"/>
                <w:b w:val="false"/>
                <w:i w:val="false"/>
                <w:color w:val="000000"/>
                <w:sz w:val="20"/>
              </w:rPr>
              <w:t>
жұмысқа қабылдау кезінде маманның емшілікке қабілеттілігі анықталады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ұйымының басшысына сұрату жасау;</w:t>
            </w:r>
            <w:r>
              <w:br/>
            </w:r>
            <w:r>
              <w:rPr>
                <w:rFonts w:ascii="Times New Roman"/>
                <w:b w:val="false"/>
                <w:i w:val="false"/>
                <w:color w:val="000000"/>
                <w:sz w:val="20"/>
              </w:rPr>
              <w:t>
денсаулық сақтау ұйымының басшы мен қызметкерлердің жеке ісі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Басшымен және қызметкермен сұхбат жүргізу арқылы басшы мен қызметкердің жеке ісі зерделенеді;</w:t>
            </w:r>
            <w:r>
              <w:br/>
            </w:r>
            <w:r>
              <w:rPr>
                <w:rFonts w:ascii="Times New Roman"/>
                <w:b w:val="false"/>
                <w:i w:val="false"/>
                <w:color w:val="000000"/>
                <w:sz w:val="20"/>
              </w:rPr>
              <w:t>
жұмысқа қабылдау рәсімі еңбек заңнамасына сәйкес жүргізіледі және еңбектің тең талаптарына азаматтардың құқықтарын бұзбайды;</w:t>
            </w:r>
            <w:r>
              <w:br/>
            </w:r>
            <w:r>
              <w:rPr>
                <w:rFonts w:ascii="Times New Roman"/>
                <w:b w:val="false"/>
                <w:i w:val="false"/>
                <w:color w:val="000000"/>
                <w:sz w:val="20"/>
              </w:rPr>
              <w:t>
қызметкердің емшілікке қабілеттілігін анықтау жөніндегі рәсімдерді орындауды растайтын шешімдердің нәтижелері, хаттамалар, басқа атрибуттар бар</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қажетті қызметкерлердің санымен жиынтықталуы</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штат кестесіне сәйкес мамандармен жиынтықталған;</w:t>
            </w:r>
            <w:r>
              <w:br/>
            </w:r>
            <w:r>
              <w:rPr>
                <w:rFonts w:ascii="Times New Roman"/>
                <w:b w:val="false"/>
                <w:i w:val="false"/>
                <w:color w:val="000000"/>
                <w:sz w:val="20"/>
              </w:rPr>
              <w:t>
емшілік қабілеттілігіне ие қызметкерлердің медициналық білімі бар;</w:t>
            </w:r>
            <w:r>
              <w:br/>
            </w:r>
            <w:r>
              <w:rPr>
                <w:rFonts w:ascii="Times New Roman"/>
                <w:b w:val="false"/>
                <w:i w:val="false"/>
                <w:color w:val="000000"/>
                <w:sz w:val="20"/>
              </w:rPr>
              <w:t>
емшілік қызметті жүзеге асыру үшін қосалқы (техникалық) қызметкерлер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 қызметкерлерінің штат кестесі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кестесіне сәйкес ұйымдағы қызметкерлердің негізделген саны;</w:t>
            </w:r>
            <w:r>
              <w:br/>
            </w:r>
            <w:r>
              <w:rPr>
                <w:rFonts w:ascii="Times New Roman"/>
                <w:b w:val="false"/>
                <w:i w:val="false"/>
                <w:color w:val="000000"/>
                <w:sz w:val="20"/>
              </w:rPr>
              <w:t>
денсаулық сақтау ұйымындағы қызметкерлерге қатысты еңбек заңнамасы сақталады;</w:t>
            </w:r>
            <w:r>
              <w:br/>
            </w:r>
            <w:r>
              <w:rPr>
                <w:rFonts w:ascii="Times New Roman"/>
                <w:b w:val="false"/>
                <w:i w:val="false"/>
                <w:color w:val="000000"/>
                <w:sz w:val="20"/>
              </w:rPr>
              <w:t>
штат кестесіне сәйкес ұйым мамандармен жиынтықталған</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этика және деонтология қағидаттарын сақтауы</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Этика және деонтология мәселелері бойынша ұйым қызметкерлерімен тұрақты семинар сабақтарын өткізу;</w:t>
            </w:r>
            <w:r>
              <w:br/>
            </w:r>
            <w:r>
              <w:rPr>
                <w:rFonts w:ascii="Times New Roman"/>
                <w:b w:val="false"/>
                <w:i w:val="false"/>
                <w:color w:val="000000"/>
                <w:sz w:val="20"/>
              </w:rPr>
              <w:t>
жағдайларды талдау және пациенттер мен келушілерге қызметкерлердің дөрекі қатынастарына, сондай-ақ пациенттерден заңсыз ақша, дәрілер, жабдықтар және т.б. талап етуіне байланысты шаралар қабылдау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 сабақтарының материалдары;</w:t>
            </w:r>
            <w:r>
              <w:br/>
            </w:r>
            <w:r>
              <w:rPr>
                <w:rFonts w:ascii="Times New Roman"/>
                <w:b w:val="false"/>
                <w:i w:val="false"/>
                <w:color w:val="000000"/>
                <w:sz w:val="20"/>
              </w:rPr>
              <w:t>
арнайы құжаттама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ұйымында этика және деонтологияны сақтау мәселелері бойынша қызметкерлері-мен семинар сабақтарын өткізу жоспары мен тақырыбы;</w:t>
            </w:r>
            <w:r>
              <w:br/>
            </w:r>
            <w:r>
              <w:rPr>
                <w:rFonts w:ascii="Times New Roman"/>
                <w:b w:val="false"/>
                <w:i w:val="false"/>
                <w:color w:val="000000"/>
                <w:sz w:val="20"/>
              </w:rPr>
              <w:t>
денсаулық сақтау ұйымдарында қабылданған этикалық нормалар мен ережелерді бұзушылыққа шағымдар бойынша талдау мен шаралар қабылдау тәртібі бекітілген;</w:t>
            </w:r>
            <w:r>
              <w:br/>
            </w:r>
            <w:r>
              <w:rPr>
                <w:rFonts w:ascii="Times New Roman"/>
                <w:b w:val="false"/>
                <w:i w:val="false"/>
                <w:color w:val="000000"/>
                <w:sz w:val="20"/>
              </w:rPr>
              <w:t>
қызметкерлердің этика және деонтологияны сақтау мониторингі жүргізіледі этикалық қағидалар мен нормаларды жиынтықтау әзірленді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медицинасы саласындағы (емшілік) инновациялар мен зерттеулерге қолдау көрсету</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ұйымдарында халық медицинасы саласындағы (емшілік) инновациялар мен зерттеулерді қолдау көрсету жөніндегі көтермелеу жүйесі әзірленді;</w:t>
            </w:r>
            <w:r>
              <w:br/>
            </w:r>
            <w:r>
              <w:rPr>
                <w:rFonts w:ascii="Times New Roman"/>
                <w:b w:val="false"/>
                <w:i w:val="false"/>
                <w:color w:val="000000"/>
                <w:sz w:val="20"/>
              </w:rPr>
              <w:t>
ұйымның тарапынан жаңа сынамаларды әзірлеумен және енгізумен айналысатын қызметкерлерге көмек көзделген;</w:t>
            </w:r>
            <w:r>
              <w:br/>
            </w:r>
            <w:r>
              <w:rPr>
                <w:rFonts w:ascii="Times New Roman"/>
                <w:b w:val="false"/>
                <w:i w:val="false"/>
                <w:color w:val="000000"/>
                <w:sz w:val="20"/>
              </w:rPr>
              <w:t>
енгізілетін жаңалық конференцияларда талқыланады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 сабақтарының материалдары;</w:t>
            </w:r>
            <w:r>
              <w:br/>
            </w:r>
            <w:r>
              <w:rPr>
                <w:rFonts w:ascii="Times New Roman"/>
                <w:b w:val="false"/>
                <w:i w:val="false"/>
                <w:color w:val="000000"/>
                <w:sz w:val="20"/>
              </w:rPr>
              <w:t>
қызметкерлерге сұрату жасау;</w:t>
            </w:r>
            <w:r>
              <w:br/>
            </w:r>
            <w:r>
              <w:rPr>
                <w:rFonts w:ascii="Times New Roman"/>
                <w:b w:val="false"/>
                <w:i w:val="false"/>
                <w:color w:val="000000"/>
                <w:sz w:val="20"/>
              </w:rPr>
              <w:t>
арнайы құжаттама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 сабақтарын өткізу кестелері;</w:t>
            </w:r>
            <w:r>
              <w:br/>
            </w:r>
            <w:r>
              <w:rPr>
                <w:rFonts w:ascii="Times New Roman"/>
                <w:b w:val="false"/>
                <w:i w:val="false"/>
                <w:color w:val="000000"/>
                <w:sz w:val="20"/>
              </w:rPr>
              <w:t>
инновациялар мен зерттеулерді белгілейтін құжаттар зерделенеді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Емшілерге сертификаттар беру әдістері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Емшілердің қабілеттілігін тексеру</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Емші сертификатын алуға үміткер тұлғамен әңгімелесу жүргізіледі, сондай-ақ дәстүрлі медицинамен емдеу негізі бойынша білімдері тексеріледі;</w:t>
            </w:r>
            <w:r>
              <w:br/>
            </w:r>
            <w:r>
              <w:rPr>
                <w:rFonts w:ascii="Times New Roman"/>
                <w:b w:val="false"/>
                <w:i w:val="false"/>
                <w:color w:val="000000"/>
                <w:sz w:val="20"/>
              </w:rPr>
              <w:t>
үміткердің халық медицинасы (емшілік) әдістерімен емдеу мүмкіндігіне қабілеттілігі зерделенеді;</w:t>
            </w:r>
            <w:r>
              <w:br/>
            </w:r>
            <w:r>
              <w:rPr>
                <w:rFonts w:ascii="Times New Roman"/>
                <w:b w:val="false"/>
                <w:i w:val="false"/>
                <w:color w:val="000000"/>
                <w:sz w:val="20"/>
              </w:rPr>
              <w:t>
арнайы жабдықтарда (аппаратта) үміткерлерді тестілеу жүргізіледі;</w:t>
            </w:r>
            <w:r>
              <w:br/>
            </w:r>
            <w:r>
              <w:rPr>
                <w:rFonts w:ascii="Times New Roman"/>
                <w:b w:val="false"/>
                <w:i w:val="false"/>
                <w:color w:val="000000"/>
                <w:sz w:val="20"/>
              </w:rPr>
              <w:t>
үміткерді сынау жүргізіледі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Әңгімелесу материалдары;</w:t>
            </w:r>
            <w:r>
              <w:br/>
            </w:r>
            <w:r>
              <w:rPr>
                <w:rFonts w:ascii="Times New Roman"/>
                <w:b w:val="false"/>
                <w:i w:val="false"/>
                <w:color w:val="000000"/>
                <w:sz w:val="20"/>
              </w:rPr>
              <w:t>
сынау, тестілеу нәтижелері бойынша құжаттамалар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Әңгімелесу, тестілеу және сынау нәтижелері бойынша құжаттар зерделенеді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Пациенттерді емдеу әдістері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медицинасымен (емшілік) емдеудің барлық әдісіне пациенттерді диагностикалау мен емдеу бойынша үлгілік әдістемелердің болуы</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 пациенттерді емдеудің үлгілік әдістемелері әзірленіп, бекітілді;</w:t>
            </w:r>
            <w:r>
              <w:br/>
            </w:r>
            <w:r>
              <w:rPr>
                <w:rFonts w:ascii="Times New Roman"/>
                <w:b w:val="false"/>
                <w:i w:val="false"/>
                <w:color w:val="000000"/>
                <w:sz w:val="20"/>
              </w:rPr>
              <w:t>
емдеудің әрбір әдісі үшін пациентті емдеудің өзіндік үлгілік әдісі әзірленеді;</w:t>
            </w:r>
            <w:r>
              <w:br/>
            </w:r>
            <w:r>
              <w:rPr>
                <w:rFonts w:ascii="Times New Roman"/>
                <w:b w:val="false"/>
                <w:i w:val="false"/>
                <w:color w:val="000000"/>
                <w:sz w:val="20"/>
              </w:rPr>
              <w:t>
үлгілік әдістемелер ауруларды диагностикалауды, емдеу қағидатын, өсімдік, жануар және минерал тектес заттарды пайдалануды, осы емдеу әдісін қолдану өлшемдерін сипаттаудан тұрады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рәсімдері;</w:t>
            </w:r>
            <w:r>
              <w:br/>
            </w:r>
            <w:r>
              <w:rPr>
                <w:rFonts w:ascii="Times New Roman"/>
                <w:b w:val="false"/>
                <w:i w:val="false"/>
                <w:color w:val="000000"/>
                <w:sz w:val="20"/>
              </w:rPr>
              <w:t>
қызметкерлерге сұрақ қою</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емдеу әдістемесінің болуы тексеріледі;</w:t>
            </w:r>
            <w:r>
              <w:br/>
            </w:r>
            <w:r>
              <w:rPr>
                <w:rFonts w:ascii="Times New Roman"/>
                <w:b w:val="false"/>
                <w:i w:val="false"/>
                <w:color w:val="000000"/>
                <w:sz w:val="20"/>
              </w:rPr>
              <w:t>
«пациентке зақым келтірме» қағидатын ескере отырып, әдістемелердің диагностикаланған ауруға қаншалықты сәйкес келетіндігі бағаланады</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Пациенттің құқықтарын бұзуға әкеп соққан қызметкердің іс-әрекетіне шағымдану құқығы көзделген</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орыс тілдерінде, қол жетімді жерде мынадай ақпараттық материалмен маңдайша жазу орналастырылған:</w:t>
            </w:r>
            <w:r>
              <w:br/>
            </w:r>
            <w:r>
              <w:rPr>
                <w:rFonts w:ascii="Times New Roman"/>
                <w:b w:val="false"/>
                <w:i w:val="false"/>
                <w:color w:val="000000"/>
                <w:sz w:val="20"/>
              </w:rPr>
              <w:t>
пациенттің емдеуші қызмет көрсету кезінде құқықтарын бұзуы туралы шағымымен тікелей ұйым басшысына, сондай-ақ пациенттің құқықтарын қорғау жөніндегі тиісті қоғамдық ұйымдарға немесе сотқа шағымдану мүмкіндігі;</w:t>
            </w:r>
            <w:r>
              <w:br/>
            </w:r>
            <w:r>
              <w:rPr>
                <w:rFonts w:ascii="Times New Roman"/>
                <w:b w:val="false"/>
                <w:i w:val="false"/>
                <w:color w:val="000000"/>
                <w:sz w:val="20"/>
              </w:rPr>
              <w:t>
пациенттің оларға емшілердің қызмет көрсетуі кезінде құқықтарын бұзушылығы туралы мәселелер бойынша өтініш жасай алатын мемлекеттік органдардың лауазымды тұлғалар туралы (тегі, аты, әкесінің аты, лауазымы, телефондардың нөмірлері);</w:t>
            </w:r>
            <w:r>
              <w:br/>
            </w:r>
            <w:r>
              <w:rPr>
                <w:rFonts w:ascii="Times New Roman"/>
                <w:b w:val="false"/>
                <w:i w:val="false"/>
                <w:color w:val="000000"/>
                <w:sz w:val="20"/>
              </w:rPr>
              <w:t>
ұйымда қызметкерлердің іс-әрекетіне шағымдануы үшін пациенттің құқықтарын қамтамасыз ету жөніндегі жұмыс ұйымдастырылған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ұйымының ғимаратын аралау;</w:t>
            </w:r>
            <w:r>
              <w:br/>
            </w:r>
            <w:r>
              <w:rPr>
                <w:rFonts w:ascii="Times New Roman"/>
                <w:b w:val="false"/>
                <w:i w:val="false"/>
                <w:color w:val="000000"/>
                <w:sz w:val="20"/>
              </w:rPr>
              <w:t>
пациенттің шағымын тіркеу журналы, пациенттермен әңгімелесу, ұйымда пациенттердің шағымдарын қарау жөніндегі комиссия құрылған</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материалмен маңдайша жазу зерделенеді;</w:t>
            </w:r>
            <w:r>
              <w:br/>
            </w:r>
            <w:r>
              <w:rPr>
                <w:rFonts w:ascii="Times New Roman"/>
                <w:b w:val="false"/>
                <w:i w:val="false"/>
                <w:color w:val="000000"/>
                <w:sz w:val="20"/>
              </w:rPr>
              <w:t>
пациенттің құқықтарын қамтамасыз ету жөніндегі жұмыс талданады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