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be21" w14:textId="a7eb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2011 жылға арналған жоспары туралы" Қазақстан Республикасы Үкіметінің 2010 жылғы 30 желтоқсандағы № 1467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31 тамыздағы № 985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2011 жылға арналған жоспары туралы" Қазақстан Республикасы Үкіметінің 2010 жылғы 30 желтоқсандағы № 1467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  Республикасының ПҮАЖ-ы, 2011 ж., № 9, 120-құжат)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2011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11, 12, 13, 21-жолдар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Премьер-Миниcтрі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