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e8a5" w14:textId="858e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республикалық бюджет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31 тамыздағы № 989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«2012 – 2014 жылдарға арналған республикалық бюджет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ЗАҢЫ  2012 – 2014 жылдарға арналған республикалық бюджет туралы </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2012 – 2014 жылдарға арналған республикалық бюджет тиісінше 1, 2 және 3-қосымшаларға сәйкес, оның ішінде 2012 жылға мынадай көлемде бекiтiлсiн:</w:t>
      </w:r>
      <w:r>
        <w:br/>
      </w:r>
      <w:r>
        <w:rPr>
          <w:rFonts w:ascii="Times New Roman"/>
          <w:b w:val="false"/>
          <w:i w:val="false"/>
          <w:color w:val="000000"/>
          <w:sz w:val="28"/>
        </w:rPr>
        <w:t>
      1) кiрiстер – 4 626 465 541 мың теңге, оның iшiнде:</w:t>
      </w:r>
      <w:r>
        <w:br/>
      </w:r>
      <w:r>
        <w:rPr>
          <w:rFonts w:ascii="Times New Roman"/>
          <w:b w:val="false"/>
          <w:i w:val="false"/>
          <w:color w:val="000000"/>
          <w:sz w:val="28"/>
        </w:rPr>
        <w:t>
      салықтық түсiмдер бойынша – 3 221 081 115 мың теңге;</w:t>
      </w:r>
      <w:r>
        <w:br/>
      </w:r>
      <w:r>
        <w:rPr>
          <w:rFonts w:ascii="Times New Roman"/>
          <w:b w:val="false"/>
          <w:i w:val="false"/>
          <w:color w:val="000000"/>
          <w:sz w:val="28"/>
        </w:rPr>
        <w:t>
      салықтық емес түсiмдер бойынша – 58 458 993 мың теңге;</w:t>
      </w:r>
      <w:r>
        <w:br/>
      </w:r>
      <w:r>
        <w:rPr>
          <w:rFonts w:ascii="Times New Roman"/>
          <w:b w:val="false"/>
          <w:i w:val="false"/>
          <w:color w:val="000000"/>
          <w:sz w:val="28"/>
        </w:rPr>
        <w:t>
      негiзгi капиталды сатудан түсетiн түсiмдер бойынша – 30 230 835 мың теңге;</w:t>
      </w:r>
      <w:r>
        <w:br/>
      </w:r>
      <w:r>
        <w:rPr>
          <w:rFonts w:ascii="Times New Roman"/>
          <w:b w:val="false"/>
          <w:i w:val="false"/>
          <w:color w:val="000000"/>
          <w:sz w:val="28"/>
        </w:rPr>
        <w:t>
      трансферттер түсiмдерi бойынша – 1 316 694 598 мың теңге;</w:t>
      </w:r>
      <w:r>
        <w:br/>
      </w:r>
      <w:r>
        <w:rPr>
          <w:rFonts w:ascii="Times New Roman"/>
          <w:b w:val="false"/>
          <w:i w:val="false"/>
          <w:color w:val="000000"/>
          <w:sz w:val="28"/>
        </w:rPr>
        <w:t>
      2) шығындар – 5 255 645 181 мың теңге;</w:t>
      </w:r>
      <w:r>
        <w:br/>
      </w:r>
      <w:r>
        <w:rPr>
          <w:rFonts w:ascii="Times New Roman"/>
          <w:b w:val="false"/>
          <w:i w:val="false"/>
          <w:color w:val="000000"/>
          <w:sz w:val="28"/>
        </w:rPr>
        <w:t>
      3) таза бюджеттiк кредит беру – 55 975 074 мың теңге, оның iшiнде:</w:t>
      </w:r>
      <w:r>
        <w:br/>
      </w:r>
      <w:r>
        <w:rPr>
          <w:rFonts w:ascii="Times New Roman"/>
          <w:b w:val="false"/>
          <w:i w:val="false"/>
          <w:color w:val="000000"/>
          <w:sz w:val="28"/>
        </w:rPr>
        <w:t>
      бюджеттiк кредиттер – 179 973 564 мың теңге;</w:t>
      </w:r>
      <w:r>
        <w:br/>
      </w:r>
      <w:r>
        <w:rPr>
          <w:rFonts w:ascii="Times New Roman"/>
          <w:b w:val="false"/>
          <w:i w:val="false"/>
          <w:color w:val="000000"/>
          <w:sz w:val="28"/>
        </w:rPr>
        <w:t>
      бюджеттiк кредиттердi өтеу – 123 998 490 мың теңге;</w:t>
      </w:r>
      <w:r>
        <w:br/>
      </w:r>
      <w:r>
        <w:rPr>
          <w:rFonts w:ascii="Times New Roman"/>
          <w:b w:val="false"/>
          <w:i w:val="false"/>
          <w:color w:val="000000"/>
          <w:sz w:val="28"/>
        </w:rPr>
        <w:t>
      4) қаржы активтерiмен жасалатын операциялар бойынша сальдо – 73 392 926 мың теңге, оның iшiнде:</w:t>
      </w:r>
      <w:r>
        <w:br/>
      </w:r>
      <w:r>
        <w:rPr>
          <w:rFonts w:ascii="Times New Roman"/>
          <w:b w:val="false"/>
          <w:i w:val="false"/>
          <w:color w:val="000000"/>
          <w:sz w:val="28"/>
        </w:rPr>
        <w:t>
      қаржы активтерiн сатып алу – 73 902 926 мың теңге;</w:t>
      </w:r>
      <w:r>
        <w:br/>
      </w:r>
      <w:r>
        <w:rPr>
          <w:rFonts w:ascii="Times New Roman"/>
          <w:b w:val="false"/>
          <w:i w:val="false"/>
          <w:color w:val="000000"/>
          <w:sz w:val="28"/>
        </w:rPr>
        <w:t>
      мемлекеттiң қаржы активтерiн сатудан түсетiн түсiмдер – 510 000 мың теңге;</w:t>
      </w:r>
      <w:r>
        <w:br/>
      </w:r>
      <w:r>
        <w:rPr>
          <w:rFonts w:ascii="Times New Roman"/>
          <w:b w:val="false"/>
          <w:i w:val="false"/>
          <w:color w:val="000000"/>
          <w:sz w:val="28"/>
        </w:rPr>
        <w:t>
      5) тапшылық – -758 547 640 мың теңге немесе елдiң жалпы iшкi өнiмiнiң 2,6 пайызы;</w:t>
      </w:r>
      <w:r>
        <w:br/>
      </w:r>
      <w:r>
        <w:rPr>
          <w:rFonts w:ascii="Times New Roman"/>
          <w:b w:val="false"/>
          <w:i w:val="false"/>
          <w:color w:val="000000"/>
          <w:sz w:val="28"/>
        </w:rPr>
        <w:t>
      6) бюджет тапшылығын қаржыландыру – 758 547 640 мың теңге.</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2012 жылға арналған республикалық бюджетте Ресей Федерациясының «Байқоңыр» кешенiн пайдаланғаны үшін 17 077 500 мың теңге сомасында және әскери полигондарды пайдаланғаны үшін 3 680 721 мың теңге сомасында жалдау ақыларының түсiмдері көзделсiн.</w:t>
      </w:r>
      <w:r>
        <w:br/>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Қазақстан Республикасының Ұлттық қорына жiберiлетiн 2012 жылға арналған бюджетке түсетiн түсiмдердiң көлемi 4-қосымшаға сәйкес бекiтiлсiн.</w:t>
      </w:r>
      <w:r>
        <w:br/>
      </w:r>
      <w:r>
        <w:rPr>
          <w:rFonts w:ascii="Times New Roman"/>
          <w:b w:val="false"/>
          <w:i w:val="false"/>
          <w:color w:val="000000"/>
          <w:sz w:val="28"/>
        </w:rPr>
        <w:t>
      </w:t>
      </w:r>
      <w:r>
        <w:rPr>
          <w:rFonts w:ascii="Times New Roman"/>
          <w:b/>
          <w:i w:val="false"/>
          <w:color w:val="000000"/>
          <w:sz w:val="28"/>
        </w:rPr>
        <w:t>4-бап</w:t>
      </w:r>
      <w:r>
        <w:rPr>
          <w:rFonts w:ascii="Times New Roman"/>
          <w:b w:val="false"/>
          <w:i w:val="false"/>
          <w:color w:val="000000"/>
          <w:sz w:val="28"/>
        </w:rPr>
        <w:t>. Тиiстi бюджеттiң кiрiсiне мыналар есептелетiн болып белгiленсiн:</w:t>
      </w:r>
      <w:r>
        <w:br/>
      </w:r>
      <w:r>
        <w:rPr>
          <w:rFonts w:ascii="Times New Roman"/>
          <w:b w:val="false"/>
          <w:i w:val="false"/>
          <w:color w:val="000000"/>
          <w:sz w:val="28"/>
        </w:rPr>
        <w:t>
      1) бiрыңғай бюджеттiк сыныптаманың кiрiстер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кепілдігі сақталатын, жер қойнауын пайдалануға арналған келісімшарттар бойынша роялти;</w:t>
      </w:r>
      <w:r>
        <w:br/>
      </w:r>
      <w:r>
        <w:rPr>
          <w:rFonts w:ascii="Times New Roman"/>
          <w:b w:val="false"/>
          <w:i w:val="false"/>
          <w:color w:val="000000"/>
          <w:sz w:val="28"/>
        </w:rPr>
        <w:t>
      2) бiрыңғай бюджеттiк сыныптаманың кiрiстер сыныптамасының «Әлеуметтiк салық» коды бойынша –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түсiп келген аударымдары.</w:t>
      </w:r>
      <w:r>
        <w:br/>
      </w:r>
      <w:r>
        <w:rPr>
          <w:rFonts w:ascii="Times New Roman"/>
          <w:b w:val="false"/>
          <w:i w:val="false"/>
          <w:color w:val="000000"/>
          <w:sz w:val="28"/>
        </w:rPr>
        <w:t>
      Бұл ретте салық режимі тұрақтылығының кепілдігі сақталған,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Қазақстан Республикасының Заңына сәйкес есептелген Мемлекеттік әлеуметтік сақтандыру қорына аударымдардың сомасына азайтады;</w:t>
      </w:r>
      <w:r>
        <w:br/>
      </w:r>
      <w:r>
        <w:rPr>
          <w:rFonts w:ascii="Times New Roman"/>
          <w:b w:val="false"/>
          <w:i w:val="false"/>
          <w:color w:val="000000"/>
          <w:sz w:val="28"/>
        </w:rPr>
        <w:t>
      1) «Өндiрушiлер көтерме саудада сататын, өзi өндiретiн бензин (авиациялық бензиндi қоспағанда)» коды бойынша – бұрын Жол қорына түсiп келген бензиннен алынатын алым бойынша берешек;</w:t>
      </w:r>
      <w:r>
        <w:br/>
      </w:r>
      <w:r>
        <w:rPr>
          <w:rFonts w:ascii="Times New Roman"/>
          <w:b w:val="false"/>
          <w:i w:val="false"/>
          <w:color w:val="000000"/>
          <w:sz w:val="28"/>
        </w:rPr>
        <w:t>
      2) «Өндiрушiлер көтерме саудада сататын, өзi өндiретiн дизель отыны» коды бойынша – бұрын Жол қорына түсiп келген дизель отынынан алынатын алым бойынша берешек.</w:t>
      </w:r>
      <w:r>
        <w:br/>
      </w:r>
      <w:r>
        <w:rPr>
          <w:rFonts w:ascii="Times New Roman"/>
          <w:b w:val="false"/>
          <w:i w:val="false"/>
          <w:color w:val="000000"/>
          <w:sz w:val="28"/>
        </w:rPr>
        <w:t>
      </w:t>
      </w:r>
      <w:r>
        <w:rPr>
          <w:rFonts w:ascii="Times New Roman"/>
          <w:b/>
          <w:i w:val="false"/>
          <w:color w:val="000000"/>
          <w:sz w:val="28"/>
        </w:rPr>
        <w:t>5-бап</w:t>
      </w:r>
      <w:r>
        <w:rPr>
          <w:rFonts w:ascii="Times New Roman"/>
          <w:b w:val="false"/>
          <w:i w:val="false"/>
          <w:color w:val="000000"/>
          <w:sz w:val="28"/>
        </w:rPr>
        <w:t>.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аталған қорға аударымдардың есептелген сомаларынан асып түсуi нәтижесiнде 1998 жылғы 31 желтоқсандағы жағдай бойынша құралған терiс сальдо ай сайын жалақы қорының 4 пайызы шегiнде әлеуметтiк салық төлеу есебiне есептеледі.</w:t>
      </w:r>
      <w:r>
        <w:br/>
      </w:r>
      <w:r>
        <w:rPr>
          <w:rFonts w:ascii="Times New Roman"/>
          <w:b w:val="false"/>
          <w:i w:val="false"/>
          <w:color w:val="000000"/>
          <w:sz w:val="28"/>
        </w:rPr>
        <w:t>
      </w:t>
      </w:r>
      <w:r>
        <w:rPr>
          <w:rFonts w:ascii="Times New Roman"/>
          <w:b/>
          <w:i w:val="false"/>
          <w:color w:val="000000"/>
          <w:sz w:val="28"/>
        </w:rPr>
        <w:t>6-бап</w:t>
      </w:r>
      <w:r>
        <w:rPr>
          <w:rFonts w:ascii="Times New Roman"/>
          <w:b w:val="false"/>
          <w:i w:val="false"/>
          <w:color w:val="000000"/>
          <w:sz w:val="28"/>
        </w:rPr>
        <w:t>. 2012 жылға арналған республикалық бюджетте облыстық бюджеттерден, Алматы қаласының бюджетінен республикалық бюджетке бюджеттiк алып қоюлардың көлемi 102 114 759 мың теңге сомасында көзделсiн, оның iшiнде:</w:t>
      </w:r>
      <w:r>
        <w:br/>
      </w:r>
      <w:r>
        <w:rPr>
          <w:rFonts w:ascii="Times New Roman"/>
          <w:b w:val="false"/>
          <w:i w:val="false"/>
          <w:color w:val="000000"/>
          <w:sz w:val="28"/>
        </w:rPr>
        <w:t>
      Атырау облысынан – 39 467 955 мың теңге;</w:t>
      </w:r>
      <w:r>
        <w:br/>
      </w:r>
      <w:r>
        <w:rPr>
          <w:rFonts w:ascii="Times New Roman"/>
          <w:b w:val="false"/>
          <w:i w:val="false"/>
          <w:color w:val="000000"/>
          <w:sz w:val="28"/>
        </w:rPr>
        <w:t>
      Маңғыстау облысынан – 16 076 180 мың теңге;</w:t>
      </w:r>
      <w:r>
        <w:br/>
      </w:r>
      <w:r>
        <w:rPr>
          <w:rFonts w:ascii="Times New Roman"/>
          <w:b w:val="false"/>
          <w:i w:val="false"/>
          <w:color w:val="000000"/>
          <w:sz w:val="28"/>
        </w:rPr>
        <w:t>
      Алматы қаласынан – 46 570 624 мың теңге.</w:t>
      </w:r>
      <w:r>
        <w:br/>
      </w:r>
      <w:r>
        <w:rPr>
          <w:rFonts w:ascii="Times New Roman"/>
          <w:b w:val="false"/>
          <w:i w:val="false"/>
          <w:color w:val="000000"/>
          <w:sz w:val="28"/>
        </w:rPr>
        <w:t>
      </w:t>
      </w:r>
      <w:r>
        <w:rPr>
          <w:rFonts w:ascii="Times New Roman"/>
          <w:b/>
          <w:i w:val="false"/>
          <w:color w:val="000000"/>
          <w:sz w:val="28"/>
        </w:rPr>
        <w:t>7-бап</w:t>
      </w:r>
      <w:r>
        <w:rPr>
          <w:rFonts w:ascii="Times New Roman"/>
          <w:b w:val="false"/>
          <w:i w:val="false"/>
          <w:color w:val="000000"/>
          <w:sz w:val="28"/>
        </w:rPr>
        <w:t>. 2012 жылға арналған республикалық бюджетте облыстық бюджеттерден, Астана және Алматы қалаларының бюджеттерiнен трансферттердiң түсiмдерi:</w:t>
      </w:r>
      <w:r>
        <w:br/>
      </w:r>
      <w:r>
        <w:rPr>
          <w:rFonts w:ascii="Times New Roman"/>
          <w:b w:val="false"/>
          <w:i w:val="false"/>
          <w:color w:val="000000"/>
          <w:sz w:val="28"/>
        </w:rPr>
        <w:t>
      1) көлік құралдарын мемлекеттік техникалық тексеру жүргізу жөніндегі функцияларды беруге байланысты жалпы сомасы 55 913 мың теңге;</w:t>
      </w:r>
      <w:r>
        <w:br/>
      </w:r>
      <w:r>
        <w:rPr>
          <w:rFonts w:ascii="Times New Roman"/>
          <w:b w:val="false"/>
          <w:i w:val="false"/>
          <w:color w:val="000000"/>
          <w:sz w:val="28"/>
        </w:rPr>
        <w:t>
      2) «Арлан» арнайы мақсаттағы бөлімшесін беруге байланысты жалпы сомасы 921 164 мың теңге;</w:t>
      </w:r>
      <w:r>
        <w:br/>
      </w:r>
      <w:r>
        <w:rPr>
          <w:rFonts w:ascii="Times New Roman"/>
          <w:b w:val="false"/>
          <w:i w:val="false"/>
          <w:color w:val="000000"/>
          <w:sz w:val="28"/>
        </w:rPr>
        <w:t>
      3) жергілікті атқарушы органдардың мемлекеттік сәулет-құрылыстық бақылау және лицензиялау мәселелері жөніндегі функциялары мен өкілеттіктерін беруге байланысты сомасы 886 766 мың теңге;</w:t>
      </w:r>
      <w:r>
        <w:br/>
      </w:r>
      <w:r>
        <w:rPr>
          <w:rFonts w:ascii="Times New Roman"/>
          <w:b w:val="false"/>
          <w:i w:val="false"/>
          <w:color w:val="000000"/>
          <w:sz w:val="28"/>
        </w:rPr>
        <w:t>
      4) жергілікті атқарушы органдардың педагог қызметкерлердің біліктілігін арттыру мәселелері жөніндегі функциялары мен өкілеттіктерін беруге байланысты - 1 520 109 мың теңге;</w:t>
      </w:r>
      <w:r>
        <w:br/>
      </w:r>
      <w:r>
        <w:rPr>
          <w:rFonts w:ascii="Times New Roman"/>
          <w:b w:val="false"/>
          <w:i w:val="false"/>
          <w:color w:val="000000"/>
          <w:sz w:val="28"/>
        </w:rPr>
        <w:t>
      5) республикалық маңызы бар мемлекеттік денсаулық сақтау ұйымдары үшін қан, оның құрауыштарын және препараттарды өндіру жөніндегі функцияларды беруге байланысты – 864 612 мың теңге;</w:t>
      </w:r>
      <w:r>
        <w:br/>
      </w:r>
      <w:r>
        <w:rPr>
          <w:rFonts w:ascii="Times New Roman"/>
          <w:b w:val="false"/>
          <w:i w:val="false"/>
          <w:color w:val="000000"/>
          <w:sz w:val="28"/>
        </w:rPr>
        <w:t>
      6) халыққа қызмет көрсету орталықтарының қызметін ұйымдастыру жөніндегі функцияларды беруге байланысты – 10 331 275 мың теңге көзделсін.</w:t>
      </w:r>
      <w:r>
        <w:br/>
      </w:r>
      <w:r>
        <w:rPr>
          <w:rFonts w:ascii="Times New Roman"/>
          <w:b w:val="false"/>
          <w:i w:val="false"/>
          <w:color w:val="000000"/>
          <w:sz w:val="28"/>
        </w:rPr>
        <w:t>
      Облыстық бюджеттерден, Астана және Алматы қалаларының бюджеттерiнен трансферттердiң көрсетілген сомасының республикалық бюджетке түсiмдерi Қазақстан Республикасы Үкiметiнiң шешiмi негiзiнде айқындалады.</w:t>
      </w:r>
      <w:r>
        <w:br/>
      </w:r>
      <w:r>
        <w:rPr>
          <w:rFonts w:ascii="Times New Roman"/>
          <w:b w:val="false"/>
          <w:i w:val="false"/>
          <w:color w:val="000000"/>
          <w:sz w:val="28"/>
        </w:rPr>
        <w:t>
      </w:t>
      </w:r>
      <w:r>
        <w:rPr>
          <w:rFonts w:ascii="Times New Roman"/>
          <w:b/>
          <w:i w:val="false"/>
          <w:color w:val="000000"/>
          <w:sz w:val="28"/>
        </w:rPr>
        <w:t>8-бап</w:t>
      </w:r>
      <w:r>
        <w:rPr>
          <w:rFonts w:ascii="Times New Roman"/>
          <w:b w:val="false"/>
          <w:i w:val="false"/>
          <w:color w:val="000000"/>
          <w:sz w:val="28"/>
        </w:rPr>
        <w:t>. 2012 жылға арналған республикалық бюджетте Қазақстан Республикасының Ұлттық қорынан кепiлдiк берiлген трансферттiң мөлшерi 1 200 000 000 мың теңге сомасында көзделсiн.</w:t>
      </w:r>
      <w:r>
        <w:br/>
      </w:r>
      <w:r>
        <w:rPr>
          <w:rFonts w:ascii="Times New Roman"/>
          <w:b w:val="false"/>
          <w:i w:val="false"/>
          <w:color w:val="000000"/>
          <w:sz w:val="28"/>
        </w:rPr>
        <w:t>
      </w:t>
      </w:r>
      <w:r>
        <w:rPr>
          <w:rFonts w:ascii="Times New Roman"/>
          <w:b/>
          <w:i w:val="false"/>
          <w:color w:val="000000"/>
          <w:sz w:val="28"/>
        </w:rPr>
        <w:t>9-бап</w:t>
      </w:r>
      <w:r>
        <w:rPr>
          <w:rFonts w:ascii="Times New Roman"/>
          <w:b w:val="false"/>
          <w:i w:val="false"/>
          <w:color w:val="000000"/>
          <w:sz w:val="28"/>
        </w:rPr>
        <w:t>. 2012 жылғы 1 қаңтардан бастап:</w:t>
      </w:r>
      <w:r>
        <w:br/>
      </w:r>
      <w:r>
        <w:rPr>
          <w:rFonts w:ascii="Times New Roman"/>
          <w:b w:val="false"/>
          <w:i w:val="false"/>
          <w:color w:val="000000"/>
          <w:sz w:val="28"/>
        </w:rPr>
        <w:t>
      1) жалақының ең төменгi мөлшерi – 17 439 теңге;</w:t>
      </w:r>
      <w:r>
        <w:br/>
      </w:r>
      <w:r>
        <w:rPr>
          <w:rFonts w:ascii="Times New Roman"/>
          <w:b w:val="false"/>
          <w:i w:val="false"/>
          <w:color w:val="000000"/>
          <w:sz w:val="28"/>
        </w:rPr>
        <w:t>
      2) мемлекеттiк базалық зейнетақы төлемiнiң мөлшерi – 8 720 теңге;</w:t>
      </w:r>
      <w:r>
        <w:br/>
      </w:r>
      <w:r>
        <w:rPr>
          <w:rFonts w:ascii="Times New Roman"/>
          <w:b w:val="false"/>
          <w:i w:val="false"/>
          <w:color w:val="000000"/>
          <w:sz w:val="28"/>
        </w:rPr>
        <w:t>
      3) зейнетақының ең төменгi мөлшерi – 17 491 теңге;</w:t>
      </w:r>
      <w:r>
        <w:br/>
      </w:r>
      <w:r>
        <w:rPr>
          <w:rFonts w:ascii="Times New Roman"/>
          <w:b w:val="false"/>
          <w:i w:val="false"/>
          <w:color w:val="000000"/>
          <w:sz w:val="28"/>
        </w:rPr>
        <w:t>
      4) Қазақстан Республикасының заңнамасына сәйкес жәрдемақыларды және өзге де әлеуметтiк төлемдердi есептеу үшiн, сондай-ақ айыппұл санкцияларын, салықтар мен басқа да төлемдердi қолдану үшiн айлық есептiк көрсеткiш – 1 618 теңге;</w:t>
      </w:r>
      <w:r>
        <w:br/>
      </w:r>
      <w:r>
        <w:rPr>
          <w:rFonts w:ascii="Times New Roman"/>
          <w:b w:val="false"/>
          <w:i w:val="false"/>
          <w:color w:val="000000"/>
          <w:sz w:val="28"/>
        </w:rPr>
        <w:t>
      5) базалық әлеуметтiк төлемдердiң мөлшерiн есептеу үшiн ең төменгi күнкөрiс деңгейiнiң шамасы 17 439 теңге болып белгiленсiн.</w:t>
      </w:r>
      <w:r>
        <w:br/>
      </w:r>
      <w:r>
        <w:rPr>
          <w:rFonts w:ascii="Times New Roman"/>
          <w:b w:val="false"/>
          <w:i w:val="false"/>
          <w:color w:val="000000"/>
          <w:sz w:val="28"/>
        </w:rPr>
        <w:t>
      </w:t>
      </w:r>
      <w:r>
        <w:rPr>
          <w:rFonts w:ascii="Times New Roman"/>
          <w:b/>
          <w:i w:val="false"/>
          <w:color w:val="000000"/>
          <w:sz w:val="28"/>
        </w:rPr>
        <w:t>10-бап</w:t>
      </w:r>
      <w:r>
        <w:rPr>
          <w:rFonts w:ascii="Times New Roman"/>
          <w:b w:val="false"/>
          <w:i w:val="false"/>
          <w:color w:val="000000"/>
          <w:sz w:val="28"/>
        </w:rPr>
        <w:t xml:space="preserve">. 2012 жылғы 1 қаңтардан бастап Қазақстан Республикасының Үкіметі анықтайтын тізбе бойынша әскери қызметшiлерге (мерзiмдi қызметтегi әскери қызметшiлерден басқа), iшкi iстер органдарының қызметкерлерiне тұрғын үйдi ұстауға және коммуналдық қызметтер көрсетуге арналған шығыстарды төлеу үшiн ақшалай өтемақының айлық мөлшерi 3 739 теңге сомасында белгiленсiн. </w:t>
      </w:r>
      <w:r>
        <w:br/>
      </w:r>
      <w:r>
        <w:rPr>
          <w:rFonts w:ascii="Times New Roman"/>
          <w:b w:val="false"/>
          <w:i w:val="false"/>
          <w:color w:val="000000"/>
          <w:sz w:val="28"/>
        </w:rPr>
        <w:t>
      </w:t>
      </w:r>
      <w:r>
        <w:rPr>
          <w:rFonts w:ascii="Times New Roman"/>
          <w:b/>
          <w:i w:val="false"/>
          <w:color w:val="000000"/>
          <w:sz w:val="28"/>
        </w:rPr>
        <w:t>11-бап</w:t>
      </w:r>
      <w:r>
        <w:rPr>
          <w:rFonts w:ascii="Times New Roman"/>
          <w:b w:val="false"/>
          <w:i w:val="false"/>
          <w:color w:val="000000"/>
          <w:sz w:val="28"/>
        </w:rPr>
        <w:t>. 2012 жылға арналған республикалық бюджетте республикалық бюджеттен облыстық бюджеттерге, Астана қаласының бюджетіне берiлетiн субвенциялар көлемi 880 645 461 мың теңге сомасында көзделсiн, оның iшiнде:</w:t>
      </w:r>
      <w:r>
        <w:br/>
      </w:r>
      <w:r>
        <w:rPr>
          <w:rFonts w:ascii="Times New Roman"/>
          <w:b w:val="false"/>
          <w:i w:val="false"/>
          <w:color w:val="000000"/>
          <w:sz w:val="28"/>
        </w:rPr>
        <w:t>
      Ақмола облысына – 53 579 911 мың теңге;</w:t>
      </w:r>
      <w:r>
        <w:br/>
      </w:r>
      <w:r>
        <w:rPr>
          <w:rFonts w:ascii="Times New Roman"/>
          <w:b w:val="false"/>
          <w:i w:val="false"/>
          <w:color w:val="000000"/>
          <w:sz w:val="28"/>
        </w:rPr>
        <w:t>
      Ақтөбе облысына – 31 721 533 мың теңге;</w:t>
      </w:r>
      <w:r>
        <w:br/>
      </w:r>
      <w:r>
        <w:rPr>
          <w:rFonts w:ascii="Times New Roman"/>
          <w:b w:val="false"/>
          <w:i w:val="false"/>
          <w:color w:val="000000"/>
          <w:sz w:val="28"/>
        </w:rPr>
        <w:t>
      Алматы облысына – 103 882 787 мың теңге;</w:t>
      </w:r>
      <w:r>
        <w:br/>
      </w:r>
      <w:r>
        <w:rPr>
          <w:rFonts w:ascii="Times New Roman"/>
          <w:b w:val="false"/>
          <w:i w:val="false"/>
          <w:color w:val="000000"/>
          <w:sz w:val="28"/>
        </w:rPr>
        <w:t xml:space="preserve">
      Шығыс Қазақстан облысына – 89 595 453 мың теңге; </w:t>
      </w:r>
      <w:r>
        <w:br/>
      </w:r>
      <w:r>
        <w:rPr>
          <w:rFonts w:ascii="Times New Roman"/>
          <w:b w:val="false"/>
          <w:i w:val="false"/>
          <w:color w:val="000000"/>
          <w:sz w:val="28"/>
        </w:rPr>
        <w:t>
      Жамбыл облысына – 85 094 218 мың теңге;</w:t>
      </w:r>
      <w:r>
        <w:br/>
      </w:r>
      <w:r>
        <w:rPr>
          <w:rFonts w:ascii="Times New Roman"/>
          <w:b w:val="false"/>
          <w:i w:val="false"/>
          <w:color w:val="000000"/>
          <w:sz w:val="28"/>
        </w:rPr>
        <w:t>
      Батыс Қазақстан облысына – 17 113 055 мың теңге;</w:t>
      </w:r>
      <w:r>
        <w:br/>
      </w:r>
      <w:r>
        <w:rPr>
          <w:rFonts w:ascii="Times New Roman"/>
          <w:b w:val="false"/>
          <w:i w:val="false"/>
          <w:color w:val="000000"/>
          <w:sz w:val="28"/>
        </w:rPr>
        <w:t>
      Қарағанды облысына – 61 399 259 мың теңге;</w:t>
      </w:r>
      <w:r>
        <w:br/>
      </w:r>
      <w:r>
        <w:rPr>
          <w:rFonts w:ascii="Times New Roman"/>
          <w:b w:val="false"/>
          <w:i w:val="false"/>
          <w:color w:val="000000"/>
          <w:sz w:val="28"/>
        </w:rPr>
        <w:t>
      Қостанай облысына – 52 272 915 мың теңге;</w:t>
      </w:r>
      <w:r>
        <w:br/>
      </w:r>
      <w:r>
        <w:rPr>
          <w:rFonts w:ascii="Times New Roman"/>
          <w:b w:val="false"/>
          <w:i w:val="false"/>
          <w:color w:val="000000"/>
          <w:sz w:val="28"/>
        </w:rPr>
        <w:t>
      Қызылорда облысына – 71 593 511 мың теңге;</w:t>
      </w:r>
      <w:r>
        <w:br/>
      </w:r>
      <w:r>
        <w:rPr>
          <w:rFonts w:ascii="Times New Roman"/>
          <w:b w:val="false"/>
          <w:i w:val="false"/>
          <w:color w:val="000000"/>
          <w:sz w:val="28"/>
        </w:rPr>
        <w:t>
      Павлодар облысына – 28 929 362 мың теңге;</w:t>
      </w:r>
      <w:r>
        <w:br/>
      </w:r>
      <w:r>
        <w:rPr>
          <w:rFonts w:ascii="Times New Roman"/>
          <w:b w:val="false"/>
          <w:i w:val="false"/>
          <w:color w:val="000000"/>
          <w:sz w:val="28"/>
        </w:rPr>
        <w:t>
      Солтүстiк Қазақстан облысына – 50 717 343 мың теңге;</w:t>
      </w:r>
      <w:r>
        <w:br/>
      </w:r>
      <w:r>
        <w:rPr>
          <w:rFonts w:ascii="Times New Roman"/>
          <w:b w:val="false"/>
          <w:i w:val="false"/>
          <w:color w:val="000000"/>
          <w:sz w:val="28"/>
        </w:rPr>
        <w:t>
      Оңтүстiк Қазақстан облысына – 216 436 264 мың теңге;</w:t>
      </w:r>
      <w:r>
        <w:br/>
      </w:r>
      <w:r>
        <w:rPr>
          <w:rFonts w:ascii="Times New Roman"/>
          <w:b w:val="false"/>
          <w:i w:val="false"/>
          <w:color w:val="000000"/>
          <w:sz w:val="28"/>
        </w:rPr>
        <w:t>
      Астана қаласына – 18 309 850 мың теңге.</w:t>
      </w:r>
      <w:r>
        <w:br/>
      </w:r>
      <w:r>
        <w:rPr>
          <w:rFonts w:ascii="Times New Roman"/>
          <w:b w:val="false"/>
          <w:i w:val="false"/>
          <w:color w:val="000000"/>
          <w:sz w:val="28"/>
        </w:rPr>
        <w:t>
      </w:t>
      </w:r>
      <w:r>
        <w:rPr>
          <w:rFonts w:ascii="Times New Roman"/>
          <w:b/>
          <w:i w:val="false"/>
          <w:color w:val="000000"/>
          <w:sz w:val="28"/>
        </w:rPr>
        <w:t>12-бап</w:t>
      </w:r>
      <w:r>
        <w:rPr>
          <w:rFonts w:ascii="Times New Roman"/>
          <w:b w:val="false"/>
          <w:i w:val="false"/>
          <w:color w:val="000000"/>
          <w:sz w:val="28"/>
        </w:rPr>
        <w:t>. Облыстық бюджеттерге, Астана және Алматы қалаларының бюджеттерiне:</w:t>
      </w:r>
      <w:r>
        <w:br/>
      </w:r>
      <w:r>
        <w:rPr>
          <w:rFonts w:ascii="Times New Roman"/>
          <w:b w:val="false"/>
          <w:i w:val="false"/>
          <w:color w:val="000000"/>
          <w:sz w:val="28"/>
        </w:rPr>
        <w:t>
      1)  көші-қон полициясының қосымша штат санын ұстауға, материалдық-техникалық жарақтандыруға;</w:t>
      </w:r>
      <w:r>
        <w:br/>
      </w:r>
      <w:r>
        <w:rPr>
          <w:rFonts w:ascii="Times New Roman"/>
          <w:b w:val="false"/>
          <w:i w:val="false"/>
          <w:color w:val="000000"/>
          <w:sz w:val="28"/>
        </w:rPr>
        <w:t>
      2) режимдік стратегиялық объектілерге қызмет көрсетуді жүзеге асыратын штат санын ұстауға;</w:t>
      </w:r>
      <w:r>
        <w:br/>
      </w:r>
      <w:r>
        <w:rPr>
          <w:rFonts w:ascii="Times New Roman"/>
          <w:b w:val="false"/>
          <w:i w:val="false"/>
          <w:color w:val="000000"/>
          <w:sz w:val="28"/>
        </w:rPr>
        <w:t>
      3) оралмандарды уақытша орналастыру орталығын және оралмандарды бейімдеу және біріктіру орталығын ұстауға және материалдық-техникалық жарақтандыруға;</w:t>
      </w:r>
      <w:r>
        <w:br/>
      </w:r>
      <w:r>
        <w:rPr>
          <w:rFonts w:ascii="Times New Roman"/>
          <w:b w:val="false"/>
          <w:i w:val="false"/>
          <w:color w:val="000000"/>
          <w:sz w:val="28"/>
        </w:rPr>
        <w:t>
      4) жол қозғалысы қауіпсіздігін қамтамасыз етуге;</w:t>
      </w:r>
      <w:r>
        <w:br/>
      </w:r>
      <w:r>
        <w:rPr>
          <w:rFonts w:ascii="Times New Roman"/>
          <w:b w:val="false"/>
          <w:i w:val="false"/>
          <w:color w:val="000000"/>
          <w:sz w:val="28"/>
        </w:rPr>
        <w:t>
      5) қайта іске қосылатын спорт объектілерін ұстауға;</w:t>
      </w:r>
      <w:r>
        <w:br/>
      </w:r>
      <w:r>
        <w:rPr>
          <w:rFonts w:ascii="Times New Roman"/>
          <w:b w:val="false"/>
          <w:i w:val="false"/>
          <w:color w:val="000000"/>
          <w:sz w:val="28"/>
        </w:rPr>
        <w:t>
      6) спорттағы дарынды балаларға арналған мектеп-интернаттардың мұғалімдерінің біліктілік санаты үшін қосымша ақы мөлшерін ұлғайтуға;</w:t>
      </w:r>
      <w:r>
        <w:br/>
      </w:r>
      <w:r>
        <w:rPr>
          <w:rFonts w:ascii="Times New Roman"/>
          <w:b w:val="false"/>
          <w:i w:val="false"/>
          <w:color w:val="000000"/>
          <w:sz w:val="28"/>
        </w:rPr>
        <w:t>
      7) эпизоотияға қарсы іс-шараларды жүргізуге;</w:t>
      </w:r>
      <w:r>
        <w:br/>
      </w:r>
      <w:r>
        <w:rPr>
          <w:rFonts w:ascii="Times New Roman"/>
          <w:b w:val="false"/>
          <w:i w:val="false"/>
          <w:color w:val="000000"/>
          <w:sz w:val="28"/>
        </w:rPr>
        <w:t>
      8)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r>
        <w:br/>
      </w:r>
      <w:r>
        <w:rPr>
          <w:rFonts w:ascii="Times New Roman"/>
          <w:b w:val="false"/>
          <w:i w:val="false"/>
          <w:color w:val="000000"/>
          <w:sz w:val="28"/>
        </w:rPr>
        <w:t>
      9) тауарлы балық шаруашылығының өнімділігі мен сапасын арттыруды субсидиялауға;</w:t>
      </w:r>
      <w:r>
        <w:br/>
      </w:r>
      <w:r>
        <w:rPr>
          <w:rFonts w:ascii="Times New Roman"/>
          <w:b w:val="false"/>
          <w:i w:val="false"/>
          <w:color w:val="000000"/>
          <w:sz w:val="28"/>
        </w:rPr>
        <w:t>
      10) тұқым шаруашылығын қолдауға;</w:t>
      </w:r>
      <w:r>
        <w:br/>
      </w:r>
      <w:r>
        <w:rPr>
          <w:rFonts w:ascii="Times New Roman"/>
          <w:b w:val="false"/>
          <w:i w:val="false"/>
          <w:color w:val="000000"/>
          <w:sz w:val="28"/>
        </w:rPr>
        <w:t>
      11) асыл тұқымды мал шаруашылығын қолдауға;</w:t>
      </w:r>
      <w:r>
        <w:br/>
      </w:r>
      <w:r>
        <w:rPr>
          <w:rFonts w:ascii="Times New Roman"/>
          <w:b w:val="false"/>
          <w:i w:val="false"/>
          <w:color w:val="000000"/>
          <w:sz w:val="28"/>
        </w:rPr>
        <w:t>
      12) мал шаруашылығы өнімдерінің өнімділігін және сапасын арттыруды субсидиялауға;</w:t>
      </w:r>
      <w:r>
        <w:br/>
      </w:r>
      <w:r>
        <w:rPr>
          <w:rFonts w:ascii="Times New Roman"/>
          <w:b w:val="false"/>
          <w:i w:val="false"/>
          <w:color w:val="000000"/>
          <w:sz w:val="28"/>
        </w:rPr>
        <w:t>
      13) мамандарды әлеуметтік қолдау шараларын іске асыру үшін;</w:t>
      </w:r>
      <w:r>
        <w:br/>
      </w:r>
      <w:r>
        <w:rPr>
          <w:rFonts w:ascii="Times New Roman"/>
          <w:b w:val="false"/>
          <w:i w:val="false"/>
          <w:color w:val="000000"/>
          <w:sz w:val="28"/>
        </w:rPr>
        <w:t>
      14) азық-түлік тауарларының өңірлік тұрақтандыру қорларын қалыптастыруға;</w:t>
      </w:r>
      <w:r>
        <w:br/>
      </w:r>
      <w:r>
        <w:rPr>
          <w:rFonts w:ascii="Times New Roman"/>
          <w:b w:val="false"/>
          <w:i w:val="false"/>
          <w:color w:val="000000"/>
          <w:sz w:val="28"/>
        </w:rPr>
        <w:t>
      15) арнаулы әлеуметтік қызметтерді көрсетуге;</w:t>
      </w:r>
      <w:r>
        <w:br/>
      </w:r>
      <w:r>
        <w:rPr>
          <w:rFonts w:ascii="Times New Roman"/>
          <w:b w:val="false"/>
          <w:i w:val="false"/>
          <w:color w:val="000000"/>
          <w:sz w:val="28"/>
        </w:rPr>
        <w:t>
      16) облыстық, аудандық маңызы бар автомобиль жолдарын және Астана және Алматы қалаларының көшелерін күрделі және орташа жөндеуге;</w:t>
      </w:r>
      <w:r>
        <w:br/>
      </w:r>
      <w:r>
        <w:rPr>
          <w:rFonts w:ascii="Times New Roman"/>
          <w:b w:val="false"/>
          <w:i w:val="false"/>
          <w:color w:val="000000"/>
          <w:sz w:val="28"/>
        </w:rPr>
        <w:t>
      17) қылмыстық-атқару жүйесі мемлекеттік мекемелерінің жалпы білім беретін мектептері педагог қызметкерлерінің штат санын беруге байланысты;</w:t>
      </w:r>
      <w:r>
        <w:br/>
      </w:r>
      <w:r>
        <w:rPr>
          <w:rFonts w:ascii="Times New Roman"/>
          <w:b w:val="false"/>
          <w:i w:val="false"/>
          <w:color w:val="000000"/>
          <w:sz w:val="28"/>
        </w:rPr>
        <w:t>
      18)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19) Қазақстан Республикасында білім беруді дамытудың 2011-2020 жылдарға арналған мемлекеттік бағдарламасын іске асыруға;</w:t>
      </w:r>
      <w:r>
        <w:br/>
      </w:r>
      <w:r>
        <w:rPr>
          <w:rFonts w:ascii="Times New Roman"/>
          <w:b w:val="false"/>
          <w:i w:val="false"/>
          <w:color w:val="000000"/>
          <w:sz w:val="28"/>
        </w:rPr>
        <w:t>
      20) жетім сәбиді (жетім балалар) және ата-анасының қамқорлығынсыз қалған сәбиді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21) техникалық және кәсіптік білім беретін оқу орындарының оқу-өндірістік шеберханаларын, зертханаларын жаңартуға және қайта жабдықтауға;</w:t>
      </w:r>
      <w:r>
        <w:br/>
      </w:r>
      <w:r>
        <w:rPr>
          <w:rFonts w:ascii="Times New Roman"/>
          <w:b w:val="false"/>
          <w:i w:val="false"/>
          <w:color w:val="000000"/>
          <w:sz w:val="28"/>
        </w:rPr>
        <w:t>
      22) мектеп мұғалімдеріне және мектепке дейінгі ұйымдардың тәрбиешілеріне біліктілік санаты үшін қосымша ақы мөлшерін ұлғайтуға;</w:t>
      </w:r>
      <w:r>
        <w:br/>
      </w:r>
      <w:r>
        <w:rPr>
          <w:rFonts w:ascii="Times New Roman"/>
          <w:b w:val="false"/>
          <w:i w:val="false"/>
          <w:color w:val="000000"/>
          <w:sz w:val="28"/>
        </w:rPr>
        <w:t>
      23) өндірістік оқытуды ұйымдастыру үшін техникалық және кәсіптік білім беретін ұйымдардың өндірістік оқыту шеберлеріне қосымша ақы белгілеуге;</w:t>
      </w:r>
      <w:r>
        <w:br/>
      </w:r>
      <w:r>
        <w:rPr>
          <w:rFonts w:ascii="Times New Roman"/>
          <w:b w:val="false"/>
          <w:i w:val="false"/>
          <w:color w:val="000000"/>
          <w:sz w:val="28"/>
        </w:rPr>
        <w:t>
      24) жаңа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25) тегін медициналық көмектің кепілдік берілген көлемін қамтамасыз етуге және кеңейтуге;</w:t>
      </w:r>
      <w:r>
        <w:br/>
      </w:r>
      <w:r>
        <w:rPr>
          <w:rFonts w:ascii="Times New Roman"/>
          <w:b w:val="false"/>
          <w:i w:val="false"/>
          <w:color w:val="000000"/>
          <w:sz w:val="28"/>
        </w:rPr>
        <w:t>
      26) жергілікті деңгейде медициналық денсаулық сақтау ұйымдарын материалдық-техникалық жарақтандыруға;</w:t>
      </w:r>
      <w:r>
        <w:br/>
      </w:r>
      <w:r>
        <w:rPr>
          <w:rFonts w:ascii="Times New Roman"/>
          <w:b w:val="false"/>
          <w:i w:val="false"/>
          <w:color w:val="000000"/>
          <w:sz w:val="28"/>
        </w:rPr>
        <w:t>
      27) тұрғын үй көмегін көрсетуге 2012 жылға арналған ағымдағы нысаналы трансферттердi бөлу және (немесе) пайдалану тәртiбi Қазақстан Республикасы Үкiметiнiң шешiмi негiзiнде айқындалады.</w:t>
      </w:r>
      <w:r>
        <w:br/>
      </w:r>
      <w:r>
        <w:rPr>
          <w:rFonts w:ascii="Times New Roman"/>
          <w:b w:val="false"/>
          <w:i w:val="false"/>
          <w:color w:val="000000"/>
          <w:sz w:val="28"/>
        </w:rPr>
        <w:t>
      </w:t>
      </w:r>
      <w:r>
        <w:rPr>
          <w:rFonts w:ascii="Times New Roman"/>
          <w:b/>
          <w:i w:val="false"/>
          <w:color w:val="000000"/>
          <w:sz w:val="28"/>
        </w:rPr>
        <w:t>13-бап</w:t>
      </w:r>
      <w:r>
        <w:rPr>
          <w:rFonts w:ascii="Times New Roman"/>
          <w:b w:val="false"/>
          <w:i w:val="false"/>
          <w:color w:val="000000"/>
          <w:sz w:val="28"/>
        </w:rPr>
        <w:t>. Мынадай:</w:t>
      </w:r>
      <w:r>
        <w:br/>
      </w:r>
      <w:r>
        <w:rPr>
          <w:rFonts w:ascii="Times New Roman"/>
          <w:b w:val="false"/>
          <w:i w:val="false"/>
          <w:color w:val="000000"/>
          <w:sz w:val="28"/>
        </w:rPr>
        <w:t>
      1) ауыл шаруашылығын қолдауға берілетін кредиттер бойынша сыйақы ставкасын субсидиялау;</w:t>
      </w:r>
      <w:r>
        <w:br/>
      </w:r>
      <w:r>
        <w:rPr>
          <w:rFonts w:ascii="Times New Roman"/>
          <w:b w:val="false"/>
          <w:i w:val="false"/>
          <w:color w:val="000000"/>
          <w:sz w:val="28"/>
        </w:rPr>
        <w:t>
      2) ауыл шаруашылығы өнімін өндіруді басқару жүйесін субсидиялау;</w:t>
      </w:r>
      <w:r>
        <w:br/>
      </w:r>
      <w:r>
        <w:rPr>
          <w:rFonts w:ascii="Times New Roman"/>
          <w:b w:val="false"/>
          <w:i w:val="false"/>
          <w:color w:val="000000"/>
          <w:sz w:val="28"/>
        </w:rPr>
        <w:t>
      3) астық экспорты кезінде көлік шығындарының құнын арзандату;</w:t>
      </w:r>
      <w:r>
        <w:br/>
      </w:r>
      <w:r>
        <w:rPr>
          <w:rFonts w:ascii="Times New Roman"/>
          <w:b w:val="false"/>
          <w:i w:val="false"/>
          <w:color w:val="000000"/>
          <w:sz w:val="28"/>
        </w:rPr>
        <w:t>
      4) «Бизнестің жол картасы – 2020» бағдарламасы шеңберінде өңірлерде жеке кәсіпкерлікті қолдау;</w:t>
      </w:r>
      <w:r>
        <w:br/>
      </w:r>
      <w:r>
        <w:rPr>
          <w:rFonts w:ascii="Times New Roman"/>
          <w:b w:val="false"/>
          <w:i w:val="false"/>
          <w:color w:val="000000"/>
          <w:sz w:val="28"/>
        </w:rPr>
        <w:t>
      5) «Өңірлерді дамыту» бағдарламасы шеңберінде жобаларды іске асыру, сондай-ақ жергілікті өзін-өзін басқаруды мемлекеттік қолдау;</w:t>
      </w:r>
      <w:r>
        <w:br/>
      </w:r>
      <w:r>
        <w:rPr>
          <w:rFonts w:ascii="Times New Roman"/>
          <w:b w:val="false"/>
          <w:i w:val="false"/>
          <w:color w:val="000000"/>
          <w:sz w:val="28"/>
        </w:rPr>
        <w:t>
      6) облыстық бюджеттерге, Астана және Алматы қалаларының бюджеттеріне кондоминиумның ортақ мүлкіне күрделі жөндеу жүргізуге кредит беру бағыттары бойынша іске асырылатын қаражатты бөлу және (немесе) пайдалану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i w:val="false"/>
          <w:color w:val="000000"/>
          <w:sz w:val="28"/>
        </w:rPr>
        <w:t>14-бап</w:t>
      </w:r>
      <w:r>
        <w:rPr>
          <w:rFonts w:ascii="Times New Roman"/>
          <w:b w:val="false"/>
          <w:i w:val="false"/>
          <w:color w:val="000000"/>
          <w:sz w:val="28"/>
        </w:rPr>
        <w:t>. Жұмыспен қамту 2020 бағдарламасын іске асыруға арналған қаражатты бөлу және пайдалану тәртiбi Қазақстан Республикасы Үкiметiнiң шешiмi негiзiнде айқындалады.</w:t>
      </w:r>
      <w:r>
        <w:br/>
      </w:r>
      <w:r>
        <w:rPr>
          <w:rFonts w:ascii="Times New Roman"/>
          <w:b w:val="false"/>
          <w:i w:val="false"/>
          <w:color w:val="000000"/>
          <w:sz w:val="28"/>
        </w:rPr>
        <w:t>
      </w:t>
      </w:r>
      <w:r>
        <w:rPr>
          <w:rFonts w:ascii="Times New Roman"/>
          <w:b/>
          <w:i w:val="false"/>
          <w:color w:val="000000"/>
          <w:sz w:val="28"/>
        </w:rPr>
        <w:t>15-бап</w:t>
      </w:r>
      <w:r>
        <w:rPr>
          <w:rFonts w:ascii="Times New Roman"/>
          <w:b w:val="false"/>
          <w:i w:val="false"/>
          <w:color w:val="000000"/>
          <w:sz w:val="28"/>
        </w:rPr>
        <w:t>. Азаматтардың денсаулығын сақтау мәселелері бойынша сектораралық және ведомствоаралық өзара іс-қимылды іске асыруға 2012 жылға арналған қаражатты бөлу және пайдалану тәртiбi Қазақстан Республикасы Үкiметiнiң шешiмi негiзiнде айқындалады.</w:t>
      </w:r>
      <w:r>
        <w:br/>
      </w:r>
      <w:r>
        <w:rPr>
          <w:rFonts w:ascii="Times New Roman"/>
          <w:b w:val="false"/>
          <w:i w:val="false"/>
          <w:color w:val="000000"/>
          <w:sz w:val="28"/>
        </w:rPr>
        <w:t>
      </w:t>
      </w:r>
      <w:r>
        <w:rPr>
          <w:rFonts w:ascii="Times New Roman"/>
          <w:b/>
          <w:i w:val="false"/>
          <w:color w:val="000000"/>
          <w:sz w:val="28"/>
        </w:rPr>
        <w:t>16-бап</w:t>
      </w:r>
      <w:r>
        <w:rPr>
          <w:rFonts w:ascii="Times New Roman"/>
          <w:b w:val="false"/>
          <w:i w:val="false"/>
          <w:color w:val="000000"/>
          <w:sz w:val="28"/>
        </w:rPr>
        <w:t>. Ғылыми және (немесе) ғылыми-техникалық қызмет субъектілерін базалық қаржыландыру бойынша қаражатты бөлу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i w:val="false"/>
          <w:color w:val="000000"/>
          <w:sz w:val="28"/>
        </w:rPr>
        <w:t>17-бап</w:t>
      </w:r>
      <w:r>
        <w:rPr>
          <w:rFonts w:ascii="Times New Roman"/>
          <w:b w:val="false"/>
          <w:i w:val="false"/>
          <w:color w:val="000000"/>
          <w:sz w:val="28"/>
        </w:rPr>
        <w:t>. Қазақстан Республикасы Үкiметiнiң 2012 жылға арналған резервi 87 702 712 мың теңге сомасында бекiтiлсiн.</w:t>
      </w:r>
      <w:r>
        <w:br/>
      </w:r>
      <w:r>
        <w:rPr>
          <w:rFonts w:ascii="Times New Roman"/>
          <w:b w:val="false"/>
          <w:i w:val="false"/>
          <w:color w:val="000000"/>
          <w:sz w:val="28"/>
        </w:rPr>
        <w:t>
      </w:t>
      </w:r>
      <w:r>
        <w:rPr>
          <w:rFonts w:ascii="Times New Roman"/>
          <w:b/>
          <w:i w:val="false"/>
          <w:color w:val="000000"/>
          <w:sz w:val="28"/>
        </w:rPr>
        <w:t>18-бап</w:t>
      </w:r>
      <w:r>
        <w:rPr>
          <w:rFonts w:ascii="Times New Roman"/>
          <w:b w:val="false"/>
          <w:i w:val="false"/>
          <w:color w:val="000000"/>
          <w:sz w:val="28"/>
        </w:rPr>
        <w:t>. Қазақстан Республикасы Төтенше жағдайлар министрлiгiнiң шығындарының құрамында мемлекеттiк материалдық резервтi қалыптастыруға және сақтауға 13 217 926 мың теңге сомасында, оның ішінде республикалық бюджет кірістерінде жаңарту тәртібімен шығарылған материалдық құндылықтарды сатудан түскен қаражатты көрсете отырып, 11 580 835 мың теңге сомасында қаражат көзделгені ескерілсін.</w:t>
      </w:r>
      <w:r>
        <w:br/>
      </w:r>
      <w:r>
        <w:rPr>
          <w:rFonts w:ascii="Times New Roman"/>
          <w:b w:val="false"/>
          <w:i w:val="false"/>
          <w:color w:val="000000"/>
          <w:sz w:val="28"/>
        </w:rPr>
        <w:t>
      </w:t>
      </w:r>
      <w:r>
        <w:rPr>
          <w:rFonts w:ascii="Times New Roman"/>
          <w:b/>
          <w:i w:val="false"/>
          <w:color w:val="000000"/>
          <w:sz w:val="28"/>
        </w:rPr>
        <w:t>19-бап</w:t>
      </w:r>
      <w:r>
        <w:rPr>
          <w:rFonts w:ascii="Times New Roman"/>
          <w:b w:val="false"/>
          <w:i w:val="false"/>
          <w:color w:val="000000"/>
          <w:sz w:val="28"/>
        </w:rPr>
        <w:t>. 2012 жылғы 1 қаңтардан бастап қарыз алушы қайтыс болған не оны өлді деп жариялаған жағдайда мемлекеттік білім және студенттік кредиттері бойынша Қазақстан Республикасы Үкіметінің талаптары тоқтатылады деп белгіленсін.</w:t>
      </w:r>
      <w:r>
        <w:br/>
      </w:r>
      <w:r>
        <w:rPr>
          <w:rFonts w:ascii="Times New Roman"/>
          <w:b w:val="false"/>
          <w:i w:val="false"/>
          <w:color w:val="000000"/>
          <w:sz w:val="28"/>
        </w:rPr>
        <w:t>
      </w:t>
      </w:r>
      <w:r>
        <w:rPr>
          <w:rFonts w:ascii="Times New Roman"/>
          <w:b/>
          <w:i w:val="false"/>
          <w:color w:val="000000"/>
          <w:sz w:val="28"/>
        </w:rPr>
        <w:t>20-бап</w:t>
      </w:r>
      <w:r>
        <w:rPr>
          <w:rFonts w:ascii="Times New Roman"/>
          <w:b w:val="false"/>
          <w:i w:val="false"/>
          <w:color w:val="000000"/>
          <w:sz w:val="28"/>
        </w:rPr>
        <w:t>. 2012 жылға арналған республикалық бюджетте республикалық бюджет комиссиясының оң ұсынысы күнінен бастап алты ай ішінде бюджеттік бағдарламалар әкімшілерінің жетіспейтін құжаттаманы беру туралы кейінге қалдырылған шарты бар бюджеттік инвестицияларды іске асыру көзделсін, ол аталған шарт сақталмаған кезде түзетілуі тиіс.</w:t>
      </w:r>
      <w:r>
        <w:br/>
      </w:r>
      <w:r>
        <w:rPr>
          <w:rFonts w:ascii="Times New Roman"/>
          <w:b w:val="false"/>
          <w:i w:val="false"/>
          <w:color w:val="000000"/>
          <w:sz w:val="28"/>
        </w:rPr>
        <w:t>
      </w:t>
      </w:r>
      <w:r>
        <w:rPr>
          <w:rFonts w:ascii="Times New Roman"/>
          <w:b/>
          <w:i w:val="false"/>
          <w:color w:val="000000"/>
          <w:sz w:val="28"/>
        </w:rPr>
        <w:t>21-бап</w:t>
      </w:r>
      <w:r>
        <w:rPr>
          <w:rFonts w:ascii="Times New Roman"/>
          <w:b w:val="false"/>
          <w:i w:val="false"/>
          <w:color w:val="000000"/>
          <w:sz w:val="28"/>
        </w:rPr>
        <w:t>. 2012 жылға арналған республикалық бюджетте мемлекет кепiлдiк берген қарыздарды өтеу және оларға қызмет көрсету үшiн 363 970 мың теңге көзделсiн.</w:t>
      </w:r>
      <w:r>
        <w:br/>
      </w:r>
      <w:r>
        <w:rPr>
          <w:rFonts w:ascii="Times New Roman"/>
          <w:b w:val="false"/>
          <w:i w:val="false"/>
          <w:color w:val="000000"/>
          <w:sz w:val="28"/>
        </w:rPr>
        <w:t>
      </w:t>
      </w:r>
      <w:r>
        <w:rPr>
          <w:rFonts w:ascii="Times New Roman"/>
          <w:b/>
          <w:i w:val="false"/>
          <w:color w:val="000000"/>
          <w:sz w:val="28"/>
        </w:rPr>
        <w:t>22-бап</w:t>
      </w:r>
      <w:r>
        <w:rPr>
          <w:rFonts w:ascii="Times New Roman"/>
          <w:b w:val="false"/>
          <w:i w:val="false"/>
          <w:color w:val="000000"/>
          <w:sz w:val="28"/>
        </w:rPr>
        <w:t>. 2012 жылы Қазақстан Республикасының мемлекеттiк кепiлдiктерiн беру лимитi 60 000 000 мың теңге мөлшерiнде белгiленсiн.</w:t>
      </w:r>
      <w:r>
        <w:br/>
      </w:r>
      <w:r>
        <w:rPr>
          <w:rFonts w:ascii="Times New Roman"/>
          <w:b w:val="false"/>
          <w:i w:val="false"/>
          <w:color w:val="000000"/>
          <w:sz w:val="28"/>
        </w:rPr>
        <w:t>
      </w:t>
      </w:r>
      <w:r>
        <w:rPr>
          <w:rFonts w:ascii="Times New Roman"/>
          <w:b/>
          <w:i w:val="false"/>
          <w:color w:val="000000"/>
          <w:sz w:val="28"/>
        </w:rPr>
        <w:t>23-бап</w:t>
      </w:r>
      <w:r>
        <w:rPr>
          <w:rFonts w:ascii="Times New Roman"/>
          <w:b w:val="false"/>
          <w:i w:val="false"/>
          <w:color w:val="000000"/>
          <w:sz w:val="28"/>
        </w:rPr>
        <w:t>. 2012 жылғы 31 желтоқсанға үкiметтiк борыш лимитi 3 900 000 000 мың теңге мөлшерiнде белгiленсiн.</w:t>
      </w:r>
      <w:r>
        <w:br/>
      </w:r>
      <w:r>
        <w:rPr>
          <w:rFonts w:ascii="Times New Roman"/>
          <w:b w:val="false"/>
          <w:i w:val="false"/>
          <w:color w:val="000000"/>
          <w:sz w:val="28"/>
        </w:rPr>
        <w:t>
      </w:t>
      </w:r>
      <w:r>
        <w:rPr>
          <w:rFonts w:ascii="Times New Roman"/>
          <w:b/>
          <w:i w:val="false"/>
          <w:color w:val="000000"/>
          <w:sz w:val="28"/>
        </w:rPr>
        <w:t>24-бап</w:t>
      </w:r>
      <w:r>
        <w:rPr>
          <w:rFonts w:ascii="Times New Roman"/>
          <w:b w:val="false"/>
          <w:i w:val="false"/>
          <w:color w:val="000000"/>
          <w:sz w:val="28"/>
        </w:rPr>
        <w:t>. 2012 жылғы мемлекеттiң кепiлгерлiк беру лимитi 50 000 000 мың теңге мөлшерiнде белгiленсiн.</w:t>
      </w:r>
      <w:r>
        <w:br/>
      </w:r>
      <w:r>
        <w:rPr>
          <w:rFonts w:ascii="Times New Roman"/>
          <w:b w:val="false"/>
          <w:i w:val="false"/>
          <w:color w:val="000000"/>
          <w:sz w:val="28"/>
        </w:rPr>
        <w:t>
      </w:t>
      </w:r>
      <w:r>
        <w:rPr>
          <w:rFonts w:ascii="Times New Roman"/>
          <w:b/>
          <w:i w:val="false"/>
          <w:color w:val="000000"/>
          <w:sz w:val="28"/>
        </w:rPr>
        <w:t>25-бап</w:t>
      </w:r>
      <w:r>
        <w:rPr>
          <w:rFonts w:ascii="Times New Roman"/>
          <w:b w:val="false"/>
          <w:i w:val="false"/>
          <w:color w:val="000000"/>
          <w:sz w:val="28"/>
        </w:rPr>
        <w:t>. 2012 жылға арналған республикалық бюджеттi атқару процесiнде секвестрлеуге жатпайтын республикалық бюджеттiк бағдарламалардың тiзбесi 5-қосымшаға сәйкес бекiтiлсiн.</w:t>
      </w:r>
      <w:r>
        <w:br/>
      </w:r>
      <w:r>
        <w:rPr>
          <w:rFonts w:ascii="Times New Roman"/>
          <w:b w:val="false"/>
          <w:i w:val="false"/>
          <w:color w:val="000000"/>
          <w:sz w:val="28"/>
        </w:rPr>
        <w:t>
      2012 жылға арналған жергiлiктi бюджеттердi атқару процесiнде 6-қосымшаға сәйкес жергiлiктi бюджеттiк бағдарламалар секвестрлеуге жатпайды деп белгiленсiн.</w:t>
      </w:r>
      <w:r>
        <w:br/>
      </w:r>
      <w:r>
        <w:rPr>
          <w:rFonts w:ascii="Times New Roman"/>
          <w:b w:val="false"/>
          <w:i w:val="false"/>
          <w:color w:val="000000"/>
          <w:sz w:val="28"/>
        </w:rPr>
        <w:t>
      </w:t>
      </w:r>
      <w:r>
        <w:rPr>
          <w:rFonts w:ascii="Times New Roman"/>
          <w:b/>
          <w:i w:val="false"/>
          <w:color w:val="000000"/>
          <w:sz w:val="28"/>
        </w:rPr>
        <w:t>26-бап</w:t>
      </w:r>
      <w:r>
        <w:rPr>
          <w:rFonts w:ascii="Times New Roman"/>
          <w:b w:val="false"/>
          <w:i w:val="false"/>
          <w:color w:val="000000"/>
          <w:sz w:val="28"/>
        </w:rPr>
        <w:t>. Осы Заң 2011 жылғы 1 шілдеден бастап қолданысқа енгізілетін 20-бапты қоспағанда, 2012 жылғы 1 қаңтардан бастап қолданысқа енгiзiледi.</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«2012 - 2014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«__» ________  </w:t>
      </w:r>
      <w:r>
        <w:br/>
      </w:r>
      <w:r>
        <w:rPr>
          <w:rFonts w:ascii="Times New Roman"/>
          <w:b w:val="false"/>
          <w:i w:val="false"/>
          <w:color w:val="000000"/>
          <w:sz w:val="28"/>
        </w:rPr>
        <w:t xml:space="preserve">
№ __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2012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808"/>
        <w:gridCol w:w="988"/>
        <w:gridCol w:w="8906"/>
        <w:gridCol w:w="25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4 626 465 541</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3 221 081 115</w:t>
            </w:r>
          </w:p>
        </w:tc>
      </w:tr>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1 208 758 900</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1 208 758 900</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1 212 738 761</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976 839 330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18 620 024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209 668 762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3 129 280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4 481 365</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781 390 299</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төлемдерi</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761 061 243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мен операцияларға салынатын басқа да салықтар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20 329 056</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4 280</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18 188 875</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18 188 875</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58 458 993</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41 764 982</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1 962 243</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10 140 498</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28 258</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24 111 308</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244 275</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1 789 722</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3 488 678</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1 736 668</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1 736 668</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10 867</w:t>
            </w:r>
          </w:p>
        </w:tc>
      </w:tr>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10 867</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2 338 485</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2 338 485</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1 119 048</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көмек</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1 119 048</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11 488 943</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11 488 943</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30 230 835</w:t>
            </w:r>
          </w:p>
        </w:tc>
      </w:tr>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30 080 835</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резервтен тауарлар сату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30 080 835</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1 316 694 598</w:t>
            </w:r>
          </w:p>
        </w:tc>
      </w:tr>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vMerge/>
            <w:tcBorders>
              <w:top w:val="nil"/>
              <w:left w:val="single" w:color="cfcfcf" w:sz="5"/>
              <w:bottom w:val="single" w:color="cfcfcf" w:sz="5"/>
              <w:right w:val="single" w:color="cfcfcf" w:sz="5"/>
            </w:tcBorders>
          </w:tcP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алынатын трансферттер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116 694 598</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бюджеттерден, Астана және Алматы қалаларының бюджеттерінен алынатын трансферттер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116 694 598</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Ұлттық қордан трансферттер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612"/>
        <w:gridCol w:w="870"/>
        <w:gridCol w:w="9181"/>
        <w:gridCol w:w="25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5 255 645 181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219 591 167</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3 406 075</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қызметін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ішкі және сыртқы саясатының стратегиялық аспектілерін болжамды-талдамалық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баспа басылымдарының сақталуын қамтамасыз ету және оларды арнайы пайдалану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44 716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8 006 769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қызметін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7 999 610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жобаларын әзірлеу бойынша әлеуметтік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1 548 637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қызметін қамтамасыз ету қызметін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1 548 637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65 436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құқықтары мен бостандықтарының  сақталуы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ұлттық орталықтың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17 846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қоғамдық тәртіп саласындағы саяси мүдделерін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35 199 757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саяси қызметті үйлестіру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5 270 765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шекараны делимитациялау және демаркациялау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1 104 362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іссапарлар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3 202 146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дипломатиялық өкілдіктердің арнайы, инженерлік-техникалық және нақты қорғалуын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4 669 206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Республикасының мүддесін білдіру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16 558 782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ұйымдарында, Тәуелсіз Мемлекеттер Достастығының жарғылық және басқа органдарында Қазақстан Республикасының мүддесін білдіру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ұйымдарға, өзге де халықаралық және басқа органдарға қатысуы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3 845 774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аккредиттелген халықаралық ұйымдардың өкілдіктеріне кеңселік үй-жайларды жалдау төлемі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84 074 828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жоспарлауды, мемлекеттік бюджеттің атқарылуын және оның атқарылуын бақылауды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51 534 272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 қаржыландыратын инвестициялық жобалардың аудитiн жүзеге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және банкроттық рәсiмдердi жүргiзу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Кинология орталығының қызметтері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мемлекеттік мүлiктi басқару, жекешелендiруден кейiнгі қызмет, осымен байланысты дауларды реттеу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Жеңілдікті тұрғын үй кредиттері бойынша бағамдық айырманы төлеу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 күрделі шығындары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1 637 749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сараптама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салымдары бойынша сыйлықақылар төлеу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5 010 926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Оқу-әдiстемелiк орталығының қызметтері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мониторинг өткізу және оның нәтижелерін пайдалану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6 481 704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5 057 878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партияларды қаржыландыру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5 974 004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жалға алынған мүлігін есепке 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әкімшілігін жүргізуді реформалау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2 506 079</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7 470 976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3 649 826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бағалау және сараптау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бірге жүзеге асырылатын жобаларды зерттеулерді іске асыруды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бәсекеге қабілеттілігін арттыру және мемлекеттік басқаруды жетілдіру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жүзеге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өткізуді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15 928 133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сыйлықтар және стипендиялар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Ғылымды қамтамасыз ету саласындағы мемлекеттік ұйымдардың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650 957</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және 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15 186 811</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913 812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700 498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органдары кадрларының біліктілігін арттыру және оларды қайта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бұзушылықтарды зерттеу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24 668 992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саласындағы инфрақұрылымды және бәсекелі нарықты дамыту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халықты оқыту қызметтері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жүйелердің жұмыс істеуін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5 568 434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көрсету орталықтарының қызметін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14 697 608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орбиталды-жиілік ресурсын координациялау және халықаралық-құқықтық қорғау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операторларының басқару жүйесін және желілердің мониторингін сүйемелдеу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желілердің мониторингі жүйесін сүйемелдеу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8 703 313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 саласында және салааралық үйлестіруде мемлекеттік статистиканы реттеу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5 302 129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және өңдеу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саласындағы 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санақ өткізу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тарату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статистика жүйесін нығайту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510 456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844 408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мемлекеттiк саясатты қалыптастыру және іске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кадрларын тестілеу процесін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109 016</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ғылыми зерттеулер және ғылыми қолданбалы әдістемелері өткізу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279 006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Конституциясының республика аумағындағы үстемдігін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Конституциялық Кеңесінің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8 654 326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өткізуді ұйымдастыру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8 183 726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Орталық сайлау комиссиясының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19 808 853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17 595 555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үшін автомашиналар паркін жаңарту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865 773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Тұңғыш Президентінің Қорын қамтамасыз ету және толықтыру, Қазақстан Республикасы Тұңғыш Президенті - Елбасының жеке кітапханасы мен жеке мұрағатын сақтау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247 953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Премьер-Министрі Кеңсесінің және Президенті Іс басқармасының ақпараттық жүйелерін құру және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ведомстволық бағыныстағы ұйымдарының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531 087</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315 767 164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56 863 900</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7 435 476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жою</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30 501 315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9 039 014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 сынақтарды талдау және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мекемелер мамандарын төтенше жағдай ахуалында іс-әрекет жасауға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қызметкерлерге тұрғын үй 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саласындағы 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ведомстволық бағыныстағы мекемелерінің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9 129 247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министрлігі жүйесінің мамандарын шетел оқу орындарында дайындау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42 294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254 234 580</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Қорғанысты ұйымдастыру және Қазақстан Республикасының Қарулы Күштері саласындағы мемлекеттік саясатты айқындау және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4 036 580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14 735 908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68 404 558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тылдық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24 916 496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ведомстволық бағыныстағы мекемелерінің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қызметті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7 175 327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саяси мүдделерді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739 596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қызметшілердің тәрбиелік және моральдық психологиялық даярлығын арттыру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шақырылуға дейінгілерді әскери-техникалық мамандықтар бойынша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5 045 436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жауынгерлік әзірлігін арттыру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122 869 321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тұрғын үймен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саласындағы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137 141</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4 668 684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Күзетiлетiн адамдардың, объектiлердiң қауiпсiздiгiн және дәстүрлi рәсiмдердiң орындалуын қамтамасыз етуге қатысу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4 418 684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443 590 538</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793 085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және мекемелерде ақпаратты техникалық қорғауды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фельдъегерлік байланыспен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698 554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188 277 966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38 788 816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қатысатын адамдардың құқықтары мен бостандықтарын қорғауды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қауіпсіздікті қамтамасыз ету бойынша ішкі әскерлердің қызметтері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40 064 611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қызметін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572 705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5 185 789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бюджетіне және Алматы қаласы бюджетіне аудандық ішкі істер бөлімдерінің ғимараттарын салуға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1 794 958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16 694 907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 құжаттарын дайындау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куәліктерін, көлік құралдарын мемлекеттік тіркеу үшін құжаттар, нөмір белгілерін дайындау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3 719 434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қызметтерін жүзеге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6 730 167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төлеуден босатылған адамдарға адвокаттар көрсететін заңгерлік көмекке ақы төлеу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және есірткі бизнесінің алдын алу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7 878 272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ведомстволық бағынысты мекемелерінің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сақталған қаруды, оқ-дәрілерді және жарылғыш заттарды ерікті түрде өтемді тапсыруды ынталандыру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ішкі әскерлерінің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13 564 839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көші-қон полициясын ұстауға, қосымша штаттық санды материалдық-техникалық жарақтауға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2 054 602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оралмандарды уақытша орналастыру орталығын  және оралмандарды бейімдеу және біріктіру орталығын ұстауға және материалдық-техникалық жарақтауға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 күдіктілерді және айыптаушыларды ұстау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29 604 024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органдарының және мекемелерінің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5 572 592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Солнечный кентінде қазандық салуға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жол қозғалысы қауіпсіздігін қамтамасыз етуге берілетін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ІІД-ге метрополитенде қоғамдық тәртіпті сақтау бойынша полиция бөлімін құруға қосымша штаттық санды ұстауға Алматы қаласының бюджетіне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Алматы қаласының бюджетіне режимдік стратегиялық объектілерге қызмет көрсетуді жүзеге асыратын штаттық санды ұстауға берілетін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67 192</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19 104 856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қызметін құқықтық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8 206 894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сараптамаларын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Адвокаттардың заңгерлік көмек көрсетуі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халықаралық шарттардың жобаларына және заң жобаларының тұжырымдамасына ғылыми сараптама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құқықтарын қорғау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8 046</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насихат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актілерінің орындалуын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2 821 406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және тыйым салынған мүлікті бағалау, сақтау және сату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мүдделерін білдіру және қорғау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 шығару институтының қызметін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325 615</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150 638 577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қауіпсіздікті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141 764 637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8 873 940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7 678 295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барлауды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7 678 295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30 567 012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сот органының азаматтардың және ұйымдардың құқықтарын, бостандықтары мен заңдық мүдделерін соттық қорғауды қамтамасыз етуі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2 252 911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процесіне қатысушы тұлғалардың құқықтары мен бостандықтарын қорғауды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Судьяларды тұрғын үймен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билігінің жергілікті органдарының  сот төрелігін іске асыруын және сот шешімдерінің орындалуын қамтамасыз етуі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23 645 407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2 689 885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медиация институтын енгізу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26 338 092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17 107 843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Криминалдық және жедел есеп жүргізу жөніндегі мемлекетаралық ақпараттық өзара іс-қимыл</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3 618 831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676 519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процестерге қатысушы тұлғалардың құқығы және бостандығын қорғауды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органдары үшін ақпарат алмасу жүйесін құру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Тергеуге дейін және тергеу кезіндегі қорғаушылардың заң жағынан көрсететін көмегі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Астана қаласындағы әкімшілік ғимаратының құрылысына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12 170 022</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қатынастардағы және экономикалық қылмыстағы жемқорлық деңгейін төмендету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8 723 489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агенттігінің (қаржы полициясының)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полициясы органдарының жедел-іздестіру қызметі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Адвокаттардың тергеуге дейін және тергеуде  заңгерлік көмек көрсетуі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12 752</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Күзет қызметi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8 022 633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Мемлекеттер басшылары мен жекелеген лауазымды адамдардың қауіпсіздігін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6 151 563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Күзет Қызметінің дамыту бағдарламасы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1 871 070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426 845 533</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41 861 217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мамандарды тарта отырып, біліктілікті арттыру үшін мемлекеттік қызметшілерді оқыту бойынша қызметтер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дамытуға арналған нысаналы салым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41 747 217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6 739 954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жүйесіндегі білім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6 726 769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 атқарушы жүйесінің мемлекеттік мекемелерінің жалпы білім беру мектептерінің педагогтық қызметкерлерінің штат санының берілуіне байланысты Алматы облысының облыстық бюджетіне және Алматы қаласының бюджетіне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585 420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бар мамандар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585 420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2 396 354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дарындылық көрсеткен балаларды оқыту және тәрбиелеу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2 052 738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және әлеуметтік қолдау көрсету ұйымдарында мамандар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343 616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23 647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 кадрларының біліктілігін арттыру және оларды қайта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10 406 439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жалпы білім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кәсіптік білімі бар мамандар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9 477 900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білім беру объектiлерін салу және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менеджерлердің біліктілігін арттыру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333 962 594</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және ғылым саласындағы мемлекеттік саясатты қалыптастыру және іске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3 760 511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6 905 624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жүйесінің әдістемелік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оқыту және тәрбиелеу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31 042 095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 олимпиадаларын, конкурстар, республикалық маңызы бар мектептен тыс іс-шаралар өткізу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22 712 920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47 410 114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 мамандар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3 983 847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оқитындарға әлеуметтік қолдау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79 998 064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ұйымдары кадрларының біліктілігін арттыру және қайта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8 909 626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бағдарламасы шеңберінде шетелдегі жоғары оқу орындарында мамандар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18 935 019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2011-2020 жылдарға арналған Қазақстан Республикасында білім беру дамыту мемлекеттік бағдарламаны іске асыру үшін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3 284 286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жетім сәбиді (жетім балалар) және ата-анасының қамқорлығынсыз қалған сәбиді (балаларды) асырап бағу үшін қамқоршыларға (қорғаншыларға) ай сайын ақша қаражаттарын төлеуге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4 742 032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оқу-өндірістік шеберханаларды, техникалық және кәсіптік білім беретін оқу орындары зертханаларын жаңартуға және қайта жабдықтауға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оқушы жастардың адамгершілік-рухани білімі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агенттердің білім беру кредиттерін қайтару жөніндегі қызметтеріне ақы төлеу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техникалық кәсіптік білім беру ұйымдарында электрондық оқыту жүйесін енгізу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15 939 656</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 мұғалімдеріне және мектепке дейінгі ұйымдардың тәрбиешілеріне біліктілік санаты үшін қосымша төлеу көлемін ұлғайтуға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13 048 968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өндірістік оқытуды ұйымдастыру үшін техникалық және кәсіптік білім беретін ұйымдардың өндірістік оқыту шеберлеріне қосымша төлеуді белгілеу үшін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 қызметін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ДББҰ-ны дамытуға арналған нысаналы салым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19 710 701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 жүйе бойынша біліктілікті арттырудан өткен мұғалімдерге төленетін еңбекақыны көтеруге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мамандарды даярлау және Назарбаев университеті қызметін ұйымдастыру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12 383 611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 операторының қызметіне ақы төлеу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білімді жаңғырту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1 814 032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грант қаржыландыру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7 785 711</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28 285 539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оқитындарға әлеуметтік қолдау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22 932 339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біліктілігін арттыру және қайта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8 294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кадрлардың біліктілігін арттыру және оларды қайта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саласындағы мамандарды қайта даярлауды және олардың біліктілігін  арттыруды ұйымдастыру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1 282 238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оқытушыларды  тарта отырып, мемлекеттік қызметшілердің біліктілігін арттыру бойынша қызметтер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даярлау, қайта даярлау және олардың біліктілігін арттыру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1 184 215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812 822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бар мамандар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812 822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67 243</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 шетелдерде қайта даярлау және мамандандыру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67 243</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422 408 672</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4 481 583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құқық қорғау органдарының қызметкерлерін және олардың отбасы мүшелерін емдеу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2 282 053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4 149 890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медициналық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4 149 890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425 488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сауықтырылуын, оңалтылуын және демалысын ұйымдастыру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425 488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408 475 150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мемлекеттік саясатты қалыптастыру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12 793 823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29 915 786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10 833 032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сақтау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70 164 134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332 885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2 449 502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сараптамасы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2 146 492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тарихи мұра құндылықтарын сақтау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1 685 413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10 789 376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саласындағы халықаралық стандарттарды енгізу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229 344 539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10 485 164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денсаулығын сақтау мәселелері бойынша сектораралық және ведомствоаралық өзара іс-қимыл</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21 588 375</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39 934</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4 876 561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медициналық көмек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техникалық және ақпараттық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медициналық ұйымдарының күрделі шығындары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жүргізу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1 199 830 627</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1 199 830 627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саласындағы мемлекеттік саясатты қалыптастыру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3 152 337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санаттарды әлеуметтік қамсыздандыру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983 225 691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80 278 177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төленетін біржолғы мемлекеттік ақшалай өтемақылар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берiлетiн мемлекеттiк жәрдемақылар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58 824 678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Оралмандарға  әлеуметтiк көмек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әлеуметтiк қамсыздандыру объектілерін салуға және реконструкциялауға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арнаулы әлеуметтік қызметтерді көрсетуге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19 315 457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286 911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әлеуметтік қорғау ұйымдарының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көрсетуді әдістемелік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халықты әлеуметтік қорғау жүйесін жетілдіру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 кадрларының біліктілігін арттыру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жылдары Қазақстан Республикасының Ұлттық ақпараттық инфрақұрылымын қалыптастырудың және дамытудың мемлекеттік бағдарламасын» іске асыру шеңберінде қызметтерді көрсете отырып,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75 396</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іс-шараларды іске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41 045 894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119 774 152</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119 774 152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және тұрғын үй-коммуналдық шаруашылығы саласындағы объектілерінде энергия үнемдеу шараларын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46 009 207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42 684 205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жобалауға, салуға және (немесе) сатып алуға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10 312 669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3 880 684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техникалық жағдайын бағалауды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тұрғын үй көмегін көрсетуге берiлетiн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инвестиция негіздемелерін әзірлеу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энергетикалық тиімділік орталықтарын құру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3 257 387</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82 252 688</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149 307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құндылықтарды  сақтау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149 307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21 801 905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саласындағы мемлекеттік саясатты қалыптастыру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8 526 006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және туризм объектілерін дамытуға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2 773 987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8 233 524</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Спорттың ведомстволық бағыныстағы ұйымдарының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кадрлардың біліктілігін арттыру және оларды қайта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спорттағы дарынды балаларға арналған мектеп-интернаттардың мұғалімдерінің біліктілік санаты үшін қосымша төлеу мөлшерін ұлғайтуға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4 542</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30 468 458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саясатты қалыптастыру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446 449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қайраткерлерді ынталандыру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ұйымдардың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238 635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1 424 492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істеуін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5 810 831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және қоғамдық келісім саласында мемлекеттік саясатты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661 644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жаңғырту, салу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кітапханаларында ақпаратқа қол жеткізуді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891 222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1 406 026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Ғылыми-тарихи құндылықтарға қолжетімділікті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ғылыми-техникалық және ғылыми-педагогикалық ақпараттың қолжетімділігін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және азаматтарды патриоттық тәрбиелеу жөнінде іс-шаралар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809 366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14 556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кітапханаларда ақпаратқа қол жеткізуді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26 318 698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саласындағы қайраткерлерді ынталандыру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саласындағы мемлекеттік ұйымдардың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 түрлерiн басып шығару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1 093 286</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443 427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есiрткi бизнесiне қарсы күресті насихаттау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24 391 941</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2 093 738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1 902 883</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99 632 983</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300 034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ақпарат мониторингі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300 034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14 461 448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және мұнай-химия өнеркәсібі саласындағы қызметті үйлестіру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және мұнай химиясы өнеркәсібінің нормативтік-техникалық базасын жетілдіру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13 508 523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84 871 501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кешеніндегі нормативтік-техникалық базаны жетілдіру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 салалары қызметінің ашықтығы бастамасын іске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көмiр бассейнi шахталарының жабылуын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геологиялық түсіру, іздестіру-бағалау және іздестіру-барлау жұмыстары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8 844 779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Минералдық-шикізат базасы, жер қойнауын пайдалану, жер асты сулары және қауіпті геологиялық процестер мониторингi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сынақтардың мониторингі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71 313 636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57 334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260 524 208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239 704 974</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11 089 862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мелиоративтік  жай-күйін сақтау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4 644 278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карантині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материалының сорттық және себу сапаларын анықтау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эпизоотияға қарсы шараларды жүргізуге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9 859 829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6 340 397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сорттарын сынақтан өткізу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тауарлы балық шаруашылығының өнімділігі мен сапасын арттыруды субсидиялауға арналған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 қорғау саласындағы әдіснамалық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 агрометеорологиялық және ғарыштық мониторингілеу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38 333 954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берумен байланысы жоқ трансшекаралық және республикалық су шаруашылығы объектілерін пайдалану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6 429 220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мемлекеттік есепке алу және оның кадастры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молайту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қолдауға берілетін несие бойынша сыйақы ставкасын өтеу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сақтау мен дамытуды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6 152 161</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Агрооөнеркәсіптік кешен саласындағы 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жүйелеріне және гидротехникалық құрылыстарына зерттеулер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сақтандыруды қолдау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 өндірісін басқару жүйелерін субсидиялау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5 740 355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жануарлар мен құстардың қауіпті жұқпалы және созылмалы ауруларының ошақтарын жою</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3 442 254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ғылым саласындағы мемлекеттік сыйлықтар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өтеусіз негізде ақпараттық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ресурстарға астықты сатып 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астығы мемлекеттік резервінің астығын сақтау және ауыстыру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ұтымды пайдалану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қорғаушылық су жіберуді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 және тұрақты орман тұқымдары базасын қалыптастыру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465 903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2 624 981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әуеден қорғау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1 752 673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мониторинг, референция, зертханалық диагностика және тағамдық қауіпсіздікті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2 451 448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8 455 390</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21 138 658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мамандарды әлеуметтік қолдау шараларын іске асыру үшін берілетін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ақпараттық кеңістіктегі электронды ақпараттық ресурсты, жүйені және ақпараттық-коммуникациялық желіні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министрлiгiнің ведомстволық бағыныстағы мекемелерінің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 кешені, су, балық  және орман шаруашылығы салаларының дамуын нормативтiк-әдiстемелiк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азық-түлік тауарларының өңірлік тұрақтандыру қорларын қалыптастыруға берілетін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17 105 285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экспортқа шығарғанда көлік шығындарының құнын арзандату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13 630 376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2 155 058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және сандық көрсеткіштерді (экологиялық нормативтер мен талаптар) әзірлеу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1 519 543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6 219 845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министрлiгiнің ведомстволық бағыныстағы мекемелерінің күрделi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6 731 943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агенттігінің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кадастрі мәліметтерін қалыптастыру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Топография-геодезиялық және картографиялық өнімдерді және олардың сақталуын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3 199 091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агенттігінің мемлекеттік мекемелерінің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агрохимиялық құрамын анықтау бойынша ғылыми-әдістемелік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166 724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456 915</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 мен жануарлар дүниесін күзету, қорғау, молайту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456 915</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12 130 451</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55 868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аймағының жұмыс істеуін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55 868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5 528 205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сипаттағы 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2 522 530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сақтауды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Өнімділік-2020 бағыты шеңберінде жаңа өндірістерді құруды, жұмыс істеп тұрғандарын жаңғырту мен сауықтыруды қолдау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1 609 446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6 546 378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нормативтік-техникалық құжаттарды жетілдіру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6 010 007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саласындағы 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Астана қаласының маңы аймағының аумағында қала құрылысын жоспарлаудың кешенді схемасын әзірлеуге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486 371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382 173 321</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374 008 870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саласындағы саясатты қалыптастыру, үйлестіру және бақылау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216 196 296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кеме жүретін жағдайда болуын қамтамасыз ету және шлюздерді ұстау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5 298 050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облысаралық қатынастар бойынша темір жол жолаушылар тасымалдарын субсидиялау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22 180 100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облыстық, аудандық маңызы бар автомобиль жолдарын және Астана және Алматы қалаларының көшелерін күрделі және орташа жөндеуге берілетін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15 751 830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суларда жүзетiн «өзен-теңiз» кемелерiн жіктеуді және олардың техникалық қауiпсiздiгiн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және жөндеу жұмыстарын орындаудың сапасын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ішкі авиатасымалдарды субсидиялау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826 317</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329 678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61 893 543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 tower» әкімшілік-технологиялық кешені ғимаратын ұстау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388 025</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212 766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 бастапқы даярлауды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212 766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2 371 439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саясатты қалыптастыру, үйлестіру және бақылау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кешеніндегі Ресей Федерациясының жалдауына кірмейтін объектілерді кәдеге жаратуды, қайта құнарландыруды және жөндеуді ұйымдастыру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Үкіметаралық келісім аясында агент банктерге бюджеттiк кредиттерді өтеу бойынша қызметтерді төлеу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хабар тарату ғарыш аппараттарымен басқаруды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техникалық регламенттерді және стандарттарды әзірлеу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жалдау құрамына кірмеген және құрамынан шығарылған «Байкоңыр» кешені объектілерінің сақталуын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қатысушы мемлекеттердің 2012 жылға дейінгі кезеңге арналған мемлекетаралық радионавигациялық бағдарламасы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105 920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5 580 246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спектрінің және радиоэлектрондық құралдардың мониторингі жүйесін техникалық сүйемелдеу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қызметтерін ұсыну жөніндегі залалдарын субсидиялау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5 308 626</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213 892 422</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14 059 766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қалыптастыру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11 582 334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сақтау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841 840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1 278 401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Инфрақұрылымдық экономика салаларының тиімді жұмыс істеуін және дамуын қамтамасыз ету жөніндегі табиғи монополиялар субъектілерінің қызметін peттеу саласындағы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64 110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2 434 570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шығындар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2 434 570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120 776 428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резерві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87 102 712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бағдарламасы (бәсекеге қабілетті кәсіпорындарды сауықтыру)»  шеңберінде сыйақының пайыздық ставкасын субсидиялау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28 200 828</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вексельдерді өтеу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5 271 071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 қалпына келтіру бағдарламасын (бәсекеге қабілетті кәсіпорындарды сауықтыру)» қатысушыларының сауықтыру жоспарларын іске асыру мониторингі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201 817</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32 954 105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кәсіпкерлікті әлеуетті сауықтыру және күшейту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оператор мен қаржылық агент көрсететін қызметтерді төлеу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- 2020» бағыты шеңберінде қазақстандық тауарлардың экспортын сыртқы нарыққа жылжытуға жәрдемдесу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өңірлерде жеке кәсіпкерлікті қолдау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12 096 808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экономикасының шикізаттық емес секторының бәсекеге қабілеттілігін және оның әлемдік шаруашылық байланыстары жүйесіне интеграциялануы, отандық тұтынушыны сапасыз өнімдерден қорғауды, елді мекендер мен аумақтарды орнықты дамытуды қалыптастыруды қамтамасыз ету жөніндегі, электроэнергетика, геология, отын-энергетика кешені, көмір өнеркәсібі және атом энергетикасын пайдалану саласындағы қызметті үйлестіру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2 779 486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метрология және сапа жүйесі саласындағы 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 институттарының қызметтеріне ақы төлеу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белсенділікті ынталандыруды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263 656</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 жөніндегі мемлекеттік бағдарламаны сүйемелдеу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Қазақстан Республикасына инвестициялар тартуға жәрдемдесу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- 2020» бағыты шеңберінде қазақстандық тауарлардың экспортын сыртқы нарыққа жылжытуға жәрдемдесу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1 242 220</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- 2020» бағыты шеңберінде инновациялық гранттар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АЭА-ға қатысушылардың іс-қимылын үйлестіруді қамтамасыз ету, қызметті регламенттеу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және қызметтерді сатып алу кезінде қазақстандық қамту мониторингі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индустриялық-инновациялық даму саласындағы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406 011</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4 504 608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4 504 608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644 628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644 628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683 733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679 566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6 639 649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үй-коммуналдық шаруашылық саласындағы қызметті үйлестіру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қолданбалы ғылыми зерттеулер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өңірлік ұйымдардың жарғылық капиталдарын ұлғайтуға берiлетiн нысаналы даму трансферттерi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17 225 273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16 758 357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«Балқаш көлінің жағалауындағы шипажай» объектісінің инженерлік және көлік инфрақұрылымы объектілерін салуға берілетін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Балқаш көлінің жағалауындағы шипажайға баратын кіреберіс автомобиль жолының учаскесін, «Балқаш көлінің жағалауындағы шипажай» объектісін күрделі жөндеуге берілетін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237 188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Дін істері агенттігі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594 453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саласындағы мемлекеттік саясатты қалыптастыру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саласындағы мемлекеттік ұйымдардың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саласындағы халықаралық ынтымақтастықты дамыту, дін мәселелері бойынша әлеуметтанушылық, ғылыми-зерттеу және талдау қызметтерін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189 575</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176 585 794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176 585 794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борышқа қызмет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176 585 794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880 645 461</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880 645 461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субвенциялар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880 645 461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55 975 074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179 973 564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9 535 400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9 535 400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бағдарламасы шеңберінде ауылда кәсіпкерліктің дамуына ықпал етуге кредит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9 535 400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42 413 400</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42 413 400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42 413 400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85 904 891</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0" w:type="auto"/>
            <w:vMerge/>
            <w:tcBorders>
              <w:top w:val="nil"/>
              <w:left w:val="single" w:color="cfcfcf" w:sz="5"/>
              <w:bottom w:val="single" w:color="cfcfcf" w:sz="5"/>
              <w:right w:val="single" w:color="cfcfcf" w:sz="5"/>
            </w:tcBorders>
          </w:tcP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85 904 891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қолдау жөніндегі іс-шараларды жүргізу үшін «КазАгро» ұлттық басқарушы холдингі»  АҚ кредит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5 904 891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670 664</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0" w:type="auto"/>
            <w:vMerge/>
            <w:tcBorders>
              <w:top w:val="nil"/>
              <w:left w:val="single" w:color="cfcfcf" w:sz="5"/>
              <w:bottom w:val="single" w:color="cfcfcf" w:sz="5"/>
              <w:right w:val="single" w:color="cfcfcf" w:sz="5"/>
            </w:tcBorders>
          </w:tcP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670 664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ғарыш зымыран кешенін құруға кредит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670 664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41 449 209</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0" w:type="auto"/>
            <w:vMerge/>
            <w:tcBorders>
              <w:top w:val="nil"/>
              <w:left w:val="single" w:color="cfcfcf" w:sz="5"/>
              <w:bottom w:val="single" w:color="cfcfcf" w:sz="5"/>
              <w:right w:val="single" w:color="cfcfcf" w:sz="5"/>
            </w:tcBorders>
          </w:tcP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13 163 970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 орындау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бюджеттер бойынша қолма-қол ақша тапшылығын жабуға арналған резерві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және аралық тұрғын үй қарыздарын беру үшін «Қазақстанның Тұрғын үй құрылыс жинақ банкі» акционерлік қоғамына кредит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20 285 239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20 285 239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кондоминиум объектілерінің ортақ мүлкіне жөндеу жүргізуге кредит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767"/>
        <w:gridCol w:w="1025"/>
        <w:gridCol w:w="8857"/>
        <w:gridCol w:w="25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123 998 490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123 998 490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123 521 226</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123 521 226</w:t>
            </w:r>
          </w:p>
        </w:tc>
      </w:tr>
      <w:tr>
        <w:trPr>
          <w:trHeight w:val="30" w:hRule="atLeast"/>
        </w:trPr>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477 264</w:t>
            </w:r>
          </w:p>
        </w:tc>
      </w:tr>
      <w:tr>
        <w:trPr>
          <w:trHeight w:val="30" w:hRule="atLeast"/>
        </w:trPr>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мемлекеттік кепілдіктер бойынша талаптарды заңды тұлғалардың қайтаруы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477 264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13"/>
        <w:gridCol w:w="55"/>
        <w:gridCol w:w="733"/>
        <w:gridCol w:w="8773"/>
        <w:gridCol w:w="2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73 392 926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73 902 926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1 207 008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1 207 008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1 207 008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12 480 000</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 жарғылық капиталын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12 480 000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264 981</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0" w:type="auto"/>
            <w:gridSpan w:val="2"/>
            <w:vMerge/>
            <w:tcBorders>
              <w:top w:val="nil"/>
              <w:left w:val="single" w:color="cfcfcf" w:sz="5"/>
              <w:bottom w:val="single" w:color="cfcfcf" w:sz="5"/>
              <w:right w:val="single" w:color="cfcfcf" w:sz="5"/>
            </w:tcBorders>
          </w:tcP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264 981</w:t>
            </w: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264 981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8 009 500</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0" w:type="auto"/>
            <w:gridSpan w:val="2"/>
            <w:vMerge/>
            <w:tcBorders>
              <w:top w:val="nil"/>
              <w:left w:val="single" w:color="cfcfcf" w:sz="5"/>
              <w:bottom w:val="single" w:color="cfcfcf" w:sz="5"/>
              <w:right w:val="single" w:color="cfcfcf" w:sz="5"/>
            </w:tcBorders>
          </w:tcP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8 009 500</w:t>
            </w: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 қызметтерін жүзеге асыратын заңды тұлғалардың жарғылық капиталдарын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8 009 500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9 903 000</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0" w:type="auto"/>
            <w:gridSpan w:val="2"/>
            <w:vMerge/>
            <w:tcBorders>
              <w:top w:val="nil"/>
              <w:left w:val="single" w:color="cfcfcf" w:sz="5"/>
              <w:bottom w:val="single" w:color="cfcfcf" w:sz="5"/>
              <w:right w:val="single" w:color="cfcfcf" w:sz="5"/>
            </w:tcBorders>
          </w:tcP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9 903 000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9 903 000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33 097 437</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0" w:type="auto"/>
            <w:gridSpan w:val="2"/>
            <w:vMerge/>
            <w:tcBorders>
              <w:top w:val="nil"/>
              <w:left w:val="single" w:color="cfcfcf" w:sz="5"/>
              <w:bottom w:val="single" w:color="cfcfcf" w:sz="5"/>
              <w:right w:val="single" w:color="cfcfcf" w:sz="5"/>
            </w:tcBorders>
          </w:tcP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33 097 437</w:t>
            </w: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22 597 437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пайдалану үшін «Республикалық ғарыштық байланыс орталығы» АҚ жарғылық капиталын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8 941 000</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0" w:type="auto"/>
            <w:gridSpan w:val="2"/>
            <w:vMerge/>
            <w:tcBorders>
              <w:top w:val="nil"/>
              <w:left w:val="single" w:color="cfcfcf" w:sz="5"/>
              <w:bottom w:val="single" w:color="cfcfcf" w:sz="5"/>
              <w:right w:val="single" w:color="cfcfcf" w:sz="5"/>
            </w:tcBorders>
          </w:tcP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6 941 000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инфрақұрылымды дамытуға арналған заңды тұлғалардың жарғылық капиталын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телерадиокешені» ҰАҚ жарғылық капиталын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73"/>
        <w:gridCol w:w="42"/>
        <w:gridCol w:w="673"/>
        <w:gridCol w:w="973"/>
        <w:gridCol w:w="7953"/>
        <w:gridCol w:w="25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510 000</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7253"/>
        <w:gridCol w:w="27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w:t>
            </w:r>
            <w:r>
              <w:rPr>
                <w:rFonts w:ascii="Times New Roman"/>
                <w:b/>
                <w:i w:val="false"/>
                <w:color w:val="000000"/>
                <w:sz w:val="20"/>
              </w:rPr>
              <w:t>ғ</w:t>
            </w:r>
            <w:r>
              <w:rPr>
                <w:rFonts w:ascii="Times New Roman"/>
                <w:b/>
                <w:i w:val="false"/>
                <w:color w:val="000000"/>
                <w:sz w:val="20"/>
              </w:rPr>
              <w:t>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-758 547 640</w:t>
            </w:r>
          </w:p>
        </w:tc>
      </w:tr>
      <w:tr>
        <w:trPr>
          <w:trHeight w:val="30" w:hRule="atLeast"/>
        </w:trPr>
        <w:tc>
          <w:tcPr>
            <w:tcW w:w="0" w:type="auto"/>
            <w:vMerge/>
            <w:tcBorders>
              <w:top w:val="nil"/>
              <w:left w:val="single" w:color="cfcfcf" w:sz="5"/>
              <w:bottom w:val="single" w:color="cfcfcf" w:sz="5"/>
              <w:right w:val="single" w:color="cfcfcf" w:sz="5"/>
            </w:tcBorders>
          </w:tcP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қ</w:t>
            </w:r>
            <w:r>
              <w:rPr>
                <w:rFonts w:ascii="Times New Roman"/>
                <w:b/>
                <w:i w:val="false"/>
                <w:color w:val="000000"/>
                <w:sz w:val="20"/>
              </w:rPr>
              <w:t>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758 547 640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«2012 - 2014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«__» ________  </w:t>
      </w:r>
      <w:r>
        <w:br/>
      </w:r>
      <w:r>
        <w:rPr>
          <w:rFonts w:ascii="Times New Roman"/>
          <w:b w:val="false"/>
          <w:i w:val="false"/>
          <w:color w:val="000000"/>
          <w:sz w:val="28"/>
        </w:rPr>
        <w:t xml:space="preserve">
№ __ Заңына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2013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09"/>
        <w:gridCol w:w="807"/>
        <w:gridCol w:w="9073"/>
        <w:gridCol w:w="25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4 921 058 667</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3 503 468 673</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1 363 477 200</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1 363 477 200</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1 300 422 019</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1 060 843 544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21 564 113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209 870 970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3 348 331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4 795 061</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820 024 953</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799 492 606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мен операцияларға салынатын басқа да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20 532 347</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4 580</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19 539 921</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19 539 921</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61 154 399</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43 745 560</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11 891 311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24 114 828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1 923 542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3 697 186</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1 858 234</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1 858 234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11 628</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11 628</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2 502 179</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2 502 179</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743 418</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743 418</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12 293 380</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12 293 380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20 426 030</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20 276 030</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резервтен тауарлар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20 276 030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1 336 009 565</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vMerge/>
            <w:tcBorders>
              <w:top w:val="nil"/>
              <w:left w:val="single" w:color="cfcfcf" w:sz="5"/>
              <w:bottom w:val="single" w:color="cfcfcf" w:sz="5"/>
              <w:right w:val="single" w:color="cfcfcf" w:sz="5"/>
            </w:tcBorders>
          </w:tcP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алынатын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136 009 565</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бюджеттерден, Астана және Алматы қалаларының бюджеттерінен алынатын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136 009 565</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Ұлттық қордан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12"/>
        <w:gridCol w:w="810"/>
        <w:gridCol w:w="9081"/>
        <w:gridCol w:w="2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w:t>
            </w:r>
            <w:r>
              <w:rPr>
                <w:rFonts w:ascii="Times New Roman"/>
                <w:b w:val="false"/>
                <w:i w:val="false"/>
                <w:color w:val="000000"/>
                <w:sz w:val="20"/>
              </w:rPr>
              <w:t>қ</w:t>
            </w:r>
            <w:r>
              <w:rPr>
                <w:rFonts w:ascii="Times New Roman"/>
                <w:b w:val="false"/>
                <w:i w:val="false"/>
                <w:color w:val="000000"/>
                <w:sz w:val="20"/>
              </w:rPr>
              <w:t xml:space="preserve"> топ</w:t>
            </w:r>
          </w:p>
        </w:tc>
        <w:tc>
          <w:tcPr>
            <w:tcW w:w="9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w:t>
            </w:r>
            <w:r>
              <w:rPr>
                <w:rFonts w:ascii="Times New Roman"/>
                <w:b/>
                <w:i w:val="false"/>
                <w:color w:val="000000"/>
                <w:sz w:val="20"/>
              </w:rPr>
              <w:t>ғ</w:t>
            </w:r>
            <w:r>
              <w:rPr>
                <w:rFonts w:ascii="Times New Roman"/>
                <w:b/>
                <w:i w:val="false"/>
                <w:color w:val="000000"/>
                <w:sz w:val="20"/>
              </w:rPr>
              <w:t>ындар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5 265 577 908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 xml:space="preserve">ызметтер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195 805 618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Президентіні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кімшілігі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3 430 898</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қызметін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2 995 275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w:t>
            </w:r>
            <w:r>
              <w:rPr>
                <w:rFonts w:ascii="Times New Roman"/>
                <w:b w:val="false"/>
                <w:i w:val="false"/>
                <w:color w:val="000000"/>
                <w:sz w:val="20"/>
              </w:rPr>
              <w:t>ң</w:t>
            </w:r>
            <w:r>
              <w:rPr>
                <w:rFonts w:ascii="Times New Roman"/>
                <w:b w:val="false"/>
                <w:i w:val="false"/>
                <w:color w:val="000000"/>
                <w:sz w:val="20"/>
              </w:rPr>
              <w:t xml:space="preserve"> ішкі ж</w:t>
            </w:r>
            <w:r>
              <w:rPr>
                <w:rFonts w:ascii="Times New Roman"/>
                <w:b w:val="false"/>
                <w:i w:val="false"/>
                <w:color w:val="000000"/>
                <w:sz w:val="20"/>
              </w:rPr>
              <w:t>ә</w:t>
            </w:r>
            <w:r>
              <w:rPr>
                <w:rFonts w:ascii="Times New Roman"/>
                <w:b w:val="false"/>
                <w:i w:val="false"/>
                <w:color w:val="000000"/>
                <w:sz w:val="20"/>
              </w:rPr>
              <w:t>не сырт</w:t>
            </w:r>
            <w:r>
              <w:rPr>
                <w:rFonts w:ascii="Times New Roman"/>
                <w:b w:val="false"/>
                <w:i w:val="false"/>
                <w:color w:val="000000"/>
                <w:sz w:val="20"/>
              </w:rPr>
              <w:t>қ</w:t>
            </w:r>
            <w:r>
              <w:rPr>
                <w:rFonts w:ascii="Times New Roman"/>
                <w:b w:val="false"/>
                <w:i w:val="false"/>
                <w:color w:val="000000"/>
                <w:sz w:val="20"/>
              </w:rPr>
              <w:t>ы саясатыны</w:t>
            </w:r>
            <w:r>
              <w:rPr>
                <w:rFonts w:ascii="Times New Roman"/>
                <w:b w:val="false"/>
                <w:i w:val="false"/>
                <w:color w:val="000000"/>
                <w:sz w:val="20"/>
              </w:rPr>
              <w:t>ң</w:t>
            </w:r>
            <w:r>
              <w:rPr>
                <w:rFonts w:ascii="Times New Roman"/>
                <w:b w:val="false"/>
                <w:i w:val="false"/>
                <w:color w:val="000000"/>
                <w:sz w:val="20"/>
              </w:rPr>
              <w:t xml:space="preserve"> стратегиялы</w:t>
            </w:r>
            <w:r>
              <w:rPr>
                <w:rFonts w:ascii="Times New Roman"/>
                <w:b w:val="false"/>
                <w:i w:val="false"/>
                <w:color w:val="000000"/>
                <w:sz w:val="20"/>
              </w:rPr>
              <w:t>қ</w:t>
            </w:r>
            <w:r>
              <w:rPr>
                <w:rFonts w:ascii="Times New Roman"/>
                <w:b w:val="false"/>
                <w:i w:val="false"/>
                <w:color w:val="000000"/>
                <w:sz w:val="20"/>
              </w:rPr>
              <w:t xml:space="preserve"> аспектілерін болжамды-талдамалы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баспа басылымдарының сақталуын қамтамасыз ету және оларды арнайы пайдалану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ыныста</w:t>
            </w:r>
            <w:r>
              <w:rPr>
                <w:rFonts w:ascii="Times New Roman"/>
                <w:b w:val="false"/>
                <w:i w:val="false"/>
                <w:color w:val="000000"/>
                <w:sz w:val="20"/>
              </w:rPr>
              <w:t>ғ</w:t>
            </w:r>
            <w:r>
              <w:rPr>
                <w:rFonts w:ascii="Times New Roman"/>
                <w:b w:val="false"/>
                <w:i w:val="false"/>
                <w:color w:val="000000"/>
                <w:sz w:val="20"/>
              </w:rPr>
              <w:t>ы мекемелерді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Парламентiнi</w:t>
            </w:r>
            <w:r>
              <w:rPr>
                <w:rFonts w:ascii="Times New Roman"/>
                <w:b/>
                <w:i w:val="false"/>
                <w:color w:val="000000"/>
                <w:sz w:val="20"/>
              </w:rPr>
              <w:t>ң</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8 026 788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Парламентіні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 xml:space="preserve"> жобаларын </w:t>
            </w:r>
            <w:r>
              <w:rPr>
                <w:rFonts w:ascii="Times New Roman"/>
                <w:b w:val="false"/>
                <w:i w:val="false"/>
                <w:color w:val="000000"/>
                <w:sz w:val="20"/>
              </w:rPr>
              <w:t>ә</w:t>
            </w:r>
            <w:r>
              <w:rPr>
                <w:rFonts w:ascii="Times New Roman"/>
                <w:b w:val="false"/>
                <w:i w:val="false"/>
                <w:color w:val="000000"/>
                <w:sz w:val="20"/>
              </w:rPr>
              <w:t xml:space="preserve">зірлеу бойынша </w:t>
            </w:r>
            <w:r>
              <w:rPr>
                <w:rFonts w:ascii="Times New Roman"/>
                <w:b w:val="false"/>
                <w:i w:val="false"/>
                <w:color w:val="000000"/>
                <w:sz w:val="20"/>
              </w:rPr>
              <w:t>ә</w:t>
            </w:r>
            <w:r>
              <w:rPr>
                <w:rFonts w:ascii="Times New Roman"/>
                <w:b w:val="false"/>
                <w:i w:val="false"/>
                <w:color w:val="000000"/>
                <w:sz w:val="20"/>
              </w:rPr>
              <w:t>леуметтік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Премьер-Министрiнi</w:t>
            </w:r>
            <w:r>
              <w:rPr>
                <w:rFonts w:ascii="Times New Roman"/>
                <w:b/>
                <w:i w:val="false"/>
                <w:color w:val="000000"/>
                <w:sz w:val="20"/>
              </w:rPr>
              <w:t>ң</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сесi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1 565 626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қызметін қамтамасыз ету қызметін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1 565 626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Адам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тары ж</w:t>
            </w:r>
            <w:r>
              <w:rPr>
                <w:rFonts w:ascii="Times New Roman"/>
                <w:b/>
                <w:i w:val="false"/>
                <w:color w:val="000000"/>
                <w:sz w:val="20"/>
              </w:rPr>
              <w:t>ө</w:t>
            </w:r>
            <w:r>
              <w:rPr>
                <w:rFonts w:ascii="Times New Roman"/>
                <w:b/>
                <w:i w:val="false"/>
                <w:color w:val="000000"/>
                <w:sz w:val="20"/>
              </w:rPr>
              <w:t xml:space="preserve">ніндегі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орталы</w:t>
            </w:r>
            <w:r>
              <w:rPr>
                <w:rFonts w:ascii="Times New Roman"/>
                <w:b/>
                <w:i w:val="false"/>
                <w:color w:val="000000"/>
                <w:sz w:val="20"/>
              </w:rPr>
              <w:t>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65 448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құқықтары мен бостандықтарының сақталуы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ұлттық орталықтың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17 846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қоғамдық тәртіп саласындағы саяси мүдделерін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Сырт</w:t>
            </w:r>
            <w:r>
              <w:rPr>
                <w:rFonts w:ascii="Times New Roman"/>
                <w:b/>
                <w:i w:val="false"/>
                <w:color w:val="000000"/>
                <w:sz w:val="20"/>
              </w:rPr>
              <w:t>қ</w:t>
            </w:r>
            <w:r>
              <w:rPr>
                <w:rFonts w:ascii="Times New Roman"/>
                <w:b/>
                <w:i w:val="false"/>
                <w:color w:val="000000"/>
                <w:sz w:val="20"/>
              </w:rPr>
              <w:t>ы iстер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34 990 250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w:t>
            </w:r>
            <w:r>
              <w:rPr>
                <w:rFonts w:ascii="Times New Roman"/>
                <w:b w:val="false"/>
                <w:i w:val="false"/>
                <w:color w:val="000000"/>
                <w:sz w:val="20"/>
              </w:rPr>
              <w:t>қ</w:t>
            </w:r>
            <w:r>
              <w:rPr>
                <w:rFonts w:ascii="Times New Roman"/>
                <w:b w:val="false"/>
                <w:i w:val="false"/>
                <w:color w:val="000000"/>
                <w:sz w:val="20"/>
              </w:rPr>
              <w:t xml:space="preserve">ы саяси </w:t>
            </w:r>
            <w:r>
              <w:rPr>
                <w:rFonts w:ascii="Times New Roman"/>
                <w:b w:val="false"/>
                <w:i w:val="false"/>
                <w:color w:val="000000"/>
                <w:sz w:val="20"/>
              </w:rPr>
              <w:t>қ</w:t>
            </w:r>
            <w:r>
              <w:rPr>
                <w:rFonts w:ascii="Times New Roman"/>
                <w:b w:val="false"/>
                <w:i w:val="false"/>
                <w:color w:val="000000"/>
                <w:sz w:val="20"/>
              </w:rPr>
              <w:t xml:space="preserve">ызметті </w:t>
            </w:r>
            <w:r>
              <w:rPr>
                <w:rFonts w:ascii="Times New Roman"/>
                <w:b w:val="false"/>
                <w:i w:val="false"/>
                <w:color w:val="000000"/>
                <w:sz w:val="20"/>
              </w:rPr>
              <w:t>ү</w:t>
            </w:r>
            <w:r>
              <w:rPr>
                <w:rFonts w:ascii="Times New Roman"/>
                <w:b w:val="false"/>
                <w:i w:val="false"/>
                <w:color w:val="000000"/>
                <w:sz w:val="20"/>
              </w:rPr>
              <w:t>йлестіру ж</w:t>
            </w:r>
            <w:r>
              <w:rPr>
                <w:rFonts w:ascii="Times New Roman"/>
                <w:b w:val="false"/>
                <w:i w:val="false"/>
                <w:color w:val="000000"/>
                <w:sz w:val="20"/>
              </w:rPr>
              <w:t>ө</w:t>
            </w:r>
            <w:r>
              <w:rPr>
                <w:rFonts w:ascii="Times New Roman"/>
                <w:b w:val="false"/>
                <w:i w:val="false"/>
                <w:color w:val="000000"/>
                <w:sz w:val="20"/>
              </w:rPr>
              <w:t>ніндегі кызметтер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5 112 876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шекараны делимитациялау ж</w:t>
            </w:r>
            <w:r>
              <w:rPr>
                <w:rFonts w:ascii="Times New Roman"/>
                <w:b w:val="false"/>
                <w:i w:val="false"/>
                <w:color w:val="000000"/>
                <w:sz w:val="20"/>
              </w:rPr>
              <w:t>ә</w:t>
            </w:r>
            <w:r>
              <w:rPr>
                <w:rFonts w:ascii="Times New Roman"/>
                <w:b w:val="false"/>
                <w:i w:val="false"/>
                <w:color w:val="000000"/>
                <w:sz w:val="20"/>
              </w:rPr>
              <w:t>не демаркациялау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министрлігінің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іссапарлар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3 202 146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дипломатиялы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кілдіктерді</w:t>
            </w:r>
            <w:r>
              <w:rPr>
                <w:rFonts w:ascii="Times New Roman"/>
                <w:b w:val="false"/>
                <w:i w:val="false"/>
                <w:color w:val="000000"/>
                <w:sz w:val="20"/>
              </w:rPr>
              <w:t>ң</w:t>
            </w:r>
            <w:r>
              <w:rPr>
                <w:rFonts w:ascii="Times New Roman"/>
                <w:b w:val="false"/>
                <w:i w:val="false"/>
                <w:color w:val="000000"/>
                <w:sz w:val="20"/>
              </w:rPr>
              <w:t xml:space="preserve"> арнайы, инженерлік-техникалы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на</w:t>
            </w:r>
            <w:r>
              <w:rPr>
                <w:rFonts w:ascii="Times New Roman"/>
                <w:b w:val="false"/>
                <w:i w:val="false"/>
                <w:color w:val="000000"/>
                <w:sz w:val="20"/>
              </w:rPr>
              <w:t>қ</w:t>
            </w:r>
            <w:r>
              <w:rPr>
                <w:rFonts w:ascii="Times New Roman"/>
                <w:b w:val="false"/>
                <w:i w:val="false"/>
                <w:color w:val="000000"/>
                <w:sz w:val="20"/>
              </w:rPr>
              <w:t xml:space="preserve">ты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 xml:space="preserve">алуын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дипломатиялы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 xml:space="preserve">кілдіктерін орналастыру </w:t>
            </w:r>
            <w:r>
              <w:rPr>
                <w:rFonts w:ascii="Times New Roman"/>
                <w:b w:val="false"/>
                <w:i w:val="false"/>
                <w:color w:val="000000"/>
                <w:sz w:val="20"/>
              </w:rPr>
              <w:t>ү</w:t>
            </w:r>
            <w:r>
              <w:rPr>
                <w:rFonts w:ascii="Times New Roman"/>
                <w:b w:val="false"/>
                <w:i w:val="false"/>
                <w:color w:val="000000"/>
                <w:sz w:val="20"/>
              </w:rPr>
              <w:t>шін шетелде жылжымайтын м</w:t>
            </w:r>
            <w:r>
              <w:rPr>
                <w:rFonts w:ascii="Times New Roman"/>
                <w:b w:val="false"/>
                <w:i w:val="false"/>
                <w:color w:val="000000"/>
                <w:sz w:val="20"/>
              </w:rPr>
              <w:t>ү</w:t>
            </w:r>
            <w:r>
              <w:rPr>
                <w:rFonts w:ascii="Times New Roman"/>
                <w:b w:val="false"/>
                <w:i w:val="false"/>
                <w:color w:val="000000"/>
                <w:sz w:val="20"/>
              </w:rPr>
              <w:t>лік объектілерін сатып алу ж</w:t>
            </w:r>
            <w:r>
              <w:rPr>
                <w:rFonts w:ascii="Times New Roman"/>
                <w:b w:val="false"/>
                <w:i w:val="false"/>
                <w:color w:val="000000"/>
                <w:sz w:val="20"/>
              </w:rPr>
              <w:t>ә</w:t>
            </w:r>
            <w:r>
              <w:rPr>
                <w:rFonts w:ascii="Times New Roman"/>
                <w:b w:val="false"/>
                <w:i w:val="false"/>
                <w:color w:val="000000"/>
                <w:sz w:val="20"/>
              </w:rPr>
              <w:t>не салу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4 845 552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м</w:t>
            </w:r>
            <w:r>
              <w:rPr>
                <w:rFonts w:ascii="Times New Roman"/>
                <w:b w:val="false"/>
                <w:i w:val="false"/>
                <w:color w:val="000000"/>
                <w:sz w:val="20"/>
              </w:rPr>
              <w:t>ү</w:t>
            </w:r>
            <w:r>
              <w:rPr>
                <w:rFonts w:ascii="Times New Roman"/>
                <w:b w:val="false"/>
                <w:i w:val="false"/>
                <w:color w:val="000000"/>
                <w:sz w:val="20"/>
              </w:rPr>
              <w:t>ддесін білдіру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16 479 750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ұйымдарында, Тәуелсіз Мемлекеттер Достастығының жарғылық және басқа органдарында Қазақстан Республикасының мүддесін білдіру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йымдар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ө</w:t>
            </w:r>
            <w:r>
              <w:rPr>
                <w:rFonts w:ascii="Times New Roman"/>
                <w:b w:val="false"/>
                <w:i w:val="false"/>
                <w:color w:val="000000"/>
                <w:sz w:val="20"/>
              </w:rPr>
              <w:t>зге де 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 органдар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атысуы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3 845 774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аккредиттелген халықаралық ұйымдардың өкілдіктеріне кеңселік үй-жайларды жалдау төлемі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75 184 905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жоспарлауды, мемлекеттік бюджеттің атқарылуын және оның атқарылуын бақылауды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52 812 268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ұ</w:t>
            </w:r>
            <w:r>
              <w:rPr>
                <w:rFonts w:ascii="Times New Roman"/>
                <w:b w:val="false"/>
                <w:i w:val="false"/>
                <w:color w:val="000000"/>
                <w:sz w:val="20"/>
              </w:rPr>
              <w:t xml:space="preserve">йымдары </w:t>
            </w:r>
            <w:r>
              <w:rPr>
                <w:rFonts w:ascii="Times New Roman"/>
                <w:b w:val="false"/>
                <w:i w:val="false"/>
                <w:color w:val="000000"/>
                <w:sz w:val="20"/>
              </w:rPr>
              <w:t>қ</w:t>
            </w:r>
            <w:r>
              <w:rPr>
                <w:rFonts w:ascii="Times New Roman"/>
                <w:b w:val="false"/>
                <w:i w:val="false"/>
                <w:color w:val="000000"/>
                <w:sz w:val="20"/>
              </w:rPr>
              <w:t>аржыландыратын инвестициялы</w:t>
            </w:r>
            <w:r>
              <w:rPr>
                <w:rFonts w:ascii="Times New Roman"/>
                <w:b w:val="false"/>
                <w:i w:val="false"/>
                <w:color w:val="000000"/>
                <w:sz w:val="20"/>
              </w:rPr>
              <w:t>қ</w:t>
            </w:r>
            <w:r>
              <w:rPr>
                <w:rFonts w:ascii="Times New Roman"/>
                <w:b w:val="false"/>
                <w:i w:val="false"/>
                <w:color w:val="000000"/>
                <w:sz w:val="20"/>
              </w:rPr>
              <w:t xml:space="preserve"> жобаларды</w:t>
            </w:r>
            <w:r>
              <w:rPr>
                <w:rFonts w:ascii="Times New Roman"/>
                <w:b w:val="false"/>
                <w:i w:val="false"/>
                <w:color w:val="000000"/>
                <w:sz w:val="20"/>
              </w:rPr>
              <w:t>ң</w:t>
            </w:r>
            <w:r>
              <w:rPr>
                <w:rFonts w:ascii="Times New Roman"/>
                <w:b w:val="false"/>
                <w:i w:val="false"/>
                <w:color w:val="000000"/>
                <w:sz w:val="20"/>
              </w:rPr>
              <w:t xml:space="preserve"> аудитiн ж</w:t>
            </w:r>
            <w:r>
              <w:rPr>
                <w:rFonts w:ascii="Times New Roman"/>
                <w:b w:val="false"/>
                <w:i w:val="false"/>
                <w:color w:val="000000"/>
                <w:sz w:val="20"/>
              </w:rPr>
              <w:t>ү</w:t>
            </w:r>
            <w:r>
              <w:rPr>
                <w:rFonts w:ascii="Times New Roman"/>
                <w:b w:val="false"/>
                <w:i w:val="false"/>
                <w:color w:val="000000"/>
                <w:sz w:val="20"/>
              </w:rPr>
              <w:t>зеге асыру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w:t>
            </w:r>
            <w:r>
              <w:rPr>
                <w:rFonts w:ascii="Times New Roman"/>
                <w:b w:val="false"/>
                <w:i w:val="false"/>
                <w:color w:val="000000"/>
                <w:sz w:val="20"/>
              </w:rPr>
              <w:t>ә</w:t>
            </w:r>
            <w:r>
              <w:rPr>
                <w:rFonts w:ascii="Times New Roman"/>
                <w:b w:val="false"/>
                <w:i w:val="false"/>
                <w:color w:val="000000"/>
                <w:sz w:val="20"/>
              </w:rPr>
              <w:t>не банкротты</w:t>
            </w:r>
            <w:r>
              <w:rPr>
                <w:rFonts w:ascii="Times New Roman"/>
                <w:b w:val="false"/>
                <w:i w:val="false"/>
                <w:color w:val="000000"/>
                <w:sz w:val="20"/>
              </w:rPr>
              <w:t>қ</w:t>
            </w:r>
            <w:r>
              <w:rPr>
                <w:rFonts w:ascii="Times New Roman"/>
                <w:b w:val="false"/>
                <w:i w:val="false"/>
                <w:color w:val="000000"/>
                <w:sz w:val="20"/>
              </w:rPr>
              <w:t xml:space="preserve"> р</w:t>
            </w:r>
            <w:r>
              <w:rPr>
                <w:rFonts w:ascii="Times New Roman"/>
                <w:b w:val="false"/>
                <w:i w:val="false"/>
                <w:color w:val="000000"/>
                <w:sz w:val="20"/>
              </w:rPr>
              <w:t>ә</w:t>
            </w:r>
            <w:r>
              <w:rPr>
                <w:rFonts w:ascii="Times New Roman"/>
                <w:b w:val="false"/>
                <w:i w:val="false"/>
                <w:color w:val="000000"/>
                <w:sz w:val="20"/>
              </w:rPr>
              <w:t>сiмдердi ж</w:t>
            </w:r>
            <w:r>
              <w:rPr>
                <w:rFonts w:ascii="Times New Roman"/>
                <w:b w:val="false"/>
                <w:i w:val="false"/>
                <w:color w:val="000000"/>
                <w:sz w:val="20"/>
              </w:rPr>
              <w:t>ү</w:t>
            </w:r>
            <w:r>
              <w:rPr>
                <w:rFonts w:ascii="Times New Roman"/>
                <w:b w:val="false"/>
                <w:i w:val="false"/>
                <w:color w:val="000000"/>
                <w:sz w:val="20"/>
              </w:rPr>
              <w:t>ргiзу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w:t>
            </w:r>
            <w:r>
              <w:rPr>
                <w:rFonts w:ascii="Times New Roman"/>
                <w:b w:val="false"/>
                <w:i w:val="false"/>
                <w:color w:val="000000"/>
                <w:sz w:val="20"/>
              </w:rPr>
              <w:t>қ</w:t>
            </w:r>
            <w:r>
              <w:rPr>
                <w:rFonts w:ascii="Times New Roman"/>
                <w:b w:val="false"/>
                <w:i w:val="false"/>
                <w:color w:val="000000"/>
                <w:sz w:val="20"/>
              </w:rPr>
              <w:t xml:space="preserve"> жобалар</w:t>
            </w:r>
            <w:r>
              <w:rPr>
                <w:rFonts w:ascii="Times New Roman"/>
                <w:b w:val="false"/>
                <w:i w:val="false"/>
                <w:color w:val="000000"/>
                <w:sz w:val="20"/>
              </w:rPr>
              <w:t>ғ</w:t>
            </w:r>
            <w:r>
              <w:rPr>
                <w:rFonts w:ascii="Times New Roman"/>
                <w:b w:val="false"/>
                <w:i w:val="false"/>
                <w:color w:val="000000"/>
                <w:sz w:val="20"/>
              </w:rPr>
              <w:t>а мониторинг ж</w:t>
            </w:r>
            <w:r>
              <w:rPr>
                <w:rFonts w:ascii="Times New Roman"/>
                <w:b w:val="false"/>
                <w:i w:val="false"/>
                <w:color w:val="000000"/>
                <w:sz w:val="20"/>
              </w:rPr>
              <w:t>ү</w:t>
            </w:r>
            <w:r>
              <w:rPr>
                <w:rFonts w:ascii="Times New Roman"/>
                <w:b w:val="false"/>
                <w:i w:val="false"/>
                <w:color w:val="000000"/>
                <w:sz w:val="20"/>
              </w:rPr>
              <w:t>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Кинология орталы</w:t>
            </w:r>
            <w:r>
              <w:rPr>
                <w:rFonts w:ascii="Times New Roman"/>
                <w:b w:val="false"/>
                <w:i w:val="false"/>
                <w:color w:val="000000"/>
                <w:sz w:val="20"/>
              </w:rPr>
              <w:t>ғ</w:t>
            </w:r>
            <w:r>
              <w:rPr>
                <w:rFonts w:ascii="Times New Roman"/>
                <w:b w:val="false"/>
                <w:i w:val="false"/>
                <w:color w:val="000000"/>
                <w:sz w:val="20"/>
              </w:rPr>
              <w:t>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мемлекеттік м</w:t>
            </w:r>
            <w:r>
              <w:rPr>
                <w:rFonts w:ascii="Times New Roman"/>
                <w:b w:val="false"/>
                <w:i w:val="false"/>
                <w:color w:val="000000"/>
                <w:sz w:val="20"/>
              </w:rPr>
              <w:t>ү</w:t>
            </w:r>
            <w:r>
              <w:rPr>
                <w:rFonts w:ascii="Times New Roman"/>
                <w:b w:val="false"/>
                <w:i w:val="false"/>
                <w:color w:val="000000"/>
                <w:sz w:val="20"/>
              </w:rPr>
              <w:t>лiктi бас</w:t>
            </w:r>
            <w:r>
              <w:rPr>
                <w:rFonts w:ascii="Times New Roman"/>
                <w:b w:val="false"/>
                <w:i w:val="false"/>
                <w:color w:val="000000"/>
                <w:sz w:val="20"/>
              </w:rPr>
              <w:t>қ</w:t>
            </w:r>
            <w:r>
              <w:rPr>
                <w:rFonts w:ascii="Times New Roman"/>
                <w:b w:val="false"/>
                <w:i w:val="false"/>
                <w:color w:val="000000"/>
                <w:sz w:val="20"/>
              </w:rPr>
              <w:t xml:space="preserve">ару, жекешелендiруден кейiнгі </w:t>
            </w:r>
            <w:r>
              <w:rPr>
                <w:rFonts w:ascii="Times New Roman"/>
                <w:b w:val="false"/>
                <w:i w:val="false"/>
                <w:color w:val="000000"/>
                <w:sz w:val="20"/>
              </w:rPr>
              <w:t>қ</w:t>
            </w:r>
            <w:r>
              <w:rPr>
                <w:rFonts w:ascii="Times New Roman"/>
                <w:b w:val="false"/>
                <w:i w:val="false"/>
                <w:color w:val="000000"/>
                <w:sz w:val="20"/>
              </w:rPr>
              <w:t>ызмет, осымен байланысты дауларды реттеу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w:t>
            </w:r>
            <w:r>
              <w:rPr>
                <w:rFonts w:ascii="Times New Roman"/>
                <w:b w:val="false"/>
                <w:i w:val="false"/>
                <w:color w:val="000000"/>
                <w:sz w:val="20"/>
              </w:rPr>
              <w:t>ң</w:t>
            </w:r>
            <w:r>
              <w:rPr>
                <w:rFonts w:ascii="Times New Roman"/>
                <w:b w:val="false"/>
                <w:i w:val="false"/>
                <w:color w:val="000000"/>
                <w:sz w:val="20"/>
              </w:rPr>
              <w:t>ілдікті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кредиттері бойынша ба</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айырманы т</w:t>
            </w:r>
            <w:r>
              <w:rPr>
                <w:rFonts w:ascii="Times New Roman"/>
                <w:b w:val="false"/>
                <w:i w:val="false"/>
                <w:color w:val="000000"/>
                <w:sz w:val="20"/>
              </w:rPr>
              <w:t>ө</w:t>
            </w:r>
            <w:r>
              <w:rPr>
                <w:rFonts w:ascii="Times New Roman"/>
                <w:b w:val="false"/>
                <w:i w:val="false"/>
                <w:color w:val="000000"/>
                <w:sz w:val="20"/>
              </w:rPr>
              <w:t>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 күрделі шығындары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сараптама ж</w:t>
            </w:r>
            <w:r>
              <w:rPr>
                <w:rFonts w:ascii="Times New Roman"/>
                <w:b w:val="false"/>
                <w:i w:val="false"/>
                <w:color w:val="000000"/>
                <w:sz w:val="20"/>
              </w:rPr>
              <w:t>ү</w:t>
            </w:r>
            <w:r>
              <w:rPr>
                <w:rFonts w:ascii="Times New Roman"/>
                <w:b w:val="false"/>
                <w:i w:val="false"/>
                <w:color w:val="000000"/>
                <w:sz w:val="20"/>
              </w:rPr>
              <w:t>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салымдары бойынша сыйлықақылар төлеу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w:t>
            </w:r>
            <w:r>
              <w:rPr>
                <w:rFonts w:ascii="Times New Roman"/>
                <w:b w:val="false"/>
                <w:i w:val="false"/>
                <w:color w:val="000000"/>
                <w:sz w:val="20"/>
              </w:rPr>
              <w:t>ә</w:t>
            </w:r>
            <w:r>
              <w:rPr>
                <w:rFonts w:ascii="Times New Roman"/>
                <w:b w:val="false"/>
                <w:i w:val="false"/>
                <w:color w:val="000000"/>
                <w:sz w:val="20"/>
              </w:rPr>
              <w:t>дiстемелiк орталы</w:t>
            </w:r>
            <w:r>
              <w:rPr>
                <w:rFonts w:ascii="Times New Roman"/>
                <w:b w:val="false"/>
                <w:i w:val="false"/>
                <w:color w:val="000000"/>
                <w:sz w:val="20"/>
              </w:rPr>
              <w:t>ғ</w:t>
            </w:r>
            <w:r>
              <w:rPr>
                <w:rFonts w:ascii="Times New Roman"/>
                <w:b w:val="false"/>
                <w:i w:val="false"/>
                <w:color w:val="000000"/>
                <w:sz w:val="20"/>
              </w:rPr>
              <w:t>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мониторинг </w:t>
            </w:r>
            <w:r>
              <w:rPr>
                <w:rFonts w:ascii="Times New Roman"/>
                <w:b w:val="false"/>
                <w:i w:val="false"/>
                <w:color w:val="000000"/>
                <w:sz w:val="20"/>
              </w:rPr>
              <w:t>ө</w:t>
            </w:r>
            <w:r>
              <w:rPr>
                <w:rFonts w:ascii="Times New Roman"/>
                <w:b w:val="false"/>
                <w:i w:val="false"/>
                <w:color w:val="000000"/>
                <w:sz w:val="20"/>
              </w:rPr>
              <w:t>ткізу ж</w:t>
            </w:r>
            <w:r>
              <w:rPr>
                <w:rFonts w:ascii="Times New Roman"/>
                <w:b w:val="false"/>
                <w:i w:val="false"/>
                <w:color w:val="000000"/>
                <w:sz w:val="20"/>
              </w:rPr>
              <w:t>ә</w:t>
            </w:r>
            <w:r>
              <w:rPr>
                <w:rFonts w:ascii="Times New Roman"/>
                <w:b w:val="false"/>
                <w:i w:val="false"/>
                <w:color w:val="000000"/>
                <w:sz w:val="20"/>
              </w:rPr>
              <w:t>не оны</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тижелерін пайдалану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w:t>
            </w:r>
            <w:r>
              <w:rPr>
                <w:rFonts w:ascii="Times New Roman"/>
                <w:b w:val="false"/>
                <w:i w:val="false"/>
                <w:color w:val="000000"/>
                <w:sz w:val="20"/>
              </w:rPr>
              <w:t>ә</w:t>
            </w:r>
            <w:r>
              <w:rPr>
                <w:rFonts w:ascii="Times New Roman"/>
                <w:b w:val="false"/>
                <w:i w:val="false"/>
                <w:color w:val="000000"/>
                <w:sz w:val="20"/>
              </w:rPr>
              <w:t>не «Электронды</w:t>
            </w:r>
            <w:r>
              <w:rPr>
                <w:rFonts w:ascii="Times New Roman"/>
                <w:b w:val="false"/>
                <w:i w:val="false"/>
                <w:color w:val="000000"/>
                <w:sz w:val="20"/>
              </w:rPr>
              <w:t>қ</w:t>
            </w:r>
            <w:r>
              <w:rPr>
                <w:rFonts w:ascii="Times New Roman"/>
                <w:b w:val="false"/>
                <w:i w:val="false"/>
                <w:color w:val="000000"/>
                <w:sz w:val="20"/>
              </w:rPr>
              <w:t xml:space="preserve"> кеден»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 xml:space="preserve">йесін </w:t>
            </w:r>
            <w:r>
              <w:rPr>
                <w:rFonts w:ascii="Times New Roman"/>
                <w:b w:val="false"/>
                <w:i w:val="false"/>
                <w:color w:val="000000"/>
                <w:sz w:val="20"/>
              </w:rPr>
              <w:t>құ</w:t>
            </w:r>
            <w:r>
              <w:rPr>
                <w:rFonts w:ascii="Times New Roman"/>
                <w:b w:val="false"/>
                <w:i w:val="false"/>
                <w:color w:val="000000"/>
                <w:sz w:val="20"/>
              </w:rPr>
              <w:t>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xml:space="preserve"> за</w:t>
            </w:r>
            <w:r>
              <w:rPr>
                <w:rFonts w:ascii="Times New Roman"/>
                <w:b w:val="false"/>
                <w:i w:val="false"/>
                <w:color w:val="000000"/>
                <w:sz w:val="20"/>
              </w:rPr>
              <w:t>ң</w:t>
            </w:r>
            <w:r>
              <w:rPr>
                <w:rFonts w:ascii="Times New Roman"/>
                <w:b w:val="false"/>
                <w:i w:val="false"/>
                <w:color w:val="000000"/>
                <w:sz w:val="20"/>
              </w:rPr>
              <w:t xml:space="preserve">намасын </w:t>
            </w:r>
            <w:r>
              <w:rPr>
                <w:rFonts w:ascii="Times New Roman"/>
                <w:b w:val="false"/>
                <w:i w:val="false"/>
                <w:color w:val="000000"/>
                <w:sz w:val="20"/>
              </w:rPr>
              <w:t>ө</w:t>
            </w:r>
            <w:r>
              <w:rPr>
                <w:rFonts w:ascii="Times New Roman"/>
                <w:b w:val="false"/>
                <w:i w:val="false"/>
                <w:color w:val="000000"/>
                <w:sz w:val="20"/>
              </w:rPr>
              <w:t>згертуге байланысты салы</w:t>
            </w:r>
            <w:r>
              <w:rPr>
                <w:rFonts w:ascii="Times New Roman"/>
                <w:b w:val="false"/>
                <w:i w:val="false"/>
                <w:color w:val="000000"/>
                <w:sz w:val="20"/>
              </w:rPr>
              <w:t>қ</w:t>
            </w:r>
            <w:r>
              <w:rPr>
                <w:rFonts w:ascii="Times New Roman"/>
                <w:b w:val="false"/>
                <w:i w:val="false"/>
                <w:color w:val="000000"/>
                <w:sz w:val="20"/>
              </w:rPr>
              <w:t xml:space="preserve"> органдарыны</w:t>
            </w:r>
            <w:r>
              <w:rPr>
                <w:rFonts w:ascii="Times New Roman"/>
                <w:b w:val="false"/>
                <w:i w:val="false"/>
                <w:color w:val="000000"/>
                <w:sz w:val="20"/>
              </w:rPr>
              <w:t>ң</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йелерін жа</w:t>
            </w:r>
            <w:r>
              <w:rPr>
                <w:rFonts w:ascii="Times New Roman"/>
                <w:b w:val="false"/>
                <w:i w:val="false"/>
                <w:color w:val="000000"/>
                <w:sz w:val="20"/>
              </w:rPr>
              <w:t>ңғ</w:t>
            </w:r>
            <w:r>
              <w:rPr>
                <w:rFonts w:ascii="Times New Roman"/>
                <w:b w:val="false"/>
                <w:i w:val="false"/>
                <w:color w:val="000000"/>
                <w:sz w:val="20"/>
              </w:rPr>
              <w:t>ырту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Саяси партияларды </w:t>
            </w:r>
            <w:r>
              <w:rPr>
                <w:rFonts w:ascii="Times New Roman"/>
                <w:b w:val="false"/>
                <w:i w:val="false"/>
                <w:color w:val="000000"/>
                <w:sz w:val="20"/>
              </w:rPr>
              <w:t>қ</w:t>
            </w:r>
            <w:r>
              <w:rPr>
                <w:rFonts w:ascii="Times New Roman"/>
                <w:b w:val="false"/>
                <w:i w:val="false"/>
                <w:color w:val="000000"/>
                <w:sz w:val="20"/>
              </w:rPr>
              <w:t>аржыландыру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6 391 723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ыр» кешеніні</w:t>
            </w:r>
            <w:r>
              <w:rPr>
                <w:rFonts w:ascii="Times New Roman"/>
                <w:b w:val="false"/>
                <w:i w:val="false"/>
                <w:color w:val="000000"/>
                <w:sz w:val="20"/>
              </w:rPr>
              <w:t>ң</w:t>
            </w:r>
            <w:r>
              <w:rPr>
                <w:rFonts w:ascii="Times New Roman"/>
                <w:b w:val="false"/>
                <w:i w:val="false"/>
                <w:color w:val="000000"/>
                <w:sz w:val="20"/>
              </w:rPr>
              <w:t xml:space="preserve"> жал</w:t>
            </w:r>
            <w:r>
              <w:rPr>
                <w:rFonts w:ascii="Times New Roman"/>
                <w:b w:val="false"/>
                <w:i w:val="false"/>
                <w:color w:val="000000"/>
                <w:sz w:val="20"/>
              </w:rPr>
              <w:t>ғ</w:t>
            </w:r>
            <w:r>
              <w:rPr>
                <w:rFonts w:ascii="Times New Roman"/>
                <w:b w:val="false"/>
                <w:i w:val="false"/>
                <w:color w:val="000000"/>
                <w:sz w:val="20"/>
              </w:rPr>
              <w:t>а алын</w:t>
            </w:r>
            <w:r>
              <w:rPr>
                <w:rFonts w:ascii="Times New Roman"/>
                <w:b w:val="false"/>
                <w:i w:val="false"/>
                <w:color w:val="000000"/>
                <w:sz w:val="20"/>
              </w:rPr>
              <w:t>ғ</w:t>
            </w:r>
            <w:r>
              <w:rPr>
                <w:rFonts w:ascii="Times New Roman"/>
                <w:b w:val="false"/>
                <w:i w:val="false"/>
                <w:color w:val="000000"/>
                <w:sz w:val="20"/>
              </w:rPr>
              <w:t>ан м</w:t>
            </w:r>
            <w:r>
              <w:rPr>
                <w:rFonts w:ascii="Times New Roman"/>
                <w:b w:val="false"/>
                <w:i w:val="false"/>
                <w:color w:val="000000"/>
                <w:sz w:val="20"/>
              </w:rPr>
              <w:t>ү</w:t>
            </w:r>
            <w:r>
              <w:rPr>
                <w:rFonts w:ascii="Times New Roman"/>
                <w:b w:val="false"/>
                <w:i w:val="false"/>
                <w:color w:val="000000"/>
                <w:sz w:val="20"/>
              </w:rPr>
              <w:t>лігін есепке алу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кімшілігін ж</w:t>
            </w:r>
            <w:r>
              <w:rPr>
                <w:rFonts w:ascii="Times New Roman"/>
                <w:b w:val="false"/>
                <w:i w:val="false"/>
                <w:color w:val="000000"/>
                <w:sz w:val="20"/>
              </w:rPr>
              <w:t>ү</w:t>
            </w:r>
            <w:r>
              <w:rPr>
                <w:rFonts w:ascii="Times New Roman"/>
                <w:b w:val="false"/>
                <w:i w:val="false"/>
                <w:color w:val="000000"/>
                <w:sz w:val="20"/>
              </w:rPr>
              <w:t>ргізуді реформалау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3 912 706</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Экономикалы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 xml:space="preserve">не сауда министрлігі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6 445 959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3 659 070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w:t>
            </w:r>
            <w:r>
              <w:rPr>
                <w:rFonts w:ascii="Times New Roman"/>
                <w:b w:val="false"/>
                <w:i w:val="false"/>
                <w:color w:val="000000"/>
                <w:sz w:val="20"/>
              </w:rPr>
              <w:t>ә</w:t>
            </w:r>
            <w:r>
              <w:rPr>
                <w:rFonts w:ascii="Times New Roman"/>
                <w:b w:val="false"/>
                <w:i w:val="false"/>
                <w:color w:val="000000"/>
                <w:sz w:val="20"/>
              </w:rPr>
              <w:t>не концессия м</w:t>
            </w:r>
            <w:r>
              <w:rPr>
                <w:rFonts w:ascii="Times New Roman"/>
                <w:b w:val="false"/>
                <w:i w:val="false"/>
                <w:color w:val="000000"/>
                <w:sz w:val="20"/>
              </w:rPr>
              <w:t>ә</w:t>
            </w:r>
            <w:r>
              <w:rPr>
                <w:rFonts w:ascii="Times New Roman"/>
                <w:b w:val="false"/>
                <w:i w:val="false"/>
                <w:color w:val="000000"/>
                <w:sz w:val="20"/>
              </w:rPr>
              <w:t xml:space="preserve">селелері бойынша </w:t>
            </w:r>
            <w:r>
              <w:rPr>
                <w:rFonts w:ascii="Times New Roman"/>
                <w:b w:val="false"/>
                <w:i w:val="false"/>
                <w:color w:val="000000"/>
                <w:sz w:val="20"/>
              </w:rPr>
              <w:t>құ</w:t>
            </w:r>
            <w:r>
              <w:rPr>
                <w:rFonts w:ascii="Times New Roman"/>
                <w:b w:val="false"/>
                <w:i w:val="false"/>
                <w:color w:val="000000"/>
                <w:sz w:val="20"/>
              </w:rPr>
              <w:t>жаттаманы ба</w:t>
            </w:r>
            <w:r>
              <w:rPr>
                <w:rFonts w:ascii="Times New Roman"/>
                <w:b w:val="false"/>
                <w:i w:val="false"/>
                <w:color w:val="000000"/>
                <w:sz w:val="20"/>
              </w:rPr>
              <w:t>ғ</w:t>
            </w:r>
            <w:r>
              <w:rPr>
                <w:rFonts w:ascii="Times New Roman"/>
                <w:b w:val="false"/>
                <w:i w:val="false"/>
                <w:color w:val="000000"/>
                <w:sz w:val="20"/>
              </w:rPr>
              <w:t>алау ж</w:t>
            </w:r>
            <w:r>
              <w:rPr>
                <w:rFonts w:ascii="Times New Roman"/>
                <w:b w:val="false"/>
                <w:i w:val="false"/>
                <w:color w:val="000000"/>
                <w:sz w:val="20"/>
              </w:rPr>
              <w:t>ә</w:t>
            </w:r>
            <w:r>
              <w:rPr>
                <w:rFonts w:ascii="Times New Roman"/>
                <w:b w:val="false"/>
                <w:i w:val="false"/>
                <w:color w:val="000000"/>
                <w:sz w:val="20"/>
              </w:rPr>
              <w:t>не сараптау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йымдармен бірге ж</w:t>
            </w:r>
            <w:r>
              <w:rPr>
                <w:rFonts w:ascii="Times New Roman"/>
                <w:b w:val="false"/>
                <w:i w:val="false"/>
                <w:color w:val="000000"/>
                <w:sz w:val="20"/>
              </w:rPr>
              <w:t>ү</w:t>
            </w:r>
            <w:r>
              <w:rPr>
                <w:rFonts w:ascii="Times New Roman"/>
                <w:b w:val="false"/>
                <w:i w:val="false"/>
                <w:color w:val="000000"/>
                <w:sz w:val="20"/>
              </w:rPr>
              <w:t xml:space="preserve">зеге асырылатын жобаларды зерттеулерді іске асыруды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w:t>
            </w:r>
            <w:r>
              <w:rPr>
                <w:rFonts w:ascii="Times New Roman"/>
                <w:b w:val="false"/>
                <w:i w:val="false"/>
                <w:color w:val="000000"/>
                <w:sz w:val="20"/>
              </w:rPr>
              <w:t>ірлерді</w:t>
            </w:r>
            <w:r>
              <w:rPr>
                <w:rFonts w:ascii="Times New Roman"/>
                <w:b w:val="false"/>
                <w:i w:val="false"/>
                <w:color w:val="000000"/>
                <w:sz w:val="20"/>
              </w:rPr>
              <w:t>ң</w:t>
            </w:r>
            <w:r>
              <w:rPr>
                <w:rFonts w:ascii="Times New Roman"/>
                <w:b w:val="false"/>
                <w:i w:val="false"/>
                <w:color w:val="000000"/>
                <w:sz w:val="20"/>
              </w:rPr>
              <w:t xml:space="preserve"> б</w:t>
            </w:r>
            <w:r>
              <w:rPr>
                <w:rFonts w:ascii="Times New Roman"/>
                <w:b w:val="false"/>
                <w:i w:val="false"/>
                <w:color w:val="000000"/>
                <w:sz w:val="20"/>
              </w:rPr>
              <w:t>ә</w:t>
            </w:r>
            <w:r>
              <w:rPr>
                <w:rFonts w:ascii="Times New Roman"/>
                <w:b w:val="false"/>
                <w:i w:val="false"/>
                <w:color w:val="000000"/>
                <w:sz w:val="20"/>
              </w:rPr>
              <w:t xml:space="preserve">секеге </w:t>
            </w:r>
            <w:r>
              <w:rPr>
                <w:rFonts w:ascii="Times New Roman"/>
                <w:b w:val="false"/>
                <w:i w:val="false"/>
                <w:color w:val="000000"/>
                <w:sz w:val="20"/>
              </w:rPr>
              <w:t>қ</w:t>
            </w:r>
            <w:r>
              <w:rPr>
                <w:rFonts w:ascii="Times New Roman"/>
                <w:b w:val="false"/>
                <w:i w:val="false"/>
                <w:color w:val="000000"/>
                <w:sz w:val="20"/>
              </w:rPr>
              <w:t>абілеттілігін арттыру ж</w:t>
            </w:r>
            <w:r>
              <w:rPr>
                <w:rFonts w:ascii="Times New Roman"/>
                <w:b w:val="false"/>
                <w:i w:val="false"/>
                <w:color w:val="000000"/>
                <w:sz w:val="20"/>
              </w:rPr>
              <w:t>ә</w:t>
            </w:r>
            <w:r>
              <w:rPr>
                <w:rFonts w:ascii="Times New Roman"/>
                <w:b w:val="false"/>
                <w:i w:val="false"/>
                <w:color w:val="000000"/>
                <w:sz w:val="20"/>
              </w:rPr>
              <w:t>не мемлекеттік бас</w:t>
            </w:r>
            <w:r>
              <w:rPr>
                <w:rFonts w:ascii="Times New Roman"/>
                <w:b w:val="false"/>
                <w:i w:val="false"/>
                <w:color w:val="000000"/>
                <w:sz w:val="20"/>
              </w:rPr>
              <w:t>қ</w:t>
            </w:r>
            <w:r>
              <w:rPr>
                <w:rFonts w:ascii="Times New Roman"/>
                <w:b w:val="false"/>
                <w:i w:val="false"/>
                <w:color w:val="000000"/>
                <w:sz w:val="20"/>
              </w:rPr>
              <w:t>аруды жетілдіру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ж</w:t>
            </w:r>
            <w:r>
              <w:rPr>
                <w:rFonts w:ascii="Times New Roman"/>
                <w:b w:val="false"/>
                <w:i w:val="false"/>
                <w:color w:val="000000"/>
                <w:sz w:val="20"/>
              </w:rPr>
              <w:t>ү</w:t>
            </w:r>
            <w:r>
              <w:rPr>
                <w:rFonts w:ascii="Times New Roman"/>
                <w:b w:val="false"/>
                <w:i w:val="false"/>
                <w:color w:val="000000"/>
                <w:sz w:val="20"/>
              </w:rPr>
              <w:t>зеге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өткізуді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Экономикалы</w:t>
            </w:r>
            <w:r>
              <w:rPr>
                <w:rFonts w:ascii="Times New Roman"/>
                <w:b w:val="false"/>
                <w:i w:val="false"/>
                <w:color w:val="000000"/>
                <w:sz w:val="20"/>
              </w:rPr>
              <w:t>қ</w:t>
            </w:r>
            <w:r>
              <w:rPr>
                <w:rFonts w:ascii="Times New Roman"/>
                <w:b w:val="false"/>
                <w:i w:val="false"/>
                <w:color w:val="000000"/>
                <w:sz w:val="20"/>
              </w:rPr>
              <w:t xml:space="preserve"> даму ж</w:t>
            </w:r>
            <w:r>
              <w:rPr>
                <w:rFonts w:ascii="Times New Roman"/>
                <w:b w:val="false"/>
                <w:i w:val="false"/>
                <w:color w:val="000000"/>
                <w:sz w:val="20"/>
              </w:rPr>
              <w:t>ә</w:t>
            </w:r>
            <w:r>
              <w:rPr>
                <w:rFonts w:ascii="Times New Roman"/>
                <w:b w:val="false"/>
                <w:i w:val="false"/>
                <w:color w:val="000000"/>
                <w:sz w:val="20"/>
              </w:rPr>
              <w:t>не сауда министрлігіні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14 030 399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w:t>
            </w:r>
            <w:r>
              <w:rPr>
                <w:rFonts w:ascii="Times New Roman"/>
                <w:b w:val="false"/>
                <w:i w:val="false"/>
                <w:color w:val="000000"/>
                <w:sz w:val="20"/>
              </w:rPr>
              <w:t>қ</w:t>
            </w:r>
            <w:r>
              <w:rPr>
                <w:rFonts w:ascii="Times New Roman"/>
                <w:b w:val="false"/>
                <w:i w:val="false"/>
                <w:color w:val="000000"/>
                <w:sz w:val="20"/>
              </w:rPr>
              <w:t>тар ж</w:t>
            </w:r>
            <w:r>
              <w:rPr>
                <w:rFonts w:ascii="Times New Roman"/>
                <w:b w:val="false"/>
                <w:i w:val="false"/>
                <w:color w:val="000000"/>
                <w:sz w:val="20"/>
              </w:rPr>
              <w:t>ә</w:t>
            </w:r>
            <w:r>
              <w:rPr>
                <w:rFonts w:ascii="Times New Roman"/>
                <w:b w:val="false"/>
                <w:i w:val="false"/>
                <w:color w:val="000000"/>
                <w:sz w:val="20"/>
              </w:rPr>
              <w:t>не стипендиялар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w:t>
            </w:r>
            <w:r>
              <w:rPr>
                <w:rFonts w:ascii="Times New Roman"/>
                <w:b w:val="false"/>
                <w:i w:val="false"/>
                <w:color w:val="000000"/>
                <w:sz w:val="20"/>
              </w:rPr>
              <w:t xml:space="preserve">ылымды </w:t>
            </w:r>
            <w:r>
              <w:rPr>
                <w:rFonts w:ascii="Times New Roman"/>
                <w:b w:val="false"/>
                <w:i w:val="false"/>
                <w:color w:val="000000"/>
                <w:sz w:val="20"/>
              </w:rPr>
              <w:t>қ</w:t>
            </w:r>
            <w:r>
              <w:rPr>
                <w:rFonts w:ascii="Times New Roman"/>
                <w:b w:val="false"/>
                <w:i w:val="false"/>
                <w:color w:val="000000"/>
                <w:sz w:val="20"/>
              </w:rPr>
              <w:t>амтамасыз ету саласында</w:t>
            </w:r>
            <w:r>
              <w:rPr>
                <w:rFonts w:ascii="Times New Roman"/>
                <w:b w:val="false"/>
                <w:i w:val="false"/>
                <w:color w:val="000000"/>
                <w:sz w:val="20"/>
              </w:rPr>
              <w:t>ғ</w:t>
            </w:r>
            <w:r>
              <w:rPr>
                <w:rFonts w:ascii="Times New Roman"/>
                <w:b w:val="false"/>
                <w:i w:val="false"/>
                <w:color w:val="000000"/>
                <w:sz w:val="20"/>
              </w:rPr>
              <w:t xml:space="preserve">ы мемлекеттік </w:t>
            </w:r>
            <w:r>
              <w:rPr>
                <w:rFonts w:ascii="Times New Roman"/>
                <w:b w:val="false"/>
                <w:i w:val="false"/>
                <w:color w:val="000000"/>
                <w:sz w:val="20"/>
              </w:rPr>
              <w:t>ұ</w:t>
            </w:r>
            <w:r>
              <w:rPr>
                <w:rFonts w:ascii="Times New Roman"/>
                <w:b w:val="false"/>
                <w:i w:val="false"/>
                <w:color w:val="000000"/>
                <w:sz w:val="20"/>
              </w:rPr>
              <w:t>йымдарды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13 126 385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912 897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бюджетті</w:t>
            </w:r>
            <w:r>
              <w:rPr>
                <w:rFonts w:ascii="Times New Roman"/>
                <w:b w:val="false"/>
                <w:i w:val="false"/>
                <w:color w:val="000000"/>
                <w:sz w:val="20"/>
              </w:rPr>
              <w:t>ң</w:t>
            </w:r>
            <w:r>
              <w:rPr>
                <w:rFonts w:ascii="Times New Roman"/>
                <w:b w:val="false"/>
                <w:i w:val="false"/>
                <w:color w:val="000000"/>
                <w:sz w:val="20"/>
              </w:rPr>
              <w:t xml:space="preserve"> ат</w:t>
            </w:r>
            <w:r>
              <w:rPr>
                <w:rFonts w:ascii="Times New Roman"/>
                <w:b w:val="false"/>
                <w:i w:val="false"/>
                <w:color w:val="000000"/>
                <w:sz w:val="20"/>
              </w:rPr>
              <w:t>қ</w:t>
            </w:r>
            <w:r>
              <w:rPr>
                <w:rFonts w:ascii="Times New Roman"/>
                <w:b w:val="false"/>
                <w:i w:val="false"/>
                <w:color w:val="000000"/>
                <w:sz w:val="20"/>
              </w:rPr>
              <w:t>арылуын ба</w:t>
            </w:r>
            <w:r>
              <w:rPr>
                <w:rFonts w:ascii="Times New Roman"/>
                <w:b w:val="false"/>
                <w:i w:val="false"/>
                <w:color w:val="000000"/>
                <w:sz w:val="20"/>
              </w:rPr>
              <w:t>қ</w:t>
            </w:r>
            <w:r>
              <w:rPr>
                <w:rFonts w:ascii="Times New Roman"/>
                <w:b w:val="false"/>
                <w:i w:val="false"/>
                <w:color w:val="000000"/>
                <w:sz w:val="20"/>
              </w:rPr>
              <w:t xml:space="preserve">ылауды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қ</w:t>
            </w:r>
            <w:r>
              <w:rPr>
                <w:rFonts w:ascii="Times New Roman"/>
                <w:b w:val="false"/>
                <w:i w:val="false"/>
                <w:color w:val="000000"/>
                <w:sz w:val="20"/>
              </w:rPr>
              <w:t>ылау органдары кадрларыны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ә</w:t>
            </w:r>
            <w:r>
              <w:rPr>
                <w:rFonts w:ascii="Times New Roman"/>
                <w:b w:val="false"/>
                <w:i w:val="false"/>
                <w:color w:val="000000"/>
                <w:sz w:val="20"/>
              </w:rPr>
              <w:t xml:space="preserve">не оларды </w:t>
            </w:r>
            <w:r>
              <w:rPr>
                <w:rFonts w:ascii="Times New Roman"/>
                <w:b w:val="false"/>
                <w:i w:val="false"/>
                <w:color w:val="000000"/>
                <w:sz w:val="20"/>
              </w:rPr>
              <w:t>қ</w:t>
            </w:r>
            <w:r>
              <w:rPr>
                <w:rFonts w:ascii="Times New Roman"/>
                <w:b w:val="false"/>
                <w:i w:val="false"/>
                <w:color w:val="000000"/>
                <w:sz w:val="20"/>
              </w:rPr>
              <w:t>айта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111 901</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тарды зерттеу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бюджетті</w:t>
            </w:r>
            <w:r>
              <w:rPr>
                <w:rFonts w:ascii="Times New Roman"/>
                <w:b w:val="false"/>
                <w:i w:val="false"/>
                <w:color w:val="000000"/>
                <w:sz w:val="20"/>
              </w:rPr>
              <w:t>ң</w:t>
            </w:r>
            <w:r>
              <w:rPr>
                <w:rFonts w:ascii="Times New Roman"/>
                <w:b w:val="false"/>
                <w:i w:val="false"/>
                <w:color w:val="000000"/>
                <w:sz w:val="20"/>
              </w:rPr>
              <w:t xml:space="preserve"> ат</w:t>
            </w:r>
            <w:r>
              <w:rPr>
                <w:rFonts w:ascii="Times New Roman"/>
                <w:b w:val="false"/>
                <w:i w:val="false"/>
                <w:color w:val="000000"/>
                <w:sz w:val="20"/>
              </w:rPr>
              <w:t>қ</w:t>
            </w:r>
            <w:r>
              <w:rPr>
                <w:rFonts w:ascii="Times New Roman"/>
                <w:b w:val="false"/>
                <w:i w:val="false"/>
                <w:color w:val="000000"/>
                <w:sz w:val="20"/>
              </w:rPr>
              <w:t>арылуын ба</w:t>
            </w:r>
            <w:r>
              <w:rPr>
                <w:rFonts w:ascii="Times New Roman"/>
                <w:b w:val="false"/>
                <w:i w:val="false"/>
                <w:color w:val="000000"/>
                <w:sz w:val="20"/>
              </w:rPr>
              <w:t>қ</w:t>
            </w:r>
            <w:r>
              <w:rPr>
                <w:rFonts w:ascii="Times New Roman"/>
                <w:b w:val="false"/>
                <w:i w:val="false"/>
                <w:color w:val="000000"/>
                <w:sz w:val="20"/>
              </w:rPr>
              <w:t>ылау ж</w:t>
            </w:r>
            <w:r>
              <w:rPr>
                <w:rFonts w:ascii="Times New Roman"/>
                <w:b w:val="false"/>
                <w:i w:val="false"/>
                <w:color w:val="000000"/>
                <w:sz w:val="20"/>
              </w:rPr>
              <w:t>ө</w:t>
            </w:r>
            <w:r>
              <w:rPr>
                <w:rFonts w:ascii="Times New Roman"/>
                <w:b w:val="false"/>
                <w:i w:val="false"/>
                <w:color w:val="000000"/>
                <w:sz w:val="20"/>
              </w:rPr>
              <w:t>ніндегі есеп комитетіні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4 383</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Байланыс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22 374 473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саласындағы инфрақұрылымды және бәсекелі нарықты дамыту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770 002</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министрлігінің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жүйелердің жұмыс істеуін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5 699 937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rPr>
                <w:rFonts w:ascii="Times New Roman"/>
                <w:b w:val="false"/>
                <w:i w:val="false"/>
                <w:color w:val="000000"/>
                <w:sz w:val="20"/>
              </w:rPr>
              <w:t>ң</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инфра</w:t>
            </w:r>
            <w:r>
              <w:rPr>
                <w:rFonts w:ascii="Times New Roman"/>
                <w:b w:val="false"/>
                <w:i w:val="false"/>
                <w:color w:val="000000"/>
                <w:sz w:val="20"/>
              </w:rPr>
              <w:t>құ</w:t>
            </w:r>
            <w:r>
              <w:rPr>
                <w:rFonts w:ascii="Times New Roman"/>
                <w:b w:val="false"/>
                <w:i w:val="false"/>
                <w:color w:val="000000"/>
                <w:sz w:val="20"/>
              </w:rPr>
              <w:t xml:space="preserve">рылымын </w:t>
            </w:r>
            <w:r>
              <w:rPr>
                <w:rFonts w:ascii="Times New Roman"/>
                <w:b w:val="false"/>
                <w:i w:val="false"/>
                <w:color w:val="000000"/>
                <w:sz w:val="20"/>
              </w:rPr>
              <w:t>құ</w:t>
            </w:r>
            <w:r>
              <w:rPr>
                <w:rFonts w:ascii="Times New Roman"/>
                <w:b w:val="false"/>
                <w:i w:val="false"/>
                <w:color w:val="000000"/>
                <w:sz w:val="20"/>
              </w:rPr>
              <w:t>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көрсету орталықтарының қызметін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14 697 608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орбиталды-жиілік ресурсын координациялау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ару ж</w:t>
            </w:r>
            <w:r>
              <w:rPr>
                <w:rFonts w:ascii="Times New Roman"/>
                <w:b w:val="false"/>
                <w:i w:val="false"/>
                <w:color w:val="000000"/>
                <w:sz w:val="20"/>
              </w:rPr>
              <w:t>ү</w:t>
            </w:r>
            <w:r>
              <w:rPr>
                <w:rFonts w:ascii="Times New Roman"/>
                <w:b w:val="false"/>
                <w:i w:val="false"/>
                <w:color w:val="000000"/>
                <w:sz w:val="20"/>
              </w:rPr>
              <w:t>йесін ж</w:t>
            </w:r>
            <w:r>
              <w:rPr>
                <w:rFonts w:ascii="Times New Roman"/>
                <w:b w:val="false"/>
                <w:i w:val="false"/>
                <w:color w:val="000000"/>
                <w:sz w:val="20"/>
              </w:rPr>
              <w:t>ә</w:t>
            </w:r>
            <w:r>
              <w:rPr>
                <w:rFonts w:ascii="Times New Roman"/>
                <w:b w:val="false"/>
                <w:i w:val="false"/>
                <w:color w:val="000000"/>
                <w:sz w:val="20"/>
              </w:rPr>
              <w:t>не желілерді</w:t>
            </w:r>
            <w:r>
              <w:rPr>
                <w:rFonts w:ascii="Times New Roman"/>
                <w:b w:val="false"/>
                <w:i w:val="false"/>
                <w:color w:val="000000"/>
                <w:sz w:val="20"/>
              </w:rPr>
              <w:t>ң</w:t>
            </w:r>
            <w:r>
              <w:rPr>
                <w:rFonts w:ascii="Times New Roman"/>
                <w:b w:val="false"/>
                <w:i w:val="false"/>
                <w:color w:val="000000"/>
                <w:sz w:val="20"/>
              </w:rPr>
              <w:t xml:space="preserve"> мониторингін с</w:t>
            </w:r>
            <w:r>
              <w:rPr>
                <w:rFonts w:ascii="Times New Roman"/>
                <w:b w:val="false"/>
                <w:i w:val="false"/>
                <w:color w:val="000000"/>
                <w:sz w:val="20"/>
              </w:rPr>
              <w:t>ү</w:t>
            </w:r>
            <w:r>
              <w:rPr>
                <w:rFonts w:ascii="Times New Roman"/>
                <w:b w:val="false"/>
                <w:i w:val="false"/>
                <w:color w:val="000000"/>
                <w:sz w:val="20"/>
              </w:rPr>
              <w:t>йемелдеу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-коммуникациялы</w:t>
            </w:r>
            <w:r>
              <w:rPr>
                <w:rFonts w:ascii="Times New Roman"/>
                <w:b w:val="false"/>
                <w:i w:val="false"/>
                <w:color w:val="000000"/>
                <w:sz w:val="20"/>
              </w:rPr>
              <w:t>қ</w:t>
            </w:r>
            <w:r>
              <w:rPr>
                <w:rFonts w:ascii="Times New Roman"/>
                <w:b w:val="false"/>
                <w:i w:val="false"/>
                <w:color w:val="000000"/>
                <w:sz w:val="20"/>
              </w:rPr>
              <w:t xml:space="preserve"> желілерді</w:t>
            </w:r>
            <w:r>
              <w:rPr>
                <w:rFonts w:ascii="Times New Roman"/>
                <w:b w:val="false"/>
                <w:i w:val="false"/>
                <w:color w:val="000000"/>
                <w:sz w:val="20"/>
              </w:rPr>
              <w:t>ң</w:t>
            </w:r>
            <w:r>
              <w:rPr>
                <w:rFonts w:ascii="Times New Roman"/>
                <w:b w:val="false"/>
                <w:i w:val="false"/>
                <w:color w:val="000000"/>
                <w:sz w:val="20"/>
              </w:rPr>
              <w:t xml:space="preserve"> мониторингі ж</w:t>
            </w:r>
            <w:r>
              <w:rPr>
                <w:rFonts w:ascii="Times New Roman"/>
                <w:b w:val="false"/>
                <w:i w:val="false"/>
                <w:color w:val="000000"/>
                <w:sz w:val="20"/>
              </w:rPr>
              <w:t>ү</w:t>
            </w:r>
            <w:r>
              <w:rPr>
                <w:rFonts w:ascii="Times New Roman"/>
                <w:b w:val="false"/>
                <w:i w:val="false"/>
                <w:color w:val="000000"/>
                <w:sz w:val="20"/>
              </w:rPr>
              <w:t>йесін с</w:t>
            </w:r>
            <w:r>
              <w:rPr>
                <w:rFonts w:ascii="Times New Roman"/>
                <w:b w:val="false"/>
                <w:i w:val="false"/>
                <w:color w:val="000000"/>
                <w:sz w:val="20"/>
              </w:rPr>
              <w:t>ү</w:t>
            </w:r>
            <w:r>
              <w:rPr>
                <w:rFonts w:ascii="Times New Roman"/>
                <w:b w:val="false"/>
                <w:i w:val="false"/>
                <w:color w:val="000000"/>
                <w:sz w:val="20"/>
              </w:rPr>
              <w:t>йемелдеу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Статистика агенттiгi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8 524 701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 саласында және салааралық үйлестіруде мемлекеттік статистиканы реттеу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және өңдеу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сана</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ткізу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206 961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w:t>
            </w:r>
            <w:r>
              <w:rPr>
                <w:rFonts w:ascii="Times New Roman"/>
                <w:b w:val="false"/>
                <w:i w:val="false"/>
                <w:color w:val="000000"/>
                <w:sz w:val="20"/>
              </w:rPr>
              <w:t>қ</w:t>
            </w:r>
            <w:r>
              <w:rPr>
                <w:rFonts w:ascii="Times New Roman"/>
                <w:b w:val="false"/>
                <w:i w:val="false"/>
                <w:color w:val="000000"/>
                <w:sz w:val="20"/>
              </w:rPr>
              <w:t xml:space="preserve"> деректерді тарату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w:t>
            </w:r>
            <w:r>
              <w:rPr>
                <w:rFonts w:ascii="Times New Roman"/>
                <w:b w:val="false"/>
                <w:i w:val="false"/>
                <w:color w:val="000000"/>
                <w:sz w:val="20"/>
              </w:rPr>
              <w:t>ғ</w:t>
            </w:r>
            <w:r>
              <w:rPr>
                <w:rFonts w:ascii="Times New Roman"/>
                <w:b w:val="false"/>
                <w:i w:val="false"/>
                <w:color w:val="000000"/>
                <w:sz w:val="20"/>
              </w:rPr>
              <w:t>ан а</w:t>
            </w:r>
            <w:r>
              <w:rPr>
                <w:rFonts w:ascii="Times New Roman"/>
                <w:b w:val="false"/>
                <w:i w:val="false"/>
                <w:color w:val="000000"/>
                <w:sz w:val="20"/>
              </w:rPr>
              <w:t>қ</w:t>
            </w:r>
            <w:r>
              <w:rPr>
                <w:rFonts w:ascii="Times New Roman"/>
                <w:b w:val="false"/>
                <w:i w:val="false"/>
                <w:color w:val="000000"/>
                <w:sz w:val="20"/>
              </w:rPr>
              <w:t>парат ж</w:t>
            </w:r>
            <w:r>
              <w:rPr>
                <w:rFonts w:ascii="Times New Roman"/>
                <w:b w:val="false"/>
                <w:i w:val="false"/>
                <w:color w:val="000000"/>
                <w:sz w:val="20"/>
              </w:rPr>
              <w:t>ү</w:t>
            </w:r>
            <w:r>
              <w:rPr>
                <w:rFonts w:ascii="Times New Roman"/>
                <w:b w:val="false"/>
                <w:i w:val="false"/>
                <w:color w:val="000000"/>
                <w:sz w:val="20"/>
              </w:rPr>
              <w:t xml:space="preserve">йесін </w:t>
            </w:r>
            <w:r>
              <w:rPr>
                <w:rFonts w:ascii="Times New Roman"/>
                <w:b w:val="false"/>
                <w:i w:val="false"/>
                <w:color w:val="000000"/>
                <w:sz w:val="20"/>
              </w:rPr>
              <w:t>құ</w:t>
            </w:r>
            <w:r>
              <w:rPr>
                <w:rFonts w:ascii="Times New Roman"/>
                <w:b w:val="false"/>
                <w:i w:val="false"/>
                <w:color w:val="000000"/>
                <w:sz w:val="20"/>
              </w:rPr>
              <w:t>ру ж</w:t>
            </w:r>
            <w:r>
              <w:rPr>
                <w:rFonts w:ascii="Times New Roman"/>
                <w:b w:val="false"/>
                <w:i w:val="false"/>
                <w:color w:val="000000"/>
                <w:sz w:val="20"/>
              </w:rPr>
              <w:t>ә</w:t>
            </w:r>
            <w:r>
              <w:rPr>
                <w:rFonts w:ascii="Times New Roman"/>
                <w:b w:val="false"/>
                <w:i w:val="false"/>
                <w:color w:val="000000"/>
                <w:sz w:val="20"/>
              </w:rPr>
              <w:t>не дамыту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статистика жүйесін нығайту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1 119 026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Мемлекеттiк </w:t>
            </w:r>
            <w:r>
              <w:rPr>
                <w:rFonts w:ascii="Times New Roman"/>
                <w:b/>
                <w:i w:val="false"/>
                <w:color w:val="000000"/>
                <w:sz w:val="20"/>
              </w:rPr>
              <w:t>қ</w:t>
            </w:r>
            <w:r>
              <w:rPr>
                <w:rFonts w:ascii="Times New Roman"/>
                <w:b/>
                <w:i w:val="false"/>
                <w:color w:val="000000"/>
                <w:sz w:val="20"/>
              </w:rPr>
              <w:t>ызмет iстерi агенттiгi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812 337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rPr>
                <w:rFonts w:ascii="Times New Roman"/>
                <w:b w:val="false"/>
                <w:i w:val="false"/>
                <w:color w:val="000000"/>
                <w:sz w:val="20"/>
              </w:rPr>
              <w:t>қ</w:t>
            </w:r>
            <w:r>
              <w:rPr>
                <w:rFonts w:ascii="Times New Roman"/>
                <w:b w:val="false"/>
                <w:i w:val="false"/>
                <w:color w:val="000000"/>
                <w:sz w:val="20"/>
              </w:rPr>
              <w:t>ызмет саласында</w:t>
            </w:r>
            <w:r>
              <w:rPr>
                <w:rFonts w:ascii="Times New Roman"/>
                <w:b w:val="false"/>
                <w:i w:val="false"/>
                <w:color w:val="000000"/>
                <w:sz w:val="20"/>
              </w:rPr>
              <w:t>ғ</w:t>
            </w:r>
            <w:r>
              <w:rPr>
                <w:rFonts w:ascii="Times New Roman"/>
                <w:b w:val="false"/>
                <w:i w:val="false"/>
                <w:color w:val="000000"/>
                <w:sz w:val="20"/>
              </w:rPr>
              <w:t>ы біры</w:t>
            </w:r>
            <w:r>
              <w:rPr>
                <w:rFonts w:ascii="Times New Roman"/>
                <w:b w:val="false"/>
                <w:i w:val="false"/>
                <w:color w:val="000000"/>
                <w:sz w:val="20"/>
              </w:rPr>
              <w:t>ңғ</w:t>
            </w:r>
            <w:r>
              <w:rPr>
                <w:rFonts w:ascii="Times New Roman"/>
                <w:b w:val="false"/>
                <w:i w:val="false"/>
                <w:color w:val="000000"/>
                <w:sz w:val="20"/>
              </w:rPr>
              <w:t xml:space="preserve">ай мемлекеттiк саясатты </w:t>
            </w:r>
            <w:r>
              <w:rPr>
                <w:rFonts w:ascii="Times New Roman"/>
                <w:b w:val="false"/>
                <w:i w:val="false"/>
                <w:color w:val="000000"/>
                <w:sz w:val="20"/>
              </w:rPr>
              <w:t>қ</w:t>
            </w:r>
            <w:r>
              <w:rPr>
                <w:rFonts w:ascii="Times New Roman"/>
                <w:b w:val="false"/>
                <w:i w:val="false"/>
                <w:color w:val="000000"/>
                <w:sz w:val="20"/>
              </w:rPr>
              <w:t>алыптастыру ж</w:t>
            </w:r>
            <w:r>
              <w:rPr>
                <w:rFonts w:ascii="Times New Roman"/>
                <w:b w:val="false"/>
                <w:i w:val="false"/>
                <w:color w:val="000000"/>
                <w:sz w:val="20"/>
              </w:rPr>
              <w:t>ә</w:t>
            </w:r>
            <w:r>
              <w:rPr>
                <w:rFonts w:ascii="Times New Roman"/>
                <w:b w:val="false"/>
                <w:i w:val="false"/>
                <w:color w:val="000000"/>
                <w:sz w:val="20"/>
              </w:rPr>
              <w:t>не іске асыру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689 472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Республикасы мемлекеттік </w:t>
            </w:r>
            <w:r>
              <w:rPr>
                <w:rFonts w:ascii="Times New Roman"/>
                <w:b w:val="false"/>
                <w:i w:val="false"/>
                <w:color w:val="000000"/>
                <w:sz w:val="20"/>
              </w:rPr>
              <w:t>қ</w:t>
            </w:r>
            <w:r>
              <w:rPr>
                <w:rFonts w:ascii="Times New Roman"/>
                <w:b w:val="false"/>
                <w:i w:val="false"/>
                <w:color w:val="000000"/>
                <w:sz w:val="20"/>
              </w:rPr>
              <w:t xml:space="preserve">ызмет кадрларын тестілеу процесін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Республикасы Мемлекеттік </w:t>
            </w:r>
            <w:r>
              <w:rPr>
                <w:rFonts w:ascii="Times New Roman"/>
                <w:b w:val="false"/>
                <w:i w:val="false"/>
                <w:color w:val="000000"/>
                <w:sz w:val="20"/>
              </w:rPr>
              <w:t>қ</w:t>
            </w:r>
            <w:r>
              <w:rPr>
                <w:rFonts w:ascii="Times New Roman"/>
                <w:b w:val="false"/>
                <w:i w:val="false"/>
                <w:color w:val="000000"/>
                <w:sz w:val="20"/>
              </w:rPr>
              <w:t>ызмет істері агенттігіні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ғылыми зерттеулер және ғылыми қолданбалы әдістемелері өткізу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Конституциялы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есi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280 448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Конституциясының республика аумағындағы үстемдігін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Конституциялы</w:t>
            </w:r>
            <w:r>
              <w:rPr>
                <w:rFonts w:ascii="Times New Roman"/>
                <w:b w:val="false"/>
                <w:i w:val="false"/>
                <w:color w:val="000000"/>
                <w:sz w:val="20"/>
              </w:rPr>
              <w:t>қ</w:t>
            </w:r>
            <w:r>
              <w:rPr>
                <w:rFonts w:ascii="Times New Roman"/>
                <w:b w:val="false"/>
                <w:i w:val="false"/>
                <w:color w:val="000000"/>
                <w:sz w:val="20"/>
              </w:rPr>
              <w:t xml:space="preserve"> Ке</w:t>
            </w:r>
            <w:r>
              <w:rPr>
                <w:rFonts w:ascii="Times New Roman"/>
                <w:b w:val="false"/>
                <w:i w:val="false"/>
                <w:color w:val="000000"/>
                <w:sz w:val="20"/>
              </w:rPr>
              <w:t>ң</w:t>
            </w:r>
            <w:r>
              <w:rPr>
                <w:rFonts w:ascii="Times New Roman"/>
                <w:b w:val="false"/>
                <w:i w:val="false"/>
                <w:color w:val="000000"/>
                <w:sz w:val="20"/>
              </w:rPr>
              <w:t>есіні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Орталы</w:t>
            </w:r>
            <w:r>
              <w:rPr>
                <w:rFonts w:ascii="Times New Roman"/>
                <w:b/>
                <w:i w:val="false"/>
                <w:color w:val="000000"/>
                <w:sz w:val="20"/>
              </w:rPr>
              <w:t>қ</w:t>
            </w:r>
            <w:r>
              <w:rPr>
                <w:rFonts w:ascii="Times New Roman"/>
                <w:b/>
                <w:i w:val="false"/>
                <w:color w:val="000000"/>
                <w:sz w:val="20"/>
              </w:rPr>
              <w:t xml:space="preserve"> сайлау комиссиясы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688 495</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w:t>
            </w:r>
            <w:r>
              <w:rPr>
                <w:rFonts w:ascii="Times New Roman"/>
                <w:b w:val="false"/>
                <w:i w:val="false"/>
                <w:color w:val="000000"/>
                <w:sz w:val="20"/>
              </w:rPr>
              <w:t>ө</w:t>
            </w:r>
            <w:r>
              <w:rPr>
                <w:rFonts w:ascii="Times New Roman"/>
                <w:b w:val="false"/>
                <w:i w:val="false"/>
                <w:color w:val="000000"/>
                <w:sz w:val="20"/>
              </w:rPr>
              <w:t xml:space="preserve">ткізуді </w:t>
            </w:r>
            <w:r>
              <w:rPr>
                <w:rFonts w:ascii="Times New Roman"/>
                <w:b w:val="false"/>
                <w:i w:val="false"/>
                <w:color w:val="000000"/>
                <w:sz w:val="20"/>
              </w:rPr>
              <w:t>ұ</w:t>
            </w:r>
            <w:r>
              <w:rPr>
                <w:rFonts w:ascii="Times New Roman"/>
                <w:b w:val="false"/>
                <w:i w:val="false"/>
                <w:color w:val="000000"/>
                <w:sz w:val="20"/>
              </w:rPr>
              <w:t>йымдастыру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w:t>
            </w:r>
            <w:r>
              <w:rPr>
                <w:rFonts w:ascii="Times New Roman"/>
                <w:b w:val="false"/>
                <w:i w:val="false"/>
                <w:color w:val="000000"/>
                <w:sz w:val="20"/>
              </w:rPr>
              <w:t>ө</w:t>
            </w:r>
            <w:r>
              <w:rPr>
                <w:rFonts w:ascii="Times New Roman"/>
                <w:b w:val="false"/>
                <w:i w:val="false"/>
                <w:color w:val="000000"/>
                <w:sz w:val="20"/>
              </w:rPr>
              <w:t>ткізу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202 916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18 454 148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17 356 124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Тұңғыш Президентінің Қорын қамтамасыз ету және толықтыру, Қазақстан Республикасы Тұңғыш Президенті - Елбасының жеке кітапханасы мен жеке мұрағатын сақтау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Премьер-Министрі Кеңсесінің және Президенті Іс басқармасының ақпараттық жүйелерін құру және дамыту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173 765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306 983 120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w:t>
            </w:r>
            <w:r>
              <w:rPr>
                <w:rFonts w:ascii="Times New Roman"/>
                <w:b/>
                <w:i w:val="false"/>
                <w:color w:val="000000"/>
                <w:sz w:val="20"/>
              </w:rPr>
              <w:t>ө</w:t>
            </w:r>
            <w:r>
              <w:rPr>
                <w:rFonts w:ascii="Times New Roman"/>
                <w:b/>
                <w:i w:val="false"/>
                <w:color w:val="000000"/>
                <w:sz w:val="20"/>
              </w:rPr>
              <w:t>тенше жа</w:t>
            </w:r>
            <w:r>
              <w:rPr>
                <w:rFonts w:ascii="Times New Roman"/>
                <w:b/>
                <w:i w:val="false"/>
                <w:color w:val="000000"/>
                <w:sz w:val="20"/>
              </w:rPr>
              <w:t>ғ</w:t>
            </w:r>
            <w:r>
              <w:rPr>
                <w:rFonts w:ascii="Times New Roman"/>
                <w:b/>
                <w:i w:val="false"/>
                <w:color w:val="000000"/>
                <w:sz w:val="20"/>
              </w:rPr>
              <w:t>дайлар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52 356 447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7 350 578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w:t>
            </w:r>
            <w:r>
              <w:rPr>
                <w:rFonts w:ascii="Times New Roman"/>
                <w:b w:val="false"/>
                <w:i w:val="false"/>
                <w:color w:val="000000"/>
                <w:sz w:val="20"/>
              </w:rPr>
              <w:t>ғ</w:t>
            </w:r>
            <w:r>
              <w:rPr>
                <w:rFonts w:ascii="Times New Roman"/>
                <w:b w:val="false"/>
                <w:i w:val="false"/>
                <w:color w:val="000000"/>
                <w:sz w:val="20"/>
              </w:rPr>
              <w:t>и ж</w:t>
            </w:r>
            <w:r>
              <w:rPr>
                <w:rFonts w:ascii="Times New Roman"/>
                <w:b w:val="false"/>
                <w:i w:val="false"/>
                <w:color w:val="000000"/>
                <w:sz w:val="20"/>
              </w:rPr>
              <w:t>ә</w:t>
            </w:r>
            <w:r>
              <w:rPr>
                <w:rFonts w:ascii="Times New Roman"/>
                <w:b w:val="false"/>
                <w:i w:val="false"/>
                <w:color w:val="000000"/>
                <w:sz w:val="20"/>
              </w:rPr>
              <w:t>не техногендік сипатта</w:t>
            </w:r>
            <w:r>
              <w:rPr>
                <w:rFonts w:ascii="Times New Roman"/>
                <w:b w:val="false"/>
                <w:i w:val="false"/>
                <w:color w:val="000000"/>
                <w:sz w:val="20"/>
              </w:rPr>
              <w:t>ғ</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дайларды</w:t>
            </w:r>
            <w:r>
              <w:rPr>
                <w:rFonts w:ascii="Times New Roman"/>
                <w:b w:val="false"/>
                <w:i w:val="false"/>
                <w:color w:val="000000"/>
                <w:sz w:val="20"/>
              </w:rPr>
              <w:t>ң</w:t>
            </w:r>
            <w:r>
              <w:rPr>
                <w:rFonts w:ascii="Times New Roman"/>
                <w:b w:val="false"/>
                <w:i w:val="false"/>
                <w:color w:val="000000"/>
                <w:sz w:val="20"/>
              </w:rPr>
              <w:t xml:space="preserve"> алдын алу ж</w:t>
            </w:r>
            <w:r>
              <w:rPr>
                <w:rFonts w:ascii="Times New Roman"/>
                <w:b w:val="false"/>
                <w:i w:val="false"/>
                <w:color w:val="000000"/>
                <w:sz w:val="20"/>
              </w:rPr>
              <w:t>ә</w:t>
            </w:r>
            <w:r>
              <w:rPr>
                <w:rFonts w:ascii="Times New Roman"/>
                <w:b w:val="false"/>
                <w:i w:val="false"/>
                <w:color w:val="000000"/>
                <w:sz w:val="20"/>
              </w:rPr>
              <w:t>не жою</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30 286 799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 xml:space="preserve">дайлардан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объектілерін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рт </w:t>
            </w:r>
            <w:r>
              <w:rPr>
                <w:rFonts w:ascii="Times New Roman"/>
                <w:b w:val="false"/>
                <w:i w:val="false"/>
                <w:color w:val="000000"/>
                <w:sz w:val="20"/>
              </w:rPr>
              <w:t>қ</w:t>
            </w:r>
            <w:r>
              <w:rPr>
                <w:rFonts w:ascii="Times New Roman"/>
                <w:b w:val="false"/>
                <w:i w:val="false"/>
                <w:color w:val="000000"/>
                <w:sz w:val="20"/>
              </w:rPr>
              <w:t>ауіпсіздігі саласында сына</w:t>
            </w:r>
            <w:r>
              <w:rPr>
                <w:rFonts w:ascii="Times New Roman"/>
                <w:b w:val="false"/>
                <w:i w:val="false"/>
                <w:color w:val="000000"/>
                <w:sz w:val="20"/>
              </w:rPr>
              <w:t>қ</w:t>
            </w:r>
            <w:r>
              <w:rPr>
                <w:rFonts w:ascii="Times New Roman"/>
                <w:b w:val="false"/>
                <w:i w:val="false"/>
                <w:color w:val="000000"/>
                <w:sz w:val="20"/>
              </w:rPr>
              <w:t>тарды талдау ж</w:t>
            </w:r>
            <w:r>
              <w:rPr>
                <w:rFonts w:ascii="Times New Roman"/>
                <w:b w:val="false"/>
                <w:i w:val="false"/>
                <w:color w:val="000000"/>
                <w:sz w:val="20"/>
              </w:rPr>
              <w:t>ә</w:t>
            </w:r>
            <w:r>
              <w:rPr>
                <w:rFonts w:ascii="Times New Roman"/>
                <w:b w:val="false"/>
                <w:i w:val="false"/>
                <w:color w:val="000000"/>
                <w:sz w:val="20"/>
              </w:rPr>
              <w:t>не ж</w:t>
            </w:r>
            <w:r>
              <w:rPr>
                <w:rFonts w:ascii="Times New Roman"/>
                <w:b w:val="false"/>
                <w:i w:val="false"/>
                <w:color w:val="000000"/>
                <w:sz w:val="20"/>
              </w:rPr>
              <w:t>ү</w:t>
            </w:r>
            <w:r>
              <w:rPr>
                <w:rFonts w:ascii="Times New Roman"/>
                <w:b w:val="false"/>
                <w:i w:val="false"/>
                <w:color w:val="000000"/>
                <w:sz w:val="20"/>
              </w:rPr>
              <w:t>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мекемелер мамандарын төтенше жағдай ахуалында іс-әрекет жасауға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дайлар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дайлар министрлігіні</w:t>
            </w:r>
            <w:r>
              <w:rPr>
                <w:rFonts w:ascii="Times New Roman"/>
                <w:b w:val="false"/>
                <w:i w:val="false"/>
                <w:color w:val="000000"/>
                <w:sz w:val="20"/>
              </w:rPr>
              <w:t>ң</w:t>
            </w:r>
            <w:r>
              <w:rPr>
                <w:rFonts w:ascii="Times New Roman"/>
                <w:b w:val="false"/>
                <w:i w:val="false"/>
                <w:color w:val="000000"/>
                <w:sz w:val="20"/>
              </w:rPr>
              <w:t xml:space="preserve"> ведомстволы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ыныста</w:t>
            </w:r>
            <w:r>
              <w:rPr>
                <w:rFonts w:ascii="Times New Roman"/>
                <w:b w:val="false"/>
                <w:i w:val="false"/>
                <w:color w:val="000000"/>
                <w:sz w:val="20"/>
              </w:rPr>
              <w:t>ғ</w:t>
            </w:r>
            <w:r>
              <w:rPr>
                <w:rFonts w:ascii="Times New Roman"/>
                <w:b w:val="false"/>
                <w:i w:val="false"/>
                <w:color w:val="000000"/>
                <w:sz w:val="20"/>
              </w:rPr>
              <w:t>ы мекемелеріні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дайлар министрлігі ж</w:t>
            </w:r>
            <w:r>
              <w:rPr>
                <w:rFonts w:ascii="Times New Roman"/>
                <w:b w:val="false"/>
                <w:i w:val="false"/>
                <w:color w:val="000000"/>
                <w:sz w:val="20"/>
              </w:rPr>
              <w:t>ү</w:t>
            </w:r>
            <w:r>
              <w:rPr>
                <w:rFonts w:ascii="Times New Roman"/>
                <w:b w:val="false"/>
                <w:i w:val="false"/>
                <w:color w:val="000000"/>
                <w:sz w:val="20"/>
              </w:rPr>
              <w:t>йесіні</w:t>
            </w:r>
            <w:r>
              <w:rPr>
                <w:rFonts w:ascii="Times New Roman"/>
                <w:b w:val="false"/>
                <w:i w:val="false"/>
                <w:color w:val="000000"/>
                <w:sz w:val="20"/>
              </w:rPr>
              <w:t>ң</w:t>
            </w:r>
            <w:r>
              <w:rPr>
                <w:rFonts w:ascii="Times New Roman"/>
                <w:b w:val="false"/>
                <w:i w:val="false"/>
                <w:color w:val="000000"/>
                <w:sz w:val="20"/>
              </w:rPr>
              <w:t xml:space="preserve"> мамандарын шетел о</w:t>
            </w:r>
            <w:r>
              <w:rPr>
                <w:rFonts w:ascii="Times New Roman"/>
                <w:b w:val="false"/>
                <w:i w:val="false"/>
                <w:color w:val="000000"/>
                <w:sz w:val="20"/>
              </w:rPr>
              <w:t>қ</w:t>
            </w:r>
            <w:r>
              <w:rPr>
                <w:rFonts w:ascii="Times New Roman"/>
                <w:b w:val="false"/>
                <w:i w:val="false"/>
                <w:color w:val="000000"/>
                <w:sz w:val="20"/>
              </w:rPr>
              <w:t>у орындарында дайындау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42 294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250 069 324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Қорғанысты ұйымдастыру және Қазақстан Республикасының Қарулы Күштері саласындағы мемлекеттік саясатты айқындау және іске асыру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арулы К</w:t>
            </w:r>
            <w:r>
              <w:rPr>
                <w:rFonts w:ascii="Times New Roman"/>
                <w:b w:val="false"/>
                <w:i w:val="false"/>
                <w:color w:val="000000"/>
                <w:sz w:val="20"/>
              </w:rPr>
              <w:t>ү</w:t>
            </w:r>
            <w:r>
              <w:rPr>
                <w:rFonts w:ascii="Times New Roman"/>
                <w:b w:val="false"/>
                <w:i w:val="false"/>
                <w:color w:val="000000"/>
                <w:sz w:val="20"/>
              </w:rPr>
              <w:t>штерді</w:t>
            </w:r>
            <w:r>
              <w:rPr>
                <w:rFonts w:ascii="Times New Roman"/>
                <w:b w:val="false"/>
                <w:i w:val="false"/>
                <w:color w:val="000000"/>
                <w:sz w:val="20"/>
              </w:rPr>
              <w:t>ң</w:t>
            </w:r>
            <w:r>
              <w:rPr>
                <w:rFonts w:ascii="Times New Roman"/>
                <w:b w:val="false"/>
                <w:i w:val="false"/>
                <w:color w:val="000000"/>
                <w:sz w:val="20"/>
              </w:rPr>
              <w:t xml:space="preserve"> автоматтандырыл</w:t>
            </w:r>
            <w:r>
              <w:rPr>
                <w:rFonts w:ascii="Times New Roman"/>
                <w:b w:val="false"/>
                <w:i w:val="false"/>
                <w:color w:val="000000"/>
                <w:sz w:val="20"/>
              </w:rPr>
              <w:t>ғ</w:t>
            </w:r>
            <w:r>
              <w:rPr>
                <w:rFonts w:ascii="Times New Roman"/>
                <w:b w:val="false"/>
                <w:i w:val="false"/>
                <w:color w:val="000000"/>
                <w:sz w:val="20"/>
              </w:rPr>
              <w:t>ан бас</w:t>
            </w:r>
            <w:r>
              <w:rPr>
                <w:rFonts w:ascii="Times New Roman"/>
                <w:b w:val="false"/>
                <w:i w:val="false"/>
                <w:color w:val="000000"/>
                <w:sz w:val="20"/>
              </w:rPr>
              <w:t>қ</w:t>
            </w:r>
            <w:r>
              <w:rPr>
                <w:rFonts w:ascii="Times New Roman"/>
                <w:b w:val="false"/>
                <w:i w:val="false"/>
                <w:color w:val="000000"/>
                <w:sz w:val="20"/>
              </w:rPr>
              <w:t>ару ж</w:t>
            </w:r>
            <w:r>
              <w:rPr>
                <w:rFonts w:ascii="Times New Roman"/>
                <w:b w:val="false"/>
                <w:i w:val="false"/>
                <w:color w:val="000000"/>
                <w:sz w:val="20"/>
              </w:rPr>
              <w:t>ү</w:t>
            </w:r>
            <w:r>
              <w:rPr>
                <w:rFonts w:ascii="Times New Roman"/>
                <w:b w:val="false"/>
                <w:i w:val="false"/>
                <w:color w:val="000000"/>
                <w:sz w:val="20"/>
              </w:rPr>
              <w:t xml:space="preserve">йесін </w:t>
            </w:r>
            <w:r>
              <w:rPr>
                <w:rFonts w:ascii="Times New Roman"/>
                <w:b w:val="false"/>
                <w:i w:val="false"/>
                <w:color w:val="000000"/>
                <w:sz w:val="20"/>
              </w:rPr>
              <w:t>құ</w:t>
            </w:r>
            <w:r>
              <w:rPr>
                <w:rFonts w:ascii="Times New Roman"/>
                <w:b w:val="false"/>
                <w:i w:val="false"/>
                <w:color w:val="000000"/>
                <w:sz w:val="20"/>
              </w:rPr>
              <w:t>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арулы К</w:t>
            </w:r>
            <w:r>
              <w:rPr>
                <w:rFonts w:ascii="Times New Roman"/>
                <w:b w:val="false"/>
                <w:i w:val="false"/>
                <w:color w:val="000000"/>
                <w:sz w:val="20"/>
              </w:rPr>
              <w:t>ү</w:t>
            </w:r>
            <w:r>
              <w:rPr>
                <w:rFonts w:ascii="Times New Roman"/>
                <w:b w:val="false"/>
                <w:i w:val="false"/>
                <w:color w:val="000000"/>
                <w:sz w:val="20"/>
              </w:rPr>
              <w:t>штерді</w:t>
            </w:r>
            <w:r>
              <w:rPr>
                <w:rFonts w:ascii="Times New Roman"/>
                <w:b w:val="false"/>
                <w:i w:val="false"/>
                <w:color w:val="000000"/>
                <w:sz w:val="20"/>
              </w:rPr>
              <w:t>ң</w:t>
            </w:r>
            <w:r>
              <w:rPr>
                <w:rFonts w:ascii="Times New Roman"/>
                <w:b w:val="false"/>
                <w:i w:val="false"/>
                <w:color w:val="000000"/>
                <w:sz w:val="20"/>
              </w:rPr>
              <w:t xml:space="preserve"> объектілерін салу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71 882 152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арулы К</w:t>
            </w:r>
            <w:r>
              <w:rPr>
                <w:rFonts w:ascii="Times New Roman"/>
                <w:b w:val="false"/>
                <w:i w:val="false"/>
                <w:color w:val="000000"/>
                <w:sz w:val="20"/>
              </w:rPr>
              <w:t>ү</w:t>
            </w:r>
            <w:r>
              <w:rPr>
                <w:rFonts w:ascii="Times New Roman"/>
                <w:b w:val="false"/>
                <w:i w:val="false"/>
                <w:color w:val="000000"/>
                <w:sz w:val="20"/>
              </w:rPr>
              <w:t>штерді тылды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23 166 522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Республикасы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аныс министрлігіні</w:t>
            </w:r>
            <w:r>
              <w:rPr>
                <w:rFonts w:ascii="Times New Roman"/>
                <w:b w:val="false"/>
                <w:i w:val="false"/>
                <w:color w:val="000000"/>
                <w:sz w:val="20"/>
              </w:rPr>
              <w:t>ң</w:t>
            </w:r>
            <w:r>
              <w:rPr>
                <w:rFonts w:ascii="Times New Roman"/>
                <w:b w:val="false"/>
                <w:i w:val="false"/>
                <w:color w:val="000000"/>
                <w:sz w:val="20"/>
              </w:rPr>
              <w:t xml:space="preserve"> ведомстволы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ыныста</w:t>
            </w:r>
            <w:r>
              <w:rPr>
                <w:rFonts w:ascii="Times New Roman"/>
                <w:b w:val="false"/>
                <w:i w:val="false"/>
                <w:color w:val="000000"/>
                <w:sz w:val="20"/>
              </w:rPr>
              <w:t>ғ</w:t>
            </w:r>
            <w:r>
              <w:rPr>
                <w:rFonts w:ascii="Times New Roman"/>
                <w:b w:val="false"/>
                <w:i w:val="false"/>
                <w:color w:val="000000"/>
                <w:sz w:val="20"/>
              </w:rPr>
              <w:t>ы мекемелеріні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w:t>
            </w:r>
            <w:r>
              <w:rPr>
                <w:rFonts w:ascii="Times New Roman"/>
                <w:b w:val="false"/>
                <w:i w:val="false"/>
                <w:color w:val="000000"/>
                <w:sz w:val="20"/>
              </w:rPr>
              <w:t>қ</w:t>
            </w:r>
            <w:r>
              <w:rPr>
                <w:rFonts w:ascii="Times New Roman"/>
                <w:b w:val="false"/>
                <w:i w:val="false"/>
                <w:color w:val="000000"/>
                <w:sz w:val="20"/>
              </w:rPr>
              <w:t xml:space="preserve">ызметті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7 205 194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w:t>
            </w:r>
            <w:r>
              <w:rPr>
                <w:rFonts w:ascii="Times New Roman"/>
                <w:b w:val="false"/>
                <w:i w:val="false"/>
                <w:color w:val="000000"/>
                <w:sz w:val="20"/>
              </w:rPr>
              <w:t>қ</w:t>
            </w:r>
            <w:r>
              <w:rPr>
                <w:rFonts w:ascii="Times New Roman"/>
                <w:b w:val="false"/>
                <w:i w:val="false"/>
                <w:color w:val="000000"/>
                <w:sz w:val="20"/>
              </w:rPr>
              <w:t>ы саяси м</w:t>
            </w:r>
            <w:r>
              <w:rPr>
                <w:rFonts w:ascii="Times New Roman"/>
                <w:b w:val="false"/>
                <w:i w:val="false"/>
                <w:color w:val="000000"/>
                <w:sz w:val="20"/>
              </w:rPr>
              <w:t>ү</w:t>
            </w:r>
            <w:r>
              <w:rPr>
                <w:rFonts w:ascii="Times New Roman"/>
                <w:b w:val="false"/>
                <w:i w:val="false"/>
                <w:color w:val="000000"/>
                <w:sz w:val="20"/>
              </w:rPr>
              <w:t xml:space="preserve">дделерді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576 424</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 xml:space="preserve">скери </w:t>
            </w:r>
            <w:r>
              <w:rPr>
                <w:rFonts w:ascii="Times New Roman"/>
                <w:b w:val="false"/>
                <w:i w:val="false"/>
                <w:color w:val="000000"/>
                <w:sz w:val="20"/>
              </w:rPr>
              <w:t>қ</w:t>
            </w:r>
            <w:r>
              <w:rPr>
                <w:rFonts w:ascii="Times New Roman"/>
                <w:b w:val="false"/>
                <w:i w:val="false"/>
                <w:color w:val="000000"/>
                <w:sz w:val="20"/>
              </w:rPr>
              <w:t>ызметшілерді</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ә</w:t>
            </w:r>
            <w:r>
              <w:rPr>
                <w:rFonts w:ascii="Times New Roman"/>
                <w:b w:val="false"/>
                <w:i w:val="false"/>
                <w:color w:val="000000"/>
                <w:sz w:val="20"/>
              </w:rPr>
              <w:t>рбиелік ж</w:t>
            </w:r>
            <w:r>
              <w:rPr>
                <w:rFonts w:ascii="Times New Roman"/>
                <w:b w:val="false"/>
                <w:i w:val="false"/>
                <w:color w:val="000000"/>
                <w:sz w:val="20"/>
              </w:rPr>
              <w:t>ә</w:t>
            </w:r>
            <w:r>
              <w:rPr>
                <w:rFonts w:ascii="Times New Roman"/>
                <w:b w:val="false"/>
                <w:i w:val="false"/>
                <w:color w:val="000000"/>
                <w:sz w:val="20"/>
              </w:rPr>
              <w:t>не моральды</w:t>
            </w:r>
            <w:r>
              <w:rPr>
                <w:rFonts w:ascii="Times New Roman"/>
                <w:b w:val="false"/>
                <w:i w:val="false"/>
                <w:color w:val="000000"/>
                <w:sz w:val="20"/>
              </w:rPr>
              <w:t>қ</w:t>
            </w:r>
            <w:r>
              <w:rPr>
                <w:rFonts w:ascii="Times New Roman"/>
                <w:b w:val="false"/>
                <w:i w:val="false"/>
                <w:color w:val="000000"/>
                <w:sz w:val="20"/>
              </w:rPr>
              <w:t xml:space="preserve"> психологиялы</w:t>
            </w:r>
            <w:r>
              <w:rPr>
                <w:rFonts w:ascii="Times New Roman"/>
                <w:b w:val="false"/>
                <w:i w:val="false"/>
                <w:color w:val="000000"/>
                <w:sz w:val="20"/>
              </w:rPr>
              <w:t>қ</w:t>
            </w:r>
            <w:r>
              <w:rPr>
                <w:rFonts w:ascii="Times New Roman"/>
                <w:b w:val="false"/>
                <w:i w:val="false"/>
                <w:color w:val="000000"/>
                <w:sz w:val="20"/>
              </w:rPr>
              <w:t xml:space="preserve"> даярлы</w:t>
            </w:r>
            <w:r>
              <w:rPr>
                <w:rFonts w:ascii="Times New Roman"/>
                <w:b w:val="false"/>
                <w:i w:val="false"/>
                <w:color w:val="000000"/>
                <w:sz w:val="20"/>
              </w:rPr>
              <w:t>ғ</w:t>
            </w:r>
            <w:r>
              <w:rPr>
                <w:rFonts w:ascii="Times New Roman"/>
                <w:b w:val="false"/>
                <w:i w:val="false"/>
                <w:color w:val="000000"/>
                <w:sz w:val="20"/>
              </w:rPr>
              <w:t>ын арттыру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211 843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шақырылуға дейінгілерді әскери-техникалық мамандықтар бойынша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5 893 102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жауынгерлік әзірлігін арттыру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121 271 002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 xml:space="preserve">скери </w:t>
            </w:r>
            <w:r>
              <w:rPr>
                <w:rFonts w:ascii="Times New Roman"/>
                <w:b w:val="false"/>
                <w:i w:val="false"/>
                <w:color w:val="000000"/>
                <w:sz w:val="20"/>
              </w:rPr>
              <w:t>қ</w:t>
            </w:r>
            <w:r>
              <w:rPr>
                <w:rFonts w:ascii="Times New Roman"/>
                <w:b w:val="false"/>
                <w:i w:val="false"/>
                <w:color w:val="000000"/>
                <w:sz w:val="20"/>
              </w:rPr>
              <w:t>ызметшілерді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ймен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аныс саласында</w:t>
            </w:r>
            <w:r>
              <w:rPr>
                <w:rFonts w:ascii="Times New Roman"/>
                <w:b w:val="false"/>
                <w:i w:val="false"/>
                <w:color w:val="000000"/>
                <w:sz w:val="20"/>
              </w:rPr>
              <w:t>ғ</w:t>
            </w:r>
            <w:r>
              <w:rPr>
                <w:rFonts w:ascii="Times New Roman"/>
                <w:b w:val="false"/>
                <w:i w:val="false"/>
                <w:color w:val="000000"/>
                <w:sz w:val="20"/>
              </w:rPr>
              <w:t>ы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44 403</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Республикалы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ланы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4 557 349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зетiлетiн адамдарды</w:t>
            </w:r>
            <w:r>
              <w:rPr>
                <w:rFonts w:ascii="Times New Roman"/>
                <w:b w:val="false"/>
                <w:i w:val="false"/>
                <w:color w:val="000000"/>
                <w:sz w:val="20"/>
              </w:rPr>
              <w:t>ң</w:t>
            </w:r>
            <w:r>
              <w:rPr>
                <w:rFonts w:ascii="Times New Roman"/>
                <w:b w:val="false"/>
                <w:i w:val="false"/>
                <w:color w:val="000000"/>
                <w:sz w:val="20"/>
              </w:rPr>
              <w:t>, объектiлердi</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ауiпсiздiгiн ж</w:t>
            </w:r>
            <w:r>
              <w:rPr>
                <w:rFonts w:ascii="Times New Roman"/>
                <w:b w:val="false"/>
                <w:i w:val="false"/>
                <w:color w:val="000000"/>
                <w:sz w:val="20"/>
              </w:rPr>
              <w:t>ә</w:t>
            </w:r>
            <w:r>
              <w:rPr>
                <w:rFonts w:ascii="Times New Roman"/>
                <w:b w:val="false"/>
                <w:i w:val="false"/>
                <w:color w:val="000000"/>
                <w:sz w:val="20"/>
              </w:rPr>
              <w:t>не д</w:t>
            </w:r>
            <w:r>
              <w:rPr>
                <w:rFonts w:ascii="Times New Roman"/>
                <w:b w:val="false"/>
                <w:i w:val="false"/>
                <w:color w:val="000000"/>
                <w:sz w:val="20"/>
              </w:rPr>
              <w:t>ә</w:t>
            </w:r>
            <w:r>
              <w:rPr>
                <w:rFonts w:ascii="Times New Roman"/>
                <w:b w:val="false"/>
                <w:i w:val="false"/>
                <w:color w:val="000000"/>
                <w:sz w:val="20"/>
              </w:rPr>
              <w:t>ст</w:t>
            </w:r>
            <w:r>
              <w:rPr>
                <w:rFonts w:ascii="Times New Roman"/>
                <w:b w:val="false"/>
                <w:i w:val="false"/>
                <w:color w:val="000000"/>
                <w:sz w:val="20"/>
              </w:rPr>
              <w:t>ү</w:t>
            </w:r>
            <w:r>
              <w:rPr>
                <w:rFonts w:ascii="Times New Roman"/>
                <w:b w:val="false"/>
                <w:i w:val="false"/>
                <w:color w:val="000000"/>
                <w:sz w:val="20"/>
              </w:rPr>
              <w:t>рлi р</w:t>
            </w:r>
            <w:r>
              <w:rPr>
                <w:rFonts w:ascii="Times New Roman"/>
                <w:b w:val="false"/>
                <w:i w:val="false"/>
                <w:color w:val="000000"/>
                <w:sz w:val="20"/>
              </w:rPr>
              <w:t>ә</w:t>
            </w:r>
            <w:r>
              <w:rPr>
                <w:rFonts w:ascii="Times New Roman"/>
                <w:b w:val="false"/>
                <w:i w:val="false"/>
                <w:color w:val="000000"/>
                <w:sz w:val="20"/>
              </w:rPr>
              <w:t>сiмдердi</w:t>
            </w:r>
            <w:r>
              <w:rPr>
                <w:rFonts w:ascii="Times New Roman"/>
                <w:b w:val="false"/>
                <w:i w:val="false"/>
                <w:color w:val="000000"/>
                <w:sz w:val="20"/>
              </w:rPr>
              <w:t>ң</w:t>
            </w:r>
            <w:r>
              <w:rPr>
                <w:rFonts w:ascii="Times New Roman"/>
                <w:b w:val="false"/>
                <w:i w:val="false"/>
                <w:color w:val="000000"/>
                <w:sz w:val="20"/>
              </w:rPr>
              <w:t xml:space="preserve"> орындалуын </w:t>
            </w:r>
            <w:r>
              <w:rPr>
                <w:rFonts w:ascii="Times New Roman"/>
                <w:b w:val="false"/>
                <w:i w:val="false"/>
                <w:color w:val="000000"/>
                <w:sz w:val="20"/>
              </w:rPr>
              <w:t>қ</w:t>
            </w:r>
            <w:r>
              <w:rPr>
                <w:rFonts w:ascii="Times New Roman"/>
                <w:b w:val="false"/>
                <w:i w:val="false"/>
                <w:color w:val="000000"/>
                <w:sz w:val="20"/>
              </w:rPr>
              <w:t xml:space="preserve">амтамасыз етуге </w:t>
            </w:r>
            <w:r>
              <w:rPr>
                <w:rFonts w:ascii="Times New Roman"/>
                <w:b w:val="false"/>
                <w:i w:val="false"/>
                <w:color w:val="000000"/>
                <w:sz w:val="20"/>
              </w:rPr>
              <w:t>қ</w:t>
            </w:r>
            <w:r>
              <w:rPr>
                <w:rFonts w:ascii="Times New Roman"/>
                <w:b w:val="false"/>
                <w:i w:val="false"/>
                <w:color w:val="000000"/>
                <w:sz w:val="20"/>
              </w:rPr>
              <w:t>атысу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4 443 352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ланны</w:t>
            </w:r>
            <w:r>
              <w:rPr>
                <w:rFonts w:ascii="Times New Roman"/>
                <w:b w:val="false"/>
                <w:i w:val="false"/>
                <w:color w:val="000000"/>
                <w:sz w:val="20"/>
              </w:rPr>
              <w:t>ң</w:t>
            </w:r>
            <w:r>
              <w:rPr>
                <w:rFonts w:ascii="Times New Roman"/>
                <w:b w:val="false"/>
                <w:i w:val="false"/>
                <w:color w:val="000000"/>
                <w:sz w:val="20"/>
              </w:rPr>
              <w:t xml:space="preserve"> даму ба</w:t>
            </w:r>
            <w:r>
              <w:rPr>
                <w:rFonts w:ascii="Times New Roman"/>
                <w:b w:val="false"/>
                <w:i w:val="false"/>
                <w:color w:val="000000"/>
                <w:sz w:val="20"/>
              </w:rPr>
              <w:t>ғ</w:t>
            </w:r>
            <w:r>
              <w:rPr>
                <w:rFonts w:ascii="Times New Roman"/>
                <w:b w:val="false"/>
                <w:i w:val="false"/>
                <w:color w:val="000000"/>
                <w:sz w:val="20"/>
              </w:rPr>
              <w:t>дарламасы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419 184 058</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Премьер-Министрiнi</w:t>
            </w:r>
            <w:r>
              <w:rPr>
                <w:rFonts w:ascii="Times New Roman"/>
                <w:b/>
                <w:i w:val="false"/>
                <w:color w:val="000000"/>
                <w:sz w:val="20"/>
              </w:rPr>
              <w:t>ң</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сесi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768 126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ж</w:t>
            </w:r>
            <w:r>
              <w:rPr>
                <w:rFonts w:ascii="Times New Roman"/>
                <w:b w:val="false"/>
                <w:i w:val="false"/>
                <w:color w:val="000000"/>
                <w:sz w:val="20"/>
              </w:rPr>
              <w:t>ә</w:t>
            </w:r>
            <w:r>
              <w:rPr>
                <w:rFonts w:ascii="Times New Roman"/>
                <w:b w:val="false"/>
                <w:i w:val="false"/>
                <w:color w:val="000000"/>
                <w:sz w:val="20"/>
              </w:rPr>
              <w:t>не мекемелерде а</w:t>
            </w:r>
            <w:r>
              <w:rPr>
                <w:rFonts w:ascii="Times New Roman"/>
                <w:b w:val="false"/>
                <w:i w:val="false"/>
                <w:color w:val="000000"/>
                <w:sz w:val="20"/>
              </w:rPr>
              <w:t>қ</w:t>
            </w:r>
            <w:r>
              <w:rPr>
                <w:rFonts w:ascii="Times New Roman"/>
                <w:b w:val="false"/>
                <w:i w:val="false"/>
                <w:color w:val="000000"/>
                <w:sz w:val="20"/>
              </w:rPr>
              <w:t>паратты техникалы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 xml:space="preserve">ауды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фельдъегерлік байланыспен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ыныста</w:t>
            </w:r>
            <w:r>
              <w:rPr>
                <w:rFonts w:ascii="Times New Roman"/>
                <w:b w:val="false"/>
                <w:i w:val="false"/>
                <w:color w:val="000000"/>
                <w:sz w:val="20"/>
              </w:rPr>
              <w:t>ғ</w:t>
            </w:r>
            <w:r>
              <w:rPr>
                <w:rFonts w:ascii="Times New Roman"/>
                <w:b w:val="false"/>
                <w:i w:val="false"/>
                <w:color w:val="000000"/>
                <w:sz w:val="20"/>
              </w:rPr>
              <w:t>ы мекемелерді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ауіпсіздік саласында</w:t>
            </w:r>
            <w:r>
              <w:rPr>
                <w:rFonts w:ascii="Times New Roman"/>
                <w:b w:val="false"/>
                <w:i w:val="false"/>
                <w:color w:val="000000"/>
                <w:sz w:val="20"/>
              </w:rPr>
              <w:t>ғ</w:t>
            </w:r>
            <w:r>
              <w:rPr>
                <w:rFonts w:ascii="Times New Roman"/>
                <w:b w:val="false"/>
                <w:i w:val="false"/>
                <w:color w:val="000000"/>
                <w:sz w:val="20"/>
              </w:rPr>
              <w:t>ы мемлекеттік органдар мен мекемелерді</w:t>
            </w:r>
            <w:r>
              <w:rPr>
                <w:rFonts w:ascii="Times New Roman"/>
                <w:b w:val="false"/>
                <w:i w:val="false"/>
                <w:color w:val="000000"/>
                <w:sz w:val="20"/>
              </w:rPr>
              <w:t>ң</w:t>
            </w:r>
            <w:r>
              <w:rPr>
                <w:rFonts w:ascii="Times New Roman"/>
                <w:b w:val="false"/>
                <w:i w:val="false"/>
                <w:color w:val="000000"/>
                <w:sz w:val="20"/>
              </w:rPr>
              <w:t xml:space="preserve"> мамандарын даярлау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26 680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168 490 154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37 780 176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қатысатын адамдардың құқықтары мен бостандықтарын қорғауды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қауіпсіздікті қамтамасыз ету бойынша ішкі әскерлердің қызметтері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44 094 078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Ішкі істер министрлігіні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 - атқару жүйесі объектілерін салу, реконструкциялау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2 571 396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16 669 690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w:t>
            </w:r>
            <w:r>
              <w:rPr>
                <w:rFonts w:ascii="Times New Roman"/>
                <w:b w:val="false"/>
                <w:i w:val="false"/>
                <w:color w:val="000000"/>
                <w:sz w:val="20"/>
              </w:rPr>
              <w:t>ә</w:t>
            </w:r>
            <w:r>
              <w:rPr>
                <w:rFonts w:ascii="Times New Roman"/>
                <w:b w:val="false"/>
                <w:i w:val="false"/>
                <w:color w:val="000000"/>
                <w:sz w:val="20"/>
              </w:rPr>
              <w:t xml:space="preserve">лік </w:t>
            </w:r>
            <w:r>
              <w:rPr>
                <w:rFonts w:ascii="Times New Roman"/>
                <w:b w:val="false"/>
                <w:i w:val="false"/>
                <w:color w:val="000000"/>
                <w:sz w:val="20"/>
              </w:rPr>
              <w:t>құ</w:t>
            </w:r>
            <w:r>
              <w:rPr>
                <w:rFonts w:ascii="Times New Roman"/>
                <w:b w:val="false"/>
                <w:i w:val="false"/>
                <w:color w:val="000000"/>
                <w:sz w:val="20"/>
              </w:rPr>
              <w:t>жаттарын дайындау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9 791 172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ргізуші ку</w:t>
            </w:r>
            <w:r>
              <w:rPr>
                <w:rFonts w:ascii="Times New Roman"/>
                <w:b w:val="false"/>
                <w:i w:val="false"/>
                <w:color w:val="000000"/>
                <w:sz w:val="20"/>
              </w:rPr>
              <w:t>ә</w:t>
            </w:r>
            <w:r>
              <w:rPr>
                <w:rFonts w:ascii="Times New Roman"/>
                <w:b w:val="false"/>
                <w:i w:val="false"/>
                <w:color w:val="000000"/>
                <w:sz w:val="20"/>
              </w:rPr>
              <w:t>ліктерін, к</w:t>
            </w:r>
            <w:r>
              <w:rPr>
                <w:rFonts w:ascii="Times New Roman"/>
                <w:b w:val="false"/>
                <w:i w:val="false"/>
                <w:color w:val="000000"/>
                <w:sz w:val="20"/>
              </w:rPr>
              <w:t>ө</w:t>
            </w:r>
            <w:r>
              <w:rPr>
                <w:rFonts w:ascii="Times New Roman"/>
                <w:b w:val="false"/>
                <w:i w:val="false"/>
                <w:color w:val="000000"/>
                <w:sz w:val="20"/>
              </w:rPr>
              <w:t xml:space="preserve">лік </w:t>
            </w:r>
            <w:r>
              <w:rPr>
                <w:rFonts w:ascii="Times New Roman"/>
                <w:b w:val="false"/>
                <w:i w:val="false"/>
                <w:color w:val="000000"/>
                <w:sz w:val="20"/>
              </w:rPr>
              <w:t>құ</w:t>
            </w:r>
            <w:r>
              <w:rPr>
                <w:rFonts w:ascii="Times New Roman"/>
                <w:b w:val="false"/>
                <w:i w:val="false"/>
                <w:color w:val="000000"/>
                <w:sz w:val="20"/>
              </w:rPr>
              <w:t xml:space="preserve">ралдарын мемлекеттік тіркеу </w:t>
            </w:r>
            <w:r>
              <w:rPr>
                <w:rFonts w:ascii="Times New Roman"/>
                <w:b w:val="false"/>
                <w:i w:val="false"/>
                <w:color w:val="000000"/>
                <w:sz w:val="20"/>
              </w:rPr>
              <w:t>ү</w:t>
            </w:r>
            <w:r>
              <w:rPr>
                <w:rFonts w:ascii="Times New Roman"/>
                <w:b w:val="false"/>
                <w:i w:val="false"/>
                <w:color w:val="000000"/>
                <w:sz w:val="20"/>
              </w:rPr>
              <w:t xml:space="preserve">шін </w:t>
            </w:r>
            <w:r>
              <w:rPr>
                <w:rFonts w:ascii="Times New Roman"/>
                <w:b w:val="false"/>
                <w:i w:val="false"/>
                <w:color w:val="000000"/>
                <w:sz w:val="20"/>
              </w:rPr>
              <w:t>құ</w:t>
            </w:r>
            <w:r>
              <w:rPr>
                <w:rFonts w:ascii="Times New Roman"/>
                <w:b w:val="false"/>
                <w:i w:val="false"/>
                <w:color w:val="000000"/>
                <w:sz w:val="20"/>
              </w:rPr>
              <w:t>жаттар, н</w:t>
            </w:r>
            <w:r>
              <w:rPr>
                <w:rFonts w:ascii="Times New Roman"/>
                <w:b w:val="false"/>
                <w:i w:val="false"/>
                <w:color w:val="000000"/>
                <w:sz w:val="20"/>
              </w:rPr>
              <w:t>ө</w:t>
            </w:r>
            <w:r>
              <w:rPr>
                <w:rFonts w:ascii="Times New Roman"/>
                <w:b w:val="false"/>
                <w:i w:val="false"/>
                <w:color w:val="000000"/>
                <w:sz w:val="20"/>
              </w:rPr>
              <w:t>мір белгілерін дайындау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3 719 434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Жедел-іздестіру </w:t>
            </w:r>
            <w:r>
              <w:rPr>
                <w:rFonts w:ascii="Times New Roman"/>
                <w:b w:val="false"/>
                <w:i w:val="false"/>
                <w:color w:val="000000"/>
                <w:sz w:val="20"/>
              </w:rPr>
              <w:t>қ</w:t>
            </w:r>
            <w:r>
              <w:rPr>
                <w:rFonts w:ascii="Times New Roman"/>
                <w:b w:val="false"/>
                <w:i w:val="false"/>
                <w:color w:val="000000"/>
                <w:sz w:val="20"/>
              </w:rPr>
              <w:t>ызметтерін ж</w:t>
            </w:r>
            <w:r>
              <w:rPr>
                <w:rFonts w:ascii="Times New Roman"/>
                <w:b w:val="false"/>
                <w:i w:val="false"/>
                <w:color w:val="000000"/>
                <w:sz w:val="20"/>
              </w:rPr>
              <w:t>ү</w:t>
            </w:r>
            <w:r>
              <w:rPr>
                <w:rFonts w:ascii="Times New Roman"/>
                <w:b w:val="false"/>
                <w:i w:val="false"/>
                <w:color w:val="000000"/>
                <w:sz w:val="20"/>
              </w:rPr>
              <w:t>зеге асыру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леуден босатыл</w:t>
            </w:r>
            <w:r>
              <w:rPr>
                <w:rFonts w:ascii="Times New Roman"/>
                <w:b w:val="false"/>
                <w:i w:val="false"/>
                <w:color w:val="000000"/>
                <w:sz w:val="20"/>
              </w:rPr>
              <w:t>ғ</w:t>
            </w:r>
            <w:r>
              <w:rPr>
                <w:rFonts w:ascii="Times New Roman"/>
                <w:b w:val="false"/>
                <w:i w:val="false"/>
                <w:color w:val="000000"/>
                <w:sz w:val="20"/>
              </w:rPr>
              <w:t>ан адамдар</w:t>
            </w:r>
            <w:r>
              <w:rPr>
                <w:rFonts w:ascii="Times New Roman"/>
                <w:b w:val="false"/>
                <w:i w:val="false"/>
                <w:color w:val="000000"/>
                <w:sz w:val="20"/>
              </w:rPr>
              <w:t>ғ</w:t>
            </w:r>
            <w:r>
              <w:rPr>
                <w:rFonts w:ascii="Times New Roman"/>
                <w:b w:val="false"/>
                <w:i w:val="false"/>
                <w:color w:val="000000"/>
                <w:sz w:val="20"/>
              </w:rPr>
              <w:t>а адвокаттар к</w:t>
            </w:r>
            <w:r>
              <w:rPr>
                <w:rFonts w:ascii="Times New Roman"/>
                <w:b w:val="false"/>
                <w:i w:val="false"/>
                <w:color w:val="000000"/>
                <w:sz w:val="20"/>
              </w:rPr>
              <w:t>ө</w:t>
            </w:r>
            <w:r>
              <w:rPr>
                <w:rFonts w:ascii="Times New Roman"/>
                <w:b w:val="false"/>
                <w:i w:val="false"/>
                <w:color w:val="000000"/>
                <w:sz w:val="20"/>
              </w:rPr>
              <w:t>рсететін за</w:t>
            </w:r>
            <w:r>
              <w:rPr>
                <w:rFonts w:ascii="Times New Roman"/>
                <w:b w:val="false"/>
                <w:i w:val="false"/>
                <w:color w:val="000000"/>
                <w:sz w:val="20"/>
              </w:rPr>
              <w:t>ң</w:t>
            </w:r>
            <w:r>
              <w:rPr>
                <w:rFonts w:ascii="Times New Roman"/>
                <w:b w:val="false"/>
                <w:i w:val="false"/>
                <w:color w:val="000000"/>
                <w:sz w:val="20"/>
              </w:rPr>
              <w:t>герлік к</w:t>
            </w:r>
            <w:r>
              <w:rPr>
                <w:rFonts w:ascii="Times New Roman"/>
                <w:b w:val="false"/>
                <w:i w:val="false"/>
                <w:color w:val="000000"/>
                <w:sz w:val="20"/>
              </w:rPr>
              <w:t>ө</w:t>
            </w:r>
            <w:r>
              <w:rPr>
                <w:rFonts w:ascii="Times New Roman"/>
                <w:b w:val="false"/>
                <w:i w:val="false"/>
                <w:color w:val="000000"/>
                <w:sz w:val="20"/>
              </w:rPr>
              <w:t>мекке 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558 771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және есірткі бизнесінің алдын алу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Ішкі істер министрлігіні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2 207 896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Ішкі істер министрлігіні</w:t>
            </w:r>
            <w:r>
              <w:rPr>
                <w:rFonts w:ascii="Times New Roman"/>
                <w:b w:val="false"/>
                <w:i w:val="false"/>
                <w:color w:val="000000"/>
                <w:sz w:val="20"/>
              </w:rPr>
              <w:t>ң</w:t>
            </w:r>
            <w:r>
              <w:rPr>
                <w:rFonts w:ascii="Times New Roman"/>
                <w:b w:val="false"/>
                <w:i w:val="false"/>
                <w:color w:val="000000"/>
                <w:sz w:val="20"/>
              </w:rPr>
              <w:t xml:space="preserve"> ведомстволы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ынысты мекемелеріні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ішкі әскерлерінің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7 067 943</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көші-қон полициясын ұстауға, қосымша штаттық санды материалдық-техникалық жарақтауға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3 215 611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оралмандарды уақытша орналастыру орталығын және оралмандарды бейімдеу және біріктіру орталығын ұстауға және материалдық-техникалық жарақтауға нысаналы ағымдағы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w:t>
            </w:r>
            <w:r>
              <w:rPr>
                <w:rFonts w:ascii="Times New Roman"/>
                <w:b w:val="false"/>
                <w:i w:val="false"/>
                <w:color w:val="000000"/>
                <w:sz w:val="20"/>
              </w:rPr>
              <w:t>ғ</w:t>
            </w:r>
            <w:r>
              <w:rPr>
                <w:rFonts w:ascii="Times New Roman"/>
                <w:b w:val="false"/>
                <w:i w:val="false"/>
                <w:color w:val="000000"/>
                <w:sz w:val="20"/>
              </w:rPr>
              <w:t>андарды, к</w:t>
            </w:r>
            <w:r>
              <w:rPr>
                <w:rFonts w:ascii="Times New Roman"/>
                <w:b w:val="false"/>
                <w:i w:val="false"/>
                <w:color w:val="000000"/>
                <w:sz w:val="20"/>
              </w:rPr>
              <w:t>ү</w:t>
            </w:r>
            <w:r>
              <w:rPr>
                <w:rFonts w:ascii="Times New Roman"/>
                <w:b w:val="false"/>
                <w:i w:val="false"/>
                <w:color w:val="000000"/>
                <w:sz w:val="20"/>
              </w:rPr>
              <w:t>діктілерді ж</w:t>
            </w:r>
            <w:r>
              <w:rPr>
                <w:rFonts w:ascii="Times New Roman"/>
                <w:b w:val="false"/>
                <w:i w:val="false"/>
                <w:color w:val="000000"/>
                <w:sz w:val="20"/>
              </w:rPr>
              <w:t>ә</w:t>
            </w:r>
            <w:r>
              <w:rPr>
                <w:rFonts w:ascii="Times New Roman"/>
                <w:b w:val="false"/>
                <w:i w:val="false"/>
                <w:color w:val="000000"/>
                <w:sz w:val="20"/>
              </w:rPr>
              <w:t xml:space="preserve">не айыптаушыларды </w:t>
            </w:r>
            <w:r>
              <w:rPr>
                <w:rFonts w:ascii="Times New Roman"/>
                <w:b w:val="false"/>
                <w:i w:val="false"/>
                <w:color w:val="000000"/>
                <w:sz w:val="20"/>
              </w:rPr>
              <w:t>ұ</w:t>
            </w:r>
            <w:r>
              <w:rPr>
                <w:rFonts w:ascii="Times New Roman"/>
                <w:b w:val="false"/>
                <w:i w:val="false"/>
                <w:color w:val="000000"/>
                <w:sz w:val="20"/>
              </w:rPr>
              <w:t>стау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31 168 363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органдарының және мекемелерінің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 xml:space="preserve">ыс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облысыны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бюджетіне Солнечный кентінде </w:t>
            </w:r>
            <w:r>
              <w:rPr>
                <w:rFonts w:ascii="Times New Roman"/>
                <w:b w:val="false"/>
                <w:i w:val="false"/>
                <w:color w:val="000000"/>
                <w:sz w:val="20"/>
              </w:rPr>
              <w:t>қ</w:t>
            </w:r>
            <w:r>
              <w:rPr>
                <w:rFonts w:ascii="Times New Roman"/>
                <w:b w:val="false"/>
                <w:i w:val="false"/>
                <w:color w:val="000000"/>
                <w:sz w:val="20"/>
              </w:rPr>
              <w:t>азанды</w:t>
            </w:r>
            <w:r>
              <w:rPr>
                <w:rFonts w:ascii="Times New Roman"/>
                <w:b w:val="false"/>
                <w:i w:val="false"/>
                <w:color w:val="000000"/>
                <w:sz w:val="20"/>
              </w:rPr>
              <w:t>қ</w:t>
            </w:r>
            <w:r>
              <w:rPr>
                <w:rFonts w:ascii="Times New Roman"/>
                <w:b w:val="false"/>
                <w:i w:val="false"/>
                <w:color w:val="000000"/>
                <w:sz w:val="20"/>
              </w:rPr>
              <w:t xml:space="preserve"> салу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ІІД-ге метрополитенде қоғамдық тәртіпті сақтау бойынша полиция бөлімін құруға қосымша штаттық санды ұстауға Алматы қаласының бюджетіне нысаналы ағымдағы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Алматы қаласының бюджетіне режимдік стратегиялық объектілерге қызмет көрсетуді жүзеге асыратын штаттық санды ұстауға берілетін нысаналы ағымдағы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w:t>
            </w: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ққ</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есірткі бизнесіне </w:t>
            </w:r>
            <w:r>
              <w:rPr>
                <w:rFonts w:ascii="Times New Roman"/>
                <w:b w:val="false"/>
                <w:i w:val="false"/>
                <w:color w:val="000000"/>
                <w:sz w:val="20"/>
              </w:rPr>
              <w:t>қ</w:t>
            </w:r>
            <w:r>
              <w:rPr>
                <w:rFonts w:ascii="Times New Roman"/>
                <w:b w:val="false"/>
                <w:i w:val="false"/>
                <w:color w:val="000000"/>
                <w:sz w:val="20"/>
              </w:rPr>
              <w:t>арсы к</w:t>
            </w:r>
            <w:r>
              <w:rPr>
                <w:rFonts w:ascii="Times New Roman"/>
                <w:b w:val="false"/>
                <w:i w:val="false"/>
                <w:color w:val="000000"/>
                <w:sz w:val="20"/>
              </w:rPr>
              <w:t>ү</w:t>
            </w:r>
            <w:r>
              <w:rPr>
                <w:rFonts w:ascii="Times New Roman"/>
                <w:b w:val="false"/>
                <w:i w:val="false"/>
                <w:color w:val="000000"/>
                <w:sz w:val="20"/>
              </w:rPr>
              <w:t>рес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57 473</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Ә</w:t>
            </w:r>
            <w:r>
              <w:rPr>
                <w:rFonts w:ascii="Times New Roman"/>
                <w:b/>
                <w:i w:val="false"/>
                <w:color w:val="000000"/>
                <w:sz w:val="20"/>
              </w:rPr>
              <w:t>дiлет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18 850 518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ызметін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8 021 112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сараптамаларын ж</w:t>
            </w:r>
            <w:r>
              <w:rPr>
                <w:rFonts w:ascii="Times New Roman"/>
                <w:b w:val="false"/>
                <w:i w:val="false"/>
                <w:color w:val="000000"/>
                <w:sz w:val="20"/>
              </w:rPr>
              <w:t>ү</w:t>
            </w:r>
            <w:r>
              <w:rPr>
                <w:rFonts w:ascii="Times New Roman"/>
                <w:b w:val="false"/>
                <w:i w:val="false"/>
                <w:color w:val="000000"/>
                <w:sz w:val="20"/>
              </w:rPr>
              <w:t>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w:t>
            </w:r>
            <w:r>
              <w:rPr>
                <w:rFonts w:ascii="Times New Roman"/>
                <w:b w:val="false"/>
                <w:i w:val="false"/>
                <w:color w:val="000000"/>
                <w:sz w:val="20"/>
              </w:rPr>
              <w:t>ң</w:t>
            </w:r>
            <w:r>
              <w:rPr>
                <w:rFonts w:ascii="Times New Roman"/>
                <w:b w:val="false"/>
                <w:i w:val="false"/>
                <w:color w:val="000000"/>
                <w:sz w:val="20"/>
              </w:rPr>
              <w:t xml:space="preserve"> за</w:t>
            </w:r>
            <w:r>
              <w:rPr>
                <w:rFonts w:ascii="Times New Roman"/>
                <w:b w:val="false"/>
                <w:i w:val="false"/>
                <w:color w:val="000000"/>
                <w:sz w:val="20"/>
              </w:rPr>
              <w:t>ң</w:t>
            </w:r>
            <w:r>
              <w:rPr>
                <w:rFonts w:ascii="Times New Roman"/>
                <w:b w:val="false"/>
                <w:i w:val="false"/>
                <w:color w:val="000000"/>
                <w:sz w:val="20"/>
              </w:rPr>
              <w:t>герлік к</w:t>
            </w:r>
            <w:r>
              <w:rPr>
                <w:rFonts w:ascii="Times New Roman"/>
                <w:b w:val="false"/>
                <w:i w:val="false"/>
                <w:color w:val="000000"/>
                <w:sz w:val="20"/>
              </w:rPr>
              <w:t>ө</w:t>
            </w:r>
            <w:r>
              <w:rPr>
                <w:rFonts w:ascii="Times New Roman"/>
                <w:b w:val="false"/>
                <w:i w:val="false"/>
                <w:color w:val="000000"/>
                <w:sz w:val="20"/>
              </w:rPr>
              <w:t>мек к</w:t>
            </w:r>
            <w:r>
              <w:rPr>
                <w:rFonts w:ascii="Times New Roman"/>
                <w:b w:val="false"/>
                <w:i w:val="false"/>
                <w:color w:val="000000"/>
                <w:sz w:val="20"/>
              </w:rPr>
              <w:t>ө</w:t>
            </w:r>
            <w:r>
              <w:rPr>
                <w:rFonts w:ascii="Times New Roman"/>
                <w:b w:val="false"/>
                <w:i w:val="false"/>
                <w:color w:val="000000"/>
                <w:sz w:val="20"/>
              </w:rPr>
              <w:t>рсетуі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актілерді</w:t>
            </w:r>
            <w:r>
              <w:rPr>
                <w:rFonts w:ascii="Times New Roman"/>
                <w:b w:val="false"/>
                <w:i w:val="false"/>
                <w:color w:val="000000"/>
                <w:sz w:val="20"/>
              </w:rPr>
              <w:t>ң</w:t>
            </w:r>
            <w:r>
              <w:rPr>
                <w:rFonts w:ascii="Times New Roman"/>
                <w:b w:val="false"/>
                <w:i w:val="false"/>
                <w:color w:val="000000"/>
                <w:sz w:val="20"/>
              </w:rPr>
              <w:t>, 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шарттарды</w:t>
            </w:r>
            <w:r>
              <w:rPr>
                <w:rFonts w:ascii="Times New Roman"/>
                <w:b w:val="false"/>
                <w:i w:val="false"/>
                <w:color w:val="000000"/>
                <w:sz w:val="20"/>
              </w:rPr>
              <w:t>ң</w:t>
            </w:r>
            <w:r>
              <w:rPr>
                <w:rFonts w:ascii="Times New Roman"/>
                <w:b w:val="false"/>
                <w:i w:val="false"/>
                <w:color w:val="000000"/>
                <w:sz w:val="20"/>
              </w:rPr>
              <w:t xml:space="preserve"> жобаларына ж</w:t>
            </w:r>
            <w:r>
              <w:rPr>
                <w:rFonts w:ascii="Times New Roman"/>
                <w:b w:val="false"/>
                <w:i w:val="false"/>
                <w:color w:val="000000"/>
                <w:sz w:val="20"/>
              </w:rPr>
              <w:t>ә</w:t>
            </w:r>
            <w:r>
              <w:rPr>
                <w:rFonts w:ascii="Times New Roman"/>
                <w:b w:val="false"/>
                <w:i w:val="false"/>
                <w:color w:val="000000"/>
                <w:sz w:val="20"/>
              </w:rPr>
              <w:t>не за</w:t>
            </w:r>
            <w:r>
              <w:rPr>
                <w:rFonts w:ascii="Times New Roman"/>
                <w:b w:val="false"/>
                <w:i w:val="false"/>
                <w:color w:val="000000"/>
                <w:sz w:val="20"/>
              </w:rPr>
              <w:t>ң</w:t>
            </w:r>
            <w:r>
              <w:rPr>
                <w:rFonts w:ascii="Times New Roman"/>
                <w:b w:val="false"/>
                <w:i w:val="false"/>
                <w:color w:val="000000"/>
                <w:sz w:val="20"/>
              </w:rPr>
              <w:t xml:space="preserve"> жобаларыны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ұ</w:t>
            </w:r>
            <w:r>
              <w:rPr>
                <w:rFonts w:ascii="Times New Roman"/>
                <w:b w:val="false"/>
                <w:i w:val="false"/>
                <w:color w:val="000000"/>
                <w:sz w:val="20"/>
              </w:rPr>
              <w:t xml:space="preserve">жырымдамасына </w:t>
            </w:r>
            <w:r>
              <w:rPr>
                <w:rFonts w:ascii="Times New Roman"/>
                <w:b w:val="false"/>
                <w:i w:val="false"/>
                <w:color w:val="000000"/>
                <w:sz w:val="20"/>
              </w:rPr>
              <w:t>ғ</w:t>
            </w:r>
            <w:r>
              <w:rPr>
                <w:rFonts w:ascii="Times New Roman"/>
                <w:b w:val="false"/>
                <w:i w:val="false"/>
                <w:color w:val="000000"/>
                <w:sz w:val="20"/>
              </w:rPr>
              <w:t>ылыми сараптама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Зияткерлік меншік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 xml:space="preserve">тарын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насихат</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актілеріні</w:t>
            </w:r>
            <w:r>
              <w:rPr>
                <w:rFonts w:ascii="Times New Roman"/>
                <w:b w:val="false"/>
                <w:i w:val="false"/>
                <w:color w:val="000000"/>
                <w:sz w:val="20"/>
              </w:rPr>
              <w:t>ң</w:t>
            </w:r>
            <w:r>
              <w:rPr>
                <w:rFonts w:ascii="Times New Roman"/>
                <w:b w:val="false"/>
                <w:i w:val="false"/>
                <w:color w:val="000000"/>
                <w:sz w:val="20"/>
              </w:rPr>
              <w:t xml:space="preserve"> орындалуын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2 826 617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және тыйым салынған мүлікті бағалау, сақтау және сату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ділет органдарыны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w:t>
            </w:r>
            <w:r>
              <w:rPr>
                <w:rFonts w:ascii="Times New Roman"/>
                <w:b w:val="false"/>
                <w:i w:val="false"/>
                <w:color w:val="000000"/>
                <w:sz w:val="20"/>
              </w:rPr>
              <w:t>ү</w:t>
            </w:r>
            <w:r>
              <w:rPr>
                <w:rFonts w:ascii="Times New Roman"/>
                <w:b w:val="false"/>
                <w:i w:val="false"/>
                <w:color w:val="000000"/>
                <w:sz w:val="20"/>
              </w:rPr>
              <w:t>дделерін білдіру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 шығару институтының қызметін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328 105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ауiпсiздiк комитетi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148 062 557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ауіпсіздікті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142 373 736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ауіпсіздік ж</w:t>
            </w:r>
            <w:r>
              <w:rPr>
                <w:rFonts w:ascii="Times New Roman"/>
                <w:b w:val="false"/>
                <w:i w:val="false"/>
                <w:color w:val="000000"/>
                <w:sz w:val="20"/>
              </w:rPr>
              <w:t>ү</w:t>
            </w:r>
            <w:r>
              <w:rPr>
                <w:rFonts w:ascii="Times New Roman"/>
                <w:b w:val="false"/>
                <w:i w:val="false"/>
                <w:color w:val="000000"/>
                <w:sz w:val="20"/>
              </w:rPr>
              <w:t>йесін дамыту ба</w:t>
            </w:r>
            <w:r>
              <w:rPr>
                <w:rFonts w:ascii="Times New Roman"/>
                <w:b w:val="false"/>
                <w:i w:val="false"/>
                <w:color w:val="000000"/>
                <w:sz w:val="20"/>
              </w:rPr>
              <w:t>ғ</w:t>
            </w:r>
            <w:r>
              <w:rPr>
                <w:rFonts w:ascii="Times New Roman"/>
                <w:b w:val="false"/>
                <w:i w:val="false"/>
                <w:color w:val="000000"/>
                <w:sz w:val="20"/>
              </w:rPr>
              <w:t>дарламасы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5 688 821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7 214 497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w:t>
            </w:r>
            <w:r>
              <w:rPr>
                <w:rFonts w:ascii="Times New Roman"/>
                <w:b w:val="false"/>
                <w:i w:val="false"/>
                <w:color w:val="000000"/>
                <w:sz w:val="20"/>
              </w:rPr>
              <w:t>қ</w:t>
            </w:r>
            <w:r>
              <w:rPr>
                <w:rFonts w:ascii="Times New Roman"/>
                <w:b w:val="false"/>
                <w:i w:val="false"/>
                <w:color w:val="000000"/>
                <w:sz w:val="20"/>
              </w:rPr>
              <w:t xml:space="preserve">ы барлауды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7 214 497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Жо</w:t>
            </w:r>
            <w:r>
              <w:rPr>
                <w:rFonts w:ascii="Times New Roman"/>
                <w:b/>
                <w:i w:val="false"/>
                <w:color w:val="000000"/>
                <w:sz w:val="20"/>
              </w:rPr>
              <w:t>ғ</w:t>
            </w:r>
            <w:r>
              <w:rPr>
                <w:rFonts w:ascii="Times New Roman"/>
                <w:b/>
                <w:i w:val="false"/>
                <w:color w:val="000000"/>
                <w:sz w:val="20"/>
              </w:rPr>
              <w:t>ар</w:t>
            </w:r>
            <w:r>
              <w:rPr>
                <w:rFonts w:ascii="Times New Roman"/>
                <w:b/>
                <w:i w:val="false"/>
                <w:color w:val="000000"/>
                <w:sz w:val="20"/>
              </w:rPr>
              <w:t>ғ</w:t>
            </w:r>
            <w:r>
              <w:rPr>
                <w:rFonts w:ascii="Times New Roman"/>
                <w:b/>
                <w:i w:val="false"/>
                <w:color w:val="000000"/>
                <w:sz w:val="20"/>
              </w:rPr>
              <w:t>ы Соты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30 482 076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сот органының азаматтардың және ұйымдардың құқықтарын, бостандықтары мен заңдық мүдделерін соттық қорғауды қамтамасыз етуі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2 258 439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процесіне қатысушы тұлғалардың құқықтары мен бостандықтарын қорғауды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Судьяларды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ймен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966 955</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билігіні</w:t>
            </w:r>
            <w:r>
              <w:rPr>
                <w:rFonts w:ascii="Times New Roman"/>
                <w:b w:val="false"/>
                <w:i w:val="false"/>
                <w:color w:val="000000"/>
                <w:sz w:val="20"/>
              </w:rPr>
              <w:t>ң</w:t>
            </w:r>
            <w:r>
              <w:rPr>
                <w:rFonts w:ascii="Times New Roman"/>
                <w:b w:val="false"/>
                <w:i w:val="false"/>
                <w:color w:val="000000"/>
                <w:sz w:val="20"/>
              </w:rPr>
              <w:t xml:space="preserve"> жергілікті органдарыны</w:t>
            </w:r>
            <w:r>
              <w:rPr>
                <w:rFonts w:ascii="Times New Roman"/>
                <w:b w:val="false"/>
                <w:i w:val="false"/>
                <w:color w:val="000000"/>
                <w:sz w:val="20"/>
              </w:rPr>
              <w:t>ң</w:t>
            </w:r>
            <w:r>
              <w:rPr>
                <w:rFonts w:ascii="Times New Roman"/>
                <w:b w:val="false"/>
                <w:i w:val="false"/>
                <w:color w:val="000000"/>
                <w:sz w:val="20"/>
              </w:rPr>
              <w:t xml:space="preserve"> сот т</w:t>
            </w:r>
            <w:r>
              <w:rPr>
                <w:rFonts w:ascii="Times New Roman"/>
                <w:b w:val="false"/>
                <w:i w:val="false"/>
                <w:color w:val="000000"/>
                <w:sz w:val="20"/>
              </w:rPr>
              <w:t>ө</w:t>
            </w:r>
            <w:r>
              <w:rPr>
                <w:rFonts w:ascii="Times New Roman"/>
                <w:b w:val="false"/>
                <w:i w:val="false"/>
                <w:color w:val="000000"/>
                <w:sz w:val="20"/>
              </w:rPr>
              <w:t>релігін іске асыруын ж</w:t>
            </w:r>
            <w:r>
              <w:rPr>
                <w:rFonts w:ascii="Times New Roman"/>
                <w:b w:val="false"/>
                <w:i w:val="false"/>
                <w:color w:val="000000"/>
                <w:sz w:val="20"/>
              </w:rPr>
              <w:t>ә</w:t>
            </w:r>
            <w:r>
              <w:rPr>
                <w:rFonts w:ascii="Times New Roman"/>
                <w:b w:val="false"/>
                <w:i w:val="false"/>
                <w:color w:val="000000"/>
                <w:sz w:val="20"/>
              </w:rPr>
              <w:t>не сот шешімдеріні</w:t>
            </w:r>
            <w:r>
              <w:rPr>
                <w:rFonts w:ascii="Times New Roman"/>
                <w:b w:val="false"/>
                <w:i w:val="false"/>
                <w:color w:val="000000"/>
                <w:sz w:val="20"/>
              </w:rPr>
              <w:t>ң</w:t>
            </w:r>
            <w:r>
              <w:rPr>
                <w:rFonts w:ascii="Times New Roman"/>
                <w:b w:val="false"/>
                <w:i w:val="false"/>
                <w:color w:val="000000"/>
                <w:sz w:val="20"/>
              </w:rPr>
              <w:t xml:space="preserve"> орындалуын </w:t>
            </w:r>
            <w:r>
              <w:rPr>
                <w:rFonts w:ascii="Times New Roman"/>
                <w:b w:val="false"/>
                <w:i w:val="false"/>
                <w:color w:val="000000"/>
                <w:sz w:val="20"/>
              </w:rPr>
              <w:t>қ</w:t>
            </w:r>
            <w:r>
              <w:rPr>
                <w:rFonts w:ascii="Times New Roman"/>
                <w:b w:val="false"/>
                <w:i w:val="false"/>
                <w:color w:val="000000"/>
                <w:sz w:val="20"/>
              </w:rPr>
              <w:t>амтамасыз етуі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23 759 650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w:t>
            </w:r>
            <w:r>
              <w:rPr>
                <w:rFonts w:ascii="Times New Roman"/>
                <w:b w:val="false"/>
                <w:i w:val="false"/>
                <w:color w:val="000000"/>
                <w:sz w:val="20"/>
              </w:rPr>
              <w:t>ү</w:t>
            </w:r>
            <w:r>
              <w:rPr>
                <w:rFonts w:ascii="Times New Roman"/>
                <w:b w:val="false"/>
                <w:i w:val="false"/>
                <w:color w:val="000000"/>
                <w:sz w:val="20"/>
              </w:rPr>
              <w:t>йесі органдарыны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w:t>
            </w:r>
            <w:r>
              <w:rPr>
                <w:rFonts w:ascii="Times New Roman"/>
                <w:b w:val="false"/>
                <w:i w:val="false"/>
                <w:color w:val="000000"/>
                <w:sz w:val="20"/>
              </w:rPr>
              <w:t>ү</w:t>
            </w:r>
            <w:r>
              <w:rPr>
                <w:rFonts w:ascii="Times New Roman"/>
                <w:b w:val="false"/>
                <w:i w:val="false"/>
                <w:color w:val="000000"/>
                <w:sz w:val="20"/>
              </w:rPr>
              <w:t>йесі органдарыны</w:t>
            </w:r>
            <w:r>
              <w:rPr>
                <w:rFonts w:ascii="Times New Roman"/>
                <w:b w:val="false"/>
                <w:i w:val="false"/>
                <w:color w:val="000000"/>
                <w:sz w:val="20"/>
              </w:rPr>
              <w:t>ң</w:t>
            </w:r>
            <w:r>
              <w:rPr>
                <w:rFonts w:ascii="Times New Roman"/>
                <w:b w:val="false"/>
                <w:i w:val="false"/>
                <w:color w:val="000000"/>
                <w:sz w:val="20"/>
              </w:rPr>
              <w:t xml:space="preserve"> объектілерін салу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2 630 188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Республикасында медиация институтын енгізу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rPr>
                <w:rFonts w:ascii="Times New Roman"/>
                <w:b w:val="false"/>
                <w:i w:val="false"/>
                <w:color w:val="000000"/>
                <w:sz w:val="20"/>
              </w:rPr>
              <w:t>құ</w:t>
            </w:r>
            <w:r>
              <w:rPr>
                <w:rFonts w:ascii="Times New Roman"/>
                <w:b w:val="false"/>
                <w:i w:val="false"/>
                <w:color w:val="000000"/>
                <w:sz w:val="20"/>
              </w:rPr>
              <w:t>жаттарыны</w:t>
            </w:r>
            <w:r>
              <w:rPr>
                <w:rFonts w:ascii="Times New Roman"/>
                <w:b w:val="false"/>
                <w:i w:val="false"/>
                <w:color w:val="000000"/>
                <w:sz w:val="20"/>
              </w:rPr>
              <w:t>ң</w:t>
            </w:r>
            <w:r>
              <w:rPr>
                <w:rFonts w:ascii="Times New Roman"/>
                <w:b w:val="false"/>
                <w:i w:val="false"/>
                <w:color w:val="000000"/>
                <w:sz w:val="20"/>
              </w:rPr>
              <w:t xml:space="preserve"> электронды</w:t>
            </w:r>
            <w:r>
              <w:rPr>
                <w:rFonts w:ascii="Times New Roman"/>
                <w:b w:val="false"/>
                <w:i w:val="false"/>
                <w:color w:val="000000"/>
                <w:sz w:val="20"/>
              </w:rPr>
              <w:t>қ</w:t>
            </w:r>
            <w:r>
              <w:rPr>
                <w:rFonts w:ascii="Times New Roman"/>
                <w:b w:val="false"/>
                <w:i w:val="false"/>
                <w:color w:val="000000"/>
                <w:sz w:val="20"/>
              </w:rPr>
              <w:t xml:space="preserve"> м</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ғ</w:t>
            </w:r>
            <w:r>
              <w:rPr>
                <w:rFonts w:ascii="Times New Roman"/>
                <w:b w:val="false"/>
                <w:i w:val="false"/>
                <w:color w:val="000000"/>
                <w:sz w:val="20"/>
              </w:rPr>
              <w:t xml:space="preserve">атын </w:t>
            </w:r>
            <w:r>
              <w:rPr>
                <w:rFonts w:ascii="Times New Roman"/>
                <w:b w:val="false"/>
                <w:i w:val="false"/>
                <w:color w:val="000000"/>
                <w:sz w:val="20"/>
              </w:rPr>
              <w:t>құ</w:t>
            </w:r>
            <w:r>
              <w:rPr>
                <w:rFonts w:ascii="Times New Roman"/>
                <w:b w:val="false"/>
                <w:i w:val="false"/>
                <w:color w:val="000000"/>
                <w:sz w:val="20"/>
              </w:rPr>
              <w:t>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344 645</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Бас прокуратурасы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22 240 722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16 963 995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Криминалды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жедел есеп ж</w:t>
            </w:r>
            <w:r>
              <w:rPr>
                <w:rFonts w:ascii="Times New Roman"/>
                <w:b w:val="false"/>
                <w:i w:val="false"/>
                <w:color w:val="000000"/>
                <w:sz w:val="20"/>
              </w:rPr>
              <w:t>ү</w:t>
            </w:r>
            <w:r>
              <w:rPr>
                <w:rFonts w:ascii="Times New Roman"/>
                <w:b w:val="false"/>
                <w:i w:val="false"/>
                <w:color w:val="000000"/>
                <w:sz w:val="20"/>
              </w:rPr>
              <w:t>ргізу ж</w:t>
            </w:r>
            <w:r>
              <w:rPr>
                <w:rFonts w:ascii="Times New Roman"/>
                <w:b w:val="false"/>
                <w:i w:val="false"/>
                <w:color w:val="000000"/>
                <w:sz w:val="20"/>
              </w:rPr>
              <w:t>ө</w:t>
            </w:r>
            <w:r>
              <w:rPr>
                <w:rFonts w:ascii="Times New Roman"/>
                <w:b w:val="false"/>
                <w:i w:val="false"/>
                <w:color w:val="000000"/>
                <w:sz w:val="20"/>
              </w:rPr>
              <w:t>ніндегі мемлекетаралы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зара іс-</w:t>
            </w:r>
            <w:r>
              <w:rPr>
                <w:rFonts w:ascii="Times New Roman"/>
                <w:b w:val="false"/>
                <w:i w:val="false"/>
                <w:color w:val="000000"/>
                <w:sz w:val="20"/>
              </w:rPr>
              <w:t>қ</w:t>
            </w:r>
            <w:r>
              <w:rPr>
                <w:rFonts w:ascii="Times New Roman"/>
                <w:b w:val="false"/>
                <w:i w:val="false"/>
                <w:color w:val="000000"/>
                <w:sz w:val="20"/>
              </w:rPr>
              <w:t>имыл</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ылмысты</w:t>
            </w:r>
            <w:r>
              <w:rPr>
                <w:rFonts w:ascii="Times New Roman"/>
                <w:b w:val="false"/>
                <w:i w:val="false"/>
                <w:color w:val="000000"/>
                <w:sz w:val="20"/>
              </w:rPr>
              <w:t>қ</w:t>
            </w:r>
            <w:r>
              <w:rPr>
                <w:rFonts w:ascii="Times New Roman"/>
                <w:b w:val="false"/>
                <w:i w:val="false"/>
                <w:color w:val="000000"/>
                <w:sz w:val="20"/>
              </w:rPr>
              <w:t xml:space="preserve"> процестерге </w:t>
            </w:r>
            <w:r>
              <w:rPr>
                <w:rFonts w:ascii="Times New Roman"/>
                <w:b w:val="false"/>
                <w:i w:val="false"/>
                <w:color w:val="000000"/>
                <w:sz w:val="20"/>
              </w:rPr>
              <w:t>қ</w:t>
            </w:r>
            <w:r>
              <w:rPr>
                <w:rFonts w:ascii="Times New Roman"/>
                <w:b w:val="false"/>
                <w:i w:val="false"/>
                <w:color w:val="000000"/>
                <w:sz w:val="20"/>
              </w:rPr>
              <w:t>атысушы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аларды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ғ</w:t>
            </w:r>
            <w:r>
              <w:rPr>
                <w:rFonts w:ascii="Times New Roman"/>
                <w:b w:val="false"/>
                <w:i w:val="false"/>
                <w:color w:val="000000"/>
                <w:sz w:val="20"/>
              </w:rPr>
              <w:t>ы ж</w:t>
            </w:r>
            <w:r>
              <w:rPr>
                <w:rFonts w:ascii="Times New Roman"/>
                <w:b w:val="false"/>
                <w:i w:val="false"/>
                <w:color w:val="000000"/>
                <w:sz w:val="20"/>
              </w:rPr>
              <w:t>ә</w:t>
            </w:r>
            <w:r>
              <w:rPr>
                <w:rFonts w:ascii="Times New Roman"/>
                <w:b w:val="false"/>
                <w:i w:val="false"/>
                <w:color w:val="000000"/>
                <w:sz w:val="20"/>
              </w:rPr>
              <w:t>не бостанды</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 xml:space="preserve">ауды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ж</w:t>
            </w:r>
            <w:r>
              <w:rPr>
                <w:rFonts w:ascii="Times New Roman"/>
                <w:b w:val="false"/>
                <w:i w:val="false"/>
                <w:color w:val="000000"/>
                <w:sz w:val="20"/>
              </w:rPr>
              <w:t>ә</w:t>
            </w:r>
            <w:r>
              <w:rPr>
                <w:rFonts w:ascii="Times New Roman"/>
                <w:b w:val="false"/>
                <w:i w:val="false"/>
                <w:color w:val="000000"/>
                <w:sz w:val="20"/>
              </w:rPr>
              <w:t xml:space="preserve">не арнайы органдары </w:t>
            </w:r>
            <w:r>
              <w:rPr>
                <w:rFonts w:ascii="Times New Roman"/>
                <w:b w:val="false"/>
                <w:i w:val="false"/>
                <w:color w:val="000000"/>
                <w:sz w:val="20"/>
              </w:rPr>
              <w:t>ү</w:t>
            </w:r>
            <w:r>
              <w:rPr>
                <w:rFonts w:ascii="Times New Roman"/>
                <w:b w:val="false"/>
                <w:i w:val="false"/>
                <w:color w:val="000000"/>
                <w:sz w:val="20"/>
              </w:rPr>
              <w:t>шін а</w:t>
            </w:r>
            <w:r>
              <w:rPr>
                <w:rFonts w:ascii="Times New Roman"/>
                <w:b w:val="false"/>
                <w:i w:val="false"/>
                <w:color w:val="000000"/>
                <w:sz w:val="20"/>
              </w:rPr>
              <w:t>қ</w:t>
            </w:r>
            <w:r>
              <w:rPr>
                <w:rFonts w:ascii="Times New Roman"/>
                <w:b w:val="false"/>
                <w:i w:val="false"/>
                <w:color w:val="000000"/>
                <w:sz w:val="20"/>
              </w:rPr>
              <w:t>парат алмасу ж</w:t>
            </w:r>
            <w:r>
              <w:rPr>
                <w:rFonts w:ascii="Times New Roman"/>
                <w:b w:val="false"/>
                <w:i w:val="false"/>
                <w:color w:val="000000"/>
                <w:sz w:val="20"/>
              </w:rPr>
              <w:t>ү</w:t>
            </w:r>
            <w:r>
              <w:rPr>
                <w:rFonts w:ascii="Times New Roman"/>
                <w:b w:val="false"/>
                <w:i w:val="false"/>
                <w:color w:val="000000"/>
                <w:sz w:val="20"/>
              </w:rPr>
              <w:t xml:space="preserve">йесін </w:t>
            </w:r>
            <w:r>
              <w:rPr>
                <w:rFonts w:ascii="Times New Roman"/>
                <w:b w:val="false"/>
                <w:i w:val="false"/>
                <w:color w:val="000000"/>
                <w:sz w:val="20"/>
              </w:rPr>
              <w:t>құ</w:t>
            </w:r>
            <w:r>
              <w:rPr>
                <w:rFonts w:ascii="Times New Roman"/>
                <w:b w:val="false"/>
                <w:i w:val="false"/>
                <w:color w:val="000000"/>
                <w:sz w:val="20"/>
              </w:rPr>
              <w:t>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1 211 717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Тергеуге дейін және тергеу кезіндегі қорғаушылардың заң жағынан көрсететін көмегі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ылмыс</w:t>
            </w:r>
            <w:r>
              <w:rPr>
                <w:rFonts w:ascii="Times New Roman"/>
                <w:b/>
                <w:i w:val="false"/>
                <w:color w:val="000000"/>
                <w:sz w:val="20"/>
              </w:rPr>
              <w:t>қ</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не сыбайлас жем</w:t>
            </w:r>
            <w:r>
              <w:rPr>
                <w:rFonts w:ascii="Times New Roman"/>
                <w:b/>
                <w:i w:val="false"/>
                <w:color w:val="000000"/>
                <w:sz w:val="20"/>
              </w:rPr>
              <w:t>қ</w:t>
            </w:r>
            <w:r>
              <w:rPr>
                <w:rFonts w:ascii="Times New Roman"/>
                <w:b/>
                <w:i w:val="false"/>
                <w:color w:val="000000"/>
                <w:sz w:val="20"/>
              </w:rPr>
              <w:t>орлы</w:t>
            </w:r>
            <w:r>
              <w:rPr>
                <w:rFonts w:ascii="Times New Roman"/>
                <w:b/>
                <w:i w:val="false"/>
                <w:color w:val="000000"/>
                <w:sz w:val="20"/>
              </w:rPr>
              <w:t>ққ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арсы к</w:t>
            </w:r>
            <w:r>
              <w:rPr>
                <w:rFonts w:ascii="Times New Roman"/>
                <w:b/>
                <w:i w:val="false"/>
                <w:color w:val="000000"/>
                <w:sz w:val="20"/>
              </w:rPr>
              <w:t>ү</w:t>
            </w:r>
            <w:r>
              <w:rPr>
                <w:rFonts w:ascii="Times New Roman"/>
                <w:b/>
                <w:i w:val="false"/>
                <w:color w:val="000000"/>
                <w:sz w:val="20"/>
              </w:rPr>
              <w:t>рес агенттігі (</w:t>
            </w:r>
            <w:r>
              <w:rPr>
                <w:rFonts w:ascii="Times New Roman"/>
                <w:b/>
                <w:i w:val="false"/>
                <w:color w:val="000000"/>
                <w:sz w:val="20"/>
              </w:rPr>
              <w:t>қ</w:t>
            </w:r>
            <w:r>
              <w:rPr>
                <w:rFonts w:ascii="Times New Roman"/>
                <w:b/>
                <w:i w:val="false"/>
                <w:color w:val="000000"/>
                <w:sz w:val="20"/>
              </w:rPr>
              <w:t>аржы полициясы)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12 095 900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қатынастардағы және экономикалық қылмыстағы жемқорлық деңгейін төмендету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8 742 659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агенттігінің (қаржы полициясының)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 полициясы органдарыны</w:t>
            </w:r>
            <w:r>
              <w:rPr>
                <w:rFonts w:ascii="Times New Roman"/>
                <w:b w:val="false"/>
                <w:i w:val="false"/>
                <w:color w:val="000000"/>
                <w:sz w:val="20"/>
              </w:rPr>
              <w:t>ң</w:t>
            </w:r>
            <w:r>
              <w:rPr>
                <w:rFonts w:ascii="Times New Roman"/>
                <w:b w:val="false"/>
                <w:i w:val="false"/>
                <w:color w:val="000000"/>
                <w:sz w:val="20"/>
              </w:rPr>
              <w:t xml:space="preserve"> жедел-іздестіру </w:t>
            </w:r>
            <w:r>
              <w:rPr>
                <w:rFonts w:ascii="Times New Roman"/>
                <w:b w:val="false"/>
                <w:i w:val="false"/>
                <w:color w:val="000000"/>
                <w:sz w:val="20"/>
              </w:rPr>
              <w:t>қ</w:t>
            </w:r>
            <w:r>
              <w:rPr>
                <w:rFonts w:ascii="Times New Roman"/>
                <w:b w:val="false"/>
                <w:i w:val="false"/>
                <w:color w:val="000000"/>
                <w:sz w:val="20"/>
              </w:rPr>
              <w:t>ызметі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Адвокаттардың тергеуге дейін және тергеуде заңгерлік көмек көрсетуі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ү</w:t>
            </w:r>
            <w:r>
              <w:rPr>
                <w:rFonts w:ascii="Times New Roman"/>
                <w:b/>
                <w:i w:val="false"/>
                <w:color w:val="000000"/>
                <w:sz w:val="20"/>
              </w:rPr>
              <w:t xml:space="preserve">зет </w:t>
            </w:r>
            <w:r>
              <w:rPr>
                <w:rFonts w:ascii="Times New Roman"/>
                <w:b/>
                <w:i w:val="false"/>
                <w:color w:val="000000"/>
                <w:sz w:val="20"/>
              </w:rPr>
              <w:t>қ</w:t>
            </w:r>
            <w:r>
              <w:rPr>
                <w:rFonts w:ascii="Times New Roman"/>
                <w:b/>
                <w:i w:val="false"/>
                <w:color w:val="000000"/>
                <w:sz w:val="20"/>
              </w:rPr>
              <w:t>ызметi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10 979 508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Мемлекеттер басшылары мен жекелеген лауазымды адамдарды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ауіпсіздігін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5 275 960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w:t>
            </w:r>
            <w:r>
              <w:rPr>
                <w:rFonts w:ascii="Times New Roman"/>
                <w:b w:val="false"/>
                <w:i w:val="false"/>
                <w:color w:val="000000"/>
                <w:sz w:val="20"/>
              </w:rPr>
              <w:t>қ</w:t>
            </w:r>
            <w:r>
              <w:rPr>
                <w:rFonts w:ascii="Times New Roman"/>
                <w:b w:val="false"/>
                <w:i w:val="false"/>
                <w:color w:val="000000"/>
                <w:sz w:val="20"/>
              </w:rPr>
              <w:t>асыны</w:t>
            </w:r>
            <w:r>
              <w:rPr>
                <w:rFonts w:ascii="Times New Roman"/>
                <w:b w:val="false"/>
                <w:i w:val="false"/>
                <w:color w:val="000000"/>
                <w:sz w:val="20"/>
              </w:rPr>
              <w:t>ң</w:t>
            </w:r>
            <w:r>
              <w:rPr>
                <w:rFonts w:ascii="Times New Roman"/>
                <w:b w:val="false"/>
                <w:i w:val="false"/>
                <w:color w:val="000000"/>
                <w:sz w:val="20"/>
              </w:rPr>
              <w:t xml:space="preserve"> Президенті К</w:t>
            </w:r>
            <w:r>
              <w:rPr>
                <w:rFonts w:ascii="Times New Roman"/>
                <w:b w:val="false"/>
                <w:i w:val="false"/>
                <w:color w:val="000000"/>
                <w:sz w:val="20"/>
              </w:rPr>
              <w:t>ү</w:t>
            </w:r>
            <w:r>
              <w:rPr>
                <w:rFonts w:ascii="Times New Roman"/>
                <w:b w:val="false"/>
                <w:i w:val="false"/>
                <w:color w:val="000000"/>
                <w:sz w:val="20"/>
              </w:rPr>
              <w:t xml:space="preserve">зет </w:t>
            </w:r>
            <w:r>
              <w:rPr>
                <w:rFonts w:ascii="Times New Roman"/>
                <w:b w:val="false"/>
                <w:i w:val="false"/>
                <w:color w:val="000000"/>
                <w:sz w:val="20"/>
              </w:rPr>
              <w:t>Қ</w:t>
            </w:r>
            <w:r>
              <w:rPr>
                <w:rFonts w:ascii="Times New Roman"/>
                <w:b w:val="false"/>
                <w:i w:val="false"/>
                <w:color w:val="000000"/>
                <w:sz w:val="20"/>
              </w:rPr>
              <w:t>ызметіні</w:t>
            </w:r>
            <w:r>
              <w:rPr>
                <w:rFonts w:ascii="Times New Roman"/>
                <w:b w:val="false"/>
                <w:i w:val="false"/>
                <w:color w:val="000000"/>
                <w:sz w:val="20"/>
              </w:rPr>
              <w:t>ң</w:t>
            </w:r>
            <w:r>
              <w:rPr>
                <w:rFonts w:ascii="Times New Roman"/>
                <w:b w:val="false"/>
                <w:i w:val="false"/>
                <w:color w:val="000000"/>
                <w:sz w:val="20"/>
              </w:rPr>
              <w:t xml:space="preserve"> дамыту ба</w:t>
            </w:r>
            <w:r>
              <w:rPr>
                <w:rFonts w:ascii="Times New Roman"/>
                <w:b w:val="false"/>
                <w:i w:val="false"/>
                <w:color w:val="000000"/>
                <w:sz w:val="20"/>
              </w:rPr>
              <w:t>ғ</w:t>
            </w:r>
            <w:r>
              <w:rPr>
                <w:rFonts w:ascii="Times New Roman"/>
                <w:b w:val="false"/>
                <w:i w:val="false"/>
                <w:color w:val="000000"/>
                <w:sz w:val="20"/>
              </w:rPr>
              <w:t>дарламасы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5 703 548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434 544 210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Премьер-Министрiнi</w:t>
            </w:r>
            <w:r>
              <w:rPr>
                <w:rFonts w:ascii="Times New Roman"/>
                <w:b/>
                <w:i w:val="false"/>
                <w:color w:val="000000"/>
                <w:sz w:val="20"/>
              </w:rPr>
              <w:t>ң</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сесi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30 851 687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мамандарды тарта отырып, біліктілікті арттыру үшін мемлекеттік қызметшілерді оқыту бойынша қызметтер көрсету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w:t>
            </w:r>
            <w:r>
              <w:rPr>
                <w:rFonts w:ascii="Times New Roman"/>
                <w:b w:val="false"/>
                <w:i w:val="false"/>
                <w:color w:val="000000"/>
                <w:sz w:val="20"/>
              </w:rPr>
              <w:t>Ұ</w:t>
            </w:r>
            <w:r>
              <w:rPr>
                <w:rFonts w:ascii="Times New Roman"/>
                <w:b w:val="false"/>
                <w:i w:val="false"/>
                <w:color w:val="000000"/>
                <w:sz w:val="20"/>
              </w:rPr>
              <w:t xml:space="preserve"> дамыту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нысаналы салым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30 737 687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6 700 977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жүйесіндегі білім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6 687 792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Қылмыстық-атқарушы жүйесінің мемлекеттік мекемелерінің жалпы білім беру мектептерінің педагогтық қызметкерлерінің штат санының берілуіне байланысты Алматы облысының облыстық бюджетіне және Алматы қаласының бюджетіне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13 185</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w:t>
            </w:r>
            <w:r>
              <w:rPr>
                <w:rFonts w:ascii="Times New Roman"/>
                <w:b/>
                <w:i w:val="false"/>
                <w:color w:val="000000"/>
                <w:sz w:val="20"/>
              </w:rPr>
              <w:t>ө</w:t>
            </w:r>
            <w:r>
              <w:rPr>
                <w:rFonts w:ascii="Times New Roman"/>
                <w:b/>
                <w:i w:val="false"/>
                <w:color w:val="000000"/>
                <w:sz w:val="20"/>
              </w:rPr>
              <w:t>тенше жа</w:t>
            </w:r>
            <w:r>
              <w:rPr>
                <w:rFonts w:ascii="Times New Roman"/>
                <w:b/>
                <w:i w:val="false"/>
                <w:color w:val="000000"/>
                <w:sz w:val="20"/>
              </w:rPr>
              <w:t>ғ</w:t>
            </w:r>
            <w:r>
              <w:rPr>
                <w:rFonts w:ascii="Times New Roman"/>
                <w:b/>
                <w:i w:val="false"/>
                <w:color w:val="000000"/>
                <w:sz w:val="20"/>
              </w:rPr>
              <w:t>дайлар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572 539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к</w:t>
            </w:r>
            <w:r>
              <w:rPr>
                <w:rFonts w:ascii="Times New Roman"/>
                <w:b w:val="false"/>
                <w:i w:val="false"/>
                <w:color w:val="000000"/>
                <w:sz w:val="20"/>
              </w:rPr>
              <w:t>ә</w:t>
            </w:r>
            <w:r>
              <w:rPr>
                <w:rFonts w:ascii="Times New Roman"/>
                <w:b w:val="false"/>
                <w:i w:val="false"/>
                <w:color w:val="000000"/>
                <w:sz w:val="20"/>
              </w:rPr>
              <w:t>сіптік білімі бар мамандар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572 539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Туризм ж</w:t>
            </w:r>
            <w:r>
              <w:rPr>
                <w:rFonts w:ascii="Times New Roman"/>
                <w:b/>
                <w:i w:val="false"/>
                <w:color w:val="000000"/>
                <w:sz w:val="20"/>
              </w:rPr>
              <w:t>ә</w:t>
            </w:r>
            <w:r>
              <w:rPr>
                <w:rFonts w:ascii="Times New Roman"/>
                <w:b/>
                <w:i w:val="false"/>
                <w:color w:val="000000"/>
                <w:sz w:val="20"/>
              </w:rPr>
              <w:t>не спорт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2 686 566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дарындылық көрсеткен балаларды оқыту және тәрбиелеу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2 286 813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ә</w:t>
            </w:r>
            <w:r>
              <w:rPr>
                <w:rFonts w:ascii="Times New Roman"/>
                <w:b w:val="false"/>
                <w:i w:val="false"/>
                <w:color w:val="000000"/>
                <w:sz w:val="20"/>
              </w:rPr>
              <w:t>сіптік, орта білімнен кейінгі білім беру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 xml:space="preserve">леуметтік </w:t>
            </w:r>
            <w:r>
              <w:rPr>
                <w:rFonts w:ascii="Times New Roman"/>
                <w:b w:val="false"/>
                <w:i w:val="false"/>
                <w:color w:val="000000"/>
                <w:sz w:val="20"/>
              </w:rPr>
              <w:t>қ</w:t>
            </w:r>
            <w:r>
              <w:rPr>
                <w:rFonts w:ascii="Times New Roman"/>
                <w:b w:val="false"/>
                <w:i w:val="false"/>
                <w:color w:val="000000"/>
                <w:sz w:val="20"/>
              </w:rPr>
              <w:t>олдау к</w:t>
            </w:r>
            <w:r>
              <w:rPr>
                <w:rFonts w:ascii="Times New Roman"/>
                <w:b w:val="false"/>
                <w:i w:val="false"/>
                <w:color w:val="000000"/>
                <w:sz w:val="20"/>
              </w:rPr>
              <w:t>ө</w:t>
            </w:r>
            <w:r>
              <w:rPr>
                <w:rFonts w:ascii="Times New Roman"/>
                <w:b w:val="false"/>
                <w:i w:val="false"/>
                <w:color w:val="000000"/>
                <w:sz w:val="20"/>
              </w:rPr>
              <w:t xml:space="preserve">рсету </w:t>
            </w:r>
            <w:r>
              <w:rPr>
                <w:rFonts w:ascii="Times New Roman"/>
                <w:b w:val="false"/>
                <w:i w:val="false"/>
                <w:color w:val="000000"/>
                <w:sz w:val="20"/>
              </w:rPr>
              <w:t>ұ</w:t>
            </w:r>
            <w:r>
              <w:rPr>
                <w:rFonts w:ascii="Times New Roman"/>
                <w:b w:val="false"/>
                <w:i w:val="false"/>
                <w:color w:val="000000"/>
                <w:sz w:val="20"/>
              </w:rPr>
              <w:t>йымдарында мамандар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399 753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23 556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w:t>
            </w:r>
            <w:r>
              <w:rPr>
                <w:rFonts w:ascii="Times New Roman"/>
                <w:b w:val="false"/>
                <w:i w:val="false"/>
                <w:color w:val="000000"/>
                <w:sz w:val="20"/>
              </w:rPr>
              <w:t>ә</w:t>
            </w:r>
            <w:r>
              <w:rPr>
                <w:rFonts w:ascii="Times New Roman"/>
                <w:b w:val="false"/>
                <w:i w:val="false"/>
                <w:color w:val="000000"/>
                <w:sz w:val="20"/>
              </w:rPr>
              <w:t xml:space="preserve">дениет </w:t>
            </w:r>
            <w:r>
              <w:rPr>
                <w:rFonts w:ascii="Times New Roman"/>
                <w:b w:val="false"/>
                <w:i w:val="false"/>
                <w:color w:val="000000"/>
                <w:sz w:val="20"/>
              </w:rPr>
              <w:t>ұ</w:t>
            </w:r>
            <w:r>
              <w:rPr>
                <w:rFonts w:ascii="Times New Roman"/>
                <w:b w:val="false"/>
                <w:i w:val="false"/>
                <w:color w:val="000000"/>
                <w:sz w:val="20"/>
              </w:rPr>
              <w:t>йымдары кадрларыны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ә</w:t>
            </w:r>
            <w:r>
              <w:rPr>
                <w:rFonts w:ascii="Times New Roman"/>
                <w:b w:val="false"/>
                <w:i w:val="false"/>
                <w:color w:val="000000"/>
                <w:sz w:val="20"/>
              </w:rPr>
              <w:t xml:space="preserve">не оларды </w:t>
            </w:r>
            <w:r>
              <w:rPr>
                <w:rFonts w:ascii="Times New Roman"/>
                <w:b w:val="false"/>
                <w:i w:val="false"/>
                <w:color w:val="000000"/>
                <w:sz w:val="20"/>
              </w:rPr>
              <w:t>қ</w:t>
            </w:r>
            <w:r>
              <w:rPr>
                <w:rFonts w:ascii="Times New Roman"/>
                <w:b w:val="false"/>
                <w:i w:val="false"/>
                <w:color w:val="000000"/>
                <w:sz w:val="20"/>
              </w:rPr>
              <w:t>айта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10 306 654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rPr>
                <w:rFonts w:ascii="Times New Roman"/>
                <w:b w:val="false"/>
                <w:i w:val="false"/>
                <w:color w:val="000000"/>
                <w:sz w:val="20"/>
              </w:rPr>
              <w:t>ғ</w:t>
            </w:r>
            <w:r>
              <w:rPr>
                <w:rFonts w:ascii="Times New Roman"/>
                <w:b w:val="false"/>
                <w:i w:val="false"/>
                <w:color w:val="000000"/>
                <w:sz w:val="20"/>
              </w:rPr>
              <w:t xml:space="preserve">ан білім беру </w:t>
            </w:r>
            <w:r>
              <w:rPr>
                <w:rFonts w:ascii="Times New Roman"/>
                <w:b w:val="false"/>
                <w:i w:val="false"/>
                <w:color w:val="000000"/>
                <w:sz w:val="20"/>
              </w:rPr>
              <w:t>ұ</w:t>
            </w:r>
            <w:r>
              <w:rPr>
                <w:rFonts w:ascii="Times New Roman"/>
                <w:b w:val="false"/>
                <w:i w:val="false"/>
                <w:color w:val="000000"/>
                <w:sz w:val="20"/>
              </w:rPr>
              <w:t>йымдарында жалпы білім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ж</w:t>
            </w:r>
            <w:r>
              <w:rPr>
                <w:rFonts w:ascii="Times New Roman"/>
                <w:b w:val="false"/>
                <w:i w:val="false"/>
                <w:color w:val="000000"/>
                <w:sz w:val="20"/>
              </w:rPr>
              <w:t>ә</w:t>
            </w:r>
            <w:r>
              <w:rPr>
                <w:rFonts w:ascii="Times New Roman"/>
                <w:b w:val="false"/>
                <w:i w:val="false"/>
                <w:color w:val="000000"/>
                <w:sz w:val="20"/>
              </w:rPr>
              <w:t>не жо</w:t>
            </w:r>
            <w:r>
              <w:rPr>
                <w:rFonts w:ascii="Times New Roman"/>
                <w:b w:val="false"/>
                <w:i w:val="false"/>
                <w:color w:val="000000"/>
                <w:sz w:val="20"/>
              </w:rPr>
              <w:t>ғ</w:t>
            </w:r>
            <w:r>
              <w:rPr>
                <w:rFonts w:ascii="Times New Roman"/>
                <w:b w:val="false"/>
                <w:i w:val="false"/>
                <w:color w:val="000000"/>
                <w:sz w:val="20"/>
              </w:rPr>
              <w:t>ары о</w:t>
            </w:r>
            <w:r>
              <w:rPr>
                <w:rFonts w:ascii="Times New Roman"/>
                <w:b w:val="false"/>
                <w:i w:val="false"/>
                <w:color w:val="000000"/>
                <w:sz w:val="20"/>
              </w:rPr>
              <w:t>қ</w:t>
            </w:r>
            <w:r>
              <w:rPr>
                <w:rFonts w:ascii="Times New Roman"/>
                <w:b w:val="false"/>
                <w:i w:val="false"/>
                <w:color w:val="000000"/>
                <w:sz w:val="20"/>
              </w:rPr>
              <w:t>у орнынан кейінгі к</w:t>
            </w:r>
            <w:r>
              <w:rPr>
                <w:rFonts w:ascii="Times New Roman"/>
                <w:b w:val="false"/>
                <w:i w:val="false"/>
                <w:color w:val="000000"/>
                <w:sz w:val="20"/>
              </w:rPr>
              <w:t>ә</w:t>
            </w:r>
            <w:r>
              <w:rPr>
                <w:rFonts w:ascii="Times New Roman"/>
                <w:b w:val="false"/>
                <w:i w:val="false"/>
                <w:color w:val="000000"/>
                <w:sz w:val="20"/>
              </w:rPr>
              <w:t>сіптік білімі бар мамандар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9 290 048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ә</w:t>
            </w:r>
            <w:r>
              <w:rPr>
                <w:rFonts w:ascii="Times New Roman"/>
                <w:b w:val="false"/>
                <w:i w:val="false"/>
                <w:color w:val="000000"/>
                <w:sz w:val="20"/>
              </w:rPr>
              <w:t xml:space="preserve">сіптік, орта білімнен кейінгі білім беру </w:t>
            </w:r>
            <w:r>
              <w:rPr>
                <w:rFonts w:ascii="Times New Roman"/>
                <w:b w:val="false"/>
                <w:i w:val="false"/>
                <w:color w:val="000000"/>
                <w:sz w:val="20"/>
              </w:rPr>
              <w:t>ұ</w:t>
            </w:r>
            <w:r>
              <w:rPr>
                <w:rFonts w:ascii="Times New Roman"/>
                <w:b w:val="false"/>
                <w:i w:val="false"/>
                <w:color w:val="000000"/>
                <w:sz w:val="20"/>
              </w:rPr>
              <w:t>йымдарында мамандар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Экономикалы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 xml:space="preserve">не сауда министрлігі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w:t>
            </w:r>
            <w:r>
              <w:rPr>
                <w:rFonts w:ascii="Times New Roman"/>
                <w:b w:val="false"/>
                <w:i w:val="false"/>
                <w:color w:val="000000"/>
                <w:sz w:val="20"/>
              </w:rPr>
              <w:t>ғ</w:t>
            </w:r>
            <w:r>
              <w:rPr>
                <w:rFonts w:ascii="Times New Roman"/>
                <w:b w:val="false"/>
                <w:i w:val="false"/>
                <w:color w:val="000000"/>
                <w:sz w:val="20"/>
              </w:rPr>
              <w:t xml:space="preserve">ы басшы </w:t>
            </w:r>
            <w:r>
              <w:rPr>
                <w:rFonts w:ascii="Times New Roman"/>
                <w:b w:val="false"/>
                <w:i w:val="false"/>
                <w:color w:val="000000"/>
                <w:sz w:val="20"/>
              </w:rPr>
              <w:t>қ</w:t>
            </w:r>
            <w:r>
              <w:rPr>
                <w:rFonts w:ascii="Times New Roman"/>
                <w:b w:val="false"/>
                <w:i w:val="false"/>
                <w:color w:val="000000"/>
                <w:sz w:val="20"/>
              </w:rPr>
              <w:t>ызметкерлер мен менеджерлерді</w:t>
            </w:r>
            <w:r>
              <w:rPr>
                <w:rFonts w:ascii="Times New Roman"/>
                <w:b w:val="false"/>
                <w:i w:val="false"/>
                <w:color w:val="000000"/>
                <w:sz w:val="20"/>
              </w:rPr>
              <w:t>ң</w:t>
            </w:r>
            <w:r>
              <w:rPr>
                <w:rFonts w:ascii="Times New Roman"/>
                <w:b w:val="false"/>
                <w:i w:val="false"/>
                <w:color w:val="000000"/>
                <w:sz w:val="20"/>
              </w:rPr>
              <w:t xml:space="preserve"> біліктілігін арттыру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351 110 487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және ғылым саласындағы мемлекеттік саясатты қалыптастыру және іске асыру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3 902 726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2 582 110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ғ</w:t>
            </w:r>
            <w:r>
              <w:rPr>
                <w:rFonts w:ascii="Times New Roman"/>
                <w:b w:val="false"/>
                <w:i w:val="false"/>
                <w:color w:val="000000"/>
                <w:sz w:val="20"/>
              </w:rPr>
              <w:t>ылым объектілерін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2 931 468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w:t>
            </w:r>
            <w:r>
              <w:rPr>
                <w:rFonts w:ascii="Times New Roman"/>
                <w:b w:val="false"/>
                <w:i w:val="false"/>
                <w:color w:val="000000"/>
                <w:sz w:val="20"/>
              </w:rPr>
              <w:t>ү</w:t>
            </w:r>
            <w:r>
              <w:rPr>
                <w:rFonts w:ascii="Times New Roman"/>
                <w:b w:val="false"/>
                <w:i w:val="false"/>
                <w:color w:val="000000"/>
                <w:sz w:val="20"/>
              </w:rPr>
              <w:t>йесіні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 xml:space="preserve">дістемелік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1 862 585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о</w:t>
            </w:r>
            <w:r>
              <w:rPr>
                <w:rFonts w:ascii="Times New Roman"/>
                <w:b w:val="false"/>
                <w:i w:val="false"/>
                <w:color w:val="000000"/>
                <w:sz w:val="20"/>
              </w:rPr>
              <w:t>қ</w:t>
            </w:r>
            <w:r>
              <w:rPr>
                <w:rFonts w:ascii="Times New Roman"/>
                <w:b w:val="false"/>
                <w:i w:val="false"/>
                <w:color w:val="000000"/>
                <w:sz w:val="20"/>
              </w:rPr>
              <w:t>ыту ж</w:t>
            </w:r>
            <w:r>
              <w:rPr>
                <w:rFonts w:ascii="Times New Roman"/>
                <w:b w:val="false"/>
                <w:i w:val="false"/>
                <w:color w:val="000000"/>
                <w:sz w:val="20"/>
              </w:rPr>
              <w:t>ә</w:t>
            </w:r>
            <w:r>
              <w:rPr>
                <w:rFonts w:ascii="Times New Roman"/>
                <w:b w:val="false"/>
                <w:i w:val="false"/>
                <w:color w:val="000000"/>
                <w:sz w:val="20"/>
              </w:rPr>
              <w:t>не т</w:t>
            </w:r>
            <w:r>
              <w:rPr>
                <w:rFonts w:ascii="Times New Roman"/>
                <w:b w:val="false"/>
                <w:i w:val="false"/>
                <w:color w:val="000000"/>
                <w:sz w:val="20"/>
              </w:rPr>
              <w:t>ә</w:t>
            </w:r>
            <w:r>
              <w:rPr>
                <w:rFonts w:ascii="Times New Roman"/>
                <w:b w:val="false"/>
                <w:i w:val="false"/>
                <w:color w:val="000000"/>
                <w:sz w:val="20"/>
              </w:rPr>
              <w:t>рбиелеу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63 951 648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мектеп олимпиадаларын, конкурстар, республикалы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мектептен тыс іс-шаралар </w:t>
            </w:r>
            <w:r>
              <w:rPr>
                <w:rFonts w:ascii="Times New Roman"/>
                <w:b w:val="false"/>
                <w:i w:val="false"/>
                <w:color w:val="000000"/>
                <w:sz w:val="20"/>
              </w:rPr>
              <w:t>ө</w:t>
            </w:r>
            <w:r>
              <w:rPr>
                <w:rFonts w:ascii="Times New Roman"/>
                <w:b w:val="false"/>
                <w:i w:val="false"/>
                <w:color w:val="000000"/>
                <w:sz w:val="20"/>
              </w:rPr>
              <w:t>ткізу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мектепке дейінгі білім беру </w:t>
            </w:r>
            <w:r>
              <w:rPr>
                <w:rFonts w:ascii="Times New Roman"/>
                <w:b w:val="false"/>
                <w:i w:val="false"/>
                <w:color w:val="000000"/>
                <w:sz w:val="20"/>
              </w:rPr>
              <w:t>ұ</w:t>
            </w:r>
            <w:r>
              <w:rPr>
                <w:rFonts w:ascii="Times New Roman"/>
                <w:b w:val="false"/>
                <w:i w:val="false"/>
                <w:color w:val="000000"/>
                <w:sz w:val="20"/>
              </w:rPr>
              <w:t>йымдарында мемлекеттік білім беру тапсырысын іске асыру</w:t>
            </w:r>
            <w:r>
              <w:rPr>
                <w:rFonts w:ascii="Times New Roman"/>
                <w:b w:val="false"/>
                <w:i w:val="false"/>
                <w:color w:val="000000"/>
                <w:sz w:val="20"/>
              </w:rPr>
              <w:t>ғ</w:t>
            </w:r>
            <w:r>
              <w:rPr>
                <w:rFonts w:ascii="Times New Roman"/>
                <w:b w:val="false"/>
                <w:i w:val="false"/>
                <w:color w:val="000000"/>
                <w:sz w:val="20"/>
              </w:rPr>
              <w:t>а берілетін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22 712 921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26 987 639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 xml:space="preserve">дениет пен </w:t>
            </w:r>
            <w:r>
              <w:rPr>
                <w:rFonts w:ascii="Times New Roman"/>
                <w:b w:val="false"/>
                <w:i w:val="false"/>
                <w:color w:val="000000"/>
                <w:sz w:val="20"/>
              </w:rPr>
              <w:t>ө</w:t>
            </w:r>
            <w:r>
              <w:rPr>
                <w:rFonts w:ascii="Times New Roman"/>
                <w:b w:val="false"/>
                <w:i w:val="false"/>
                <w:color w:val="000000"/>
                <w:sz w:val="20"/>
              </w:rPr>
              <w:t>нер саласында мамандар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4 044 701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оқитындарға әлеуметтік қолдау көрсету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86 018 366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w:t>
            </w:r>
            <w:r>
              <w:rPr>
                <w:rFonts w:ascii="Times New Roman"/>
                <w:b w:val="false"/>
                <w:i w:val="false"/>
                <w:color w:val="000000"/>
                <w:sz w:val="20"/>
              </w:rPr>
              <w:t>ұ</w:t>
            </w:r>
            <w:r>
              <w:rPr>
                <w:rFonts w:ascii="Times New Roman"/>
                <w:b w:val="false"/>
                <w:i w:val="false"/>
                <w:color w:val="000000"/>
                <w:sz w:val="20"/>
              </w:rPr>
              <w:t>йымдары кадрларыны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айта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23 999 802</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жоғары мектептерде саралаудан өткізілетін жан басына шаққандағы қаржыландыруға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w:t>
            </w:r>
            <w:r>
              <w:rPr>
                <w:rFonts w:ascii="Times New Roman"/>
                <w:b w:val="false"/>
                <w:i w:val="false"/>
                <w:color w:val="000000"/>
                <w:sz w:val="20"/>
              </w:rPr>
              <w:t>қ</w:t>
            </w:r>
            <w:r>
              <w:rPr>
                <w:rFonts w:ascii="Times New Roman"/>
                <w:b w:val="false"/>
                <w:i w:val="false"/>
                <w:color w:val="000000"/>
                <w:sz w:val="20"/>
              </w:rPr>
              <w:t>» ба</w:t>
            </w:r>
            <w:r>
              <w:rPr>
                <w:rFonts w:ascii="Times New Roman"/>
                <w:b w:val="false"/>
                <w:i w:val="false"/>
                <w:color w:val="000000"/>
                <w:sz w:val="20"/>
              </w:rPr>
              <w:t>ғ</w:t>
            </w:r>
            <w:r>
              <w:rPr>
                <w:rFonts w:ascii="Times New Roman"/>
                <w:b w:val="false"/>
                <w:i w:val="false"/>
                <w:color w:val="000000"/>
                <w:sz w:val="20"/>
              </w:rPr>
              <w:t>дарламасы ше</w:t>
            </w:r>
            <w:r>
              <w:rPr>
                <w:rFonts w:ascii="Times New Roman"/>
                <w:b w:val="false"/>
                <w:i w:val="false"/>
                <w:color w:val="000000"/>
                <w:sz w:val="20"/>
              </w:rPr>
              <w:t>ң</w:t>
            </w:r>
            <w:r>
              <w:rPr>
                <w:rFonts w:ascii="Times New Roman"/>
                <w:b w:val="false"/>
                <w:i w:val="false"/>
                <w:color w:val="000000"/>
                <w:sz w:val="20"/>
              </w:rPr>
              <w:t>берінде шетелдегі жо</w:t>
            </w:r>
            <w:r>
              <w:rPr>
                <w:rFonts w:ascii="Times New Roman"/>
                <w:b w:val="false"/>
                <w:i w:val="false"/>
                <w:color w:val="000000"/>
                <w:sz w:val="20"/>
              </w:rPr>
              <w:t>ғ</w:t>
            </w:r>
            <w:r>
              <w:rPr>
                <w:rFonts w:ascii="Times New Roman"/>
                <w:b w:val="false"/>
                <w:i w:val="false"/>
                <w:color w:val="000000"/>
                <w:sz w:val="20"/>
              </w:rPr>
              <w:t>ары о</w:t>
            </w:r>
            <w:r>
              <w:rPr>
                <w:rFonts w:ascii="Times New Roman"/>
                <w:b w:val="false"/>
                <w:i w:val="false"/>
                <w:color w:val="000000"/>
                <w:sz w:val="20"/>
              </w:rPr>
              <w:t>қ</w:t>
            </w:r>
            <w:r>
              <w:rPr>
                <w:rFonts w:ascii="Times New Roman"/>
                <w:b w:val="false"/>
                <w:i w:val="false"/>
                <w:color w:val="000000"/>
                <w:sz w:val="20"/>
              </w:rPr>
              <w:t>у орындарында мамандар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16 932 722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2011-2020 жылдарға арналған Қазақстан Республикасында білім беру дамыту мемлекеттік бағдарламаны іске асыру үшін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4 392 193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rPr>
                <w:rFonts w:ascii="Times New Roman"/>
                <w:b w:val="false"/>
                <w:i w:val="false"/>
                <w:color w:val="000000"/>
                <w:sz w:val="20"/>
              </w:rPr>
              <w:t>ұ</w:t>
            </w:r>
            <w:r>
              <w:rPr>
                <w:rFonts w:ascii="Times New Roman"/>
                <w:b w:val="false"/>
                <w:i w:val="false"/>
                <w:color w:val="000000"/>
                <w:sz w:val="20"/>
              </w:rPr>
              <w:t>йымдарыны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жетім сәбиді (жетім балалар) және ата-анасының қамқорлығынсыз қалған сәбиді (балаларды) асырап бағу үшін қамқоршыларға (қорғаншыларға) ай сайын ақша қаражаттарын төлеуге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5 368 525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оқу-өндірістік шеберханаларды, техникалық және кәсіптік білім беретін оқу орындары зертханаларын жаңартуға және қайта жабдықтауға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о</w:t>
            </w:r>
            <w:r>
              <w:rPr>
                <w:rFonts w:ascii="Times New Roman"/>
                <w:b w:val="false"/>
                <w:i w:val="false"/>
                <w:color w:val="000000"/>
                <w:sz w:val="20"/>
              </w:rPr>
              <w:t>қ</w:t>
            </w:r>
            <w:r>
              <w:rPr>
                <w:rFonts w:ascii="Times New Roman"/>
                <w:b w:val="false"/>
                <w:i w:val="false"/>
                <w:color w:val="000000"/>
                <w:sz w:val="20"/>
              </w:rPr>
              <w:t>ушы жастарды</w:t>
            </w:r>
            <w:r>
              <w:rPr>
                <w:rFonts w:ascii="Times New Roman"/>
                <w:b w:val="false"/>
                <w:i w:val="false"/>
                <w:color w:val="000000"/>
                <w:sz w:val="20"/>
              </w:rPr>
              <w:t>ң</w:t>
            </w:r>
            <w:r>
              <w:rPr>
                <w:rFonts w:ascii="Times New Roman"/>
                <w:b w:val="false"/>
                <w:i w:val="false"/>
                <w:color w:val="000000"/>
                <w:sz w:val="20"/>
              </w:rPr>
              <w:t xml:space="preserve"> адамгершілік-рухани білімі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агенттердің білім беру кредиттерін қайтару жөніндегі қызметтеріне ақы төлеу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w:t>
            </w:r>
            <w:r>
              <w:rPr>
                <w:rFonts w:ascii="Times New Roman"/>
                <w:b w:val="false"/>
                <w:i w:val="false"/>
                <w:color w:val="000000"/>
                <w:sz w:val="20"/>
              </w:rPr>
              <w:t>ә</w:t>
            </w:r>
            <w:r>
              <w:rPr>
                <w:rFonts w:ascii="Times New Roman"/>
                <w:b w:val="false"/>
                <w:i w:val="false"/>
                <w:color w:val="000000"/>
                <w:sz w:val="20"/>
              </w:rPr>
              <w:t>не техникалы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ә</w:t>
            </w:r>
            <w:r>
              <w:rPr>
                <w:rFonts w:ascii="Times New Roman"/>
                <w:b w:val="false"/>
                <w:i w:val="false"/>
                <w:color w:val="000000"/>
                <w:sz w:val="20"/>
              </w:rPr>
              <w:t xml:space="preserve">сіптік білім беру </w:t>
            </w:r>
            <w:r>
              <w:rPr>
                <w:rFonts w:ascii="Times New Roman"/>
                <w:b w:val="false"/>
                <w:i w:val="false"/>
                <w:color w:val="000000"/>
                <w:sz w:val="20"/>
              </w:rPr>
              <w:t>ұ</w:t>
            </w:r>
            <w:r>
              <w:rPr>
                <w:rFonts w:ascii="Times New Roman"/>
                <w:b w:val="false"/>
                <w:i w:val="false"/>
                <w:color w:val="000000"/>
                <w:sz w:val="20"/>
              </w:rPr>
              <w:t>йымдарында электронды</w:t>
            </w:r>
            <w:r>
              <w:rPr>
                <w:rFonts w:ascii="Times New Roman"/>
                <w:b w:val="false"/>
                <w:i w:val="false"/>
                <w:color w:val="000000"/>
                <w:sz w:val="20"/>
              </w:rPr>
              <w:t>қ</w:t>
            </w:r>
            <w:r>
              <w:rPr>
                <w:rFonts w:ascii="Times New Roman"/>
                <w:b w:val="false"/>
                <w:i w:val="false"/>
                <w:color w:val="000000"/>
                <w:sz w:val="20"/>
              </w:rPr>
              <w:t xml:space="preserve"> о</w:t>
            </w:r>
            <w:r>
              <w:rPr>
                <w:rFonts w:ascii="Times New Roman"/>
                <w:b w:val="false"/>
                <w:i w:val="false"/>
                <w:color w:val="000000"/>
                <w:sz w:val="20"/>
              </w:rPr>
              <w:t>қ</w:t>
            </w:r>
            <w:r>
              <w:rPr>
                <w:rFonts w:ascii="Times New Roman"/>
                <w:b w:val="false"/>
                <w:i w:val="false"/>
                <w:color w:val="000000"/>
                <w:sz w:val="20"/>
              </w:rPr>
              <w:t>ыту ж</w:t>
            </w:r>
            <w:r>
              <w:rPr>
                <w:rFonts w:ascii="Times New Roman"/>
                <w:b w:val="false"/>
                <w:i w:val="false"/>
                <w:color w:val="000000"/>
                <w:sz w:val="20"/>
              </w:rPr>
              <w:t>ү</w:t>
            </w:r>
            <w:r>
              <w:rPr>
                <w:rFonts w:ascii="Times New Roman"/>
                <w:b w:val="false"/>
                <w:i w:val="false"/>
                <w:color w:val="000000"/>
                <w:sz w:val="20"/>
              </w:rPr>
              <w:t>йесін енгізу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19 363 295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 мұғалімдеріне және мектепке дейінгі ұйымдардың тәрбиешілеріне біліктілік санаты үшін қосымша төлеу көлемін ұлғайтуға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13 048 968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өндірістік оқытуды ұйымдастыру үшін техникалық және кәсіптік білім беретін ұйымдардың өндірістік оқыту шеберлеріне қосымша төлеуді белгілеу үшін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 қызметін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ДББҰ-ны дамытуға арналған нысаналы салым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4 141 819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 жүйе бойынша біліктілікті арттырудан өткен мұғалімдерге төленетін еңбекақыны көтеруге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жинақтарына салымдар бойынша сыйлықақылар төлеу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мамандарды даярлау және Назарбаев университеті қызметін ұйымдастыру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14 717 882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 операторының қызметіне ақы төлеу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ә</w:t>
            </w:r>
            <w:r>
              <w:rPr>
                <w:rFonts w:ascii="Times New Roman"/>
                <w:b w:val="false"/>
                <w:i w:val="false"/>
                <w:color w:val="000000"/>
                <w:sz w:val="20"/>
              </w:rPr>
              <w:t>сіптік білімді жа</w:t>
            </w:r>
            <w:r>
              <w:rPr>
                <w:rFonts w:ascii="Times New Roman"/>
                <w:b w:val="false"/>
                <w:i w:val="false"/>
                <w:color w:val="000000"/>
                <w:sz w:val="20"/>
              </w:rPr>
              <w:t>ңғ</w:t>
            </w:r>
            <w:r>
              <w:rPr>
                <w:rFonts w:ascii="Times New Roman"/>
                <w:b w:val="false"/>
                <w:i w:val="false"/>
                <w:color w:val="000000"/>
                <w:sz w:val="20"/>
              </w:rPr>
              <w:t>ырту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2 429 628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w:t>
            </w: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ққ</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есірткі бизнесіне </w:t>
            </w:r>
            <w:r>
              <w:rPr>
                <w:rFonts w:ascii="Times New Roman"/>
                <w:b w:val="false"/>
                <w:i w:val="false"/>
                <w:color w:val="000000"/>
                <w:sz w:val="20"/>
              </w:rPr>
              <w:t>қ</w:t>
            </w:r>
            <w:r>
              <w:rPr>
                <w:rFonts w:ascii="Times New Roman"/>
                <w:b w:val="false"/>
                <w:i w:val="false"/>
                <w:color w:val="000000"/>
                <w:sz w:val="20"/>
              </w:rPr>
              <w:t>арсы к</w:t>
            </w:r>
            <w:r>
              <w:rPr>
                <w:rFonts w:ascii="Times New Roman"/>
                <w:b w:val="false"/>
                <w:i w:val="false"/>
                <w:color w:val="000000"/>
                <w:sz w:val="20"/>
              </w:rPr>
              <w:t>ү</w:t>
            </w:r>
            <w:r>
              <w:rPr>
                <w:rFonts w:ascii="Times New Roman"/>
                <w:b w:val="false"/>
                <w:i w:val="false"/>
                <w:color w:val="000000"/>
                <w:sz w:val="20"/>
              </w:rPr>
              <w:t>рес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w:t>
            </w:r>
            <w:r>
              <w:rPr>
                <w:rFonts w:ascii="Times New Roman"/>
                <w:b w:val="false"/>
                <w:i w:val="false"/>
                <w:color w:val="000000"/>
                <w:sz w:val="20"/>
              </w:rPr>
              <w:t xml:space="preserve">ылыми зерттеулерді грант </w:t>
            </w:r>
            <w:r>
              <w:rPr>
                <w:rFonts w:ascii="Times New Roman"/>
                <w:b w:val="false"/>
                <w:i w:val="false"/>
                <w:color w:val="000000"/>
                <w:sz w:val="20"/>
              </w:rPr>
              <w:t>қ</w:t>
            </w:r>
            <w:r>
              <w:rPr>
                <w:rFonts w:ascii="Times New Roman"/>
                <w:b w:val="false"/>
                <w:i w:val="false"/>
                <w:color w:val="000000"/>
                <w:sz w:val="20"/>
              </w:rPr>
              <w:t>аржыландыру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w:t>
            </w:r>
            <w:r>
              <w:rPr>
                <w:rFonts w:ascii="Times New Roman"/>
                <w:b w:val="false"/>
                <w:i w:val="false"/>
                <w:color w:val="000000"/>
                <w:sz w:val="20"/>
              </w:rPr>
              <w:t>ылыми ж</w:t>
            </w:r>
            <w:r>
              <w:rPr>
                <w:rFonts w:ascii="Times New Roman"/>
                <w:b w:val="false"/>
                <w:i w:val="false"/>
                <w:color w:val="000000"/>
                <w:sz w:val="20"/>
              </w:rPr>
              <w:t>ә</w:t>
            </w:r>
            <w:r>
              <w:rPr>
                <w:rFonts w:ascii="Times New Roman"/>
                <w:b w:val="false"/>
                <w:i w:val="false"/>
                <w:color w:val="000000"/>
                <w:sz w:val="20"/>
              </w:rPr>
              <w:t xml:space="preserve">не (немесе) </w:t>
            </w:r>
            <w:r>
              <w:rPr>
                <w:rFonts w:ascii="Times New Roman"/>
                <w:b w:val="false"/>
                <w:i w:val="false"/>
                <w:color w:val="000000"/>
                <w:sz w:val="20"/>
              </w:rPr>
              <w:t>ғ</w:t>
            </w:r>
            <w:r>
              <w:rPr>
                <w:rFonts w:ascii="Times New Roman"/>
                <w:b w:val="false"/>
                <w:i w:val="false"/>
                <w:color w:val="000000"/>
                <w:sz w:val="20"/>
              </w:rPr>
              <w:t>ылыми-техникалы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 субъектілерін базалы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аржыландыру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8 012 868</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29 987 532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оқитындарға әлеуметтік қолдау көрсету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25 932 935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 xml:space="preserve">тау </w:t>
            </w:r>
            <w:r>
              <w:rPr>
                <w:rFonts w:ascii="Times New Roman"/>
                <w:b w:val="false"/>
                <w:i w:val="false"/>
                <w:color w:val="000000"/>
                <w:sz w:val="20"/>
              </w:rPr>
              <w:t>ұ</w:t>
            </w:r>
            <w:r>
              <w:rPr>
                <w:rFonts w:ascii="Times New Roman"/>
                <w:b w:val="false"/>
                <w:i w:val="false"/>
                <w:color w:val="000000"/>
                <w:sz w:val="20"/>
              </w:rPr>
              <w:t>йымдары кадрларыны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айта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1 606 922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8 294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кадрлардың біліктілігін арттыру және оларды қайта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арыш агенттігі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w:t>
            </w:r>
            <w:r>
              <w:rPr>
                <w:rFonts w:ascii="Times New Roman"/>
                <w:b w:val="false"/>
                <w:i w:val="false"/>
                <w:color w:val="000000"/>
                <w:sz w:val="20"/>
              </w:rPr>
              <w:t>арыш саласында</w:t>
            </w:r>
            <w:r>
              <w:rPr>
                <w:rFonts w:ascii="Times New Roman"/>
                <w:b w:val="false"/>
                <w:i w:val="false"/>
                <w:color w:val="000000"/>
                <w:sz w:val="20"/>
              </w:rPr>
              <w:t>ғ</w:t>
            </w:r>
            <w:r>
              <w:rPr>
                <w:rFonts w:ascii="Times New Roman"/>
                <w:b w:val="false"/>
                <w:i w:val="false"/>
                <w:color w:val="000000"/>
                <w:sz w:val="20"/>
              </w:rPr>
              <w:t xml:space="preserve">ы мамандарды </w:t>
            </w:r>
            <w:r>
              <w:rPr>
                <w:rFonts w:ascii="Times New Roman"/>
                <w:b w:val="false"/>
                <w:i w:val="false"/>
                <w:color w:val="000000"/>
                <w:sz w:val="20"/>
              </w:rPr>
              <w:t>қ</w:t>
            </w:r>
            <w:r>
              <w:rPr>
                <w:rFonts w:ascii="Times New Roman"/>
                <w:b w:val="false"/>
                <w:i w:val="false"/>
                <w:color w:val="000000"/>
                <w:sz w:val="20"/>
              </w:rPr>
              <w:t>айта даярлауды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біліктілігін  арттыруды </w:t>
            </w:r>
            <w:r>
              <w:rPr>
                <w:rFonts w:ascii="Times New Roman"/>
                <w:b w:val="false"/>
                <w:i w:val="false"/>
                <w:color w:val="000000"/>
                <w:sz w:val="20"/>
              </w:rPr>
              <w:t>ұ</w:t>
            </w:r>
            <w:r>
              <w:rPr>
                <w:rFonts w:ascii="Times New Roman"/>
                <w:b w:val="false"/>
                <w:i w:val="false"/>
                <w:color w:val="000000"/>
                <w:sz w:val="20"/>
              </w:rPr>
              <w:t>йымдастыру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Мемлекеттiк </w:t>
            </w:r>
            <w:r>
              <w:rPr>
                <w:rFonts w:ascii="Times New Roman"/>
                <w:b/>
                <w:i w:val="false"/>
                <w:color w:val="000000"/>
                <w:sz w:val="20"/>
              </w:rPr>
              <w:t>қ</w:t>
            </w:r>
            <w:r>
              <w:rPr>
                <w:rFonts w:ascii="Times New Roman"/>
                <w:b/>
                <w:i w:val="false"/>
                <w:color w:val="000000"/>
                <w:sz w:val="20"/>
              </w:rPr>
              <w:t>ызмет iстерi агенттiгi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1 282 238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оқытушыларды тарта отырып, мемлекеттік қызметшілердің біліктілігін арттыру бойынша қызметтер көрсету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rPr>
                <w:rFonts w:ascii="Times New Roman"/>
                <w:b w:val="false"/>
                <w:i w:val="false"/>
                <w:color w:val="000000"/>
                <w:sz w:val="20"/>
              </w:rPr>
              <w:t>қ</w:t>
            </w:r>
            <w:r>
              <w:rPr>
                <w:rFonts w:ascii="Times New Roman"/>
                <w:b w:val="false"/>
                <w:i w:val="false"/>
                <w:color w:val="000000"/>
                <w:sz w:val="20"/>
              </w:rPr>
              <w:t xml:space="preserve">ызметшілерді даярлау, </w:t>
            </w:r>
            <w:r>
              <w:rPr>
                <w:rFonts w:ascii="Times New Roman"/>
                <w:b w:val="false"/>
                <w:i w:val="false"/>
                <w:color w:val="000000"/>
                <w:sz w:val="20"/>
              </w:rPr>
              <w:t>қ</w:t>
            </w:r>
            <w:r>
              <w:rPr>
                <w:rFonts w:ascii="Times New Roman"/>
                <w:b w:val="false"/>
                <w:i w:val="false"/>
                <w:color w:val="000000"/>
                <w:sz w:val="20"/>
              </w:rPr>
              <w:t>айта даярлау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біліктілігін арттыру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1 184 215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ылмыс</w:t>
            </w:r>
            <w:r>
              <w:rPr>
                <w:rFonts w:ascii="Times New Roman"/>
                <w:b/>
                <w:i w:val="false"/>
                <w:color w:val="000000"/>
                <w:sz w:val="20"/>
              </w:rPr>
              <w:t>қ</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не сыбайлас жем</w:t>
            </w:r>
            <w:r>
              <w:rPr>
                <w:rFonts w:ascii="Times New Roman"/>
                <w:b/>
                <w:i w:val="false"/>
                <w:color w:val="000000"/>
                <w:sz w:val="20"/>
              </w:rPr>
              <w:t>қ</w:t>
            </w:r>
            <w:r>
              <w:rPr>
                <w:rFonts w:ascii="Times New Roman"/>
                <w:b/>
                <w:i w:val="false"/>
                <w:color w:val="000000"/>
                <w:sz w:val="20"/>
              </w:rPr>
              <w:t>орлы</w:t>
            </w:r>
            <w:r>
              <w:rPr>
                <w:rFonts w:ascii="Times New Roman"/>
                <w:b/>
                <w:i w:val="false"/>
                <w:color w:val="000000"/>
                <w:sz w:val="20"/>
              </w:rPr>
              <w:t>ққ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арсы к</w:t>
            </w:r>
            <w:r>
              <w:rPr>
                <w:rFonts w:ascii="Times New Roman"/>
                <w:b/>
                <w:i w:val="false"/>
                <w:color w:val="000000"/>
                <w:sz w:val="20"/>
              </w:rPr>
              <w:t>ү</w:t>
            </w:r>
            <w:r>
              <w:rPr>
                <w:rFonts w:ascii="Times New Roman"/>
                <w:b/>
                <w:i w:val="false"/>
                <w:color w:val="000000"/>
                <w:sz w:val="20"/>
              </w:rPr>
              <w:t>рес агенттігі (</w:t>
            </w:r>
            <w:r>
              <w:rPr>
                <w:rFonts w:ascii="Times New Roman"/>
                <w:b/>
                <w:i w:val="false"/>
                <w:color w:val="000000"/>
                <w:sz w:val="20"/>
              </w:rPr>
              <w:t>қ</w:t>
            </w:r>
            <w:r>
              <w:rPr>
                <w:rFonts w:ascii="Times New Roman"/>
                <w:b/>
                <w:i w:val="false"/>
                <w:color w:val="000000"/>
                <w:sz w:val="20"/>
              </w:rPr>
              <w:t>аржы полициясы)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799 908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к</w:t>
            </w:r>
            <w:r>
              <w:rPr>
                <w:rFonts w:ascii="Times New Roman"/>
                <w:b w:val="false"/>
                <w:i w:val="false"/>
                <w:color w:val="000000"/>
                <w:sz w:val="20"/>
              </w:rPr>
              <w:t>ә</w:t>
            </w:r>
            <w:r>
              <w:rPr>
                <w:rFonts w:ascii="Times New Roman"/>
                <w:b w:val="false"/>
                <w:i w:val="false"/>
                <w:color w:val="000000"/>
                <w:sz w:val="20"/>
              </w:rPr>
              <w:t>сіптік білімі бар мамандар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799 908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422 069 709</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6 642 967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құқық қорғау органдарының қызметкерлерін және олардың отбасы мүшелерін емдеу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объектілерін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4 572 754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4 214 758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арулы К</w:t>
            </w:r>
            <w:r>
              <w:rPr>
                <w:rFonts w:ascii="Times New Roman"/>
                <w:b w:val="false"/>
                <w:i w:val="false"/>
                <w:color w:val="000000"/>
                <w:sz w:val="20"/>
              </w:rPr>
              <w:t>ү</w:t>
            </w:r>
            <w:r>
              <w:rPr>
                <w:rFonts w:ascii="Times New Roman"/>
                <w:b w:val="false"/>
                <w:i w:val="false"/>
                <w:color w:val="000000"/>
                <w:sz w:val="20"/>
              </w:rPr>
              <w:t>штерді медициналы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4 214 758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430 362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сауықтырылуын, оңалтылуын және демалысын ұйымдастыру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430 362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406 037 459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мемлекеттік саясатты қалыптастыру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13 336 320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30 187 811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11 064 669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1 015 084</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w:t>
            </w:r>
            <w:r>
              <w:rPr>
                <w:rFonts w:ascii="Times New Roman"/>
                <w:b w:val="false"/>
                <w:i w:val="false"/>
                <w:color w:val="000000"/>
                <w:sz w:val="20"/>
              </w:rPr>
              <w:t>қ</w:t>
            </w:r>
            <w:r>
              <w:rPr>
                <w:rFonts w:ascii="Times New Roman"/>
                <w:b w:val="false"/>
                <w:i w:val="false"/>
                <w:color w:val="000000"/>
                <w:sz w:val="20"/>
              </w:rPr>
              <w:t>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77 233 757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объектілерін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сараптамасы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тарихи мұра құндылықтарын сақтау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тауды</w:t>
            </w:r>
            <w:r>
              <w:rPr>
                <w:rFonts w:ascii="Times New Roman"/>
                <w:b w:val="false"/>
                <w:i w:val="false"/>
                <w:color w:val="000000"/>
                <w:sz w:val="20"/>
              </w:rPr>
              <w:t>ң</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 xml:space="preserve">йелерін </w:t>
            </w:r>
            <w:r>
              <w:rPr>
                <w:rFonts w:ascii="Times New Roman"/>
                <w:b w:val="false"/>
                <w:i w:val="false"/>
                <w:color w:val="000000"/>
                <w:sz w:val="20"/>
              </w:rPr>
              <w:t>құ</w:t>
            </w:r>
            <w:r>
              <w:rPr>
                <w:rFonts w:ascii="Times New Roman"/>
                <w:b w:val="false"/>
                <w:i w:val="false"/>
                <w:color w:val="000000"/>
                <w:sz w:val="20"/>
              </w:rPr>
              <w:t>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3 002 944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ұйымдарының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ж</w:t>
            </w:r>
            <w:r>
              <w:rPr>
                <w:rFonts w:ascii="Times New Roman"/>
                <w:b w:val="false"/>
                <w:i w:val="false"/>
                <w:color w:val="000000"/>
                <w:sz w:val="20"/>
              </w:rPr>
              <w:t>ү</w:t>
            </w:r>
            <w:r>
              <w:rPr>
                <w:rFonts w:ascii="Times New Roman"/>
                <w:b w:val="false"/>
                <w:i w:val="false"/>
                <w:color w:val="000000"/>
                <w:sz w:val="20"/>
              </w:rPr>
              <w:t>йесін реформалау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w:t>
            </w:r>
            <w:r>
              <w:rPr>
                <w:rFonts w:ascii="Times New Roman"/>
                <w:b w:val="false"/>
                <w:i w:val="false"/>
                <w:color w:val="000000"/>
                <w:sz w:val="20"/>
              </w:rPr>
              <w:t>қ</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ару саласында</w:t>
            </w:r>
            <w:r>
              <w:rPr>
                <w:rFonts w:ascii="Times New Roman"/>
                <w:b w:val="false"/>
                <w:i w:val="false"/>
                <w:color w:val="000000"/>
                <w:sz w:val="20"/>
              </w:rPr>
              <w:t>ғ</w:t>
            </w:r>
            <w:r>
              <w:rPr>
                <w:rFonts w:ascii="Times New Roman"/>
                <w:b w:val="false"/>
                <w:i w:val="false"/>
                <w:color w:val="000000"/>
                <w:sz w:val="20"/>
              </w:rPr>
              <w:t>ы 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стандарттарды енгізу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461 913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245 219 503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4 826 262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w:t>
            </w:r>
            <w:r>
              <w:rPr>
                <w:rFonts w:ascii="Times New Roman"/>
                <w:b w:val="false"/>
                <w:i w:val="false"/>
                <w:color w:val="000000"/>
                <w:sz w:val="20"/>
              </w:rPr>
              <w:t>ң</w:t>
            </w:r>
            <w:r>
              <w:rPr>
                <w:rFonts w:ascii="Times New Roman"/>
                <w:b w:val="false"/>
                <w:i w:val="false"/>
                <w:color w:val="000000"/>
                <w:sz w:val="20"/>
              </w:rPr>
              <w:t xml:space="preserve"> денсаулы</w:t>
            </w:r>
            <w:r>
              <w:rPr>
                <w:rFonts w:ascii="Times New Roman"/>
                <w:b w:val="false"/>
                <w:i w:val="false"/>
                <w:color w:val="000000"/>
                <w:sz w:val="20"/>
              </w:rPr>
              <w:t>ғ</w:t>
            </w:r>
            <w:r>
              <w:rPr>
                <w:rFonts w:ascii="Times New Roman"/>
                <w:b w:val="false"/>
                <w:i w:val="false"/>
                <w:color w:val="000000"/>
                <w:sz w:val="20"/>
              </w:rPr>
              <w:t>ын са</w:t>
            </w:r>
            <w:r>
              <w:rPr>
                <w:rFonts w:ascii="Times New Roman"/>
                <w:b w:val="false"/>
                <w:i w:val="false"/>
                <w:color w:val="000000"/>
                <w:sz w:val="20"/>
              </w:rPr>
              <w:t>қ</w:t>
            </w:r>
            <w:r>
              <w:rPr>
                <w:rFonts w:ascii="Times New Roman"/>
                <w:b w:val="false"/>
                <w:i w:val="false"/>
                <w:color w:val="000000"/>
                <w:sz w:val="20"/>
              </w:rPr>
              <w:t>тау м</w:t>
            </w:r>
            <w:r>
              <w:rPr>
                <w:rFonts w:ascii="Times New Roman"/>
                <w:b w:val="false"/>
                <w:i w:val="false"/>
                <w:color w:val="000000"/>
                <w:sz w:val="20"/>
              </w:rPr>
              <w:t>ә</w:t>
            </w:r>
            <w:r>
              <w:rPr>
                <w:rFonts w:ascii="Times New Roman"/>
                <w:b w:val="false"/>
                <w:i w:val="false"/>
                <w:color w:val="000000"/>
                <w:sz w:val="20"/>
              </w:rPr>
              <w:t>селелері бойынша сектораралы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ведомствоаралы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зара іс-</w:t>
            </w:r>
            <w:r>
              <w:rPr>
                <w:rFonts w:ascii="Times New Roman"/>
                <w:b w:val="false"/>
                <w:i w:val="false"/>
                <w:color w:val="000000"/>
                <w:sz w:val="20"/>
              </w:rPr>
              <w:t>қ</w:t>
            </w:r>
            <w:r>
              <w:rPr>
                <w:rFonts w:ascii="Times New Roman"/>
                <w:b w:val="false"/>
                <w:i w:val="false"/>
                <w:color w:val="000000"/>
                <w:sz w:val="20"/>
              </w:rPr>
              <w:t>имыл</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4 905 635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w:t>
            </w: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ққ</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есірткі бизнесіне </w:t>
            </w:r>
            <w:r>
              <w:rPr>
                <w:rFonts w:ascii="Times New Roman"/>
                <w:b w:val="false"/>
                <w:i w:val="false"/>
                <w:color w:val="000000"/>
                <w:sz w:val="20"/>
              </w:rPr>
              <w:t>қ</w:t>
            </w:r>
            <w:r>
              <w:rPr>
                <w:rFonts w:ascii="Times New Roman"/>
                <w:b w:val="false"/>
                <w:i w:val="false"/>
                <w:color w:val="000000"/>
                <w:sz w:val="20"/>
              </w:rPr>
              <w:t>арсы к</w:t>
            </w:r>
            <w:r>
              <w:rPr>
                <w:rFonts w:ascii="Times New Roman"/>
                <w:b w:val="false"/>
                <w:i w:val="false"/>
                <w:color w:val="000000"/>
                <w:sz w:val="20"/>
              </w:rPr>
              <w:t>ү</w:t>
            </w:r>
            <w:r>
              <w:rPr>
                <w:rFonts w:ascii="Times New Roman"/>
                <w:b w:val="false"/>
                <w:i w:val="false"/>
                <w:color w:val="000000"/>
                <w:sz w:val="20"/>
              </w:rPr>
              <w:t>рес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42 866</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4 744 163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медициналық көмек көрсету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4 368 874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техникалық және ақпараттық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Президенті Іс бас</w:t>
            </w:r>
            <w:r>
              <w:rPr>
                <w:rFonts w:ascii="Times New Roman"/>
                <w:b w:val="false"/>
                <w:i w:val="false"/>
                <w:color w:val="000000"/>
                <w:sz w:val="20"/>
              </w:rPr>
              <w:t>қ</w:t>
            </w:r>
            <w:r>
              <w:rPr>
                <w:rFonts w:ascii="Times New Roman"/>
                <w:b w:val="false"/>
                <w:i w:val="false"/>
                <w:color w:val="000000"/>
                <w:sz w:val="20"/>
              </w:rPr>
              <w:t>армасыны</w:t>
            </w:r>
            <w:r>
              <w:rPr>
                <w:rFonts w:ascii="Times New Roman"/>
                <w:b w:val="false"/>
                <w:i w:val="false"/>
                <w:color w:val="000000"/>
                <w:sz w:val="20"/>
              </w:rPr>
              <w:t>ң</w:t>
            </w:r>
            <w:r>
              <w:rPr>
                <w:rFonts w:ascii="Times New Roman"/>
                <w:b w:val="false"/>
                <w:i w:val="false"/>
                <w:color w:val="000000"/>
                <w:sz w:val="20"/>
              </w:rPr>
              <w:t xml:space="preserve"> медициналы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йымдарыны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ындары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жүргізу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1 335 991 290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1 335 991 290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халы</w:t>
            </w:r>
            <w:r>
              <w:rPr>
                <w:rFonts w:ascii="Times New Roman"/>
                <w:b w:val="false"/>
                <w:i w:val="false"/>
                <w:color w:val="000000"/>
                <w:sz w:val="20"/>
              </w:rPr>
              <w:t>қ</w:t>
            </w:r>
            <w:r>
              <w:rPr>
                <w:rFonts w:ascii="Times New Roman"/>
                <w:b w:val="false"/>
                <w:i w:val="false"/>
                <w:color w:val="000000"/>
                <w:sz w:val="20"/>
              </w:rPr>
              <w:t>ты ж</w:t>
            </w:r>
            <w:r>
              <w:rPr>
                <w:rFonts w:ascii="Times New Roman"/>
                <w:b w:val="false"/>
                <w:i w:val="false"/>
                <w:color w:val="000000"/>
                <w:sz w:val="20"/>
              </w:rPr>
              <w:t>ұ</w:t>
            </w:r>
            <w:r>
              <w:rPr>
                <w:rFonts w:ascii="Times New Roman"/>
                <w:b w:val="false"/>
                <w:i w:val="false"/>
                <w:color w:val="000000"/>
                <w:sz w:val="20"/>
              </w:rPr>
              <w:t xml:space="preserve">мыспен </w:t>
            </w:r>
            <w:r>
              <w:rPr>
                <w:rFonts w:ascii="Times New Roman"/>
                <w:b w:val="false"/>
                <w:i w:val="false"/>
                <w:color w:val="000000"/>
                <w:sz w:val="20"/>
              </w:rPr>
              <w:t>қ</w:t>
            </w:r>
            <w:r>
              <w:rPr>
                <w:rFonts w:ascii="Times New Roman"/>
                <w:b w:val="false"/>
                <w:i w:val="false"/>
                <w:color w:val="000000"/>
                <w:sz w:val="20"/>
              </w:rPr>
              <w:t xml:space="preserve">амту, </w:t>
            </w:r>
            <w:r>
              <w:rPr>
                <w:rFonts w:ascii="Times New Roman"/>
                <w:b w:val="false"/>
                <w:i w:val="false"/>
                <w:color w:val="000000"/>
                <w:sz w:val="20"/>
              </w:rPr>
              <w:t>ә</w:t>
            </w:r>
            <w:r>
              <w:rPr>
                <w:rFonts w:ascii="Times New Roman"/>
                <w:b w:val="false"/>
                <w:i w:val="false"/>
                <w:color w:val="000000"/>
                <w:sz w:val="20"/>
              </w:rPr>
              <w:t xml:space="preserve">леуметтік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саласында</w:t>
            </w:r>
            <w:r>
              <w:rPr>
                <w:rFonts w:ascii="Times New Roman"/>
                <w:b w:val="false"/>
                <w:i w:val="false"/>
                <w:color w:val="000000"/>
                <w:sz w:val="20"/>
              </w:rPr>
              <w:t>ғ</w:t>
            </w:r>
            <w:r>
              <w:rPr>
                <w:rFonts w:ascii="Times New Roman"/>
                <w:b w:val="false"/>
                <w:i w:val="false"/>
                <w:color w:val="000000"/>
                <w:sz w:val="20"/>
              </w:rPr>
              <w:t xml:space="preserve">ы мемлекеттік саясатты </w:t>
            </w:r>
            <w:r>
              <w:rPr>
                <w:rFonts w:ascii="Times New Roman"/>
                <w:b w:val="false"/>
                <w:i w:val="false"/>
                <w:color w:val="000000"/>
                <w:sz w:val="20"/>
              </w:rPr>
              <w:t>қ</w:t>
            </w:r>
            <w:r>
              <w:rPr>
                <w:rFonts w:ascii="Times New Roman"/>
                <w:b w:val="false"/>
                <w:i w:val="false"/>
                <w:color w:val="000000"/>
                <w:sz w:val="20"/>
              </w:rPr>
              <w:t>алыптастыру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3 096 313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санаттарды әлеуметтік қамсыздандыру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1 088 544 937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88 077 240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w:t>
            </w:r>
            <w:r>
              <w:rPr>
                <w:rFonts w:ascii="Times New Roman"/>
                <w:b w:val="false"/>
                <w:i w:val="false"/>
                <w:color w:val="000000"/>
                <w:sz w:val="20"/>
              </w:rPr>
              <w:t>ң</w:t>
            </w:r>
            <w:r>
              <w:rPr>
                <w:rFonts w:ascii="Times New Roman"/>
                <w:b w:val="false"/>
                <w:i w:val="false"/>
                <w:color w:val="000000"/>
                <w:sz w:val="20"/>
              </w:rPr>
              <w:t xml:space="preserve"> жекелеген санаттарына т</w:t>
            </w:r>
            <w:r>
              <w:rPr>
                <w:rFonts w:ascii="Times New Roman"/>
                <w:b w:val="false"/>
                <w:i w:val="false"/>
                <w:color w:val="000000"/>
                <w:sz w:val="20"/>
              </w:rPr>
              <w:t>ө</w:t>
            </w:r>
            <w:r>
              <w:rPr>
                <w:rFonts w:ascii="Times New Roman"/>
                <w:b w:val="false"/>
                <w:i w:val="false"/>
                <w:color w:val="000000"/>
                <w:sz w:val="20"/>
              </w:rPr>
              <w:t>ленетін біржол</w:t>
            </w:r>
            <w:r>
              <w:rPr>
                <w:rFonts w:ascii="Times New Roman"/>
                <w:b w:val="false"/>
                <w:i w:val="false"/>
                <w:color w:val="000000"/>
                <w:sz w:val="20"/>
              </w:rPr>
              <w:t>ғ</w:t>
            </w:r>
            <w:r>
              <w:rPr>
                <w:rFonts w:ascii="Times New Roman"/>
                <w:b w:val="false"/>
                <w:i w:val="false"/>
                <w:color w:val="000000"/>
                <w:sz w:val="20"/>
              </w:rPr>
              <w:t>ы мемлекеттік а</w:t>
            </w:r>
            <w:r>
              <w:rPr>
                <w:rFonts w:ascii="Times New Roman"/>
                <w:b w:val="false"/>
                <w:i w:val="false"/>
                <w:color w:val="000000"/>
                <w:sz w:val="20"/>
              </w:rPr>
              <w:t>қ</w:t>
            </w:r>
            <w:r>
              <w:rPr>
                <w:rFonts w:ascii="Times New Roman"/>
                <w:b w:val="false"/>
                <w:i w:val="false"/>
                <w:color w:val="000000"/>
                <w:sz w:val="20"/>
              </w:rPr>
              <w:t xml:space="preserve">шалай </w:t>
            </w:r>
            <w:r>
              <w:rPr>
                <w:rFonts w:ascii="Times New Roman"/>
                <w:b w:val="false"/>
                <w:i w:val="false"/>
                <w:color w:val="000000"/>
                <w:sz w:val="20"/>
              </w:rPr>
              <w:t>ө</w:t>
            </w:r>
            <w:r>
              <w:rPr>
                <w:rFonts w:ascii="Times New Roman"/>
                <w:b w:val="false"/>
                <w:i w:val="false"/>
                <w:color w:val="000000"/>
                <w:sz w:val="20"/>
              </w:rPr>
              <w:t>тема</w:t>
            </w:r>
            <w:r>
              <w:rPr>
                <w:rFonts w:ascii="Times New Roman"/>
                <w:b w:val="false"/>
                <w:i w:val="false"/>
                <w:color w:val="000000"/>
                <w:sz w:val="20"/>
              </w:rPr>
              <w:t>қ</w:t>
            </w:r>
            <w:r>
              <w:rPr>
                <w:rFonts w:ascii="Times New Roman"/>
                <w:b w:val="false"/>
                <w:i w:val="false"/>
                <w:color w:val="000000"/>
                <w:sz w:val="20"/>
              </w:rPr>
              <w:t>ылар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w:t>
            </w:r>
            <w:r>
              <w:rPr>
                <w:rFonts w:ascii="Times New Roman"/>
                <w:b w:val="false"/>
                <w:i w:val="false"/>
                <w:color w:val="000000"/>
                <w:sz w:val="20"/>
              </w:rPr>
              <w:t>ғ</w:t>
            </w:r>
            <w:r>
              <w:rPr>
                <w:rFonts w:ascii="Times New Roman"/>
                <w:b w:val="false"/>
                <w:i w:val="false"/>
                <w:color w:val="000000"/>
                <w:sz w:val="20"/>
              </w:rPr>
              <w:t>а берiлетiн мемлекеттiк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63 448 415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ә</w:t>
            </w:r>
            <w:r>
              <w:rPr>
                <w:rFonts w:ascii="Times New Roman"/>
                <w:b w:val="false"/>
                <w:i w:val="false"/>
                <w:color w:val="000000"/>
                <w:sz w:val="20"/>
              </w:rPr>
              <w:t>леуметтiк к</w:t>
            </w:r>
            <w:r>
              <w:rPr>
                <w:rFonts w:ascii="Times New Roman"/>
                <w:b w:val="false"/>
                <w:i w:val="false"/>
                <w:color w:val="000000"/>
                <w:sz w:val="20"/>
              </w:rPr>
              <w:t>ө</w:t>
            </w:r>
            <w:r>
              <w:rPr>
                <w:rFonts w:ascii="Times New Roman"/>
                <w:b w:val="false"/>
                <w:i w:val="false"/>
                <w:color w:val="000000"/>
                <w:sz w:val="20"/>
              </w:rPr>
              <w:t>мек к</w:t>
            </w:r>
            <w:r>
              <w:rPr>
                <w:rFonts w:ascii="Times New Roman"/>
                <w:b w:val="false"/>
                <w:i w:val="false"/>
                <w:color w:val="000000"/>
                <w:sz w:val="20"/>
              </w:rPr>
              <w:t>ө</w:t>
            </w:r>
            <w:r>
              <w:rPr>
                <w:rFonts w:ascii="Times New Roman"/>
                <w:b w:val="false"/>
                <w:i w:val="false"/>
                <w:color w:val="000000"/>
                <w:sz w:val="20"/>
              </w:rPr>
              <w:t>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9 842 778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124 820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арнаулы </w:t>
            </w:r>
            <w:r>
              <w:rPr>
                <w:rFonts w:ascii="Times New Roman"/>
                <w:b w:val="false"/>
                <w:i w:val="false"/>
                <w:color w:val="000000"/>
                <w:sz w:val="20"/>
              </w:rPr>
              <w:t>ә</w:t>
            </w:r>
            <w:r>
              <w:rPr>
                <w:rFonts w:ascii="Times New Roman"/>
                <w:b w:val="false"/>
                <w:i w:val="false"/>
                <w:color w:val="000000"/>
                <w:sz w:val="20"/>
              </w:rPr>
              <w:t xml:space="preserve">леуметтік </w:t>
            </w:r>
            <w:r>
              <w:rPr>
                <w:rFonts w:ascii="Times New Roman"/>
                <w:b w:val="false"/>
                <w:i w:val="false"/>
                <w:color w:val="000000"/>
                <w:sz w:val="20"/>
              </w:rPr>
              <w:t>қ</w:t>
            </w:r>
            <w:r>
              <w:rPr>
                <w:rFonts w:ascii="Times New Roman"/>
                <w:b w:val="false"/>
                <w:i w:val="false"/>
                <w:color w:val="000000"/>
                <w:sz w:val="20"/>
              </w:rPr>
              <w:t>ызметтерді к</w:t>
            </w:r>
            <w:r>
              <w:rPr>
                <w:rFonts w:ascii="Times New Roman"/>
                <w:b w:val="false"/>
                <w:i w:val="false"/>
                <w:color w:val="000000"/>
                <w:sz w:val="20"/>
              </w:rPr>
              <w:t>ө</w:t>
            </w:r>
            <w:r>
              <w:rPr>
                <w:rFonts w:ascii="Times New Roman"/>
                <w:b w:val="false"/>
                <w:i w:val="false"/>
                <w:color w:val="000000"/>
                <w:sz w:val="20"/>
              </w:rPr>
              <w:t>рсетуге берілетін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2 348 587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20 545 792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ызметі то</w:t>
            </w:r>
            <w:r>
              <w:rPr>
                <w:rFonts w:ascii="Times New Roman"/>
                <w:b w:val="false"/>
                <w:i w:val="false"/>
                <w:color w:val="000000"/>
                <w:sz w:val="20"/>
              </w:rPr>
              <w:t>қ</w:t>
            </w:r>
            <w:r>
              <w:rPr>
                <w:rFonts w:ascii="Times New Roman"/>
                <w:b w:val="false"/>
                <w:i w:val="false"/>
                <w:color w:val="000000"/>
                <w:sz w:val="20"/>
              </w:rPr>
              <w:t>татыл</w:t>
            </w:r>
            <w:r>
              <w:rPr>
                <w:rFonts w:ascii="Times New Roman"/>
                <w:b w:val="false"/>
                <w:i w:val="false"/>
                <w:color w:val="000000"/>
                <w:sz w:val="20"/>
              </w:rPr>
              <w:t>ғ</w:t>
            </w:r>
            <w:r>
              <w:rPr>
                <w:rFonts w:ascii="Times New Roman"/>
                <w:b w:val="false"/>
                <w:i w:val="false"/>
                <w:color w:val="000000"/>
                <w:sz w:val="20"/>
              </w:rPr>
              <w:t>ан жа</w:t>
            </w:r>
            <w:r>
              <w:rPr>
                <w:rFonts w:ascii="Times New Roman"/>
                <w:b w:val="false"/>
                <w:i w:val="false"/>
                <w:color w:val="000000"/>
                <w:sz w:val="20"/>
              </w:rPr>
              <w:t>ғ</w:t>
            </w:r>
            <w:r>
              <w:rPr>
                <w:rFonts w:ascii="Times New Roman"/>
                <w:b w:val="false"/>
                <w:i w:val="false"/>
                <w:color w:val="000000"/>
                <w:sz w:val="20"/>
              </w:rPr>
              <w:t>дайда сот мемлекетке ж</w:t>
            </w:r>
            <w:r>
              <w:rPr>
                <w:rFonts w:ascii="Times New Roman"/>
                <w:b w:val="false"/>
                <w:i w:val="false"/>
                <w:color w:val="000000"/>
                <w:sz w:val="20"/>
              </w:rPr>
              <w:t>ү</w:t>
            </w:r>
            <w:r>
              <w:rPr>
                <w:rFonts w:ascii="Times New Roman"/>
                <w:b w:val="false"/>
                <w:i w:val="false"/>
                <w:color w:val="000000"/>
                <w:sz w:val="20"/>
              </w:rPr>
              <w:t xml:space="preserve">ктеген адам </w:t>
            </w:r>
            <w:r>
              <w:rPr>
                <w:rFonts w:ascii="Times New Roman"/>
                <w:b w:val="false"/>
                <w:i w:val="false"/>
                <w:color w:val="000000"/>
                <w:sz w:val="20"/>
              </w:rPr>
              <w:t>ө</w:t>
            </w:r>
            <w:r>
              <w:rPr>
                <w:rFonts w:ascii="Times New Roman"/>
                <w:b w:val="false"/>
                <w:i w:val="false"/>
                <w:color w:val="000000"/>
                <w:sz w:val="20"/>
              </w:rPr>
              <w:t>мірі мен денсаулы</w:t>
            </w:r>
            <w:r>
              <w:rPr>
                <w:rFonts w:ascii="Times New Roman"/>
                <w:b w:val="false"/>
                <w:i w:val="false"/>
                <w:color w:val="000000"/>
                <w:sz w:val="20"/>
              </w:rPr>
              <w:t>ғ</w:t>
            </w:r>
            <w:r>
              <w:rPr>
                <w:rFonts w:ascii="Times New Roman"/>
                <w:b w:val="false"/>
                <w:i w:val="false"/>
                <w:color w:val="000000"/>
                <w:sz w:val="20"/>
              </w:rPr>
              <w:t xml:space="preserve">ына келтірілген зиянды </w:t>
            </w:r>
            <w:r>
              <w:rPr>
                <w:rFonts w:ascii="Times New Roman"/>
                <w:b w:val="false"/>
                <w:i w:val="false"/>
                <w:color w:val="000000"/>
                <w:sz w:val="20"/>
              </w:rPr>
              <w:t>ө</w:t>
            </w:r>
            <w:r>
              <w:rPr>
                <w:rFonts w:ascii="Times New Roman"/>
                <w:b w:val="false"/>
                <w:i w:val="false"/>
                <w:color w:val="000000"/>
                <w:sz w:val="20"/>
              </w:rPr>
              <w:t>теу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министрлiгiнің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әлеуметтік қорғау ұйымдарының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көрсетуді әдістемелік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халықты әлеуметтік қорғау жүйесін жетілдіру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леуметтік-е</w:t>
            </w:r>
            <w:r>
              <w:rPr>
                <w:rFonts w:ascii="Times New Roman"/>
                <w:b w:val="false"/>
                <w:i w:val="false"/>
                <w:color w:val="000000"/>
                <w:sz w:val="20"/>
              </w:rPr>
              <w:t>ң</w:t>
            </w:r>
            <w:r>
              <w:rPr>
                <w:rFonts w:ascii="Times New Roman"/>
                <w:b w:val="false"/>
                <w:i w:val="false"/>
                <w:color w:val="000000"/>
                <w:sz w:val="20"/>
              </w:rPr>
              <w:t>бек саласы кадрларыны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жылдары Қазақстан Республикасының Ұлттық ақпараттық инфрақұрылымын қалыптастырудың және дамытудың мемлекеттік бағдарламасын» іске асыру шеңберінде қызметтерді көрсете отырып,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 xml:space="preserve">мыспен </w:t>
            </w:r>
            <w:r>
              <w:rPr>
                <w:rFonts w:ascii="Times New Roman"/>
                <w:b w:val="false"/>
                <w:i w:val="false"/>
                <w:color w:val="000000"/>
                <w:sz w:val="20"/>
              </w:rPr>
              <w:t>қ</w:t>
            </w:r>
            <w:r>
              <w:rPr>
                <w:rFonts w:ascii="Times New Roman"/>
                <w:b w:val="false"/>
                <w:i w:val="false"/>
                <w:color w:val="000000"/>
                <w:sz w:val="20"/>
              </w:rPr>
              <w:t>амту 2020 ба</w:t>
            </w:r>
            <w:r>
              <w:rPr>
                <w:rFonts w:ascii="Times New Roman"/>
                <w:b w:val="false"/>
                <w:i w:val="false"/>
                <w:color w:val="000000"/>
                <w:sz w:val="20"/>
              </w:rPr>
              <w:t>ғ</w:t>
            </w:r>
            <w:r>
              <w:rPr>
                <w:rFonts w:ascii="Times New Roman"/>
                <w:b w:val="false"/>
                <w:i w:val="false"/>
                <w:color w:val="000000"/>
                <w:sz w:val="20"/>
              </w:rPr>
              <w:t>дарламасы ше</w:t>
            </w:r>
            <w:r>
              <w:rPr>
                <w:rFonts w:ascii="Times New Roman"/>
                <w:b w:val="false"/>
                <w:i w:val="false"/>
                <w:color w:val="000000"/>
                <w:sz w:val="20"/>
              </w:rPr>
              <w:t>ң</w:t>
            </w:r>
            <w:r>
              <w:rPr>
                <w:rFonts w:ascii="Times New Roman"/>
                <w:b w:val="false"/>
                <w:i w:val="false"/>
                <w:color w:val="000000"/>
                <w:sz w:val="20"/>
              </w:rPr>
              <w:t>берінде іс-шараларды іске асыру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58 199 657</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78 380 832</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78 380 832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және тұрғын үй-коммуналдық шаруашылығы саласындағы объектілерінде энергия үнемдеу шараларын жүргізу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инженерлік-коммуникациялы</w:t>
            </w:r>
            <w:r>
              <w:rPr>
                <w:rFonts w:ascii="Times New Roman"/>
                <w:b w:val="false"/>
                <w:i w:val="false"/>
                <w:color w:val="000000"/>
                <w:sz w:val="20"/>
              </w:rPr>
              <w:t>қ</w:t>
            </w:r>
            <w:r>
              <w:rPr>
                <w:rFonts w:ascii="Times New Roman"/>
                <w:b w:val="false"/>
                <w:i w:val="false"/>
                <w:color w:val="000000"/>
                <w:sz w:val="20"/>
              </w:rPr>
              <w:t xml:space="preserve"> инфра</w:t>
            </w:r>
            <w:r>
              <w:rPr>
                <w:rFonts w:ascii="Times New Roman"/>
                <w:b w:val="false"/>
                <w:i w:val="false"/>
                <w:color w:val="000000"/>
                <w:sz w:val="20"/>
              </w:rPr>
              <w:t>құ</w:t>
            </w:r>
            <w:r>
              <w:rPr>
                <w:rFonts w:ascii="Times New Roman"/>
                <w:b w:val="false"/>
                <w:i w:val="false"/>
                <w:color w:val="000000"/>
                <w:sz w:val="20"/>
              </w:rPr>
              <w:t>рылымды жобалау</w:t>
            </w:r>
            <w:r>
              <w:rPr>
                <w:rFonts w:ascii="Times New Roman"/>
                <w:b w:val="false"/>
                <w:i w:val="false"/>
                <w:color w:val="000000"/>
                <w:sz w:val="20"/>
              </w:rPr>
              <w:t>ғ</w:t>
            </w:r>
            <w:r>
              <w:rPr>
                <w:rFonts w:ascii="Times New Roman"/>
                <w:b w:val="false"/>
                <w:i w:val="false"/>
                <w:color w:val="000000"/>
                <w:sz w:val="20"/>
              </w:rPr>
              <w:t>а, дамыту</w:t>
            </w:r>
            <w:r>
              <w:rPr>
                <w:rFonts w:ascii="Times New Roman"/>
                <w:b w:val="false"/>
                <w:i w:val="false"/>
                <w:color w:val="000000"/>
                <w:sz w:val="20"/>
              </w:rPr>
              <w:t>ғ</w:t>
            </w:r>
            <w:r>
              <w:rPr>
                <w:rFonts w:ascii="Times New Roman"/>
                <w:b w:val="false"/>
                <w:i w:val="false"/>
                <w:color w:val="000000"/>
                <w:sz w:val="20"/>
              </w:rPr>
              <w:t>а, жайластыру</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не (немесе) сатып алу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32 654 295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сумен жабды</w:t>
            </w:r>
            <w:r>
              <w:rPr>
                <w:rFonts w:ascii="Times New Roman"/>
                <w:b w:val="false"/>
                <w:i w:val="false"/>
                <w:color w:val="000000"/>
                <w:sz w:val="20"/>
              </w:rPr>
              <w:t>қ</w:t>
            </w:r>
            <w:r>
              <w:rPr>
                <w:rFonts w:ascii="Times New Roman"/>
                <w:b w:val="false"/>
                <w:i w:val="false"/>
                <w:color w:val="000000"/>
                <w:sz w:val="20"/>
              </w:rPr>
              <w:t>тау ж</w:t>
            </w:r>
            <w:r>
              <w:rPr>
                <w:rFonts w:ascii="Times New Roman"/>
                <w:b w:val="false"/>
                <w:i w:val="false"/>
                <w:color w:val="000000"/>
                <w:sz w:val="20"/>
              </w:rPr>
              <w:t>ә</w:t>
            </w:r>
            <w:r>
              <w:rPr>
                <w:rFonts w:ascii="Times New Roman"/>
                <w:b w:val="false"/>
                <w:i w:val="false"/>
                <w:color w:val="000000"/>
                <w:sz w:val="20"/>
              </w:rPr>
              <w:t>не су б</w:t>
            </w:r>
            <w:r>
              <w:rPr>
                <w:rFonts w:ascii="Times New Roman"/>
                <w:b w:val="false"/>
                <w:i w:val="false"/>
                <w:color w:val="000000"/>
                <w:sz w:val="20"/>
              </w:rPr>
              <w:t>ұ</w:t>
            </w:r>
            <w:r>
              <w:rPr>
                <w:rFonts w:ascii="Times New Roman"/>
                <w:b w:val="false"/>
                <w:i w:val="false"/>
                <w:color w:val="000000"/>
                <w:sz w:val="20"/>
              </w:rPr>
              <w:t>ру ж</w:t>
            </w:r>
            <w:r>
              <w:rPr>
                <w:rFonts w:ascii="Times New Roman"/>
                <w:b w:val="false"/>
                <w:i w:val="false"/>
                <w:color w:val="000000"/>
                <w:sz w:val="20"/>
              </w:rPr>
              <w:t>ү</w:t>
            </w:r>
            <w:r>
              <w:rPr>
                <w:rFonts w:ascii="Times New Roman"/>
                <w:b w:val="false"/>
                <w:i w:val="false"/>
                <w:color w:val="000000"/>
                <w:sz w:val="20"/>
              </w:rPr>
              <w:t>йелерін дамыту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17 726 695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жобалауға, салуға және (немесе) сатып алуға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ты дамыту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10 153 201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w:t>
            </w:r>
            <w:r>
              <w:rPr>
                <w:rFonts w:ascii="Times New Roman"/>
                <w:b w:val="false"/>
                <w:i w:val="false"/>
                <w:color w:val="000000"/>
                <w:sz w:val="20"/>
              </w:rPr>
              <w:t>қ</w:t>
            </w:r>
            <w:r>
              <w:rPr>
                <w:rFonts w:ascii="Times New Roman"/>
                <w:b w:val="false"/>
                <w:i w:val="false"/>
                <w:color w:val="000000"/>
                <w:sz w:val="20"/>
              </w:rPr>
              <w:t>алалар мен елді мекендерді к</w:t>
            </w:r>
            <w:r>
              <w:rPr>
                <w:rFonts w:ascii="Times New Roman"/>
                <w:b w:val="false"/>
                <w:i w:val="false"/>
                <w:color w:val="000000"/>
                <w:sz w:val="20"/>
              </w:rPr>
              <w:t>ө</w:t>
            </w:r>
            <w:r>
              <w:rPr>
                <w:rFonts w:ascii="Times New Roman"/>
                <w:b w:val="false"/>
                <w:i w:val="false"/>
                <w:color w:val="000000"/>
                <w:sz w:val="20"/>
              </w:rPr>
              <w:t>ркейтуге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5 100 641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техникалық жағдайын бағалауды жүргізу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бюджеттерiне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к</w:t>
            </w:r>
            <w:r>
              <w:rPr>
                <w:rFonts w:ascii="Times New Roman"/>
                <w:b w:val="false"/>
                <w:i w:val="false"/>
                <w:color w:val="000000"/>
                <w:sz w:val="20"/>
              </w:rPr>
              <w:t>ө</w:t>
            </w:r>
            <w:r>
              <w:rPr>
                <w:rFonts w:ascii="Times New Roman"/>
                <w:b w:val="false"/>
                <w:i w:val="false"/>
                <w:color w:val="000000"/>
                <w:sz w:val="20"/>
              </w:rPr>
              <w:t>мегін к</w:t>
            </w:r>
            <w:r>
              <w:rPr>
                <w:rFonts w:ascii="Times New Roman"/>
                <w:b w:val="false"/>
                <w:i w:val="false"/>
                <w:color w:val="000000"/>
                <w:sz w:val="20"/>
              </w:rPr>
              <w:t>ө</w:t>
            </w:r>
            <w:r>
              <w:rPr>
                <w:rFonts w:ascii="Times New Roman"/>
                <w:b w:val="false"/>
                <w:i w:val="false"/>
                <w:color w:val="000000"/>
                <w:sz w:val="20"/>
              </w:rPr>
              <w:t>рсетуге берiлетiн нысаналы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w:t>
            </w:r>
            <w:r>
              <w:rPr>
                <w:rFonts w:ascii="Times New Roman"/>
                <w:b w:val="false"/>
                <w:i w:val="false"/>
                <w:color w:val="000000"/>
                <w:sz w:val="20"/>
              </w:rPr>
              <w:t>қ</w:t>
            </w:r>
            <w:r>
              <w:rPr>
                <w:rFonts w:ascii="Times New Roman"/>
                <w:b w:val="false"/>
                <w:i w:val="false"/>
                <w:color w:val="000000"/>
                <w:sz w:val="20"/>
              </w:rPr>
              <w:t>тау ж</w:t>
            </w:r>
            <w:r>
              <w:rPr>
                <w:rFonts w:ascii="Times New Roman"/>
                <w:b w:val="false"/>
                <w:i w:val="false"/>
                <w:color w:val="000000"/>
                <w:sz w:val="20"/>
              </w:rPr>
              <w:t>ә</w:t>
            </w:r>
            <w:r>
              <w:rPr>
                <w:rFonts w:ascii="Times New Roman"/>
                <w:b w:val="false"/>
                <w:i w:val="false"/>
                <w:color w:val="000000"/>
                <w:sz w:val="20"/>
              </w:rPr>
              <w:t>не су б</w:t>
            </w:r>
            <w:r>
              <w:rPr>
                <w:rFonts w:ascii="Times New Roman"/>
                <w:b w:val="false"/>
                <w:i w:val="false"/>
                <w:color w:val="000000"/>
                <w:sz w:val="20"/>
              </w:rPr>
              <w:t>ұ</w:t>
            </w:r>
            <w:r>
              <w:rPr>
                <w:rFonts w:ascii="Times New Roman"/>
                <w:b w:val="false"/>
                <w:i w:val="false"/>
                <w:color w:val="000000"/>
                <w:sz w:val="20"/>
              </w:rPr>
              <w:t>ру ж</w:t>
            </w:r>
            <w:r>
              <w:rPr>
                <w:rFonts w:ascii="Times New Roman"/>
                <w:b w:val="false"/>
                <w:i w:val="false"/>
                <w:color w:val="000000"/>
                <w:sz w:val="20"/>
              </w:rPr>
              <w:t>ү</w:t>
            </w:r>
            <w:r>
              <w:rPr>
                <w:rFonts w:ascii="Times New Roman"/>
                <w:b w:val="false"/>
                <w:i w:val="false"/>
                <w:color w:val="000000"/>
                <w:sz w:val="20"/>
              </w:rPr>
              <w:t>йелеріні</w:t>
            </w:r>
            <w:r>
              <w:rPr>
                <w:rFonts w:ascii="Times New Roman"/>
                <w:b w:val="false"/>
                <w:i w:val="false"/>
                <w:color w:val="000000"/>
                <w:sz w:val="20"/>
              </w:rPr>
              <w:t>ң</w:t>
            </w:r>
            <w:r>
              <w:rPr>
                <w:rFonts w:ascii="Times New Roman"/>
                <w:b w:val="false"/>
                <w:i w:val="false"/>
                <w:color w:val="000000"/>
                <w:sz w:val="20"/>
              </w:rPr>
              <w:t xml:space="preserve"> инвестиция негіздемелерін </w:t>
            </w:r>
            <w:r>
              <w:rPr>
                <w:rFonts w:ascii="Times New Roman"/>
                <w:b w:val="false"/>
                <w:i w:val="false"/>
                <w:color w:val="000000"/>
                <w:sz w:val="20"/>
              </w:rPr>
              <w:t>ә</w:t>
            </w:r>
            <w:r>
              <w:rPr>
                <w:rFonts w:ascii="Times New Roman"/>
                <w:b w:val="false"/>
                <w:i w:val="false"/>
                <w:color w:val="000000"/>
                <w:sz w:val="20"/>
              </w:rPr>
              <w:t>зірлеу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1 593 000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істiк</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76 403 848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Президентіні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кімшілігі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151 909</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w:t>
            </w:r>
            <w:r>
              <w:rPr>
                <w:rFonts w:ascii="Times New Roman"/>
                <w:b w:val="false"/>
                <w:i w:val="false"/>
                <w:color w:val="000000"/>
                <w:sz w:val="20"/>
              </w:rPr>
              <w:t>ә</w:t>
            </w:r>
            <w:r>
              <w:rPr>
                <w:rFonts w:ascii="Times New Roman"/>
                <w:b w:val="false"/>
                <w:i w:val="false"/>
                <w:color w:val="000000"/>
                <w:sz w:val="20"/>
              </w:rPr>
              <w:t xml:space="preserve">дени </w:t>
            </w:r>
            <w:r>
              <w:rPr>
                <w:rFonts w:ascii="Times New Roman"/>
                <w:b w:val="false"/>
                <w:i w:val="false"/>
                <w:color w:val="000000"/>
                <w:sz w:val="20"/>
              </w:rPr>
              <w:t>құ</w:t>
            </w:r>
            <w:r>
              <w:rPr>
                <w:rFonts w:ascii="Times New Roman"/>
                <w:b w:val="false"/>
                <w:i w:val="false"/>
                <w:color w:val="000000"/>
                <w:sz w:val="20"/>
              </w:rPr>
              <w:t>ндылы</w:t>
            </w:r>
            <w:r>
              <w:rPr>
                <w:rFonts w:ascii="Times New Roman"/>
                <w:b w:val="false"/>
                <w:i w:val="false"/>
                <w:color w:val="000000"/>
                <w:sz w:val="20"/>
              </w:rPr>
              <w:t>қ</w:t>
            </w:r>
            <w:r>
              <w:rPr>
                <w:rFonts w:ascii="Times New Roman"/>
                <w:b w:val="false"/>
                <w:i w:val="false"/>
                <w:color w:val="000000"/>
                <w:sz w:val="20"/>
              </w:rPr>
              <w:t>тарды са</w:t>
            </w:r>
            <w:r>
              <w:rPr>
                <w:rFonts w:ascii="Times New Roman"/>
                <w:b w:val="false"/>
                <w:i w:val="false"/>
                <w:color w:val="000000"/>
                <w:sz w:val="20"/>
              </w:rPr>
              <w:t>қ</w:t>
            </w:r>
            <w:r>
              <w:rPr>
                <w:rFonts w:ascii="Times New Roman"/>
                <w:b w:val="false"/>
                <w:i w:val="false"/>
                <w:color w:val="000000"/>
                <w:sz w:val="20"/>
              </w:rPr>
              <w:t>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151 909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Туризм ж</w:t>
            </w:r>
            <w:r>
              <w:rPr>
                <w:rFonts w:ascii="Times New Roman"/>
                <w:b/>
                <w:i w:val="false"/>
                <w:color w:val="000000"/>
                <w:sz w:val="20"/>
              </w:rPr>
              <w:t>ә</w:t>
            </w:r>
            <w:r>
              <w:rPr>
                <w:rFonts w:ascii="Times New Roman"/>
                <w:b/>
                <w:i w:val="false"/>
                <w:color w:val="000000"/>
                <w:sz w:val="20"/>
              </w:rPr>
              <w:t>не спорт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31 379 627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w:t>
            </w:r>
            <w:r>
              <w:rPr>
                <w:rFonts w:ascii="Times New Roman"/>
                <w:b w:val="false"/>
                <w:i w:val="false"/>
                <w:color w:val="000000"/>
                <w:sz w:val="20"/>
              </w:rPr>
              <w:t>қ</w:t>
            </w:r>
            <w:r>
              <w:rPr>
                <w:rFonts w:ascii="Times New Roman"/>
                <w:b w:val="false"/>
                <w:i w:val="false"/>
                <w:color w:val="000000"/>
                <w:sz w:val="20"/>
              </w:rPr>
              <w:t>тыру ж</w:t>
            </w:r>
            <w:r>
              <w:rPr>
                <w:rFonts w:ascii="Times New Roman"/>
                <w:b w:val="false"/>
                <w:i w:val="false"/>
                <w:color w:val="000000"/>
                <w:sz w:val="20"/>
              </w:rPr>
              <w:t>ә</w:t>
            </w:r>
            <w:r>
              <w:rPr>
                <w:rFonts w:ascii="Times New Roman"/>
                <w:b w:val="false"/>
                <w:i w:val="false"/>
                <w:color w:val="000000"/>
                <w:sz w:val="20"/>
              </w:rPr>
              <w:t>не спорт саласында</w:t>
            </w:r>
            <w:r>
              <w:rPr>
                <w:rFonts w:ascii="Times New Roman"/>
                <w:b w:val="false"/>
                <w:i w:val="false"/>
                <w:color w:val="000000"/>
                <w:sz w:val="20"/>
              </w:rPr>
              <w:t>ғ</w:t>
            </w:r>
            <w:r>
              <w:rPr>
                <w:rFonts w:ascii="Times New Roman"/>
                <w:b w:val="false"/>
                <w:i w:val="false"/>
                <w:color w:val="000000"/>
                <w:sz w:val="20"/>
              </w:rPr>
              <w:t xml:space="preserve">ы мемлекеттік саясатты </w:t>
            </w:r>
            <w:r>
              <w:rPr>
                <w:rFonts w:ascii="Times New Roman"/>
                <w:b w:val="false"/>
                <w:i w:val="false"/>
                <w:color w:val="000000"/>
                <w:sz w:val="20"/>
              </w:rPr>
              <w:t>қ</w:t>
            </w:r>
            <w:r>
              <w:rPr>
                <w:rFonts w:ascii="Times New Roman"/>
                <w:b w:val="false"/>
                <w:i w:val="false"/>
                <w:color w:val="000000"/>
                <w:sz w:val="20"/>
              </w:rPr>
              <w:t>алыптастыру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w:t>
            </w:r>
            <w:r>
              <w:rPr>
                <w:rFonts w:ascii="Times New Roman"/>
                <w:b w:val="false"/>
                <w:i w:val="false"/>
                <w:color w:val="000000"/>
                <w:sz w:val="20"/>
              </w:rPr>
              <w:t>ғ</w:t>
            </w:r>
            <w:r>
              <w:rPr>
                <w:rFonts w:ascii="Times New Roman"/>
                <w:b w:val="false"/>
                <w:i w:val="false"/>
                <w:color w:val="000000"/>
                <w:sz w:val="20"/>
              </w:rPr>
              <w:t>ы бюджеттік инвестициялар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20 966 559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спортты ж</w:t>
            </w:r>
            <w:r>
              <w:rPr>
                <w:rFonts w:ascii="Times New Roman"/>
                <w:b w:val="false"/>
                <w:i w:val="false"/>
                <w:color w:val="000000"/>
                <w:sz w:val="20"/>
              </w:rPr>
              <w:t>ә</w:t>
            </w:r>
            <w:r>
              <w:rPr>
                <w:rFonts w:ascii="Times New Roman"/>
                <w:b w:val="false"/>
                <w:i w:val="false"/>
                <w:color w:val="000000"/>
                <w:sz w:val="20"/>
              </w:rPr>
              <w:t>не спортты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 xml:space="preserve">рлерін дамытуды </w:t>
            </w:r>
            <w:r>
              <w:rPr>
                <w:rFonts w:ascii="Times New Roman"/>
                <w:b w:val="false"/>
                <w:i w:val="false"/>
                <w:color w:val="000000"/>
                <w:sz w:val="20"/>
              </w:rPr>
              <w:t>қ</w:t>
            </w:r>
            <w:r>
              <w:rPr>
                <w:rFonts w:ascii="Times New Roman"/>
                <w:b w:val="false"/>
                <w:i w:val="false"/>
                <w:color w:val="000000"/>
                <w:sz w:val="20"/>
              </w:rPr>
              <w:t>олдау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спорт ж</w:t>
            </w:r>
            <w:r>
              <w:rPr>
                <w:rFonts w:ascii="Times New Roman"/>
                <w:b w:val="false"/>
                <w:i w:val="false"/>
                <w:color w:val="000000"/>
                <w:sz w:val="20"/>
              </w:rPr>
              <w:t>ә</w:t>
            </w:r>
            <w:r>
              <w:rPr>
                <w:rFonts w:ascii="Times New Roman"/>
                <w:b w:val="false"/>
                <w:i w:val="false"/>
                <w:color w:val="000000"/>
                <w:sz w:val="20"/>
              </w:rPr>
              <w:t>не туризм объектілерін дамыту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станны</w:t>
            </w:r>
            <w:r>
              <w:rPr>
                <w:rFonts w:ascii="Times New Roman"/>
                <w:b w:val="false"/>
                <w:i w:val="false"/>
                <w:color w:val="000000"/>
                <w:sz w:val="20"/>
              </w:rPr>
              <w:t>ң</w:t>
            </w:r>
            <w:r>
              <w:rPr>
                <w:rFonts w:ascii="Times New Roman"/>
                <w:b w:val="false"/>
                <w:i w:val="false"/>
                <w:color w:val="000000"/>
                <w:sz w:val="20"/>
              </w:rPr>
              <w:t xml:space="preserve"> туристік имиджін </w:t>
            </w:r>
            <w:r>
              <w:rPr>
                <w:rFonts w:ascii="Times New Roman"/>
                <w:b w:val="false"/>
                <w:i w:val="false"/>
                <w:color w:val="000000"/>
                <w:sz w:val="20"/>
              </w:rPr>
              <w:t>қ</w:t>
            </w:r>
            <w:r>
              <w:rPr>
                <w:rFonts w:ascii="Times New Roman"/>
                <w:b w:val="false"/>
                <w:i w:val="false"/>
                <w:color w:val="000000"/>
                <w:sz w:val="20"/>
              </w:rPr>
              <w:t>алыптастыру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жетістіктер спортын дамыту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8 632 239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Спорттың ведомстволық бағыныстағы ұйымдарының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министрлігінің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w:t>
            </w:r>
            <w:r>
              <w:rPr>
                <w:rFonts w:ascii="Times New Roman"/>
                <w:b w:val="false"/>
                <w:i w:val="false"/>
                <w:color w:val="000000"/>
                <w:sz w:val="20"/>
              </w:rPr>
              <w:t>ғ</w:t>
            </w:r>
            <w:r>
              <w:rPr>
                <w:rFonts w:ascii="Times New Roman"/>
                <w:b w:val="false"/>
                <w:i w:val="false"/>
                <w:color w:val="000000"/>
                <w:sz w:val="20"/>
              </w:rPr>
              <w:t>ы кадрларды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ә</w:t>
            </w:r>
            <w:r>
              <w:rPr>
                <w:rFonts w:ascii="Times New Roman"/>
                <w:b w:val="false"/>
                <w:i w:val="false"/>
                <w:color w:val="000000"/>
                <w:sz w:val="20"/>
              </w:rPr>
              <w:t xml:space="preserve">не оларды </w:t>
            </w:r>
            <w:r>
              <w:rPr>
                <w:rFonts w:ascii="Times New Roman"/>
                <w:b w:val="false"/>
                <w:i w:val="false"/>
                <w:color w:val="000000"/>
                <w:sz w:val="20"/>
              </w:rPr>
              <w:t>қ</w:t>
            </w:r>
            <w:r>
              <w:rPr>
                <w:rFonts w:ascii="Times New Roman"/>
                <w:b w:val="false"/>
                <w:i w:val="false"/>
                <w:color w:val="000000"/>
                <w:sz w:val="20"/>
              </w:rPr>
              <w:t>айта даярлау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спорттағы дарынды балаларға арналған мектеп-интернаттардың мұғалімдерінің біліктілік санаты үшін қосымша төлеу мөлшерін ұлғайтуға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w:t>
            </w: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ққ</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есірткі бизнесіне </w:t>
            </w:r>
            <w:r>
              <w:rPr>
                <w:rFonts w:ascii="Times New Roman"/>
                <w:b w:val="false"/>
                <w:i w:val="false"/>
                <w:color w:val="000000"/>
                <w:sz w:val="20"/>
              </w:rPr>
              <w:t>қ</w:t>
            </w:r>
            <w:r>
              <w:rPr>
                <w:rFonts w:ascii="Times New Roman"/>
                <w:b w:val="false"/>
                <w:i w:val="false"/>
                <w:color w:val="000000"/>
                <w:sz w:val="20"/>
              </w:rPr>
              <w:t>арсы к</w:t>
            </w:r>
            <w:r>
              <w:rPr>
                <w:rFonts w:ascii="Times New Roman"/>
                <w:b w:val="false"/>
                <w:i w:val="false"/>
                <w:color w:val="000000"/>
                <w:sz w:val="20"/>
              </w:rPr>
              <w:t>ү</w:t>
            </w:r>
            <w:r>
              <w:rPr>
                <w:rFonts w:ascii="Times New Roman"/>
                <w:b w:val="false"/>
                <w:i w:val="false"/>
                <w:color w:val="000000"/>
                <w:sz w:val="20"/>
              </w:rPr>
              <w:t>рес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17 261 751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дениет саласында</w:t>
            </w:r>
            <w:r>
              <w:rPr>
                <w:rFonts w:ascii="Times New Roman"/>
                <w:b w:val="false"/>
                <w:i w:val="false"/>
                <w:color w:val="000000"/>
                <w:sz w:val="20"/>
              </w:rPr>
              <w:t>ғ</w:t>
            </w:r>
            <w:r>
              <w:rPr>
                <w:rFonts w:ascii="Times New Roman"/>
                <w:b w:val="false"/>
                <w:i w:val="false"/>
                <w:color w:val="000000"/>
                <w:sz w:val="20"/>
              </w:rPr>
              <w:t xml:space="preserve">ы мемлекеттік саясатты </w:t>
            </w:r>
            <w:r>
              <w:rPr>
                <w:rFonts w:ascii="Times New Roman"/>
                <w:b w:val="false"/>
                <w:i w:val="false"/>
                <w:color w:val="000000"/>
                <w:sz w:val="20"/>
              </w:rPr>
              <w:t>қ</w:t>
            </w:r>
            <w:r>
              <w:rPr>
                <w:rFonts w:ascii="Times New Roman"/>
                <w:b w:val="false"/>
                <w:i w:val="false"/>
                <w:color w:val="000000"/>
                <w:sz w:val="20"/>
              </w:rPr>
              <w:t>алыптастыру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дениет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айраткерлерді ынталандыру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хал</w:t>
            </w:r>
            <w:r>
              <w:rPr>
                <w:rFonts w:ascii="Times New Roman"/>
                <w:b w:val="false"/>
                <w:i w:val="false"/>
                <w:color w:val="000000"/>
                <w:sz w:val="20"/>
              </w:rPr>
              <w:t>қ</w:t>
            </w:r>
            <w:r>
              <w:rPr>
                <w:rFonts w:ascii="Times New Roman"/>
                <w:b w:val="false"/>
                <w:i w:val="false"/>
                <w:color w:val="000000"/>
                <w:sz w:val="20"/>
              </w:rPr>
              <w:t>ыны</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тілдерін дамыту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2 521 383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ұйымдардың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фильмдер шы</w:t>
            </w:r>
            <w:r>
              <w:rPr>
                <w:rFonts w:ascii="Times New Roman"/>
                <w:b w:val="false"/>
                <w:i w:val="false"/>
                <w:color w:val="000000"/>
                <w:sz w:val="20"/>
              </w:rPr>
              <w:t>ғ</w:t>
            </w:r>
            <w:r>
              <w:rPr>
                <w:rFonts w:ascii="Times New Roman"/>
                <w:b w:val="false"/>
                <w:i w:val="false"/>
                <w:color w:val="000000"/>
                <w:sz w:val="20"/>
              </w:rPr>
              <w:t>ару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леуметтік ма</w:t>
            </w:r>
            <w:r>
              <w:rPr>
                <w:rFonts w:ascii="Times New Roman"/>
                <w:b w:val="false"/>
                <w:i w:val="false"/>
                <w:color w:val="000000"/>
                <w:sz w:val="20"/>
              </w:rPr>
              <w:t>ң</w:t>
            </w:r>
            <w:r>
              <w:rPr>
                <w:rFonts w:ascii="Times New Roman"/>
                <w:b w:val="false"/>
                <w:i w:val="false"/>
                <w:color w:val="000000"/>
                <w:sz w:val="20"/>
              </w:rPr>
              <w:t>ызы бар ж</w:t>
            </w:r>
            <w:r>
              <w:rPr>
                <w:rFonts w:ascii="Times New Roman"/>
                <w:b w:val="false"/>
                <w:i w:val="false"/>
                <w:color w:val="000000"/>
                <w:sz w:val="20"/>
              </w:rPr>
              <w:t>ә</w:t>
            </w:r>
            <w:r>
              <w:rPr>
                <w:rFonts w:ascii="Times New Roman"/>
                <w:b w:val="false"/>
                <w:i w:val="false"/>
                <w:color w:val="000000"/>
                <w:sz w:val="20"/>
              </w:rPr>
              <w:t>не м</w:t>
            </w:r>
            <w:r>
              <w:rPr>
                <w:rFonts w:ascii="Times New Roman"/>
                <w:b w:val="false"/>
                <w:i w:val="false"/>
                <w:color w:val="000000"/>
                <w:sz w:val="20"/>
              </w:rPr>
              <w:t>ә</w:t>
            </w:r>
            <w:r>
              <w:rPr>
                <w:rFonts w:ascii="Times New Roman"/>
                <w:b w:val="false"/>
                <w:i w:val="false"/>
                <w:color w:val="000000"/>
                <w:sz w:val="20"/>
              </w:rPr>
              <w:t xml:space="preserve">дени іс-шаралар </w:t>
            </w:r>
            <w:r>
              <w:rPr>
                <w:rFonts w:ascii="Times New Roman"/>
                <w:b w:val="false"/>
                <w:i w:val="false"/>
                <w:color w:val="000000"/>
                <w:sz w:val="20"/>
              </w:rPr>
              <w:t>ө</w:t>
            </w:r>
            <w:r>
              <w:rPr>
                <w:rFonts w:ascii="Times New Roman"/>
                <w:b w:val="false"/>
                <w:i w:val="false"/>
                <w:color w:val="000000"/>
                <w:sz w:val="20"/>
              </w:rPr>
              <w:t>ткізу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1 097 992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Театр-концерт </w:t>
            </w:r>
            <w:r>
              <w:rPr>
                <w:rFonts w:ascii="Times New Roman"/>
                <w:b w:val="false"/>
                <w:i w:val="false"/>
                <w:color w:val="000000"/>
                <w:sz w:val="20"/>
              </w:rPr>
              <w:t>ұ</w:t>
            </w:r>
            <w:r>
              <w:rPr>
                <w:rFonts w:ascii="Times New Roman"/>
                <w:b w:val="false"/>
                <w:i w:val="false"/>
                <w:color w:val="000000"/>
                <w:sz w:val="20"/>
              </w:rPr>
              <w:t>йымдарыны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 xml:space="preserve">мыс істеуін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5 240 764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w:t>
            </w:r>
            <w:r>
              <w:rPr>
                <w:rFonts w:ascii="Times New Roman"/>
                <w:b w:val="false"/>
                <w:i w:val="false"/>
                <w:color w:val="000000"/>
                <w:sz w:val="20"/>
              </w:rPr>
              <w:t>ә</w:t>
            </w:r>
            <w:r>
              <w:rPr>
                <w:rFonts w:ascii="Times New Roman"/>
                <w:b w:val="false"/>
                <w:i w:val="false"/>
                <w:color w:val="000000"/>
                <w:sz w:val="20"/>
              </w:rPr>
              <w:t>дени м</w:t>
            </w:r>
            <w:r>
              <w:rPr>
                <w:rFonts w:ascii="Times New Roman"/>
                <w:b w:val="false"/>
                <w:i w:val="false"/>
                <w:color w:val="000000"/>
                <w:sz w:val="20"/>
              </w:rPr>
              <w:t>ұ</w:t>
            </w:r>
            <w:r>
              <w:rPr>
                <w:rFonts w:ascii="Times New Roman"/>
                <w:b w:val="false"/>
                <w:i w:val="false"/>
                <w:color w:val="000000"/>
                <w:sz w:val="20"/>
              </w:rPr>
              <w:t>раларды са</w:t>
            </w:r>
            <w:r>
              <w:rPr>
                <w:rFonts w:ascii="Times New Roman"/>
                <w:b w:val="false"/>
                <w:i w:val="false"/>
                <w:color w:val="000000"/>
                <w:sz w:val="20"/>
              </w:rPr>
              <w:t>қ</w:t>
            </w:r>
            <w:r>
              <w:rPr>
                <w:rFonts w:ascii="Times New Roman"/>
                <w:b w:val="false"/>
                <w:i w:val="false"/>
                <w:color w:val="000000"/>
                <w:sz w:val="20"/>
              </w:rPr>
              <w:t xml:space="preserve">тауды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тылы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келісім саласында мемлекеттік саясатты ж</w:t>
            </w:r>
            <w:r>
              <w:rPr>
                <w:rFonts w:ascii="Times New Roman"/>
                <w:b w:val="false"/>
                <w:i w:val="false"/>
                <w:color w:val="000000"/>
                <w:sz w:val="20"/>
              </w:rPr>
              <w:t>ү</w:t>
            </w:r>
            <w:r>
              <w:rPr>
                <w:rFonts w:ascii="Times New Roman"/>
                <w:b w:val="false"/>
                <w:i w:val="false"/>
                <w:color w:val="000000"/>
                <w:sz w:val="20"/>
              </w:rPr>
              <w:t>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w:t>
            </w:r>
            <w:r>
              <w:rPr>
                <w:rFonts w:ascii="Times New Roman"/>
                <w:b w:val="false"/>
                <w:i w:val="false"/>
                <w:color w:val="000000"/>
                <w:sz w:val="20"/>
              </w:rPr>
              <w:t>ә</w:t>
            </w:r>
            <w:r>
              <w:rPr>
                <w:rFonts w:ascii="Times New Roman"/>
                <w:b w:val="false"/>
                <w:i w:val="false"/>
                <w:color w:val="000000"/>
                <w:sz w:val="20"/>
              </w:rPr>
              <w:t>дени м</w:t>
            </w:r>
            <w:r>
              <w:rPr>
                <w:rFonts w:ascii="Times New Roman"/>
                <w:b w:val="false"/>
                <w:i w:val="false"/>
                <w:color w:val="000000"/>
                <w:sz w:val="20"/>
              </w:rPr>
              <w:t>ұ</w:t>
            </w:r>
            <w:r>
              <w:rPr>
                <w:rFonts w:ascii="Times New Roman"/>
                <w:b w:val="false"/>
                <w:i w:val="false"/>
                <w:color w:val="000000"/>
                <w:sz w:val="20"/>
              </w:rPr>
              <w:t>ра ескерткіштерін жа</w:t>
            </w:r>
            <w:r>
              <w:rPr>
                <w:rFonts w:ascii="Times New Roman"/>
                <w:b w:val="false"/>
                <w:i w:val="false"/>
                <w:color w:val="000000"/>
                <w:sz w:val="20"/>
              </w:rPr>
              <w:t>ңғ</w:t>
            </w:r>
            <w:r>
              <w:rPr>
                <w:rFonts w:ascii="Times New Roman"/>
                <w:b w:val="false"/>
                <w:i w:val="false"/>
                <w:color w:val="000000"/>
                <w:sz w:val="20"/>
              </w:rPr>
              <w:t>ырту, салу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кітапханаларында ақпаратқа қол жеткізуді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902 462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1 401 636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w:t>
            </w:r>
            <w:r>
              <w:rPr>
                <w:rFonts w:ascii="Times New Roman"/>
                <w:b w:val="false"/>
                <w:i w:val="false"/>
                <w:color w:val="000000"/>
                <w:sz w:val="20"/>
              </w:rPr>
              <w:t xml:space="preserve">ылыми-тарихи </w:t>
            </w:r>
            <w:r>
              <w:rPr>
                <w:rFonts w:ascii="Times New Roman"/>
                <w:b w:val="false"/>
                <w:i w:val="false"/>
                <w:color w:val="000000"/>
                <w:sz w:val="20"/>
              </w:rPr>
              <w:t>құ</w:t>
            </w:r>
            <w:r>
              <w:rPr>
                <w:rFonts w:ascii="Times New Roman"/>
                <w:b w:val="false"/>
                <w:i w:val="false"/>
                <w:color w:val="000000"/>
                <w:sz w:val="20"/>
              </w:rPr>
              <w:t>ндылы</w:t>
            </w:r>
            <w:r>
              <w:rPr>
                <w:rFonts w:ascii="Times New Roman"/>
                <w:b w:val="false"/>
                <w:i w:val="false"/>
                <w:color w:val="000000"/>
                <w:sz w:val="20"/>
              </w:rPr>
              <w:t>қ</w:t>
            </w:r>
            <w:r>
              <w:rPr>
                <w:rFonts w:ascii="Times New Roman"/>
                <w:b w:val="false"/>
                <w:i w:val="false"/>
                <w:color w:val="000000"/>
                <w:sz w:val="20"/>
              </w:rPr>
              <w:t>тар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 xml:space="preserve">олжетімділікті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12 377</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ғылыми-техникалық және ғылыми-педагогикалық ақпараттың қолжетімділігін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604 411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және азаматтарды патриоттық тәрбиелеу жөнінде іс-шаралар жүргізу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784 848</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15 141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ызы бар кітапханаларда а</w:t>
            </w:r>
            <w:r>
              <w:rPr>
                <w:rFonts w:ascii="Times New Roman"/>
                <w:b w:val="false"/>
                <w:i w:val="false"/>
                <w:color w:val="000000"/>
                <w:sz w:val="20"/>
              </w:rPr>
              <w:t>қ</w:t>
            </w:r>
            <w:r>
              <w:rPr>
                <w:rFonts w:ascii="Times New Roman"/>
                <w:b w:val="false"/>
                <w:i w:val="false"/>
                <w:color w:val="000000"/>
                <w:sz w:val="20"/>
              </w:rPr>
              <w:t>парат</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 xml:space="preserve">ол жеткізуді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Байланыс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26 002 929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айраткерлерді ынталандыру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саласындағы мемлекеттік ұйымдардың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леуметтiк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ә</w:t>
            </w:r>
            <w:r>
              <w:rPr>
                <w:rFonts w:ascii="Times New Roman"/>
                <w:b w:val="false"/>
                <w:i w:val="false"/>
                <w:color w:val="000000"/>
                <w:sz w:val="20"/>
              </w:rPr>
              <w:t>дебиет т</w:t>
            </w:r>
            <w:r>
              <w:rPr>
                <w:rFonts w:ascii="Times New Roman"/>
                <w:b w:val="false"/>
                <w:i w:val="false"/>
                <w:color w:val="000000"/>
                <w:sz w:val="20"/>
              </w:rPr>
              <w:t>ү</w:t>
            </w:r>
            <w:r>
              <w:rPr>
                <w:rFonts w:ascii="Times New Roman"/>
                <w:b w:val="false"/>
                <w:i w:val="false"/>
                <w:color w:val="000000"/>
                <w:sz w:val="20"/>
              </w:rPr>
              <w:t>рлерiн басып шы</w:t>
            </w:r>
            <w:r>
              <w:rPr>
                <w:rFonts w:ascii="Times New Roman"/>
                <w:b w:val="false"/>
                <w:i w:val="false"/>
                <w:color w:val="000000"/>
                <w:sz w:val="20"/>
              </w:rPr>
              <w:t>ғ</w:t>
            </w:r>
            <w:r>
              <w:rPr>
                <w:rFonts w:ascii="Times New Roman"/>
                <w:b w:val="false"/>
                <w:i w:val="false"/>
                <w:color w:val="000000"/>
                <w:sz w:val="20"/>
              </w:rPr>
              <w:t>ару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w:t>
            </w: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ққ</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есiрткi бизнесiне </w:t>
            </w:r>
            <w:r>
              <w:rPr>
                <w:rFonts w:ascii="Times New Roman"/>
                <w:b w:val="false"/>
                <w:i w:val="false"/>
                <w:color w:val="000000"/>
                <w:sz w:val="20"/>
              </w:rPr>
              <w:t>қ</w:t>
            </w:r>
            <w:r>
              <w:rPr>
                <w:rFonts w:ascii="Times New Roman"/>
                <w:b w:val="false"/>
                <w:i w:val="false"/>
                <w:color w:val="000000"/>
                <w:sz w:val="20"/>
              </w:rPr>
              <w:t>арсы к</w:t>
            </w:r>
            <w:r>
              <w:rPr>
                <w:rFonts w:ascii="Times New Roman"/>
                <w:b w:val="false"/>
                <w:i w:val="false"/>
                <w:color w:val="000000"/>
                <w:sz w:val="20"/>
              </w:rPr>
              <w:t>ү</w:t>
            </w:r>
            <w:r>
              <w:rPr>
                <w:rFonts w:ascii="Times New Roman"/>
                <w:b w:val="false"/>
                <w:i w:val="false"/>
                <w:color w:val="000000"/>
                <w:sz w:val="20"/>
              </w:rPr>
              <w:t>ресті насихаттау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саясатты ж</w:t>
            </w:r>
            <w:r>
              <w:rPr>
                <w:rFonts w:ascii="Times New Roman"/>
                <w:b w:val="false"/>
                <w:i w:val="false"/>
                <w:color w:val="000000"/>
                <w:sz w:val="20"/>
              </w:rPr>
              <w:t>ү</w:t>
            </w:r>
            <w:r>
              <w:rPr>
                <w:rFonts w:ascii="Times New Roman"/>
                <w:b w:val="false"/>
                <w:i w:val="false"/>
                <w:color w:val="000000"/>
                <w:sz w:val="20"/>
              </w:rPr>
              <w:t>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24 381 941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190 855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саясатты ж</w:t>
            </w:r>
            <w:r>
              <w:rPr>
                <w:rFonts w:ascii="Times New Roman"/>
                <w:b w:val="false"/>
                <w:i w:val="false"/>
                <w:color w:val="000000"/>
                <w:sz w:val="20"/>
              </w:rPr>
              <w:t>ү</w:t>
            </w:r>
            <w:r>
              <w:rPr>
                <w:rFonts w:ascii="Times New Roman"/>
                <w:b w:val="false"/>
                <w:i w:val="false"/>
                <w:color w:val="000000"/>
                <w:sz w:val="20"/>
              </w:rPr>
              <w:t>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190 855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ойнауын пайдалану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98 506 230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309 091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 мониторингі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309 091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ұ</w:t>
            </w:r>
            <w:r>
              <w:rPr>
                <w:rFonts w:ascii="Times New Roman"/>
                <w:b/>
                <w:i w:val="false"/>
                <w:color w:val="000000"/>
                <w:sz w:val="20"/>
              </w:rPr>
              <w:t>най ж</w:t>
            </w:r>
            <w:r>
              <w:rPr>
                <w:rFonts w:ascii="Times New Roman"/>
                <w:b/>
                <w:i w:val="false"/>
                <w:color w:val="000000"/>
                <w:sz w:val="20"/>
              </w:rPr>
              <w:t>ә</w:t>
            </w:r>
            <w:r>
              <w:rPr>
                <w:rFonts w:ascii="Times New Roman"/>
                <w:b/>
                <w:i w:val="false"/>
                <w:color w:val="000000"/>
                <w:sz w:val="20"/>
              </w:rPr>
              <w:t>не газ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14 762 767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және мұнай-химия өнеркәсібі саласындағы қызметті үйлестіру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ғ</w:t>
            </w:r>
            <w:r>
              <w:rPr>
                <w:rFonts w:ascii="Times New Roman"/>
                <w:b w:val="false"/>
                <w:i w:val="false"/>
                <w:color w:val="000000"/>
                <w:sz w:val="20"/>
              </w:rPr>
              <w:t>ы м</w:t>
            </w:r>
            <w:r>
              <w:rPr>
                <w:rFonts w:ascii="Times New Roman"/>
                <w:b w:val="false"/>
                <w:i w:val="false"/>
                <w:color w:val="000000"/>
                <w:sz w:val="20"/>
              </w:rPr>
              <w:t>ұ</w:t>
            </w:r>
            <w:r>
              <w:rPr>
                <w:rFonts w:ascii="Times New Roman"/>
                <w:b w:val="false"/>
                <w:i w:val="false"/>
                <w:color w:val="000000"/>
                <w:sz w:val="20"/>
              </w:rPr>
              <w:t>най-газ жобалары ж</w:t>
            </w:r>
            <w:r>
              <w:rPr>
                <w:rFonts w:ascii="Times New Roman"/>
                <w:b w:val="false"/>
                <w:i w:val="false"/>
                <w:color w:val="000000"/>
                <w:sz w:val="20"/>
              </w:rPr>
              <w:t>ө</w:t>
            </w:r>
            <w:r>
              <w:rPr>
                <w:rFonts w:ascii="Times New Roman"/>
                <w:b w:val="false"/>
                <w:i w:val="false"/>
                <w:color w:val="000000"/>
                <w:sz w:val="20"/>
              </w:rPr>
              <w:t>ніндегі мердігерлерге берілуге тиіс мемлекеттік м</w:t>
            </w:r>
            <w:r>
              <w:rPr>
                <w:rFonts w:ascii="Times New Roman"/>
                <w:b w:val="false"/>
                <w:i w:val="false"/>
                <w:color w:val="000000"/>
                <w:sz w:val="20"/>
              </w:rPr>
              <w:t>ү</w:t>
            </w:r>
            <w:r>
              <w:rPr>
                <w:rFonts w:ascii="Times New Roman"/>
                <w:b w:val="false"/>
                <w:i w:val="false"/>
                <w:color w:val="000000"/>
                <w:sz w:val="20"/>
              </w:rPr>
              <w:t>лікті есепке алуды ж</w:t>
            </w:r>
            <w:r>
              <w:rPr>
                <w:rFonts w:ascii="Times New Roman"/>
                <w:b w:val="false"/>
                <w:i w:val="false"/>
                <w:color w:val="000000"/>
                <w:sz w:val="20"/>
              </w:rPr>
              <w:t>ү</w:t>
            </w:r>
            <w:r>
              <w:rPr>
                <w:rFonts w:ascii="Times New Roman"/>
                <w:b w:val="false"/>
                <w:i w:val="false"/>
                <w:color w:val="000000"/>
                <w:sz w:val="20"/>
              </w:rPr>
              <w:t xml:space="preserve">ргізуді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ұ</w:t>
            </w:r>
            <w:r>
              <w:rPr>
                <w:rFonts w:ascii="Times New Roman"/>
                <w:b w:val="false"/>
                <w:i w:val="false"/>
                <w:color w:val="000000"/>
                <w:sz w:val="20"/>
              </w:rPr>
              <w:t>най, газ ж</w:t>
            </w:r>
            <w:r>
              <w:rPr>
                <w:rFonts w:ascii="Times New Roman"/>
                <w:b w:val="false"/>
                <w:i w:val="false"/>
                <w:color w:val="000000"/>
                <w:sz w:val="20"/>
              </w:rPr>
              <w:t>ә</w:t>
            </w:r>
            <w:r>
              <w:rPr>
                <w:rFonts w:ascii="Times New Roman"/>
                <w:b w:val="false"/>
                <w:i w:val="false"/>
                <w:color w:val="000000"/>
                <w:sz w:val="20"/>
              </w:rPr>
              <w:t>не м</w:t>
            </w:r>
            <w:r>
              <w:rPr>
                <w:rFonts w:ascii="Times New Roman"/>
                <w:b w:val="false"/>
                <w:i w:val="false"/>
                <w:color w:val="000000"/>
                <w:sz w:val="20"/>
              </w:rPr>
              <w:t>ұ</w:t>
            </w:r>
            <w:r>
              <w:rPr>
                <w:rFonts w:ascii="Times New Roman"/>
                <w:b w:val="false"/>
                <w:i w:val="false"/>
                <w:color w:val="000000"/>
                <w:sz w:val="20"/>
              </w:rPr>
              <w:t xml:space="preserve">найхимиясы </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сібіні</w:t>
            </w:r>
            <w:r>
              <w:rPr>
                <w:rFonts w:ascii="Times New Roman"/>
                <w:b w:val="false"/>
                <w:i w:val="false"/>
                <w:color w:val="000000"/>
                <w:sz w:val="20"/>
              </w:rPr>
              <w:t>ң</w:t>
            </w:r>
            <w:r>
              <w:rPr>
                <w:rFonts w:ascii="Times New Roman"/>
                <w:b w:val="false"/>
                <w:i w:val="false"/>
                <w:color w:val="000000"/>
                <w:sz w:val="20"/>
              </w:rPr>
              <w:t xml:space="preserve"> нормативтік-техникалы</w:t>
            </w:r>
            <w:r>
              <w:rPr>
                <w:rFonts w:ascii="Times New Roman"/>
                <w:b w:val="false"/>
                <w:i w:val="false"/>
                <w:color w:val="000000"/>
                <w:sz w:val="20"/>
              </w:rPr>
              <w:t>қ</w:t>
            </w:r>
            <w:r>
              <w:rPr>
                <w:rFonts w:ascii="Times New Roman"/>
                <w:b w:val="false"/>
                <w:i w:val="false"/>
                <w:color w:val="000000"/>
                <w:sz w:val="20"/>
              </w:rPr>
              <w:t xml:space="preserve"> базасын жетілдіру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министрлігінің күрделі шығыстары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газ тасымалдау ж</w:t>
            </w:r>
            <w:r>
              <w:rPr>
                <w:rFonts w:ascii="Times New Roman"/>
                <w:b w:val="false"/>
                <w:i w:val="false"/>
                <w:color w:val="000000"/>
                <w:sz w:val="20"/>
              </w:rPr>
              <w:t>ү</w:t>
            </w:r>
            <w:r>
              <w:rPr>
                <w:rFonts w:ascii="Times New Roman"/>
                <w:b w:val="false"/>
                <w:i w:val="false"/>
                <w:color w:val="000000"/>
                <w:sz w:val="20"/>
              </w:rPr>
              <w:t>йесін дамыту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13 831 789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83 434 372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кешеніндегі нормативтік-техникалы</w:t>
            </w:r>
            <w:r>
              <w:rPr>
                <w:rFonts w:ascii="Times New Roman"/>
                <w:b w:val="false"/>
                <w:i w:val="false"/>
                <w:color w:val="000000"/>
                <w:sz w:val="20"/>
              </w:rPr>
              <w:t>қ</w:t>
            </w:r>
            <w:r>
              <w:rPr>
                <w:rFonts w:ascii="Times New Roman"/>
                <w:b w:val="false"/>
                <w:i w:val="false"/>
                <w:color w:val="000000"/>
                <w:sz w:val="20"/>
              </w:rPr>
              <w:t xml:space="preserve"> базаны жетілдіру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 салалары қызметінің ашықтығы бастамасын іске асыру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ғ</w:t>
            </w:r>
            <w:r>
              <w:rPr>
                <w:rFonts w:ascii="Times New Roman"/>
                <w:b w:val="false"/>
                <w:i w:val="false"/>
                <w:color w:val="000000"/>
                <w:sz w:val="20"/>
              </w:rPr>
              <w:t>анды к</w:t>
            </w:r>
            <w:r>
              <w:rPr>
                <w:rFonts w:ascii="Times New Roman"/>
                <w:b w:val="false"/>
                <w:i w:val="false"/>
                <w:color w:val="000000"/>
                <w:sz w:val="20"/>
              </w:rPr>
              <w:t>ө</w:t>
            </w:r>
            <w:r>
              <w:rPr>
                <w:rFonts w:ascii="Times New Roman"/>
                <w:b w:val="false"/>
                <w:i w:val="false"/>
                <w:color w:val="000000"/>
                <w:sz w:val="20"/>
              </w:rPr>
              <w:t>мiр бассейнi шахталарыны</w:t>
            </w:r>
            <w:r>
              <w:rPr>
                <w:rFonts w:ascii="Times New Roman"/>
                <w:b w:val="false"/>
                <w:i w:val="false"/>
                <w:color w:val="000000"/>
                <w:sz w:val="20"/>
              </w:rPr>
              <w:t>ң</w:t>
            </w:r>
            <w:r>
              <w:rPr>
                <w:rFonts w:ascii="Times New Roman"/>
                <w:b w:val="false"/>
                <w:i w:val="false"/>
                <w:color w:val="000000"/>
                <w:sz w:val="20"/>
              </w:rPr>
              <w:t xml:space="preserve"> жабылуын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 xml:space="preserve">паратты </w:t>
            </w:r>
            <w:r>
              <w:rPr>
                <w:rFonts w:ascii="Times New Roman"/>
                <w:b w:val="false"/>
                <w:i w:val="false"/>
                <w:color w:val="000000"/>
                <w:sz w:val="20"/>
              </w:rPr>
              <w:t>қ</w:t>
            </w:r>
            <w:r>
              <w:rPr>
                <w:rFonts w:ascii="Times New Roman"/>
                <w:b w:val="false"/>
                <w:i w:val="false"/>
                <w:color w:val="000000"/>
                <w:sz w:val="20"/>
              </w:rPr>
              <w:t>алыптастыру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w:t>
            </w:r>
            <w:r>
              <w:rPr>
                <w:rFonts w:ascii="Times New Roman"/>
                <w:b w:val="false"/>
                <w:i w:val="false"/>
                <w:color w:val="000000"/>
                <w:sz w:val="20"/>
              </w:rPr>
              <w:t>ірлік, геологиялы</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сіру, іздестіру-ба</w:t>
            </w:r>
            <w:r>
              <w:rPr>
                <w:rFonts w:ascii="Times New Roman"/>
                <w:b w:val="false"/>
                <w:i w:val="false"/>
                <w:color w:val="000000"/>
                <w:sz w:val="20"/>
              </w:rPr>
              <w:t>ғ</w:t>
            </w:r>
            <w:r>
              <w:rPr>
                <w:rFonts w:ascii="Times New Roman"/>
                <w:b w:val="false"/>
                <w:i w:val="false"/>
                <w:color w:val="000000"/>
                <w:sz w:val="20"/>
              </w:rPr>
              <w:t>алау ж</w:t>
            </w:r>
            <w:r>
              <w:rPr>
                <w:rFonts w:ascii="Times New Roman"/>
                <w:b w:val="false"/>
                <w:i w:val="false"/>
                <w:color w:val="000000"/>
                <w:sz w:val="20"/>
              </w:rPr>
              <w:t>ә</w:t>
            </w:r>
            <w:r>
              <w:rPr>
                <w:rFonts w:ascii="Times New Roman"/>
                <w:b w:val="false"/>
                <w:i w:val="false"/>
                <w:color w:val="000000"/>
                <w:sz w:val="20"/>
              </w:rPr>
              <w:t>не іздестіру-барлау ж</w:t>
            </w:r>
            <w:r>
              <w:rPr>
                <w:rFonts w:ascii="Times New Roman"/>
                <w:b w:val="false"/>
                <w:i w:val="false"/>
                <w:color w:val="000000"/>
                <w:sz w:val="20"/>
              </w:rPr>
              <w:t>ұ</w:t>
            </w:r>
            <w:r>
              <w:rPr>
                <w:rFonts w:ascii="Times New Roman"/>
                <w:b w:val="false"/>
                <w:i w:val="false"/>
                <w:color w:val="000000"/>
                <w:sz w:val="20"/>
              </w:rPr>
              <w:t>мыстары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9 370 830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Минералдық-шикізат базасы, жер қойнауын пайдалану, жер асты сулары және қауіпті геологиялық процестер мониторингi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603 425</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ғ</w:t>
            </w:r>
            <w:r>
              <w:rPr>
                <w:rFonts w:ascii="Times New Roman"/>
                <w:b w:val="false"/>
                <w:i w:val="false"/>
                <w:color w:val="000000"/>
                <w:sz w:val="20"/>
              </w:rPr>
              <w:t>андышахтатарату» республикалы</w:t>
            </w:r>
            <w:r>
              <w:rPr>
                <w:rFonts w:ascii="Times New Roman"/>
                <w:b w:val="false"/>
                <w:i w:val="false"/>
                <w:color w:val="000000"/>
                <w:sz w:val="20"/>
              </w:rPr>
              <w:t>қ</w:t>
            </w:r>
            <w:r>
              <w:rPr>
                <w:rFonts w:ascii="Times New Roman"/>
                <w:b w:val="false"/>
                <w:i w:val="false"/>
                <w:color w:val="000000"/>
                <w:sz w:val="20"/>
              </w:rPr>
              <w:t xml:space="preserve"> мемлекеттік мамандандырыл</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ә</w:t>
            </w:r>
            <w:r>
              <w:rPr>
                <w:rFonts w:ascii="Times New Roman"/>
                <w:b w:val="false"/>
                <w:i w:val="false"/>
                <w:color w:val="000000"/>
                <w:sz w:val="20"/>
              </w:rPr>
              <w:t>сіпорнына берілген, жабыл</w:t>
            </w:r>
            <w:r>
              <w:rPr>
                <w:rFonts w:ascii="Times New Roman"/>
                <w:b w:val="false"/>
                <w:i w:val="false"/>
                <w:color w:val="000000"/>
                <w:sz w:val="20"/>
              </w:rPr>
              <w:t>ғ</w:t>
            </w:r>
            <w:r>
              <w:rPr>
                <w:rFonts w:ascii="Times New Roman"/>
                <w:b w:val="false"/>
                <w:i w:val="false"/>
                <w:color w:val="000000"/>
                <w:sz w:val="20"/>
              </w:rPr>
              <w:t xml:space="preserve">ан шахталар </w:t>
            </w:r>
            <w:r>
              <w:rPr>
                <w:rFonts w:ascii="Times New Roman"/>
                <w:b w:val="false"/>
                <w:i w:val="false"/>
                <w:color w:val="000000"/>
                <w:sz w:val="20"/>
              </w:rPr>
              <w:t>қ</w:t>
            </w:r>
            <w:r>
              <w:rPr>
                <w:rFonts w:ascii="Times New Roman"/>
                <w:b w:val="false"/>
                <w:i w:val="false"/>
                <w:color w:val="000000"/>
                <w:sz w:val="20"/>
              </w:rPr>
              <w:t xml:space="preserve">ызметкерлеріне келтірілген зиянды </w:t>
            </w:r>
            <w:r>
              <w:rPr>
                <w:rFonts w:ascii="Times New Roman"/>
                <w:b w:val="false"/>
                <w:i w:val="false"/>
                <w:color w:val="000000"/>
                <w:sz w:val="20"/>
              </w:rPr>
              <w:t>ө</w:t>
            </w:r>
            <w:r>
              <w:rPr>
                <w:rFonts w:ascii="Times New Roman"/>
                <w:b w:val="false"/>
                <w:i w:val="false"/>
                <w:color w:val="000000"/>
                <w:sz w:val="20"/>
              </w:rPr>
              <w:t>теу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w:t>
            </w:r>
            <w:r>
              <w:rPr>
                <w:rFonts w:ascii="Times New Roman"/>
                <w:b w:val="false"/>
                <w:i w:val="false"/>
                <w:color w:val="000000"/>
                <w:sz w:val="20"/>
              </w:rPr>
              <w:t>қ</w:t>
            </w:r>
            <w:r>
              <w:rPr>
                <w:rFonts w:ascii="Times New Roman"/>
                <w:b w:val="false"/>
                <w:i w:val="false"/>
                <w:color w:val="000000"/>
                <w:sz w:val="20"/>
              </w:rPr>
              <w:t xml:space="preserve"> сына</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rPr>
                <w:rFonts w:ascii="Times New Roman"/>
                <w:b w:val="false"/>
                <w:i w:val="false"/>
                <w:color w:val="000000"/>
                <w:sz w:val="20"/>
              </w:rPr>
              <w:t xml:space="preserve"> мониторингі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w:t>
            </w:r>
            <w:r>
              <w:rPr>
                <w:rFonts w:ascii="Times New Roman"/>
                <w:b w:val="false"/>
                <w:i w:val="false"/>
                <w:color w:val="000000"/>
                <w:sz w:val="20"/>
              </w:rPr>
              <w:t>қ</w:t>
            </w:r>
            <w:r>
              <w:rPr>
                <w:rFonts w:ascii="Times New Roman"/>
                <w:b w:val="false"/>
                <w:i w:val="false"/>
                <w:color w:val="000000"/>
                <w:sz w:val="20"/>
              </w:rPr>
              <w:t xml:space="preserve"> медицина ж</w:t>
            </w:r>
            <w:r>
              <w:rPr>
                <w:rFonts w:ascii="Times New Roman"/>
                <w:b w:val="false"/>
                <w:i w:val="false"/>
                <w:color w:val="000000"/>
                <w:sz w:val="20"/>
              </w:rPr>
              <w:t>ә</w:t>
            </w:r>
            <w:r>
              <w:rPr>
                <w:rFonts w:ascii="Times New Roman"/>
                <w:b w:val="false"/>
                <w:i w:val="false"/>
                <w:color w:val="000000"/>
                <w:sz w:val="20"/>
              </w:rPr>
              <w:t>не биофизика орталы</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құ</w:t>
            </w:r>
            <w:r>
              <w:rPr>
                <w:rFonts w:ascii="Times New Roman"/>
                <w:b w:val="false"/>
                <w:i w:val="false"/>
                <w:color w:val="000000"/>
                <w:sz w:val="20"/>
              </w:rPr>
              <w:t>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жылу-энергетика ж</w:t>
            </w:r>
            <w:r>
              <w:rPr>
                <w:rFonts w:ascii="Times New Roman"/>
                <w:b w:val="false"/>
                <w:i w:val="false"/>
                <w:color w:val="000000"/>
                <w:sz w:val="20"/>
              </w:rPr>
              <w:t>ү</w:t>
            </w:r>
            <w:r>
              <w:rPr>
                <w:rFonts w:ascii="Times New Roman"/>
                <w:b w:val="false"/>
                <w:i w:val="false"/>
                <w:color w:val="000000"/>
                <w:sz w:val="20"/>
              </w:rPr>
              <w:t>йесін дамыту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69 466 019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w:t>
            </w:r>
            <w:r>
              <w:rPr>
                <w:rFonts w:ascii="Times New Roman"/>
                <w:b w:val="false"/>
                <w:i w:val="false"/>
                <w:color w:val="000000"/>
                <w:sz w:val="20"/>
              </w:rPr>
              <w:t>қ</w:t>
            </w:r>
            <w:r>
              <w:rPr>
                <w:rFonts w:ascii="Times New Roman"/>
                <w:b w:val="false"/>
                <w:i w:val="false"/>
                <w:color w:val="000000"/>
                <w:sz w:val="20"/>
              </w:rPr>
              <w:t xml:space="preserve"> обсерваториясын к</w:t>
            </w:r>
            <w:r>
              <w:rPr>
                <w:rFonts w:ascii="Times New Roman"/>
                <w:b w:val="false"/>
                <w:i w:val="false"/>
                <w:color w:val="000000"/>
                <w:sz w:val="20"/>
              </w:rPr>
              <w:t>ө</w:t>
            </w:r>
            <w:r>
              <w:rPr>
                <w:rFonts w:ascii="Times New Roman"/>
                <w:b w:val="false"/>
                <w:i w:val="false"/>
                <w:color w:val="000000"/>
                <w:sz w:val="20"/>
              </w:rPr>
              <w:t>шіру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211 228 244</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194 743 196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сіптік кешен,  су, орман, а</w:t>
            </w:r>
            <w:r>
              <w:rPr>
                <w:rFonts w:ascii="Times New Roman"/>
                <w:b w:val="false"/>
                <w:i w:val="false"/>
                <w:color w:val="000000"/>
                <w:sz w:val="20"/>
              </w:rPr>
              <w:t>ң</w:t>
            </w:r>
            <w:r>
              <w:rPr>
                <w:rFonts w:ascii="Times New Roman"/>
                <w:b w:val="false"/>
                <w:i w:val="false"/>
                <w:color w:val="000000"/>
                <w:sz w:val="20"/>
              </w:rPr>
              <w:t>шылы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балы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ғ</w:t>
            </w:r>
            <w:r>
              <w:rPr>
                <w:rFonts w:ascii="Times New Roman"/>
                <w:b w:val="false"/>
                <w:i w:val="false"/>
                <w:color w:val="000000"/>
                <w:sz w:val="20"/>
              </w:rPr>
              <w:t>ы, ауылды</w:t>
            </w:r>
            <w:r>
              <w:rPr>
                <w:rFonts w:ascii="Times New Roman"/>
                <w:b w:val="false"/>
                <w:i w:val="false"/>
                <w:color w:val="000000"/>
                <w:sz w:val="20"/>
              </w:rPr>
              <w:t>қ</w:t>
            </w:r>
            <w:r>
              <w:rPr>
                <w:rFonts w:ascii="Times New Roman"/>
                <w:b w:val="false"/>
                <w:i w:val="false"/>
                <w:color w:val="000000"/>
                <w:sz w:val="20"/>
              </w:rPr>
              <w:t xml:space="preserve"> аума</w:t>
            </w:r>
            <w:r>
              <w:rPr>
                <w:rFonts w:ascii="Times New Roman"/>
                <w:b w:val="false"/>
                <w:i w:val="false"/>
                <w:color w:val="000000"/>
                <w:sz w:val="20"/>
              </w:rPr>
              <w:t>қ</w:t>
            </w:r>
            <w:r>
              <w:rPr>
                <w:rFonts w:ascii="Times New Roman"/>
                <w:b w:val="false"/>
                <w:i w:val="false"/>
                <w:color w:val="000000"/>
                <w:sz w:val="20"/>
              </w:rPr>
              <w:t>тар ж</w:t>
            </w:r>
            <w:r>
              <w:rPr>
                <w:rFonts w:ascii="Times New Roman"/>
                <w:b w:val="false"/>
                <w:i w:val="false"/>
                <w:color w:val="000000"/>
                <w:sz w:val="20"/>
              </w:rPr>
              <w:t>ә</w:t>
            </w:r>
            <w:r>
              <w:rPr>
                <w:rFonts w:ascii="Times New Roman"/>
                <w:b w:val="false"/>
                <w:i w:val="false"/>
                <w:color w:val="000000"/>
                <w:sz w:val="20"/>
              </w:rPr>
              <w:t>не аграрлы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 xml:space="preserve">ылымды дамыту саласында мемлекеттік саясатты </w:t>
            </w:r>
            <w:r>
              <w:rPr>
                <w:rFonts w:ascii="Times New Roman"/>
                <w:b w:val="false"/>
                <w:i w:val="false"/>
                <w:color w:val="000000"/>
                <w:sz w:val="20"/>
              </w:rPr>
              <w:t>қ</w:t>
            </w:r>
            <w:r>
              <w:rPr>
                <w:rFonts w:ascii="Times New Roman"/>
                <w:b w:val="false"/>
                <w:i w:val="false"/>
                <w:color w:val="000000"/>
                <w:sz w:val="20"/>
              </w:rPr>
              <w:t>алыптастыру ж</w:t>
            </w:r>
            <w:r>
              <w:rPr>
                <w:rFonts w:ascii="Times New Roman"/>
                <w:b w:val="false"/>
                <w:i w:val="false"/>
                <w:color w:val="000000"/>
                <w:sz w:val="20"/>
              </w:rPr>
              <w:t>ә</w:t>
            </w:r>
            <w:r>
              <w:rPr>
                <w:rFonts w:ascii="Times New Roman"/>
                <w:b w:val="false"/>
                <w:i w:val="false"/>
                <w:color w:val="000000"/>
                <w:sz w:val="20"/>
              </w:rPr>
              <w:t>не іске асыру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11 089 862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w:t>
            </w:r>
            <w:r>
              <w:rPr>
                <w:rFonts w:ascii="Times New Roman"/>
                <w:b w:val="false"/>
                <w:i w:val="false"/>
                <w:color w:val="000000"/>
                <w:sz w:val="20"/>
              </w:rPr>
              <w:t>ң</w:t>
            </w:r>
            <w:r>
              <w:rPr>
                <w:rFonts w:ascii="Times New Roman"/>
                <w:b w:val="false"/>
                <w:i w:val="false"/>
                <w:color w:val="000000"/>
                <w:sz w:val="20"/>
              </w:rPr>
              <w:t xml:space="preserve"> мелиоративтік жай-к</w:t>
            </w:r>
            <w:r>
              <w:rPr>
                <w:rFonts w:ascii="Times New Roman"/>
                <w:b w:val="false"/>
                <w:i w:val="false"/>
                <w:color w:val="000000"/>
                <w:sz w:val="20"/>
              </w:rPr>
              <w:t>ү</w:t>
            </w:r>
            <w:r>
              <w:rPr>
                <w:rFonts w:ascii="Times New Roman"/>
                <w:b w:val="false"/>
                <w:i w:val="false"/>
                <w:color w:val="000000"/>
                <w:sz w:val="20"/>
              </w:rPr>
              <w:t>йін са</w:t>
            </w:r>
            <w:r>
              <w:rPr>
                <w:rFonts w:ascii="Times New Roman"/>
                <w:b w:val="false"/>
                <w:i w:val="false"/>
                <w:color w:val="000000"/>
                <w:sz w:val="20"/>
              </w:rPr>
              <w:t>қ</w:t>
            </w:r>
            <w:r>
              <w:rPr>
                <w:rFonts w:ascii="Times New Roman"/>
                <w:b w:val="false"/>
                <w:i w:val="false"/>
                <w:color w:val="000000"/>
                <w:sz w:val="20"/>
              </w:rPr>
              <w:t>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сімдіктерді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4 644 278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сімдіктер карантині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ұқ</w:t>
            </w:r>
            <w:r>
              <w:rPr>
                <w:rFonts w:ascii="Times New Roman"/>
                <w:b w:val="false"/>
                <w:i w:val="false"/>
                <w:color w:val="000000"/>
                <w:sz w:val="20"/>
              </w:rPr>
              <w:t>ымды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ө</w:t>
            </w:r>
            <w:r>
              <w:rPr>
                <w:rFonts w:ascii="Times New Roman"/>
                <w:b w:val="false"/>
                <w:i w:val="false"/>
                <w:color w:val="000000"/>
                <w:sz w:val="20"/>
              </w:rPr>
              <w:t>шет материалыны</w:t>
            </w:r>
            <w:r>
              <w:rPr>
                <w:rFonts w:ascii="Times New Roman"/>
                <w:b w:val="false"/>
                <w:i w:val="false"/>
                <w:color w:val="000000"/>
                <w:sz w:val="20"/>
              </w:rPr>
              <w:t>ң</w:t>
            </w:r>
            <w:r>
              <w:rPr>
                <w:rFonts w:ascii="Times New Roman"/>
                <w:b w:val="false"/>
                <w:i w:val="false"/>
                <w:color w:val="000000"/>
                <w:sz w:val="20"/>
              </w:rPr>
              <w:t xml:space="preserve"> сортты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себу сапаларын аны</w:t>
            </w:r>
            <w:r>
              <w:rPr>
                <w:rFonts w:ascii="Times New Roman"/>
                <w:b w:val="false"/>
                <w:i w:val="false"/>
                <w:color w:val="000000"/>
                <w:sz w:val="20"/>
              </w:rPr>
              <w:t>қ</w:t>
            </w:r>
            <w:r>
              <w:rPr>
                <w:rFonts w:ascii="Times New Roman"/>
                <w:b w:val="false"/>
                <w:i w:val="false"/>
                <w:color w:val="000000"/>
                <w:sz w:val="20"/>
              </w:rPr>
              <w:t>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эпизоотия</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арсы шараларды ж</w:t>
            </w:r>
            <w:r>
              <w:rPr>
                <w:rFonts w:ascii="Times New Roman"/>
                <w:b w:val="false"/>
                <w:i w:val="false"/>
                <w:color w:val="000000"/>
                <w:sz w:val="20"/>
              </w:rPr>
              <w:t>ү</w:t>
            </w:r>
            <w:r>
              <w:rPr>
                <w:rFonts w:ascii="Times New Roman"/>
                <w:b w:val="false"/>
                <w:i w:val="false"/>
                <w:color w:val="000000"/>
                <w:sz w:val="20"/>
              </w:rPr>
              <w:t>ргізуге берілетін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8 011 847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сорттарын сынақтан өткізу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сумен жабды</w:t>
            </w:r>
            <w:r>
              <w:rPr>
                <w:rFonts w:ascii="Times New Roman"/>
                <w:b w:val="false"/>
                <w:i w:val="false"/>
                <w:color w:val="000000"/>
                <w:sz w:val="20"/>
              </w:rPr>
              <w:t>қ</w:t>
            </w:r>
            <w:r>
              <w:rPr>
                <w:rFonts w:ascii="Times New Roman"/>
                <w:b w:val="false"/>
                <w:i w:val="false"/>
                <w:color w:val="000000"/>
                <w:sz w:val="20"/>
              </w:rPr>
              <w:t>тау ж</w:t>
            </w:r>
            <w:r>
              <w:rPr>
                <w:rFonts w:ascii="Times New Roman"/>
                <w:b w:val="false"/>
                <w:i w:val="false"/>
                <w:color w:val="000000"/>
                <w:sz w:val="20"/>
              </w:rPr>
              <w:t>ү</w:t>
            </w:r>
            <w:r>
              <w:rPr>
                <w:rFonts w:ascii="Times New Roman"/>
                <w:b w:val="false"/>
                <w:i w:val="false"/>
                <w:color w:val="000000"/>
                <w:sz w:val="20"/>
              </w:rPr>
              <w:t>йесін дамыту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тауарлы балық шаруашылығының өнімділігі мен сапасын арттыруды субсидиялауға арналған нысаналы ағымдағы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объектілерін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ә</w:t>
            </w:r>
            <w:r>
              <w:rPr>
                <w:rFonts w:ascii="Times New Roman"/>
                <w:b w:val="false"/>
                <w:i w:val="false"/>
                <w:color w:val="000000"/>
                <w:sz w:val="20"/>
              </w:rPr>
              <w:t>діснамалы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мола облысыны</w:t>
            </w:r>
            <w:r>
              <w:rPr>
                <w:rFonts w:ascii="Times New Roman"/>
                <w:b w:val="false"/>
                <w:i w:val="false"/>
                <w:color w:val="000000"/>
                <w:sz w:val="20"/>
              </w:rPr>
              <w:t>ң</w:t>
            </w:r>
            <w:r>
              <w:rPr>
                <w:rFonts w:ascii="Times New Roman"/>
                <w:b w:val="false"/>
                <w:i w:val="false"/>
                <w:color w:val="000000"/>
                <w:sz w:val="20"/>
              </w:rPr>
              <w:t xml:space="preserve"> бюджетіне «Шортанды - Щучинск» учаскесінде «Астана - Щучинск» автомобиль жолыны</w:t>
            </w:r>
            <w:r>
              <w:rPr>
                <w:rFonts w:ascii="Times New Roman"/>
                <w:b w:val="false"/>
                <w:i w:val="false"/>
                <w:color w:val="000000"/>
                <w:sz w:val="20"/>
              </w:rPr>
              <w:t>ң</w:t>
            </w:r>
            <w:r>
              <w:rPr>
                <w:rFonts w:ascii="Times New Roman"/>
                <w:b w:val="false"/>
                <w:i w:val="false"/>
                <w:color w:val="000000"/>
                <w:sz w:val="20"/>
              </w:rPr>
              <w:t xml:space="preserve"> бойында орман екпе а</w:t>
            </w:r>
            <w:r>
              <w:rPr>
                <w:rFonts w:ascii="Times New Roman"/>
                <w:b w:val="false"/>
                <w:i w:val="false"/>
                <w:color w:val="000000"/>
                <w:sz w:val="20"/>
              </w:rPr>
              <w:t>ғ</w:t>
            </w:r>
            <w:r>
              <w:rPr>
                <w:rFonts w:ascii="Times New Roman"/>
                <w:b w:val="false"/>
                <w:i w:val="false"/>
                <w:color w:val="000000"/>
                <w:sz w:val="20"/>
              </w:rPr>
              <w:t>аштарын отыр</w:t>
            </w:r>
            <w:r>
              <w:rPr>
                <w:rFonts w:ascii="Times New Roman"/>
                <w:b w:val="false"/>
                <w:i w:val="false"/>
                <w:color w:val="000000"/>
                <w:sz w:val="20"/>
              </w:rPr>
              <w:t>ғ</w:t>
            </w:r>
            <w:r>
              <w:rPr>
                <w:rFonts w:ascii="Times New Roman"/>
                <w:b w:val="false"/>
                <w:i w:val="false"/>
                <w:color w:val="000000"/>
                <w:sz w:val="20"/>
              </w:rPr>
              <w:t>ызу</w:t>
            </w:r>
            <w:r>
              <w:rPr>
                <w:rFonts w:ascii="Times New Roman"/>
                <w:b w:val="false"/>
                <w:i w:val="false"/>
                <w:color w:val="000000"/>
                <w:sz w:val="20"/>
              </w:rPr>
              <w:t>ғ</w:t>
            </w:r>
            <w:r>
              <w:rPr>
                <w:rFonts w:ascii="Times New Roman"/>
                <w:b w:val="false"/>
                <w:i w:val="false"/>
                <w:color w:val="000000"/>
                <w:sz w:val="20"/>
              </w:rPr>
              <w:t>а берілетін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 агрометеорологиялық және ғарыштық мониторингілеу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w:t>
            </w:r>
            <w:r>
              <w:rPr>
                <w:rFonts w:ascii="Times New Roman"/>
                <w:b w:val="false"/>
                <w:i w:val="false"/>
                <w:color w:val="000000"/>
                <w:sz w:val="20"/>
              </w:rPr>
              <w:t>қ</w:t>
            </w:r>
            <w:r>
              <w:rPr>
                <w:rFonts w:ascii="Times New Roman"/>
                <w:b w:val="false"/>
                <w:i w:val="false"/>
                <w:color w:val="000000"/>
                <w:sz w:val="20"/>
              </w:rPr>
              <w:t>тау ж</w:t>
            </w:r>
            <w:r>
              <w:rPr>
                <w:rFonts w:ascii="Times New Roman"/>
                <w:b w:val="false"/>
                <w:i w:val="false"/>
                <w:color w:val="000000"/>
                <w:sz w:val="20"/>
              </w:rPr>
              <w:t>ү</w:t>
            </w:r>
            <w:r>
              <w:rPr>
                <w:rFonts w:ascii="Times New Roman"/>
                <w:b w:val="false"/>
                <w:i w:val="false"/>
                <w:color w:val="000000"/>
                <w:sz w:val="20"/>
              </w:rPr>
              <w:t>йесін, гидротехникалы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рылыстарды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29 853 010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скемен </w:t>
            </w:r>
            <w:r>
              <w:rPr>
                <w:rFonts w:ascii="Times New Roman"/>
                <w:b w:val="false"/>
                <w:i w:val="false"/>
                <w:color w:val="000000"/>
                <w:sz w:val="20"/>
              </w:rPr>
              <w:t>қ</w:t>
            </w:r>
            <w:r>
              <w:rPr>
                <w:rFonts w:ascii="Times New Roman"/>
                <w:b w:val="false"/>
                <w:i w:val="false"/>
                <w:color w:val="000000"/>
                <w:sz w:val="20"/>
              </w:rPr>
              <w:t xml:space="preserve">аласында жер асты суларын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сіп а</w:t>
            </w:r>
            <w:r>
              <w:rPr>
                <w:rFonts w:ascii="Times New Roman"/>
                <w:b w:val="false"/>
                <w:i w:val="false"/>
                <w:color w:val="000000"/>
                <w:sz w:val="20"/>
              </w:rPr>
              <w:t>ғ</w:t>
            </w:r>
            <w:r>
              <w:rPr>
                <w:rFonts w:ascii="Times New Roman"/>
                <w:b w:val="false"/>
                <w:i w:val="false"/>
                <w:color w:val="000000"/>
                <w:sz w:val="20"/>
              </w:rPr>
              <w:t>ындыларын тазарту объектілерін дамыту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79 876</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берумен байланысы жоқ трансшекаралық және республикалық су шаруашылығы объектілерін пайдалану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 xml:space="preserve"> ресурстарын мемлекеттік есепке алу ж</w:t>
            </w:r>
            <w:r>
              <w:rPr>
                <w:rFonts w:ascii="Times New Roman"/>
                <w:b w:val="false"/>
                <w:i w:val="false"/>
                <w:color w:val="000000"/>
                <w:sz w:val="20"/>
              </w:rPr>
              <w:t>ә</w:t>
            </w:r>
            <w:r>
              <w:rPr>
                <w:rFonts w:ascii="Times New Roman"/>
                <w:b w:val="false"/>
                <w:i w:val="false"/>
                <w:color w:val="000000"/>
                <w:sz w:val="20"/>
              </w:rPr>
              <w:t>не оны</w:t>
            </w:r>
            <w:r>
              <w:rPr>
                <w:rFonts w:ascii="Times New Roman"/>
                <w:b w:val="false"/>
                <w:i w:val="false"/>
                <w:color w:val="000000"/>
                <w:sz w:val="20"/>
              </w:rPr>
              <w:t>ң</w:t>
            </w:r>
            <w:r>
              <w:rPr>
                <w:rFonts w:ascii="Times New Roman"/>
                <w:b w:val="false"/>
                <w:i w:val="false"/>
                <w:color w:val="000000"/>
                <w:sz w:val="20"/>
              </w:rPr>
              <w:t xml:space="preserve"> кадастры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 xml:space="preserve"> ресурстарын молайту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қ</w:t>
            </w:r>
            <w:r>
              <w:rPr>
                <w:rFonts w:ascii="Times New Roman"/>
                <w:b w:val="false"/>
                <w:i w:val="false"/>
                <w:color w:val="000000"/>
                <w:sz w:val="20"/>
              </w:rPr>
              <w:t>олдау</w:t>
            </w:r>
            <w:r>
              <w:rPr>
                <w:rFonts w:ascii="Times New Roman"/>
                <w:b w:val="false"/>
                <w:i w:val="false"/>
                <w:color w:val="000000"/>
                <w:sz w:val="20"/>
              </w:rPr>
              <w:t>ғ</w:t>
            </w:r>
            <w:r>
              <w:rPr>
                <w:rFonts w:ascii="Times New Roman"/>
                <w:b w:val="false"/>
                <w:i w:val="false"/>
                <w:color w:val="000000"/>
                <w:sz w:val="20"/>
              </w:rPr>
              <w:t>а берілетін несие бойынша сыйа</w:t>
            </w:r>
            <w:r>
              <w:rPr>
                <w:rFonts w:ascii="Times New Roman"/>
                <w:b w:val="false"/>
                <w:i w:val="false"/>
                <w:color w:val="000000"/>
                <w:sz w:val="20"/>
              </w:rPr>
              <w:t>қ</w:t>
            </w:r>
            <w:r>
              <w:rPr>
                <w:rFonts w:ascii="Times New Roman"/>
                <w:b w:val="false"/>
                <w:i w:val="false"/>
                <w:color w:val="000000"/>
                <w:sz w:val="20"/>
              </w:rPr>
              <w:t xml:space="preserve">ы ставкасын </w:t>
            </w:r>
            <w:r>
              <w:rPr>
                <w:rFonts w:ascii="Times New Roman"/>
                <w:b w:val="false"/>
                <w:i w:val="false"/>
                <w:color w:val="000000"/>
                <w:sz w:val="20"/>
              </w:rPr>
              <w:t>ө</w:t>
            </w:r>
            <w:r>
              <w:rPr>
                <w:rFonts w:ascii="Times New Roman"/>
                <w:b w:val="false"/>
                <w:i w:val="false"/>
                <w:color w:val="000000"/>
                <w:sz w:val="20"/>
              </w:rPr>
              <w:t>теу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сақтау мен дамытуды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5 481 713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Агроо</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сіптік кешен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жүйелеріне және гидротехникалық құрылыстарына зерттеулер жүргізу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w:t>
            </w:r>
            <w:r>
              <w:rPr>
                <w:rFonts w:ascii="Times New Roman"/>
                <w:b w:val="false"/>
                <w:i w:val="false"/>
                <w:color w:val="000000"/>
                <w:sz w:val="20"/>
              </w:rPr>
              <w:t>ң</w:t>
            </w:r>
            <w:r>
              <w:rPr>
                <w:rFonts w:ascii="Times New Roman"/>
                <w:b w:val="false"/>
                <w:i w:val="false"/>
                <w:color w:val="000000"/>
                <w:sz w:val="20"/>
              </w:rPr>
              <w:t xml:space="preserve"> тіркемелерін, </w:t>
            </w:r>
            <w:r>
              <w:rPr>
                <w:rFonts w:ascii="Times New Roman"/>
                <w:b w:val="false"/>
                <w:i w:val="false"/>
                <w:color w:val="000000"/>
                <w:sz w:val="20"/>
              </w:rPr>
              <w:t>ө</w:t>
            </w:r>
            <w:r>
              <w:rPr>
                <w:rFonts w:ascii="Times New Roman"/>
                <w:b w:val="false"/>
                <w:i w:val="false"/>
                <w:color w:val="000000"/>
                <w:sz w:val="20"/>
              </w:rPr>
              <w:t>здігінен ж</w:t>
            </w:r>
            <w:r>
              <w:rPr>
                <w:rFonts w:ascii="Times New Roman"/>
                <w:b w:val="false"/>
                <w:i w:val="false"/>
                <w:color w:val="000000"/>
                <w:sz w:val="20"/>
              </w:rPr>
              <w:t>ү</w:t>
            </w:r>
            <w:r>
              <w:rPr>
                <w:rFonts w:ascii="Times New Roman"/>
                <w:b w:val="false"/>
                <w:i w:val="false"/>
                <w:color w:val="000000"/>
                <w:sz w:val="20"/>
              </w:rPr>
              <w:t>ретін ауыл шаруашылы</w:t>
            </w:r>
            <w:r>
              <w:rPr>
                <w:rFonts w:ascii="Times New Roman"/>
                <w:b w:val="false"/>
                <w:i w:val="false"/>
                <w:color w:val="000000"/>
                <w:sz w:val="20"/>
              </w:rPr>
              <w:t>ғ</w:t>
            </w:r>
            <w:r>
              <w:rPr>
                <w:rFonts w:ascii="Times New Roman"/>
                <w:b w:val="false"/>
                <w:i w:val="false"/>
                <w:color w:val="000000"/>
                <w:sz w:val="20"/>
              </w:rPr>
              <w:t>ы, мелиоративтік ж</w:t>
            </w:r>
            <w:r>
              <w:rPr>
                <w:rFonts w:ascii="Times New Roman"/>
                <w:b w:val="false"/>
                <w:i w:val="false"/>
                <w:color w:val="000000"/>
                <w:sz w:val="20"/>
              </w:rPr>
              <w:t>ә</w:t>
            </w:r>
            <w:r>
              <w:rPr>
                <w:rFonts w:ascii="Times New Roman"/>
                <w:b w:val="false"/>
                <w:i w:val="false"/>
                <w:color w:val="000000"/>
                <w:sz w:val="20"/>
              </w:rPr>
              <w:t>не жол-</w:t>
            </w:r>
            <w:r>
              <w:rPr>
                <w:rFonts w:ascii="Times New Roman"/>
                <w:b w:val="false"/>
                <w:i w:val="false"/>
                <w:color w:val="000000"/>
                <w:sz w:val="20"/>
              </w:rPr>
              <w:t>құ</w:t>
            </w:r>
            <w:r>
              <w:rPr>
                <w:rFonts w:ascii="Times New Roman"/>
                <w:b w:val="false"/>
                <w:i w:val="false"/>
                <w:color w:val="000000"/>
                <w:sz w:val="20"/>
              </w:rPr>
              <w:t>рылыс машиналары мен тетіктерін мемлекеттік есепке алу ж</w:t>
            </w:r>
            <w:r>
              <w:rPr>
                <w:rFonts w:ascii="Times New Roman"/>
                <w:b w:val="false"/>
                <w:i w:val="false"/>
                <w:color w:val="000000"/>
                <w:sz w:val="20"/>
              </w:rPr>
              <w:t>ә</w:t>
            </w:r>
            <w:r>
              <w:rPr>
                <w:rFonts w:ascii="Times New Roman"/>
                <w:b w:val="false"/>
                <w:i w:val="false"/>
                <w:color w:val="000000"/>
                <w:sz w:val="20"/>
              </w:rPr>
              <w:t>не тіркеу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сімдік шаруашылы</w:t>
            </w:r>
            <w:r>
              <w:rPr>
                <w:rFonts w:ascii="Times New Roman"/>
                <w:b w:val="false"/>
                <w:i w:val="false"/>
                <w:color w:val="000000"/>
                <w:sz w:val="20"/>
              </w:rPr>
              <w:t>ғ</w:t>
            </w:r>
            <w:r>
              <w:rPr>
                <w:rFonts w:ascii="Times New Roman"/>
                <w:b w:val="false"/>
                <w:i w:val="false"/>
                <w:color w:val="000000"/>
                <w:sz w:val="20"/>
              </w:rPr>
              <w:t>ында</w:t>
            </w:r>
            <w:r>
              <w:rPr>
                <w:rFonts w:ascii="Times New Roman"/>
                <w:b w:val="false"/>
                <w:i w:val="false"/>
                <w:color w:val="000000"/>
                <w:sz w:val="20"/>
              </w:rPr>
              <w:t>ғ</w:t>
            </w:r>
            <w:r>
              <w:rPr>
                <w:rFonts w:ascii="Times New Roman"/>
                <w:b w:val="false"/>
                <w:i w:val="false"/>
                <w:color w:val="000000"/>
                <w:sz w:val="20"/>
              </w:rPr>
              <w:t>ы са</w:t>
            </w:r>
            <w:r>
              <w:rPr>
                <w:rFonts w:ascii="Times New Roman"/>
                <w:b w:val="false"/>
                <w:i w:val="false"/>
                <w:color w:val="000000"/>
                <w:sz w:val="20"/>
              </w:rPr>
              <w:t>қ</w:t>
            </w:r>
            <w:r>
              <w:rPr>
                <w:rFonts w:ascii="Times New Roman"/>
                <w:b w:val="false"/>
                <w:i w:val="false"/>
                <w:color w:val="000000"/>
                <w:sz w:val="20"/>
              </w:rPr>
              <w:t xml:space="preserve">тандыруды </w:t>
            </w:r>
            <w:r>
              <w:rPr>
                <w:rFonts w:ascii="Times New Roman"/>
                <w:b w:val="false"/>
                <w:i w:val="false"/>
                <w:color w:val="000000"/>
                <w:sz w:val="20"/>
              </w:rPr>
              <w:t>қ</w:t>
            </w:r>
            <w:r>
              <w:rPr>
                <w:rFonts w:ascii="Times New Roman"/>
                <w:b w:val="false"/>
                <w:i w:val="false"/>
                <w:color w:val="000000"/>
                <w:sz w:val="20"/>
              </w:rPr>
              <w:t>олдау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німдері </w:t>
            </w:r>
            <w:r>
              <w:rPr>
                <w:rFonts w:ascii="Times New Roman"/>
                <w:b w:val="false"/>
                <w:i w:val="false"/>
                <w:color w:val="000000"/>
                <w:sz w:val="20"/>
              </w:rPr>
              <w:t>ө</w:t>
            </w:r>
            <w:r>
              <w:rPr>
                <w:rFonts w:ascii="Times New Roman"/>
                <w:b w:val="false"/>
                <w:i w:val="false"/>
                <w:color w:val="000000"/>
                <w:sz w:val="20"/>
              </w:rPr>
              <w:t>ндірісін бас</w:t>
            </w:r>
            <w:r>
              <w:rPr>
                <w:rFonts w:ascii="Times New Roman"/>
                <w:b w:val="false"/>
                <w:i w:val="false"/>
                <w:color w:val="000000"/>
                <w:sz w:val="20"/>
              </w:rPr>
              <w:t>қ</w:t>
            </w:r>
            <w:r>
              <w:rPr>
                <w:rFonts w:ascii="Times New Roman"/>
                <w:b w:val="false"/>
                <w:i w:val="false"/>
                <w:color w:val="000000"/>
                <w:sz w:val="20"/>
              </w:rPr>
              <w:t>ару ж</w:t>
            </w:r>
            <w:r>
              <w:rPr>
                <w:rFonts w:ascii="Times New Roman"/>
                <w:b w:val="false"/>
                <w:i w:val="false"/>
                <w:color w:val="000000"/>
                <w:sz w:val="20"/>
              </w:rPr>
              <w:t>ү</w:t>
            </w:r>
            <w:r>
              <w:rPr>
                <w:rFonts w:ascii="Times New Roman"/>
                <w:b w:val="false"/>
                <w:i w:val="false"/>
                <w:color w:val="000000"/>
                <w:sz w:val="20"/>
              </w:rPr>
              <w:t>йелерін субсидиялау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w:t>
            </w:r>
            <w:r>
              <w:rPr>
                <w:rFonts w:ascii="Times New Roman"/>
                <w:b w:val="false"/>
                <w:i w:val="false"/>
                <w:color w:val="000000"/>
                <w:sz w:val="20"/>
              </w:rPr>
              <w:t>ң</w:t>
            </w:r>
            <w:r>
              <w:rPr>
                <w:rFonts w:ascii="Times New Roman"/>
                <w:b w:val="false"/>
                <w:i w:val="false"/>
                <w:color w:val="000000"/>
                <w:sz w:val="20"/>
              </w:rPr>
              <w:t xml:space="preserve"> диагностикасы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6 027 373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жануарлар мен құстардың қауіпті жұқпалы және созылмалы ауруларының ошақтарын жою</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4 456 966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ылым саласында</w:t>
            </w:r>
            <w:r>
              <w:rPr>
                <w:rFonts w:ascii="Times New Roman"/>
                <w:b w:val="false"/>
                <w:i w:val="false"/>
                <w:color w:val="000000"/>
                <w:sz w:val="20"/>
              </w:rPr>
              <w:t>ғ</w:t>
            </w:r>
            <w:r>
              <w:rPr>
                <w:rFonts w:ascii="Times New Roman"/>
                <w:b w:val="false"/>
                <w:i w:val="false"/>
                <w:color w:val="000000"/>
                <w:sz w:val="20"/>
              </w:rPr>
              <w:t>ы мемлекеттік сыйлы</w:t>
            </w:r>
            <w:r>
              <w:rPr>
                <w:rFonts w:ascii="Times New Roman"/>
                <w:b w:val="false"/>
                <w:i w:val="false"/>
                <w:color w:val="000000"/>
                <w:sz w:val="20"/>
              </w:rPr>
              <w:t>қ</w:t>
            </w:r>
            <w:r>
              <w:rPr>
                <w:rFonts w:ascii="Times New Roman"/>
                <w:b w:val="false"/>
                <w:i w:val="false"/>
                <w:color w:val="000000"/>
                <w:sz w:val="20"/>
              </w:rPr>
              <w:t>тар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өтеусіз негізде ақпараттық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w:t>
            </w:r>
            <w:r>
              <w:rPr>
                <w:rFonts w:ascii="Times New Roman"/>
                <w:b w:val="false"/>
                <w:i w:val="false"/>
                <w:color w:val="000000"/>
                <w:sz w:val="20"/>
              </w:rPr>
              <w:t>ғ</w:t>
            </w:r>
            <w:r>
              <w:rPr>
                <w:rFonts w:ascii="Times New Roman"/>
                <w:b w:val="false"/>
                <w:i w:val="false"/>
                <w:color w:val="000000"/>
                <w:sz w:val="20"/>
              </w:rPr>
              <w:t>а асты</w:t>
            </w:r>
            <w:r>
              <w:rPr>
                <w:rFonts w:ascii="Times New Roman"/>
                <w:b w:val="false"/>
                <w:i w:val="false"/>
                <w:color w:val="000000"/>
                <w:sz w:val="20"/>
              </w:rPr>
              <w:t>қ</w:t>
            </w:r>
            <w:r>
              <w:rPr>
                <w:rFonts w:ascii="Times New Roman"/>
                <w:b w:val="false"/>
                <w:i w:val="false"/>
                <w:color w:val="000000"/>
                <w:sz w:val="20"/>
              </w:rPr>
              <w:t>ты сатып алу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астығы мемлекеттік резервінің астығын сақтау және ауыстыру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ұ</w:t>
            </w:r>
            <w:r>
              <w:rPr>
                <w:rFonts w:ascii="Times New Roman"/>
                <w:b w:val="false"/>
                <w:i w:val="false"/>
                <w:color w:val="000000"/>
                <w:sz w:val="20"/>
              </w:rPr>
              <w:t>тымды пайдалану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559 698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w:t>
            </w:r>
            <w:r>
              <w:rPr>
                <w:rFonts w:ascii="Times New Roman"/>
                <w:b w:val="false"/>
                <w:i w:val="false"/>
                <w:color w:val="000000"/>
                <w:sz w:val="20"/>
              </w:rPr>
              <w:t>ғ</w:t>
            </w:r>
            <w:r>
              <w:rPr>
                <w:rFonts w:ascii="Times New Roman"/>
                <w:b w:val="false"/>
                <w:i w:val="false"/>
                <w:color w:val="000000"/>
                <w:sz w:val="20"/>
              </w:rPr>
              <w:t xml:space="preserve">ат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аушылы</w:t>
            </w:r>
            <w:r>
              <w:rPr>
                <w:rFonts w:ascii="Times New Roman"/>
                <w:b w:val="false"/>
                <w:i w:val="false"/>
                <w:color w:val="000000"/>
                <w:sz w:val="20"/>
              </w:rPr>
              <w:t>қ</w:t>
            </w:r>
            <w:r>
              <w:rPr>
                <w:rFonts w:ascii="Times New Roman"/>
                <w:b w:val="false"/>
                <w:i w:val="false"/>
                <w:color w:val="000000"/>
                <w:sz w:val="20"/>
              </w:rPr>
              <w:t xml:space="preserve"> су жіберуді ж</w:t>
            </w:r>
            <w:r>
              <w:rPr>
                <w:rFonts w:ascii="Times New Roman"/>
                <w:b w:val="false"/>
                <w:i w:val="false"/>
                <w:color w:val="000000"/>
                <w:sz w:val="20"/>
              </w:rPr>
              <w:t>ү</w:t>
            </w:r>
            <w:r>
              <w:rPr>
                <w:rFonts w:ascii="Times New Roman"/>
                <w:b w:val="false"/>
                <w:i w:val="false"/>
                <w:color w:val="000000"/>
                <w:sz w:val="20"/>
              </w:rPr>
              <w:t>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w:t>
            </w:r>
            <w:r>
              <w:rPr>
                <w:rFonts w:ascii="Times New Roman"/>
                <w:b w:val="false"/>
                <w:i w:val="false"/>
                <w:color w:val="000000"/>
                <w:sz w:val="20"/>
              </w:rPr>
              <w:t>ұқ</w:t>
            </w:r>
            <w:r>
              <w:rPr>
                <w:rFonts w:ascii="Times New Roman"/>
                <w:b w:val="false"/>
                <w:i w:val="false"/>
                <w:color w:val="000000"/>
                <w:sz w:val="20"/>
              </w:rPr>
              <w:t>ымы сапасын сараптау, орман т</w:t>
            </w:r>
            <w:r>
              <w:rPr>
                <w:rFonts w:ascii="Times New Roman"/>
                <w:b w:val="false"/>
                <w:i w:val="false"/>
                <w:color w:val="000000"/>
                <w:sz w:val="20"/>
              </w:rPr>
              <w:t>ұқ</w:t>
            </w:r>
            <w:r>
              <w:rPr>
                <w:rFonts w:ascii="Times New Roman"/>
                <w:b w:val="false"/>
                <w:i w:val="false"/>
                <w:color w:val="000000"/>
                <w:sz w:val="20"/>
              </w:rPr>
              <w:t>ымы базасы объектілерін есепке алу ж</w:t>
            </w:r>
            <w:r>
              <w:rPr>
                <w:rFonts w:ascii="Times New Roman"/>
                <w:b w:val="false"/>
                <w:i w:val="false"/>
                <w:color w:val="000000"/>
                <w:sz w:val="20"/>
              </w:rPr>
              <w:t>ә</w:t>
            </w:r>
            <w:r>
              <w:rPr>
                <w:rFonts w:ascii="Times New Roman"/>
                <w:b w:val="false"/>
                <w:i w:val="false"/>
                <w:color w:val="000000"/>
                <w:sz w:val="20"/>
              </w:rPr>
              <w:t>не аттестаттау, ормандарды</w:t>
            </w:r>
            <w:r>
              <w:rPr>
                <w:rFonts w:ascii="Times New Roman"/>
                <w:b w:val="false"/>
                <w:i w:val="false"/>
                <w:color w:val="000000"/>
                <w:sz w:val="20"/>
              </w:rPr>
              <w:t>ң</w:t>
            </w:r>
            <w:r>
              <w:rPr>
                <w:rFonts w:ascii="Times New Roman"/>
                <w:b w:val="false"/>
                <w:i w:val="false"/>
                <w:color w:val="000000"/>
                <w:sz w:val="20"/>
              </w:rPr>
              <w:t xml:space="preserve"> санитарлы</w:t>
            </w:r>
            <w:r>
              <w:rPr>
                <w:rFonts w:ascii="Times New Roman"/>
                <w:b w:val="false"/>
                <w:i w:val="false"/>
                <w:color w:val="000000"/>
                <w:sz w:val="20"/>
              </w:rPr>
              <w:t>қ</w:t>
            </w:r>
            <w:r>
              <w:rPr>
                <w:rFonts w:ascii="Times New Roman"/>
                <w:b w:val="false"/>
                <w:i w:val="false"/>
                <w:color w:val="000000"/>
                <w:sz w:val="20"/>
              </w:rPr>
              <w:t xml:space="preserve"> жай-к</w:t>
            </w:r>
            <w:r>
              <w:rPr>
                <w:rFonts w:ascii="Times New Roman"/>
                <w:b w:val="false"/>
                <w:i w:val="false"/>
                <w:color w:val="000000"/>
                <w:sz w:val="20"/>
              </w:rPr>
              <w:t>ү</w:t>
            </w:r>
            <w:r>
              <w:rPr>
                <w:rFonts w:ascii="Times New Roman"/>
                <w:b w:val="false"/>
                <w:i w:val="false"/>
                <w:color w:val="000000"/>
                <w:sz w:val="20"/>
              </w:rPr>
              <w:t>йін ба</w:t>
            </w:r>
            <w:r>
              <w:rPr>
                <w:rFonts w:ascii="Times New Roman"/>
                <w:b w:val="false"/>
                <w:i w:val="false"/>
                <w:color w:val="000000"/>
                <w:sz w:val="20"/>
              </w:rPr>
              <w:t>ғ</w:t>
            </w:r>
            <w:r>
              <w:rPr>
                <w:rFonts w:ascii="Times New Roman"/>
                <w:b w:val="false"/>
                <w:i w:val="false"/>
                <w:color w:val="000000"/>
                <w:sz w:val="20"/>
              </w:rPr>
              <w:t>алау ж</w:t>
            </w:r>
            <w:r>
              <w:rPr>
                <w:rFonts w:ascii="Times New Roman"/>
                <w:b w:val="false"/>
                <w:i w:val="false"/>
                <w:color w:val="000000"/>
                <w:sz w:val="20"/>
              </w:rPr>
              <w:t>ә</w:t>
            </w:r>
            <w:r>
              <w:rPr>
                <w:rFonts w:ascii="Times New Roman"/>
                <w:b w:val="false"/>
                <w:i w:val="false"/>
                <w:color w:val="000000"/>
                <w:sz w:val="20"/>
              </w:rPr>
              <w:t>не 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ты орман т</w:t>
            </w:r>
            <w:r>
              <w:rPr>
                <w:rFonts w:ascii="Times New Roman"/>
                <w:b w:val="false"/>
                <w:i w:val="false"/>
                <w:color w:val="000000"/>
                <w:sz w:val="20"/>
              </w:rPr>
              <w:t>ұқ</w:t>
            </w:r>
            <w:r>
              <w:rPr>
                <w:rFonts w:ascii="Times New Roman"/>
                <w:b w:val="false"/>
                <w:i w:val="false"/>
                <w:color w:val="000000"/>
                <w:sz w:val="20"/>
              </w:rPr>
              <w:t xml:space="preserve">ымдары базасын </w:t>
            </w:r>
            <w:r>
              <w:rPr>
                <w:rFonts w:ascii="Times New Roman"/>
                <w:b w:val="false"/>
                <w:i w:val="false"/>
                <w:color w:val="000000"/>
                <w:sz w:val="20"/>
              </w:rPr>
              <w:t>қ</w:t>
            </w:r>
            <w:r>
              <w:rPr>
                <w:rFonts w:ascii="Times New Roman"/>
                <w:b w:val="false"/>
                <w:i w:val="false"/>
                <w:color w:val="000000"/>
                <w:sz w:val="20"/>
              </w:rPr>
              <w:t>алыптастыру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Орман-а</w:t>
            </w:r>
            <w:r>
              <w:rPr>
                <w:rFonts w:ascii="Times New Roman"/>
                <w:b w:val="false"/>
                <w:i w:val="false"/>
                <w:color w:val="000000"/>
                <w:sz w:val="20"/>
              </w:rPr>
              <w:t>ң</w:t>
            </w:r>
            <w:r>
              <w:rPr>
                <w:rFonts w:ascii="Times New Roman"/>
                <w:b w:val="false"/>
                <w:i w:val="false"/>
                <w:color w:val="000000"/>
                <w:sz w:val="20"/>
              </w:rPr>
              <w:t>шылы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ғ</w:t>
            </w:r>
            <w:r>
              <w:rPr>
                <w:rFonts w:ascii="Times New Roman"/>
                <w:b w:val="false"/>
                <w:i w:val="false"/>
                <w:color w:val="000000"/>
                <w:sz w:val="20"/>
              </w:rPr>
              <w:t>ын орналастыру ж</w:t>
            </w:r>
            <w:r>
              <w:rPr>
                <w:rFonts w:ascii="Times New Roman"/>
                <w:b w:val="false"/>
                <w:i w:val="false"/>
                <w:color w:val="000000"/>
                <w:sz w:val="20"/>
              </w:rPr>
              <w:t>ә</w:t>
            </w:r>
            <w:r>
              <w:rPr>
                <w:rFonts w:ascii="Times New Roman"/>
                <w:b w:val="false"/>
                <w:i w:val="false"/>
                <w:color w:val="000000"/>
                <w:sz w:val="20"/>
              </w:rPr>
              <w:t>не орман шаруашылы</w:t>
            </w:r>
            <w:r>
              <w:rPr>
                <w:rFonts w:ascii="Times New Roman"/>
                <w:b w:val="false"/>
                <w:i w:val="false"/>
                <w:color w:val="000000"/>
                <w:sz w:val="20"/>
              </w:rPr>
              <w:t>ғ</w:t>
            </w:r>
            <w:r>
              <w:rPr>
                <w:rFonts w:ascii="Times New Roman"/>
                <w:b w:val="false"/>
                <w:i w:val="false"/>
                <w:color w:val="000000"/>
                <w:sz w:val="20"/>
              </w:rPr>
              <w:t>ын жобалау, орман ж</w:t>
            </w:r>
            <w:r>
              <w:rPr>
                <w:rFonts w:ascii="Times New Roman"/>
                <w:b w:val="false"/>
                <w:i w:val="false"/>
                <w:color w:val="000000"/>
                <w:sz w:val="20"/>
              </w:rPr>
              <w:t>ә</w:t>
            </w:r>
            <w:r>
              <w:rPr>
                <w:rFonts w:ascii="Times New Roman"/>
                <w:b w:val="false"/>
                <w:i w:val="false"/>
                <w:color w:val="000000"/>
                <w:sz w:val="20"/>
              </w:rPr>
              <w:t>не жануарлар д</w:t>
            </w:r>
            <w:r>
              <w:rPr>
                <w:rFonts w:ascii="Times New Roman"/>
                <w:b w:val="false"/>
                <w:i w:val="false"/>
                <w:color w:val="000000"/>
                <w:sz w:val="20"/>
              </w:rPr>
              <w:t>ү</w:t>
            </w:r>
            <w:r>
              <w:rPr>
                <w:rFonts w:ascii="Times New Roman"/>
                <w:b w:val="false"/>
                <w:i w:val="false"/>
                <w:color w:val="000000"/>
                <w:sz w:val="20"/>
              </w:rPr>
              <w:t>ниесі саласында</w:t>
            </w:r>
            <w:r>
              <w:rPr>
                <w:rFonts w:ascii="Times New Roman"/>
                <w:b w:val="false"/>
                <w:i w:val="false"/>
                <w:color w:val="000000"/>
                <w:sz w:val="20"/>
              </w:rPr>
              <w:t>ғ</w:t>
            </w:r>
            <w:r>
              <w:rPr>
                <w:rFonts w:ascii="Times New Roman"/>
                <w:b w:val="false"/>
                <w:i w:val="false"/>
                <w:color w:val="000000"/>
                <w:sz w:val="20"/>
              </w:rPr>
              <w:t>ы есепке алу ж</w:t>
            </w:r>
            <w:r>
              <w:rPr>
                <w:rFonts w:ascii="Times New Roman"/>
                <w:b w:val="false"/>
                <w:i w:val="false"/>
                <w:color w:val="000000"/>
                <w:sz w:val="20"/>
              </w:rPr>
              <w:t>ә</w:t>
            </w:r>
            <w:r>
              <w:rPr>
                <w:rFonts w:ascii="Times New Roman"/>
                <w:b w:val="false"/>
                <w:i w:val="false"/>
                <w:color w:val="000000"/>
                <w:sz w:val="20"/>
              </w:rPr>
              <w:t>не биологиялы</w:t>
            </w:r>
            <w:r>
              <w:rPr>
                <w:rFonts w:ascii="Times New Roman"/>
                <w:b w:val="false"/>
                <w:i w:val="false"/>
                <w:color w:val="000000"/>
                <w:sz w:val="20"/>
              </w:rPr>
              <w:t>қ</w:t>
            </w:r>
            <w:r>
              <w:rPr>
                <w:rFonts w:ascii="Times New Roman"/>
                <w:b w:val="false"/>
                <w:i w:val="false"/>
                <w:color w:val="000000"/>
                <w:sz w:val="20"/>
              </w:rPr>
              <w:t xml:space="preserve"> негіздемелер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rPr>
                <w:rFonts w:ascii="Times New Roman"/>
                <w:b w:val="false"/>
                <w:i w:val="false"/>
                <w:color w:val="000000"/>
                <w:sz w:val="20"/>
              </w:rPr>
              <w:t>қ</w:t>
            </w:r>
            <w:r>
              <w:rPr>
                <w:rFonts w:ascii="Times New Roman"/>
                <w:b w:val="false"/>
                <w:i w:val="false"/>
                <w:color w:val="000000"/>
                <w:sz w:val="20"/>
              </w:rPr>
              <w:t>аласыны</w:t>
            </w:r>
            <w:r>
              <w:rPr>
                <w:rFonts w:ascii="Times New Roman"/>
                <w:b w:val="false"/>
                <w:i w:val="false"/>
                <w:color w:val="000000"/>
                <w:sz w:val="20"/>
              </w:rPr>
              <w:t>ң</w:t>
            </w:r>
            <w:r>
              <w:rPr>
                <w:rFonts w:ascii="Times New Roman"/>
                <w:b w:val="false"/>
                <w:i w:val="false"/>
                <w:color w:val="000000"/>
                <w:sz w:val="20"/>
              </w:rPr>
              <w:t xml:space="preserve"> жасыл желекті айма</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құ</w:t>
            </w:r>
            <w:r>
              <w:rPr>
                <w:rFonts w:ascii="Times New Roman"/>
                <w:b w:val="false"/>
                <w:i w:val="false"/>
                <w:color w:val="000000"/>
                <w:sz w:val="20"/>
              </w:rPr>
              <w:t>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2 789 641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Орманды </w:t>
            </w:r>
            <w:r>
              <w:rPr>
                <w:rFonts w:ascii="Times New Roman"/>
                <w:b w:val="false"/>
                <w:i w:val="false"/>
                <w:color w:val="000000"/>
                <w:sz w:val="20"/>
              </w:rPr>
              <w:t>ә</w:t>
            </w:r>
            <w:r>
              <w:rPr>
                <w:rFonts w:ascii="Times New Roman"/>
                <w:b w:val="false"/>
                <w:i w:val="false"/>
                <w:color w:val="000000"/>
                <w:sz w:val="20"/>
              </w:rPr>
              <w:t xml:space="preserve">уеден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w:t>
            </w:r>
            <w:r>
              <w:rPr>
                <w:rFonts w:ascii="Times New Roman"/>
                <w:b w:val="false"/>
                <w:i w:val="false"/>
                <w:color w:val="000000"/>
                <w:sz w:val="20"/>
              </w:rPr>
              <w:t>ғ</w:t>
            </w:r>
            <w:r>
              <w:rPr>
                <w:rFonts w:ascii="Times New Roman"/>
                <w:b w:val="false"/>
                <w:i w:val="false"/>
                <w:color w:val="000000"/>
                <w:sz w:val="20"/>
              </w:rPr>
              <w:t>ы мониторинг, референция, зертханалы</w:t>
            </w:r>
            <w:r>
              <w:rPr>
                <w:rFonts w:ascii="Times New Roman"/>
                <w:b w:val="false"/>
                <w:i w:val="false"/>
                <w:color w:val="000000"/>
                <w:sz w:val="20"/>
              </w:rPr>
              <w:t>қ</w:t>
            </w:r>
            <w:r>
              <w:rPr>
                <w:rFonts w:ascii="Times New Roman"/>
                <w:b w:val="false"/>
                <w:i w:val="false"/>
                <w:color w:val="000000"/>
                <w:sz w:val="20"/>
              </w:rPr>
              <w:t xml:space="preserve"> диагностика ж</w:t>
            </w:r>
            <w:r>
              <w:rPr>
                <w:rFonts w:ascii="Times New Roman"/>
                <w:b w:val="false"/>
                <w:i w:val="false"/>
                <w:color w:val="000000"/>
                <w:sz w:val="20"/>
              </w:rPr>
              <w:t>ә</w:t>
            </w:r>
            <w:r>
              <w:rPr>
                <w:rFonts w:ascii="Times New Roman"/>
                <w:b w:val="false"/>
                <w:i w:val="false"/>
                <w:color w:val="000000"/>
                <w:sz w:val="20"/>
              </w:rPr>
              <w:t>не та</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ауіпсіздікті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2 528 468</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асыл т</w:t>
            </w:r>
            <w:r>
              <w:rPr>
                <w:rFonts w:ascii="Times New Roman"/>
                <w:b w:val="false"/>
                <w:i w:val="false"/>
                <w:color w:val="000000"/>
                <w:sz w:val="20"/>
              </w:rPr>
              <w:t>ұқ</w:t>
            </w:r>
            <w:r>
              <w:rPr>
                <w:rFonts w:ascii="Times New Roman"/>
                <w:b w:val="false"/>
                <w:i w:val="false"/>
                <w:color w:val="000000"/>
                <w:sz w:val="20"/>
              </w:rPr>
              <w:t>ымды мал шаруашылы</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қ</w:t>
            </w:r>
            <w:r>
              <w:rPr>
                <w:rFonts w:ascii="Times New Roman"/>
                <w:b w:val="false"/>
                <w:i w:val="false"/>
                <w:color w:val="000000"/>
                <w:sz w:val="20"/>
              </w:rPr>
              <w:t>олдау</w:t>
            </w:r>
            <w:r>
              <w:rPr>
                <w:rFonts w:ascii="Times New Roman"/>
                <w:b w:val="false"/>
                <w:i w:val="false"/>
                <w:color w:val="000000"/>
                <w:sz w:val="20"/>
              </w:rPr>
              <w:t>ғ</w:t>
            </w:r>
            <w:r>
              <w:rPr>
                <w:rFonts w:ascii="Times New Roman"/>
                <w:b w:val="false"/>
                <w:i w:val="false"/>
                <w:color w:val="000000"/>
                <w:sz w:val="20"/>
              </w:rPr>
              <w:t>а берілетін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9 487 178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мал шаруашылы</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німдеріні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німділігін ж</w:t>
            </w:r>
            <w:r>
              <w:rPr>
                <w:rFonts w:ascii="Times New Roman"/>
                <w:b w:val="false"/>
                <w:i w:val="false"/>
                <w:color w:val="000000"/>
                <w:sz w:val="20"/>
              </w:rPr>
              <w:t>ә</w:t>
            </w:r>
            <w:r>
              <w:rPr>
                <w:rFonts w:ascii="Times New Roman"/>
                <w:b w:val="false"/>
                <w:i w:val="false"/>
                <w:color w:val="000000"/>
                <w:sz w:val="20"/>
              </w:rPr>
              <w:t>не сапасын арттыруды субсидиялау</w:t>
            </w:r>
            <w:r>
              <w:rPr>
                <w:rFonts w:ascii="Times New Roman"/>
                <w:b w:val="false"/>
                <w:i w:val="false"/>
                <w:color w:val="000000"/>
                <w:sz w:val="20"/>
              </w:rPr>
              <w:t>ғ</w:t>
            </w:r>
            <w:r>
              <w:rPr>
                <w:rFonts w:ascii="Times New Roman"/>
                <w:b w:val="false"/>
                <w:i w:val="false"/>
                <w:color w:val="000000"/>
                <w:sz w:val="20"/>
              </w:rPr>
              <w:t>а берілетін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28 819 643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мамандарды </w:t>
            </w:r>
            <w:r>
              <w:rPr>
                <w:rFonts w:ascii="Times New Roman"/>
                <w:b w:val="false"/>
                <w:i w:val="false"/>
                <w:color w:val="000000"/>
                <w:sz w:val="20"/>
              </w:rPr>
              <w:t>ә</w:t>
            </w:r>
            <w:r>
              <w:rPr>
                <w:rFonts w:ascii="Times New Roman"/>
                <w:b w:val="false"/>
                <w:i w:val="false"/>
                <w:color w:val="000000"/>
                <w:sz w:val="20"/>
              </w:rPr>
              <w:t xml:space="preserve">леуметтік </w:t>
            </w:r>
            <w:r>
              <w:rPr>
                <w:rFonts w:ascii="Times New Roman"/>
                <w:b w:val="false"/>
                <w:i w:val="false"/>
                <w:color w:val="000000"/>
                <w:sz w:val="20"/>
              </w:rPr>
              <w:t>қ</w:t>
            </w:r>
            <w:r>
              <w:rPr>
                <w:rFonts w:ascii="Times New Roman"/>
                <w:b w:val="false"/>
                <w:i w:val="false"/>
                <w:color w:val="000000"/>
                <w:sz w:val="20"/>
              </w:rPr>
              <w:t xml:space="preserve">олдау шараларын іске асыру </w:t>
            </w:r>
            <w:r>
              <w:rPr>
                <w:rFonts w:ascii="Times New Roman"/>
                <w:b w:val="false"/>
                <w:i w:val="false"/>
                <w:color w:val="000000"/>
                <w:sz w:val="20"/>
              </w:rPr>
              <w:t>ү</w:t>
            </w:r>
            <w:r>
              <w:rPr>
                <w:rFonts w:ascii="Times New Roman"/>
                <w:b w:val="false"/>
                <w:i w:val="false"/>
                <w:color w:val="000000"/>
                <w:sz w:val="20"/>
              </w:rPr>
              <w:t>шін берілетін нысаналы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сiп кешені, су, балы</w:t>
            </w:r>
            <w:r>
              <w:rPr>
                <w:rFonts w:ascii="Times New Roman"/>
                <w:b w:val="false"/>
                <w:i w:val="false"/>
                <w:color w:val="000000"/>
                <w:sz w:val="20"/>
              </w:rPr>
              <w:t>қ</w:t>
            </w:r>
            <w:r>
              <w:rPr>
                <w:rFonts w:ascii="Times New Roman"/>
                <w:b w:val="false"/>
                <w:i w:val="false"/>
                <w:color w:val="000000"/>
                <w:sz w:val="20"/>
              </w:rPr>
              <w:t>  ж</w:t>
            </w:r>
            <w:r>
              <w:rPr>
                <w:rFonts w:ascii="Times New Roman"/>
                <w:b w:val="false"/>
                <w:i w:val="false"/>
                <w:color w:val="000000"/>
                <w:sz w:val="20"/>
              </w:rPr>
              <w:t>ә</w:t>
            </w:r>
            <w:r>
              <w:rPr>
                <w:rFonts w:ascii="Times New Roman"/>
                <w:b w:val="false"/>
                <w:i w:val="false"/>
                <w:color w:val="000000"/>
                <w:sz w:val="20"/>
              </w:rPr>
              <w:t>не орман шаруашылы</w:t>
            </w:r>
            <w:r>
              <w:rPr>
                <w:rFonts w:ascii="Times New Roman"/>
                <w:b w:val="false"/>
                <w:i w:val="false"/>
                <w:color w:val="000000"/>
                <w:sz w:val="20"/>
              </w:rPr>
              <w:t>ғ</w:t>
            </w:r>
            <w:r>
              <w:rPr>
                <w:rFonts w:ascii="Times New Roman"/>
                <w:b w:val="false"/>
                <w:i w:val="false"/>
                <w:color w:val="000000"/>
                <w:sz w:val="20"/>
              </w:rPr>
              <w:t>ы салаларыны</w:t>
            </w:r>
            <w:r>
              <w:rPr>
                <w:rFonts w:ascii="Times New Roman"/>
                <w:b w:val="false"/>
                <w:i w:val="false"/>
                <w:color w:val="000000"/>
                <w:sz w:val="20"/>
              </w:rPr>
              <w:t>ң</w:t>
            </w:r>
            <w:r>
              <w:rPr>
                <w:rFonts w:ascii="Times New Roman"/>
                <w:b w:val="false"/>
                <w:i w:val="false"/>
                <w:color w:val="000000"/>
                <w:sz w:val="20"/>
              </w:rPr>
              <w:t xml:space="preserve"> дамуын нормативтiк-</w:t>
            </w:r>
            <w:r>
              <w:rPr>
                <w:rFonts w:ascii="Times New Roman"/>
                <w:b w:val="false"/>
                <w:i w:val="false"/>
                <w:color w:val="000000"/>
                <w:sz w:val="20"/>
              </w:rPr>
              <w:t>ә</w:t>
            </w:r>
            <w:r>
              <w:rPr>
                <w:rFonts w:ascii="Times New Roman"/>
                <w:b w:val="false"/>
                <w:i w:val="false"/>
                <w:color w:val="000000"/>
                <w:sz w:val="20"/>
              </w:rPr>
              <w:t xml:space="preserve">дiстемелiк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азы</w:t>
            </w:r>
            <w:r>
              <w:rPr>
                <w:rFonts w:ascii="Times New Roman"/>
                <w:b w:val="false"/>
                <w:i w:val="false"/>
                <w:color w:val="000000"/>
                <w:sz w:val="20"/>
              </w:rPr>
              <w:t>қ</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лік тауарларыны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өң</w:t>
            </w:r>
            <w:r>
              <w:rPr>
                <w:rFonts w:ascii="Times New Roman"/>
                <w:b w:val="false"/>
                <w:i w:val="false"/>
                <w:color w:val="000000"/>
                <w:sz w:val="20"/>
              </w:rPr>
              <w:t>ірлік 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 xml:space="preserve">тандыру </w:t>
            </w:r>
            <w:r>
              <w:rPr>
                <w:rFonts w:ascii="Times New Roman"/>
                <w:b w:val="false"/>
                <w:i w:val="false"/>
                <w:color w:val="000000"/>
                <w:sz w:val="20"/>
              </w:rPr>
              <w:t>қ</w:t>
            </w:r>
            <w:r>
              <w:rPr>
                <w:rFonts w:ascii="Times New Roman"/>
                <w:b w:val="false"/>
                <w:i w:val="false"/>
                <w:color w:val="000000"/>
                <w:sz w:val="20"/>
              </w:rPr>
              <w:t xml:space="preserve">орларын </w:t>
            </w:r>
            <w:r>
              <w:rPr>
                <w:rFonts w:ascii="Times New Roman"/>
                <w:b w:val="false"/>
                <w:i w:val="false"/>
                <w:color w:val="000000"/>
                <w:sz w:val="20"/>
              </w:rPr>
              <w:t>қ</w:t>
            </w:r>
            <w:r>
              <w:rPr>
                <w:rFonts w:ascii="Times New Roman"/>
                <w:b w:val="false"/>
                <w:i w:val="false"/>
                <w:color w:val="000000"/>
                <w:sz w:val="20"/>
              </w:rPr>
              <w:t>алыптастыру</w:t>
            </w:r>
            <w:r>
              <w:rPr>
                <w:rFonts w:ascii="Times New Roman"/>
                <w:b w:val="false"/>
                <w:i w:val="false"/>
                <w:color w:val="000000"/>
                <w:sz w:val="20"/>
              </w:rPr>
              <w:t>ғ</w:t>
            </w:r>
            <w:r>
              <w:rPr>
                <w:rFonts w:ascii="Times New Roman"/>
                <w:b w:val="false"/>
                <w:i w:val="false"/>
                <w:color w:val="000000"/>
                <w:sz w:val="20"/>
              </w:rPr>
              <w:t>а берілетін нысаналы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4 796 110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 xml:space="preserve">ан ортаны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8 800 147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ж</w:t>
            </w:r>
            <w:r>
              <w:rPr>
                <w:rFonts w:ascii="Times New Roman"/>
                <w:b w:val="false"/>
                <w:i w:val="false"/>
                <w:color w:val="000000"/>
                <w:sz w:val="20"/>
              </w:rPr>
              <w:t>ә</w:t>
            </w:r>
            <w:r>
              <w:rPr>
                <w:rFonts w:ascii="Times New Roman"/>
                <w:b w:val="false"/>
                <w:i w:val="false"/>
                <w:color w:val="000000"/>
                <w:sz w:val="20"/>
              </w:rPr>
              <w:t>не санды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рсеткіштерді (экологиялы</w:t>
            </w:r>
            <w:r>
              <w:rPr>
                <w:rFonts w:ascii="Times New Roman"/>
                <w:b w:val="false"/>
                <w:i w:val="false"/>
                <w:color w:val="000000"/>
                <w:sz w:val="20"/>
              </w:rPr>
              <w:t>қ</w:t>
            </w:r>
            <w:r>
              <w:rPr>
                <w:rFonts w:ascii="Times New Roman"/>
                <w:b w:val="false"/>
                <w:i w:val="false"/>
                <w:color w:val="000000"/>
                <w:sz w:val="20"/>
              </w:rPr>
              <w:t xml:space="preserve"> нормативтер мен талаптар) </w:t>
            </w:r>
            <w:r>
              <w:rPr>
                <w:rFonts w:ascii="Times New Roman"/>
                <w:b w:val="false"/>
                <w:i w:val="false"/>
                <w:color w:val="000000"/>
                <w:sz w:val="20"/>
              </w:rPr>
              <w:t>ә</w:t>
            </w:r>
            <w:r>
              <w:rPr>
                <w:rFonts w:ascii="Times New Roman"/>
                <w:b w:val="false"/>
                <w:i w:val="false"/>
                <w:color w:val="000000"/>
                <w:sz w:val="20"/>
              </w:rPr>
              <w:t>зірлеу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орша</w:t>
            </w:r>
            <w:r>
              <w:rPr>
                <w:rFonts w:ascii="Times New Roman"/>
                <w:b w:val="false"/>
                <w:i w:val="false"/>
                <w:color w:val="000000"/>
                <w:sz w:val="20"/>
              </w:rPr>
              <w:t>ғ</w:t>
            </w:r>
            <w:r>
              <w:rPr>
                <w:rFonts w:ascii="Times New Roman"/>
                <w:b w:val="false"/>
                <w:i w:val="false"/>
                <w:color w:val="000000"/>
                <w:sz w:val="20"/>
              </w:rPr>
              <w:t xml:space="preserve">ан ортаны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объектілерін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орша</w:t>
            </w:r>
            <w:r>
              <w:rPr>
                <w:rFonts w:ascii="Times New Roman"/>
                <w:b w:val="false"/>
                <w:i w:val="false"/>
                <w:color w:val="000000"/>
                <w:sz w:val="20"/>
              </w:rPr>
              <w:t>ғ</w:t>
            </w:r>
            <w:r>
              <w:rPr>
                <w:rFonts w:ascii="Times New Roman"/>
                <w:b w:val="false"/>
                <w:i w:val="false"/>
                <w:color w:val="000000"/>
                <w:sz w:val="20"/>
              </w:rPr>
              <w:t>ан ортаны</w:t>
            </w:r>
            <w:r>
              <w:rPr>
                <w:rFonts w:ascii="Times New Roman"/>
                <w:b w:val="false"/>
                <w:i w:val="false"/>
                <w:color w:val="000000"/>
                <w:sz w:val="20"/>
              </w:rPr>
              <w:t>ң</w:t>
            </w:r>
            <w:r>
              <w:rPr>
                <w:rFonts w:ascii="Times New Roman"/>
                <w:b w:val="false"/>
                <w:i w:val="false"/>
                <w:color w:val="000000"/>
                <w:sz w:val="20"/>
              </w:rPr>
              <w:t xml:space="preserve"> жай-к</w:t>
            </w:r>
            <w:r>
              <w:rPr>
                <w:rFonts w:ascii="Times New Roman"/>
                <w:b w:val="false"/>
                <w:i w:val="false"/>
                <w:color w:val="000000"/>
                <w:sz w:val="20"/>
              </w:rPr>
              <w:t>ү</w:t>
            </w:r>
            <w:r>
              <w:rPr>
                <w:rFonts w:ascii="Times New Roman"/>
                <w:b w:val="false"/>
                <w:i w:val="false"/>
                <w:color w:val="000000"/>
                <w:sz w:val="20"/>
              </w:rPr>
              <w:t>йіне ба</w:t>
            </w:r>
            <w:r>
              <w:rPr>
                <w:rFonts w:ascii="Times New Roman"/>
                <w:b w:val="false"/>
                <w:i w:val="false"/>
                <w:color w:val="000000"/>
                <w:sz w:val="20"/>
              </w:rPr>
              <w:t>қ</w:t>
            </w:r>
            <w:r>
              <w:rPr>
                <w:rFonts w:ascii="Times New Roman"/>
                <w:b w:val="false"/>
                <w:i w:val="false"/>
                <w:color w:val="000000"/>
                <w:sz w:val="20"/>
              </w:rPr>
              <w:t>ылау ж</w:t>
            </w:r>
            <w:r>
              <w:rPr>
                <w:rFonts w:ascii="Times New Roman"/>
                <w:b w:val="false"/>
                <w:i w:val="false"/>
                <w:color w:val="000000"/>
                <w:sz w:val="20"/>
              </w:rPr>
              <w:t>ү</w:t>
            </w:r>
            <w:r>
              <w:rPr>
                <w:rFonts w:ascii="Times New Roman"/>
                <w:b w:val="false"/>
                <w:i w:val="false"/>
                <w:color w:val="000000"/>
                <w:sz w:val="20"/>
              </w:rPr>
              <w:t>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Республикасы </w:t>
            </w:r>
            <w:r>
              <w:rPr>
                <w:rFonts w:ascii="Times New Roman"/>
                <w:b w:val="false"/>
                <w:i w:val="false"/>
                <w:color w:val="000000"/>
                <w:sz w:val="20"/>
              </w:rPr>
              <w:t>Қ</w:t>
            </w:r>
            <w:r>
              <w:rPr>
                <w:rFonts w:ascii="Times New Roman"/>
                <w:b w:val="false"/>
                <w:i w:val="false"/>
                <w:color w:val="000000"/>
                <w:sz w:val="20"/>
              </w:rPr>
              <w:t>орша</w:t>
            </w:r>
            <w:r>
              <w:rPr>
                <w:rFonts w:ascii="Times New Roman"/>
                <w:b w:val="false"/>
                <w:i w:val="false"/>
                <w:color w:val="000000"/>
                <w:sz w:val="20"/>
              </w:rPr>
              <w:t>ғ</w:t>
            </w:r>
            <w:r>
              <w:rPr>
                <w:rFonts w:ascii="Times New Roman"/>
                <w:b w:val="false"/>
                <w:i w:val="false"/>
                <w:color w:val="000000"/>
                <w:sz w:val="20"/>
              </w:rPr>
              <w:t xml:space="preserve">ан ортаны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министрлігіні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Жер ресурстарын бас</w:t>
            </w:r>
            <w:r>
              <w:rPr>
                <w:rFonts w:ascii="Times New Roman"/>
                <w:b/>
                <w:i w:val="false"/>
                <w:color w:val="000000"/>
                <w:sz w:val="20"/>
              </w:rPr>
              <w:t>қ</w:t>
            </w:r>
            <w:r>
              <w:rPr>
                <w:rFonts w:ascii="Times New Roman"/>
                <w:b/>
                <w:i w:val="false"/>
                <w:color w:val="000000"/>
                <w:sz w:val="20"/>
              </w:rPr>
              <w:t>ару агенттігі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7 227 986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Жер ресурстарын бас</w:t>
            </w:r>
            <w:r>
              <w:rPr>
                <w:rFonts w:ascii="Times New Roman"/>
                <w:b w:val="false"/>
                <w:i w:val="false"/>
                <w:color w:val="000000"/>
                <w:sz w:val="20"/>
              </w:rPr>
              <w:t>қ</w:t>
            </w:r>
            <w:r>
              <w:rPr>
                <w:rFonts w:ascii="Times New Roman"/>
                <w:b w:val="false"/>
                <w:i w:val="false"/>
                <w:color w:val="000000"/>
                <w:sz w:val="20"/>
              </w:rPr>
              <w:t>ару агенттігіні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кадастрі м</w:t>
            </w:r>
            <w:r>
              <w:rPr>
                <w:rFonts w:ascii="Times New Roman"/>
                <w:b w:val="false"/>
                <w:i w:val="false"/>
                <w:color w:val="000000"/>
                <w:sz w:val="20"/>
              </w:rPr>
              <w:t>ә</w:t>
            </w:r>
            <w:r>
              <w:rPr>
                <w:rFonts w:ascii="Times New Roman"/>
                <w:b w:val="false"/>
                <w:i w:val="false"/>
                <w:color w:val="000000"/>
                <w:sz w:val="20"/>
              </w:rPr>
              <w:t xml:space="preserve">ліметтерін </w:t>
            </w:r>
            <w:r>
              <w:rPr>
                <w:rFonts w:ascii="Times New Roman"/>
                <w:b w:val="false"/>
                <w:i w:val="false"/>
                <w:color w:val="000000"/>
                <w:sz w:val="20"/>
              </w:rPr>
              <w:t>қ</w:t>
            </w:r>
            <w:r>
              <w:rPr>
                <w:rFonts w:ascii="Times New Roman"/>
                <w:b w:val="false"/>
                <w:i w:val="false"/>
                <w:color w:val="000000"/>
                <w:sz w:val="20"/>
              </w:rPr>
              <w:t>алыптастыру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Топография-геодезиялы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картографиялы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німдерді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 xml:space="preserve">талуын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агрохимиялық құрамын анықтау бойынша ғылыми-әдістемелік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168 652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456 915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 мен жануарлар д</w:t>
            </w:r>
            <w:r>
              <w:rPr>
                <w:rFonts w:ascii="Times New Roman"/>
                <w:b w:val="false"/>
                <w:i w:val="false"/>
                <w:color w:val="000000"/>
                <w:sz w:val="20"/>
              </w:rPr>
              <w:t>ү</w:t>
            </w:r>
            <w:r>
              <w:rPr>
                <w:rFonts w:ascii="Times New Roman"/>
                <w:b w:val="false"/>
                <w:i w:val="false"/>
                <w:color w:val="000000"/>
                <w:sz w:val="20"/>
              </w:rPr>
              <w:t>ниесін к</w:t>
            </w:r>
            <w:r>
              <w:rPr>
                <w:rFonts w:ascii="Times New Roman"/>
                <w:b w:val="false"/>
                <w:i w:val="false"/>
                <w:color w:val="000000"/>
                <w:sz w:val="20"/>
              </w:rPr>
              <w:t>ү</w:t>
            </w:r>
            <w:r>
              <w:rPr>
                <w:rFonts w:ascii="Times New Roman"/>
                <w:b w:val="false"/>
                <w:i w:val="false"/>
                <w:color w:val="000000"/>
                <w:sz w:val="20"/>
              </w:rPr>
              <w:t xml:space="preserve">зету,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молайту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456 915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12 634 621</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ұ</w:t>
            </w:r>
            <w:r>
              <w:rPr>
                <w:rFonts w:ascii="Times New Roman"/>
                <w:b/>
                <w:i w:val="false"/>
                <w:color w:val="000000"/>
                <w:sz w:val="20"/>
              </w:rPr>
              <w:t>най ж</w:t>
            </w:r>
            <w:r>
              <w:rPr>
                <w:rFonts w:ascii="Times New Roman"/>
                <w:b/>
                <w:i w:val="false"/>
                <w:color w:val="000000"/>
                <w:sz w:val="20"/>
              </w:rPr>
              <w:t>ә</w:t>
            </w:r>
            <w:r>
              <w:rPr>
                <w:rFonts w:ascii="Times New Roman"/>
                <w:b/>
                <w:i w:val="false"/>
                <w:color w:val="000000"/>
                <w:sz w:val="20"/>
              </w:rPr>
              <w:t>не газ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2 157 761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индустриялы</w:t>
            </w:r>
            <w:r>
              <w:rPr>
                <w:rFonts w:ascii="Times New Roman"/>
                <w:b w:val="false"/>
                <w:i w:val="false"/>
                <w:color w:val="000000"/>
                <w:sz w:val="20"/>
              </w:rPr>
              <w:t>қ</w:t>
            </w:r>
            <w:r>
              <w:rPr>
                <w:rFonts w:ascii="Times New Roman"/>
                <w:b w:val="false"/>
                <w:i w:val="false"/>
                <w:color w:val="000000"/>
                <w:sz w:val="20"/>
              </w:rPr>
              <w:t xml:space="preserve"> м</w:t>
            </w:r>
            <w:r>
              <w:rPr>
                <w:rFonts w:ascii="Times New Roman"/>
                <w:b w:val="false"/>
                <w:i w:val="false"/>
                <w:color w:val="000000"/>
                <w:sz w:val="20"/>
              </w:rPr>
              <w:t>ұ</w:t>
            </w:r>
            <w:r>
              <w:rPr>
                <w:rFonts w:ascii="Times New Roman"/>
                <w:b w:val="false"/>
                <w:i w:val="false"/>
                <w:color w:val="000000"/>
                <w:sz w:val="20"/>
              </w:rPr>
              <w:t>най-химия технопаркі» арнайы экономикалы</w:t>
            </w:r>
            <w:r>
              <w:rPr>
                <w:rFonts w:ascii="Times New Roman"/>
                <w:b w:val="false"/>
                <w:i w:val="false"/>
                <w:color w:val="000000"/>
                <w:sz w:val="20"/>
              </w:rPr>
              <w:t>қ</w:t>
            </w:r>
            <w:r>
              <w:rPr>
                <w:rFonts w:ascii="Times New Roman"/>
                <w:b w:val="false"/>
                <w:i w:val="false"/>
                <w:color w:val="000000"/>
                <w:sz w:val="20"/>
              </w:rPr>
              <w:t xml:space="preserve"> айма</w:t>
            </w:r>
            <w:r>
              <w:rPr>
                <w:rFonts w:ascii="Times New Roman"/>
                <w:b w:val="false"/>
                <w:i w:val="false"/>
                <w:color w:val="000000"/>
                <w:sz w:val="20"/>
              </w:rPr>
              <w:t>ғ</w:t>
            </w:r>
            <w:r>
              <w:rPr>
                <w:rFonts w:ascii="Times New Roman"/>
                <w:b w:val="false"/>
                <w:i w:val="false"/>
                <w:color w:val="000000"/>
                <w:sz w:val="20"/>
              </w:rPr>
              <w:t>ыны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 xml:space="preserve">мыс істеуін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индустриялы</w:t>
            </w:r>
            <w:r>
              <w:rPr>
                <w:rFonts w:ascii="Times New Roman"/>
                <w:b w:val="false"/>
                <w:i w:val="false"/>
                <w:color w:val="000000"/>
                <w:sz w:val="20"/>
              </w:rPr>
              <w:t>қ</w:t>
            </w:r>
            <w:r>
              <w:rPr>
                <w:rFonts w:ascii="Times New Roman"/>
                <w:b w:val="false"/>
                <w:i w:val="false"/>
                <w:color w:val="000000"/>
                <w:sz w:val="20"/>
              </w:rPr>
              <w:t xml:space="preserve"> м</w:t>
            </w:r>
            <w:r>
              <w:rPr>
                <w:rFonts w:ascii="Times New Roman"/>
                <w:b w:val="false"/>
                <w:i w:val="false"/>
                <w:color w:val="000000"/>
                <w:sz w:val="20"/>
              </w:rPr>
              <w:t>ұ</w:t>
            </w:r>
            <w:r>
              <w:rPr>
                <w:rFonts w:ascii="Times New Roman"/>
                <w:b w:val="false"/>
                <w:i w:val="false"/>
                <w:color w:val="000000"/>
                <w:sz w:val="20"/>
              </w:rPr>
              <w:t>най-химия технопаркі» арнайы экономикалы</w:t>
            </w:r>
            <w:r>
              <w:rPr>
                <w:rFonts w:ascii="Times New Roman"/>
                <w:b w:val="false"/>
                <w:i w:val="false"/>
                <w:color w:val="000000"/>
                <w:sz w:val="20"/>
              </w:rPr>
              <w:t>қ</w:t>
            </w:r>
            <w:r>
              <w:rPr>
                <w:rFonts w:ascii="Times New Roman"/>
                <w:b w:val="false"/>
                <w:i w:val="false"/>
                <w:color w:val="000000"/>
                <w:sz w:val="20"/>
              </w:rPr>
              <w:t xml:space="preserve"> айма</w:t>
            </w:r>
            <w:r>
              <w:rPr>
                <w:rFonts w:ascii="Times New Roman"/>
                <w:b w:val="false"/>
                <w:i w:val="false"/>
                <w:color w:val="000000"/>
                <w:sz w:val="20"/>
              </w:rPr>
              <w:t>ғ</w:t>
            </w:r>
            <w:r>
              <w:rPr>
                <w:rFonts w:ascii="Times New Roman"/>
                <w:b w:val="false"/>
                <w:i w:val="false"/>
                <w:color w:val="000000"/>
                <w:sz w:val="20"/>
              </w:rPr>
              <w:t>ыны</w:t>
            </w:r>
            <w:r>
              <w:rPr>
                <w:rFonts w:ascii="Times New Roman"/>
                <w:b w:val="false"/>
                <w:i w:val="false"/>
                <w:color w:val="000000"/>
                <w:sz w:val="20"/>
              </w:rPr>
              <w:t>ң</w:t>
            </w:r>
            <w:r>
              <w:rPr>
                <w:rFonts w:ascii="Times New Roman"/>
                <w:b w:val="false"/>
                <w:i w:val="false"/>
                <w:color w:val="000000"/>
                <w:sz w:val="20"/>
              </w:rPr>
              <w:t xml:space="preserve"> инфра</w:t>
            </w:r>
            <w:r>
              <w:rPr>
                <w:rFonts w:ascii="Times New Roman"/>
                <w:b w:val="false"/>
                <w:i w:val="false"/>
                <w:color w:val="000000"/>
                <w:sz w:val="20"/>
              </w:rPr>
              <w:t>құ</w:t>
            </w:r>
            <w:r>
              <w:rPr>
                <w:rFonts w:ascii="Times New Roman"/>
                <w:b w:val="false"/>
                <w:i w:val="false"/>
                <w:color w:val="000000"/>
                <w:sz w:val="20"/>
              </w:rPr>
              <w:t>рылымын салу ж</w:t>
            </w:r>
            <w:r>
              <w:rPr>
                <w:rFonts w:ascii="Times New Roman"/>
                <w:b w:val="false"/>
                <w:i w:val="false"/>
                <w:color w:val="000000"/>
                <w:sz w:val="20"/>
              </w:rPr>
              <w:t>ә</w:t>
            </w:r>
            <w:r>
              <w:rPr>
                <w:rFonts w:ascii="Times New Roman"/>
                <w:b w:val="false"/>
                <w:i w:val="false"/>
                <w:color w:val="000000"/>
                <w:sz w:val="20"/>
              </w:rPr>
              <w:t>не аума</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қ</w:t>
            </w:r>
            <w:r>
              <w:rPr>
                <w:rFonts w:ascii="Times New Roman"/>
                <w:b w:val="false"/>
                <w:i w:val="false"/>
                <w:color w:val="000000"/>
                <w:sz w:val="20"/>
              </w:rPr>
              <w:t>оршау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2 098 362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6 775 089</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w:t>
            </w:r>
            <w:r>
              <w:rPr>
                <w:rFonts w:ascii="Times New Roman"/>
                <w:b w:val="false"/>
                <w:i w:val="false"/>
                <w:color w:val="000000"/>
                <w:sz w:val="20"/>
              </w:rPr>
              <w:t>қ</w:t>
            </w:r>
            <w:r>
              <w:rPr>
                <w:rFonts w:ascii="Times New Roman"/>
                <w:b w:val="false"/>
                <w:i w:val="false"/>
                <w:color w:val="000000"/>
                <w:sz w:val="20"/>
              </w:rPr>
              <w:t xml:space="preserve"> сипатта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2 320 326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паратты са</w:t>
            </w:r>
            <w:r>
              <w:rPr>
                <w:rFonts w:ascii="Times New Roman"/>
                <w:b w:val="false"/>
                <w:i w:val="false"/>
                <w:color w:val="000000"/>
                <w:sz w:val="20"/>
              </w:rPr>
              <w:t>қ</w:t>
            </w:r>
            <w:r>
              <w:rPr>
                <w:rFonts w:ascii="Times New Roman"/>
                <w:b w:val="false"/>
                <w:i w:val="false"/>
                <w:color w:val="000000"/>
                <w:sz w:val="20"/>
              </w:rPr>
              <w:t xml:space="preserve">тауды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Өнімділік-2020 бағыты шеңберінде жаңа өндірістерді құруды, жұмыс істеп тұрғандарын жаңғырту мен сауықтыруды қолдау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1 609 446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2 466 000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3 701 771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 xml:space="preserve">улет,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рылысы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құ</w:t>
            </w:r>
            <w:r>
              <w:rPr>
                <w:rFonts w:ascii="Times New Roman"/>
                <w:b w:val="false"/>
                <w:i w:val="false"/>
                <w:color w:val="000000"/>
                <w:sz w:val="20"/>
              </w:rPr>
              <w:t xml:space="preserve">рылыс </w:t>
            </w:r>
            <w:r>
              <w:rPr>
                <w:rFonts w:ascii="Times New Roman"/>
                <w:b w:val="false"/>
                <w:i w:val="false"/>
                <w:color w:val="000000"/>
                <w:sz w:val="20"/>
              </w:rPr>
              <w:t>қ</w:t>
            </w:r>
            <w:r>
              <w:rPr>
                <w:rFonts w:ascii="Times New Roman"/>
                <w:b w:val="false"/>
                <w:i w:val="false"/>
                <w:color w:val="000000"/>
                <w:sz w:val="20"/>
              </w:rPr>
              <w:t>ызметі саласында</w:t>
            </w:r>
            <w:r>
              <w:rPr>
                <w:rFonts w:ascii="Times New Roman"/>
                <w:b w:val="false"/>
                <w:i w:val="false"/>
                <w:color w:val="000000"/>
                <w:sz w:val="20"/>
              </w:rPr>
              <w:t>ғ</w:t>
            </w:r>
            <w:r>
              <w:rPr>
                <w:rFonts w:ascii="Times New Roman"/>
                <w:b w:val="false"/>
                <w:i w:val="false"/>
                <w:color w:val="000000"/>
                <w:sz w:val="20"/>
              </w:rPr>
              <w:t>ы нормативтік-техникалы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жаттарды жетілдіру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3 651 771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рылыс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366 783 231</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359 730 894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саласындағы саясатты қалыптастыру, үйлестіру және бақылау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де</w:t>
            </w:r>
            <w:r>
              <w:rPr>
                <w:rFonts w:ascii="Times New Roman"/>
                <w:b w:val="false"/>
                <w:i w:val="false"/>
                <w:color w:val="000000"/>
                <w:sz w:val="20"/>
              </w:rPr>
              <w:t>ң</w:t>
            </w:r>
            <w:r>
              <w:rPr>
                <w:rFonts w:ascii="Times New Roman"/>
                <w:b w:val="false"/>
                <w:i w:val="false"/>
                <w:color w:val="000000"/>
                <w:sz w:val="20"/>
              </w:rPr>
              <w:t>гейде автомобиль жолдарын дамыту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232 245 928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w:t>
            </w:r>
            <w:r>
              <w:rPr>
                <w:rFonts w:ascii="Times New Roman"/>
                <w:b w:val="false"/>
                <w:i w:val="false"/>
                <w:color w:val="000000"/>
                <w:sz w:val="20"/>
              </w:rPr>
              <w:t>ң</w:t>
            </w:r>
            <w:r>
              <w:rPr>
                <w:rFonts w:ascii="Times New Roman"/>
                <w:b w:val="false"/>
                <w:i w:val="false"/>
                <w:color w:val="000000"/>
                <w:sz w:val="20"/>
              </w:rPr>
              <w:t xml:space="preserve"> кеме ж</w:t>
            </w:r>
            <w:r>
              <w:rPr>
                <w:rFonts w:ascii="Times New Roman"/>
                <w:b w:val="false"/>
                <w:i w:val="false"/>
                <w:color w:val="000000"/>
                <w:sz w:val="20"/>
              </w:rPr>
              <w:t>ү</w:t>
            </w:r>
            <w:r>
              <w:rPr>
                <w:rFonts w:ascii="Times New Roman"/>
                <w:b w:val="false"/>
                <w:i w:val="false"/>
                <w:color w:val="000000"/>
                <w:sz w:val="20"/>
              </w:rPr>
              <w:t>ретін жа</w:t>
            </w:r>
            <w:r>
              <w:rPr>
                <w:rFonts w:ascii="Times New Roman"/>
                <w:b w:val="false"/>
                <w:i w:val="false"/>
                <w:color w:val="000000"/>
                <w:sz w:val="20"/>
              </w:rPr>
              <w:t>ғ</w:t>
            </w:r>
            <w:r>
              <w:rPr>
                <w:rFonts w:ascii="Times New Roman"/>
                <w:b w:val="false"/>
                <w:i w:val="false"/>
                <w:color w:val="000000"/>
                <w:sz w:val="20"/>
              </w:rPr>
              <w:t xml:space="preserve">дайда болуын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ә</w:t>
            </w:r>
            <w:r>
              <w:rPr>
                <w:rFonts w:ascii="Times New Roman"/>
                <w:b w:val="false"/>
                <w:i w:val="false"/>
                <w:color w:val="000000"/>
                <w:sz w:val="20"/>
              </w:rPr>
              <w:t xml:space="preserve">не шлюздерді </w:t>
            </w:r>
            <w:r>
              <w:rPr>
                <w:rFonts w:ascii="Times New Roman"/>
                <w:b w:val="false"/>
                <w:i w:val="false"/>
                <w:color w:val="000000"/>
                <w:sz w:val="20"/>
              </w:rPr>
              <w:t>ұ</w:t>
            </w:r>
            <w:r>
              <w:rPr>
                <w:rFonts w:ascii="Times New Roman"/>
                <w:b w:val="false"/>
                <w:i w:val="false"/>
                <w:color w:val="000000"/>
                <w:sz w:val="20"/>
              </w:rPr>
              <w:t>стау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5 207 874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леуметтік ма</w:t>
            </w:r>
            <w:r>
              <w:rPr>
                <w:rFonts w:ascii="Times New Roman"/>
                <w:b w:val="false"/>
                <w:i w:val="false"/>
                <w:color w:val="000000"/>
                <w:sz w:val="20"/>
              </w:rPr>
              <w:t>ң</w:t>
            </w:r>
            <w:r>
              <w:rPr>
                <w:rFonts w:ascii="Times New Roman"/>
                <w:b w:val="false"/>
                <w:i w:val="false"/>
                <w:color w:val="000000"/>
                <w:sz w:val="20"/>
              </w:rPr>
              <w:t>ызы бар облысаралы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атынастар бойынша темір жол жолаушылар тасымалдарын субсидиялау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лік ж</w:t>
            </w:r>
            <w:r>
              <w:rPr>
                <w:rFonts w:ascii="Times New Roman"/>
                <w:b w:val="false"/>
                <w:i w:val="false"/>
                <w:color w:val="000000"/>
                <w:sz w:val="20"/>
              </w:rPr>
              <w:t>ә</w:t>
            </w:r>
            <w:r>
              <w:rPr>
                <w:rFonts w:ascii="Times New Roman"/>
                <w:b w:val="false"/>
                <w:i w:val="false"/>
                <w:color w:val="000000"/>
                <w:sz w:val="20"/>
              </w:rPr>
              <w:t>не коммуникация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облыстық, аудандық маңызы бар автомобиль жолдарын және Астана және Алматы қалаларының көшелерін күрделі және орташа жөндеуге берілетін 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суларда ж</w:t>
            </w:r>
            <w:r>
              <w:rPr>
                <w:rFonts w:ascii="Times New Roman"/>
                <w:b w:val="false"/>
                <w:i w:val="false"/>
                <w:color w:val="000000"/>
                <w:sz w:val="20"/>
              </w:rPr>
              <w:t>ү</w:t>
            </w:r>
            <w:r>
              <w:rPr>
                <w:rFonts w:ascii="Times New Roman"/>
                <w:b w:val="false"/>
                <w:i w:val="false"/>
                <w:color w:val="000000"/>
                <w:sz w:val="20"/>
              </w:rPr>
              <w:t>зетiн «</w:t>
            </w:r>
            <w:r>
              <w:rPr>
                <w:rFonts w:ascii="Times New Roman"/>
                <w:b w:val="false"/>
                <w:i w:val="false"/>
                <w:color w:val="000000"/>
                <w:sz w:val="20"/>
              </w:rPr>
              <w:t>ө</w:t>
            </w:r>
            <w:r>
              <w:rPr>
                <w:rFonts w:ascii="Times New Roman"/>
                <w:b w:val="false"/>
                <w:i w:val="false"/>
                <w:color w:val="000000"/>
                <w:sz w:val="20"/>
              </w:rPr>
              <w:t>зен-те</w:t>
            </w:r>
            <w:r>
              <w:rPr>
                <w:rFonts w:ascii="Times New Roman"/>
                <w:b w:val="false"/>
                <w:i w:val="false"/>
                <w:color w:val="000000"/>
                <w:sz w:val="20"/>
              </w:rPr>
              <w:t>ң</w:t>
            </w:r>
            <w:r>
              <w:rPr>
                <w:rFonts w:ascii="Times New Roman"/>
                <w:b w:val="false"/>
                <w:i w:val="false"/>
                <w:color w:val="000000"/>
                <w:sz w:val="20"/>
              </w:rPr>
              <w:t>iз» кемелерiн жіктеуді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техникалы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ауiпсiздiгiн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және жөндеу жұмыстарын орындаудың сапасын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йелі ішкі авиатасымалдарды субсидиялау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w:t>
            </w:r>
            <w:r>
              <w:rPr>
                <w:rFonts w:ascii="Times New Roman"/>
                <w:b w:val="false"/>
                <w:i w:val="false"/>
                <w:color w:val="000000"/>
                <w:sz w:val="20"/>
              </w:rPr>
              <w:t>ө</w:t>
            </w:r>
            <w:r>
              <w:rPr>
                <w:rFonts w:ascii="Times New Roman"/>
                <w:b w:val="false"/>
                <w:i w:val="false"/>
                <w:color w:val="000000"/>
                <w:sz w:val="20"/>
              </w:rPr>
              <w:t>лігі инфра</w:t>
            </w:r>
            <w:r>
              <w:rPr>
                <w:rFonts w:ascii="Times New Roman"/>
                <w:b w:val="false"/>
                <w:i w:val="false"/>
                <w:color w:val="000000"/>
                <w:sz w:val="20"/>
              </w:rPr>
              <w:t>құ</w:t>
            </w:r>
            <w:r>
              <w:rPr>
                <w:rFonts w:ascii="Times New Roman"/>
                <w:b w:val="false"/>
                <w:i w:val="false"/>
                <w:color w:val="000000"/>
                <w:sz w:val="20"/>
              </w:rPr>
              <w:t>рылымын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48 633 968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 tower» әкімшілік-технологиялық кешені ғимаратын ұстау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415 186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190 942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ш</w:t>
            </w:r>
            <w:r>
              <w:rPr>
                <w:rFonts w:ascii="Times New Roman"/>
                <w:b w:val="false"/>
                <w:i w:val="false"/>
                <w:color w:val="000000"/>
                <w:sz w:val="20"/>
              </w:rPr>
              <w:t>қ</w:t>
            </w:r>
            <w:r>
              <w:rPr>
                <w:rFonts w:ascii="Times New Roman"/>
                <w:b w:val="false"/>
                <w:i w:val="false"/>
                <w:color w:val="000000"/>
                <w:sz w:val="20"/>
              </w:rPr>
              <w:t>ыштарды бастап</w:t>
            </w:r>
            <w:r>
              <w:rPr>
                <w:rFonts w:ascii="Times New Roman"/>
                <w:b w:val="false"/>
                <w:i w:val="false"/>
                <w:color w:val="000000"/>
                <w:sz w:val="20"/>
              </w:rPr>
              <w:t>қ</w:t>
            </w:r>
            <w:r>
              <w:rPr>
                <w:rFonts w:ascii="Times New Roman"/>
                <w:b w:val="false"/>
                <w:i w:val="false"/>
                <w:color w:val="000000"/>
                <w:sz w:val="20"/>
              </w:rPr>
              <w:t xml:space="preserve">ы даярлауды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190 942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арыш агенттігі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1 532 525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саясатты қалыптастыру, үйлестіру және бақылау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кешеніндегі Ресей Федерациясының жалдауына кірмейтін объектілерді кәдеге жаратуды, қайта құнарландыруды және жөндеуді ұйымдастыру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w:t>
            </w:r>
            <w:r>
              <w:rPr>
                <w:rFonts w:ascii="Times New Roman"/>
                <w:b w:val="false"/>
                <w:i w:val="false"/>
                <w:color w:val="000000"/>
                <w:sz w:val="20"/>
              </w:rPr>
              <w:t>ә</w:t>
            </w:r>
            <w:r>
              <w:rPr>
                <w:rFonts w:ascii="Times New Roman"/>
                <w:b w:val="false"/>
                <w:i w:val="false"/>
                <w:color w:val="000000"/>
                <w:sz w:val="20"/>
              </w:rPr>
              <w:t xml:space="preserve">не хабар тарату </w:t>
            </w:r>
            <w:r>
              <w:rPr>
                <w:rFonts w:ascii="Times New Roman"/>
                <w:b w:val="false"/>
                <w:i w:val="false"/>
                <w:color w:val="000000"/>
                <w:sz w:val="20"/>
              </w:rPr>
              <w:t>ғ</w:t>
            </w:r>
            <w:r>
              <w:rPr>
                <w:rFonts w:ascii="Times New Roman"/>
                <w:b w:val="false"/>
                <w:i w:val="false"/>
                <w:color w:val="000000"/>
                <w:sz w:val="20"/>
              </w:rPr>
              <w:t>арыш аппараттарымен бас</w:t>
            </w:r>
            <w:r>
              <w:rPr>
                <w:rFonts w:ascii="Times New Roman"/>
                <w:b w:val="false"/>
                <w:i w:val="false"/>
                <w:color w:val="000000"/>
                <w:sz w:val="20"/>
              </w:rPr>
              <w:t>қ</w:t>
            </w:r>
            <w:r>
              <w:rPr>
                <w:rFonts w:ascii="Times New Roman"/>
                <w:b w:val="false"/>
                <w:i w:val="false"/>
                <w:color w:val="000000"/>
                <w:sz w:val="20"/>
              </w:rPr>
              <w:t xml:space="preserve">аруды </w:t>
            </w:r>
            <w:r>
              <w:rPr>
                <w:rFonts w:ascii="Times New Roman"/>
                <w:b w:val="false"/>
                <w:i w:val="false"/>
                <w:color w:val="000000"/>
                <w:sz w:val="20"/>
              </w:rPr>
              <w:t>қ</w:t>
            </w:r>
            <w:r>
              <w:rPr>
                <w:rFonts w:ascii="Times New Roman"/>
                <w:b w:val="false"/>
                <w:i w:val="false"/>
                <w:color w:val="000000"/>
                <w:sz w:val="20"/>
              </w:rPr>
              <w:t>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989 308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жалдау құрамына кірмеген және құрамынан шығарылған «Байкоңыр» кешені объектілерінің сақталуын қамтамасыз 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104 553</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5 328 870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спектріні</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радиоэлектронды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ралдарды</w:t>
            </w:r>
            <w:r>
              <w:rPr>
                <w:rFonts w:ascii="Times New Roman"/>
                <w:b w:val="false"/>
                <w:i w:val="false"/>
                <w:color w:val="000000"/>
                <w:sz w:val="20"/>
              </w:rPr>
              <w:t>ң</w:t>
            </w:r>
            <w:r>
              <w:rPr>
                <w:rFonts w:ascii="Times New Roman"/>
                <w:b w:val="false"/>
                <w:i w:val="false"/>
                <w:color w:val="000000"/>
                <w:sz w:val="20"/>
              </w:rPr>
              <w:t xml:space="preserve"> мониторингі ж</w:t>
            </w:r>
            <w:r>
              <w:rPr>
                <w:rFonts w:ascii="Times New Roman"/>
                <w:b w:val="false"/>
                <w:i w:val="false"/>
                <w:color w:val="000000"/>
                <w:sz w:val="20"/>
              </w:rPr>
              <w:t>ү</w:t>
            </w:r>
            <w:r>
              <w:rPr>
                <w:rFonts w:ascii="Times New Roman"/>
                <w:b w:val="false"/>
                <w:i w:val="false"/>
                <w:color w:val="000000"/>
                <w:sz w:val="20"/>
              </w:rPr>
              <w:t>йесін техникалы</w:t>
            </w:r>
            <w:r>
              <w:rPr>
                <w:rFonts w:ascii="Times New Roman"/>
                <w:b w:val="false"/>
                <w:i w:val="false"/>
                <w:color w:val="000000"/>
                <w:sz w:val="20"/>
              </w:rPr>
              <w:t>қ</w:t>
            </w:r>
            <w:r>
              <w:rPr>
                <w:rFonts w:ascii="Times New Roman"/>
                <w:b w:val="false"/>
                <w:i w:val="false"/>
                <w:color w:val="000000"/>
                <w:sz w:val="20"/>
              </w:rPr>
              <w:t xml:space="preserve"> с</w:t>
            </w:r>
            <w:r>
              <w:rPr>
                <w:rFonts w:ascii="Times New Roman"/>
                <w:b w:val="false"/>
                <w:i w:val="false"/>
                <w:color w:val="000000"/>
                <w:sz w:val="20"/>
              </w:rPr>
              <w:t>ү</w:t>
            </w:r>
            <w:r>
              <w:rPr>
                <w:rFonts w:ascii="Times New Roman"/>
                <w:b w:val="false"/>
                <w:i w:val="false"/>
                <w:color w:val="000000"/>
                <w:sz w:val="20"/>
              </w:rPr>
              <w:t>йемелдеу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қызметтерін ұсыну жөніндегі залалдарын субсидиялау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5 057 250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226 281 815</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w:t>
            </w:r>
            <w:r>
              <w:rPr>
                <w:rFonts w:ascii="Times New Roman"/>
                <w:b/>
                <w:i w:val="false"/>
                <w:color w:val="000000"/>
                <w:sz w:val="20"/>
              </w:rPr>
              <w:t>ө</w:t>
            </w:r>
            <w:r>
              <w:rPr>
                <w:rFonts w:ascii="Times New Roman"/>
                <w:b/>
                <w:i w:val="false"/>
                <w:color w:val="000000"/>
                <w:sz w:val="20"/>
              </w:rPr>
              <w:t>тенше жа</w:t>
            </w:r>
            <w:r>
              <w:rPr>
                <w:rFonts w:ascii="Times New Roman"/>
                <w:b/>
                <w:i w:val="false"/>
                <w:color w:val="000000"/>
                <w:sz w:val="20"/>
              </w:rPr>
              <w:t>ғ</w:t>
            </w:r>
            <w:r>
              <w:rPr>
                <w:rFonts w:ascii="Times New Roman"/>
                <w:b/>
                <w:i w:val="false"/>
                <w:color w:val="000000"/>
                <w:sz w:val="20"/>
              </w:rPr>
              <w:t>дайлар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6 927 013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w:t>
            </w:r>
            <w:r>
              <w:rPr>
                <w:rFonts w:ascii="Times New Roman"/>
                <w:b w:val="false"/>
                <w:i w:val="false"/>
                <w:color w:val="000000"/>
                <w:sz w:val="20"/>
              </w:rPr>
              <w:t>қ</w:t>
            </w:r>
            <w:r>
              <w:rPr>
                <w:rFonts w:ascii="Times New Roman"/>
                <w:b w:val="false"/>
                <w:i w:val="false"/>
                <w:color w:val="000000"/>
                <w:sz w:val="20"/>
              </w:rPr>
              <w:t xml:space="preserve"> резервті </w:t>
            </w:r>
            <w:r>
              <w:rPr>
                <w:rFonts w:ascii="Times New Roman"/>
                <w:b w:val="false"/>
                <w:i w:val="false"/>
                <w:color w:val="000000"/>
                <w:sz w:val="20"/>
              </w:rPr>
              <w:t>қ</w:t>
            </w:r>
            <w:r>
              <w:rPr>
                <w:rFonts w:ascii="Times New Roman"/>
                <w:b w:val="false"/>
                <w:i w:val="false"/>
                <w:color w:val="000000"/>
                <w:sz w:val="20"/>
              </w:rPr>
              <w:t>алыптастыру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3 248 522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w:t>
            </w:r>
            <w:r>
              <w:rPr>
                <w:rFonts w:ascii="Times New Roman"/>
                <w:b w:val="false"/>
                <w:i w:val="false"/>
                <w:color w:val="000000"/>
                <w:sz w:val="20"/>
              </w:rPr>
              <w:t>қ</w:t>
            </w:r>
            <w:r>
              <w:rPr>
                <w:rFonts w:ascii="Times New Roman"/>
                <w:b w:val="false"/>
                <w:i w:val="false"/>
                <w:color w:val="000000"/>
                <w:sz w:val="20"/>
              </w:rPr>
              <w:t xml:space="preserve"> резервті са</w:t>
            </w:r>
            <w:r>
              <w:rPr>
                <w:rFonts w:ascii="Times New Roman"/>
                <w:b w:val="false"/>
                <w:i w:val="false"/>
                <w:color w:val="000000"/>
                <w:sz w:val="20"/>
              </w:rPr>
              <w:t>қ</w:t>
            </w:r>
            <w:r>
              <w:rPr>
                <w:rFonts w:ascii="Times New Roman"/>
                <w:b w:val="false"/>
                <w:i w:val="false"/>
                <w:color w:val="000000"/>
                <w:sz w:val="20"/>
              </w:rPr>
              <w:t>тау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2 145 238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Таби</w:t>
            </w:r>
            <w:r>
              <w:rPr>
                <w:rFonts w:ascii="Times New Roman"/>
                <w:b/>
                <w:i w:val="false"/>
                <w:color w:val="000000"/>
                <w:sz w:val="20"/>
              </w:rPr>
              <w:t>ғ</w:t>
            </w:r>
            <w:r>
              <w:rPr>
                <w:rFonts w:ascii="Times New Roman"/>
                <w:b/>
                <w:i w:val="false"/>
                <w:color w:val="000000"/>
                <w:sz w:val="20"/>
              </w:rPr>
              <w:t>и монополияларды реттеу агенттігі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1 223 748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Инфрақұрылымдық экономика салаларының тиімді жұмыс істеуін және дамуын қамтамасыз ету жөніндегі табиғи монополиялар субъектілерінің қызметін peттеу саласындағы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Таби</w:t>
            </w:r>
            <w:r>
              <w:rPr>
                <w:rFonts w:ascii="Times New Roman"/>
                <w:b w:val="false"/>
                <w:i w:val="false"/>
                <w:color w:val="000000"/>
                <w:sz w:val="20"/>
              </w:rPr>
              <w:t>ғ</w:t>
            </w:r>
            <w:r>
              <w:rPr>
                <w:rFonts w:ascii="Times New Roman"/>
                <w:b w:val="false"/>
                <w:i w:val="false"/>
                <w:color w:val="000000"/>
                <w:sz w:val="20"/>
              </w:rPr>
              <w:t>и монополияларды реттеу агенттігіні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48 526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Сырт</w:t>
            </w:r>
            <w:r>
              <w:rPr>
                <w:rFonts w:ascii="Times New Roman"/>
                <w:b/>
                <w:i w:val="false"/>
                <w:color w:val="000000"/>
                <w:sz w:val="20"/>
              </w:rPr>
              <w:t>қ</w:t>
            </w:r>
            <w:r>
              <w:rPr>
                <w:rFonts w:ascii="Times New Roman"/>
                <w:b/>
                <w:i w:val="false"/>
                <w:color w:val="000000"/>
                <w:sz w:val="20"/>
              </w:rPr>
              <w:t>ы iстер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1 649 402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кілдік шы</w:t>
            </w:r>
            <w:r>
              <w:rPr>
                <w:rFonts w:ascii="Times New Roman"/>
                <w:b w:val="false"/>
                <w:i w:val="false"/>
                <w:color w:val="000000"/>
                <w:sz w:val="20"/>
              </w:rPr>
              <w:t>ғ</w:t>
            </w:r>
            <w:r>
              <w:rPr>
                <w:rFonts w:ascii="Times New Roman"/>
                <w:b w:val="false"/>
                <w:i w:val="false"/>
                <w:color w:val="000000"/>
                <w:sz w:val="20"/>
              </w:rPr>
              <w:t>ындар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1 649 402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128 559 780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Республикасы </w:t>
            </w:r>
            <w:r>
              <w:rPr>
                <w:rFonts w:ascii="Times New Roman"/>
                <w:b w:val="false"/>
                <w:i w:val="false"/>
                <w:color w:val="000000"/>
                <w:sz w:val="20"/>
              </w:rPr>
              <w:t>Ү</w:t>
            </w:r>
            <w:r>
              <w:rPr>
                <w:rFonts w:ascii="Times New Roman"/>
                <w:b w:val="false"/>
                <w:i w:val="false"/>
                <w:color w:val="000000"/>
                <w:sz w:val="20"/>
              </w:rPr>
              <w:t>кіметіні</w:t>
            </w:r>
            <w:r>
              <w:rPr>
                <w:rFonts w:ascii="Times New Roman"/>
                <w:b w:val="false"/>
                <w:i w:val="false"/>
                <w:color w:val="000000"/>
                <w:sz w:val="20"/>
              </w:rPr>
              <w:t>ң</w:t>
            </w:r>
            <w:r>
              <w:rPr>
                <w:rFonts w:ascii="Times New Roman"/>
                <w:b w:val="false"/>
                <w:i w:val="false"/>
                <w:color w:val="000000"/>
                <w:sz w:val="20"/>
              </w:rPr>
              <w:t xml:space="preserve"> резерві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41 219 191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бағдарламасы (бәсекеге қабілетті кәсіпорындарды сауықтыру)» шеңберінде сыйақының пайыздық ставкасын субсидиялау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ң</w:t>
            </w:r>
            <w:r>
              <w:rPr>
                <w:rFonts w:ascii="Times New Roman"/>
                <w:b w:val="false"/>
                <w:i w:val="false"/>
                <w:color w:val="000000"/>
                <w:sz w:val="20"/>
              </w:rPr>
              <w:t>а бастамалар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шы</w:t>
            </w:r>
            <w:r>
              <w:rPr>
                <w:rFonts w:ascii="Times New Roman"/>
                <w:b w:val="false"/>
                <w:i w:val="false"/>
                <w:color w:val="000000"/>
                <w:sz w:val="20"/>
              </w:rPr>
              <w:t>ғ</w:t>
            </w:r>
            <w:r>
              <w:rPr>
                <w:rFonts w:ascii="Times New Roman"/>
                <w:b w:val="false"/>
                <w:i w:val="false"/>
                <w:color w:val="000000"/>
                <w:sz w:val="20"/>
              </w:rPr>
              <w:t>ыстар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9 477 889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вексельдерді </w:t>
            </w:r>
            <w:r>
              <w:rPr>
                <w:rFonts w:ascii="Times New Roman"/>
                <w:b w:val="false"/>
                <w:i w:val="false"/>
                <w:color w:val="000000"/>
                <w:sz w:val="20"/>
              </w:rPr>
              <w:t>ө</w:t>
            </w:r>
            <w:r>
              <w:rPr>
                <w:rFonts w:ascii="Times New Roman"/>
                <w:b w:val="false"/>
                <w:i w:val="false"/>
                <w:color w:val="000000"/>
                <w:sz w:val="20"/>
              </w:rPr>
              <w:t>теу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5 223 910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«ЕврАзЭҚ Дағдарысқа қарсы қорына» бастапқы жарнасын төлеу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 қалпына келтіру бағдарламасын (бәсекеге қабілетті кәсіпорындарды сауықтыру)» қатысушыларының сауықтыру жоспарларын іске асыру мониторингі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217 962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Экономикалы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 xml:space="preserve">не сауда министрлігі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51 712 233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кәсіпкерлікті әлеуетті сауықтыру және күшейту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w:t>
            </w:r>
            <w:r>
              <w:rPr>
                <w:rFonts w:ascii="Times New Roman"/>
                <w:b w:val="false"/>
                <w:i w:val="false"/>
                <w:color w:val="000000"/>
                <w:sz w:val="20"/>
              </w:rPr>
              <w:t>ң</w:t>
            </w:r>
            <w:r>
              <w:rPr>
                <w:rFonts w:ascii="Times New Roman"/>
                <w:b w:val="false"/>
                <w:i w:val="false"/>
                <w:color w:val="000000"/>
                <w:sz w:val="20"/>
              </w:rPr>
              <w:t xml:space="preserve"> жол картасы - 2020» ба</w:t>
            </w:r>
            <w:r>
              <w:rPr>
                <w:rFonts w:ascii="Times New Roman"/>
                <w:b w:val="false"/>
                <w:i w:val="false"/>
                <w:color w:val="000000"/>
                <w:sz w:val="20"/>
              </w:rPr>
              <w:t>ғ</w:t>
            </w:r>
            <w:r>
              <w:rPr>
                <w:rFonts w:ascii="Times New Roman"/>
                <w:b w:val="false"/>
                <w:i w:val="false"/>
                <w:color w:val="000000"/>
                <w:sz w:val="20"/>
              </w:rPr>
              <w:t>дарламасы ше</w:t>
            </w:r>
            <w:r>
              <w:rPr>
                <w:rFonts w:ascii="Times New Roman"/>
                <w:b w:val="false"/>
                <w:i w:val="false"/>
                <w:color w:val="000000"/>
                <w:sz w:val="20"/>
              </w:rPr>
              <w:t>ң</w:t>
            </w:r>
            <w:r>
              <w:rPr>
                <w:rFonts w:ascii="Times New Roman"/>
                <w:b w:val="false"/>
                <w:i w:val="false"/>
                <w:color w:val="000000"/>
                <w:sz w:val="20"/>
              </w:rPr>
              <w:t xml:space="preserve">берінде оператор мен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агент к</w:t>
            </w:r>
            <w:r>
              <w:rPr>
                <w:rFonts w:ascii="Times New Roman"/>
                <w:b w:val="false"/>
                <w:i w:val="false"/>
                <w:color w:val="000000"/>
                <w:sz w:val="20"/>
              </w:rPr>
              <w:t>ө</w:t>
            </w:r>
            <w:r>
              <w:rPr>
                <w:rFonts w:ascii="Times New Roman"/>
                <w:b w:val="false"/>
                <w:i w:val="false"/>
                <w:color w:val="000000"/>
                <w:sz w:val="20"/>
              </w:rPr>
              <w:t xml:space="preserve">рсететін </w:t>
            </w:r>
            <w:r>
              <w:rPr>
                <w:rFonts w:ascii="Times New Roman"/>
                <w:b w:val="false"/>
                <w:i w:val="false"/>
                <w:color w:val="000000"/>
                <w:sz w:val="20"/>
              </w:rPr>
              <w:t>қ</w:t>
            </w:r>
            <w:r>
              <w:rPr>
                <w:rFonts w:ascii="Times New Roman"/>
                <w:b w:val="false"/>
                <w:i w:val="false"/>
                <w:color w:val="000000"/>
                <w:sz w:val="20"/>
              </w:rPr>
              <w:t>ызметтерді т</w:t>
            </w:r>
            <w:r>
              <w:rPr>
                <w:rFonts w:ascii="Times New Roman"/>
                <w:b w:val="false"/>
                <w:i w:val="false"/>
                <w:color w:val="000000"/>
                <w:sz w:val="20"/>
              </w:rPr>
              <w:t>ө</w:t>
            </w:r>
            <w:r>
              <w:rPr>
                <w:rFonts w:ascii="Times New Roman"/>
                <w:b w:val="false"/>
                <w:i w:val="false"/>
                <w:color w:val="000000"/>
                <w:sz w:val="20"/>
              </w:rPr>
              <w:t>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Өң</w:t>
            </w:r>
            <w:r>
              <w:rPr>
                <w:rFonts w:ascii="Times New Roman"/>
                <w:b w:val="false"/>
                <w:i w:val="false"/>
                <w:color w:val="000000"/>
                <w:sz w:val="20"/>
              </w:rPr>
              <w:t>ірлерді дамыту» ба</w:t>
            </w:r>
            <w:r>
              <w:rPr>
                <w:rFonts w:ascii="Times New Roman"/>
                <w:b w:val="false"/>
                <w:i w:val="false"/>
                <w:color w:val="000000"/>
                <w:sz w:val="20"/>
              </w:rPr>
              <w:t>ғ</w:t>
            </w:r>
            <w:r>
              <w:rPr>
                <w:rFonts w:ascii="Times New Roman"/>
                <w:b w:val="false"/>
                <w:i w:val="false"/>
                <w:color w:val="000000"/>
                <w:sz w:val="20"/>
              </w:rPr>
              <w:t>дарламасы ше</w:t>
            </w:r>
            <w:r>
              <w:rPr>
                <w:rFonts w:ascii="Times New Roman"/>
                <w:b w:val="false"/>
                <w:i w:val="false"/>
                <w:color w:val="000000"/>
                <w:sz w:val="20"/>
              </w:rPr>
              <w:t>ң</w:t>
            </w:r>
            <w:r>
              <w:rPr>
                <w:rFonts w:ascii="Times New Roman"/>
                <w:b w:val="false"/>
                <w:i w:val="false"/>
                <w:color w:val="000000"/>
                <w:sz w:val="20"/>
              </w:rPr>
              <w:t xml:space="preserve">берінде </w:t>
            </w:r>
            <w:r>
              <w:rPr>
                <w:rFonts w:ascii="Times New Roman"/>
                <w:b w:val="false"/>
                <w:i w:val="false"/>
                <w:color w:val="000000"/>
                <w:sz w:val="20"/>
              </w:rPr>
              <w:t>өң</w:t>
            </w:r>
            <w:r>
              <w:rPr>
                <w:rFonts w:ascii="Times New Roman"/>
                <w:b w:val="false"/>
                <w:i w:val="false"/>
                <w:color w:val="000000"/>
                <w:sz w:val="20"/>
              </w:rPr>
              <w:t>ірлерді</w:t>
            </w:r>
            <w:r>
              <w:rPr>
                <w:rFonts w:ascii="Times New Roman"/>
                <w:b w:val="false"/>
                <w:i w:val="false"/>
                <w:color w:val="000000"/>
                <w:sz w:val="20"/>
              </w:rPr>
              <w:t>ң</w:t>
            </w:r>
            <w:r>
              <w:rPr>
                <w:rFonts w:ascii="Times New Roman"/>
                <w:b w:val="false"/>
                <w:i w:val="false"/>
                <w:color w:val="000000"/>
                <w:sz w:val="20"/>
              </w:rPr>
              <w:t xml:space="preserve"> экономикалы</w:t>
            </w:r>
            <w:r>
              <w:rPr>
                <w:rFonts w:ascii="Times New Roman"/>
                <w:b w:val="false"/>
                <w:i w:val="false"/>
                <w:color w:val="000000"/>
                <w:sz w:val="20"/>
              </w:rPr>
              <w:t>қ</w:t>
            </w:r>
            <w:r>
              <w:rPr>
                <w:rFonts w:ascii="Times New Roman"/>
                <w:b w:val="false"/>
                <w:i w:val="false"/>
                <w:color w:val="000000"/>
                <w:sz w:val="20"/>
              </w:rPr>
              <w:t xml:space="preserve"> дамуына ж</w:t>
            </w:r>
            <w:r>
              <w:rPr>
                <w:rFonts w:ascii="Times New Roman"/>
                <w:b w:val="false"/>
                <w:i w:val="false"/>
                <w:color w:val="000000"/>
                <w:sz w:val="20"/>
              </w:rPr>
              <w:t>ә</w:t>
            </w:r>
            <w:r>
              <w:rPr>
                <w:rFonts w:ascii="Times New Roman"/>
                <w:b w:val="false"/>
                <w:i w:val="false"/>
                <w:color w:val="000000"/>
                <w:sz w:val="20"/>
              </w:rPr>
              <w:t>рдемдесу ж</w:t>
            </w:r>
            <w:r>
              <w:rPr>
                <w:rFonts w:ascii="Times New Roman"/>
                <w:b w:val="false"/>
                <w:i w:val="false"/>
                <w:color w:val="000000"/>
                <w:sz w:val="20"/>
              </w:rPr>
              <w:t>ө</w:t>
            </w:r>
            <w:r>
              <w:rPr>
                <w:rFonts w:ascii="Times New Roman"/>
                <w:b w:val="false"/>
                <w:i w:val="false"/>
                <w:color w:val="000000"/>
                <w:sz w:val="20"/>
              </w:rPr>
              <w:t>ніндегі шараларды іске асыру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696 000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- 2020» ба</w:t>
            </w:r>
            <w:r>
              <w:rPr>
                <w:rFonts w:ascii="Times New Roman"/>
                <w:b w:val="false"/>
                <w:i w:val="false"/>
                <w:color w:val="000000"/>
                <w:sz w:val="20"/>
              </w:rPr>
              <w:t>ғ</w:t>
            </w:r>
            <w:r>
              <w:rPr>
                <w:rFonts w:ascii="Times New Roman"/>
                <w:b w:val="false"/>
                <w:i w:val="false"/>
                <w:color w:val="000000"/>
                <w:sz w:val="20"/>
              </w:rPr>
              <w:t>ыты ше</w:t>
            </w:r>
            <w:r>
              <w:rPr>
                <w:rFonts w:ascii="Times New Roman"/>
                <w:b w:val="false"/>
                <w:i w:val="false"/>
                <w:color w:val="000000"/>
                <w:sz w:val="20"/>
              </w:rPr>
              <w:t>ң</w:t>
            </w:r>
            <w:r>
              <w:rPr>
                <w:rFonts w:ascii="Times New Roman"/>
                <w:b w:val="false"/>
                <w:i w:val="false"/>
                <w:color w:val="000000"/>
                <w:sz w:val="20"/>
              </w:rPr>
              <w:t xml:space="preserve">берінде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станды</w:t>
            </w:r>
            <w:r>
              <w:rPr>
                <w:rFonts w:ascii="Times New Roman"/>
                <w:b w:val="false"/>
                <w:i w:val="false"/>
                <w:color w:val="000000"/>
                <w:sz w:val="20"/>
              </w:rPr>
              <w:t>қ</w:t>
            </w:r>
            <w:r>
              <w:rPr>
                <w:rFonts w:ascii="Times New Roman"/>
                <w:b w:val="false"/>
                <w:i w:val="false"/>
                <w:color w:val="000000"/>
                <w:sz w:val="20"/>
              </w:rPr>
              <w:t xml:space="preserve"> тауарларды</w:t>
            </w:r>
            <w:r>
              <w:rPr>
                <w:rFonts w:ascii="Times New Roman"/>
                <w:b w:val="false"/>
                <w:i w:val="false"/>
                <w:color w:val="000000"/>
                <w:sz w:val="20"/>
              </w:rPr>
              <w:t>ң</w:t>
            </w:r>
            <w:r>
              <w:rPr>
                <w:rFonts w:ascii="Times New Roman"/>
                <w:b w:val="false"/>
                <w:i w:val="false"/>
                <w:color w:val="000000"/>
                <w:sz w:val="20"/>
              </w:rPr>
              <w:t xml:space="preserve"> экспортын сырт</w:t>
            </w:r>
            <w:r>
              <w:rPr>
                <w:rFonts w:ascii="Times New Roman"/>
                <w:b w:val="false"/>
                <w:i w:val="false"/>
                <w:color w:val="000000"/>
                <w:sz w:val="20"/>
              </w:rPr>
              <w:t>қ</w:t>
            </w:r>
            <w:r>
              <w:rPr>
                <w:rFonts w:ascii="Times New Roman"/>
                <w:b w:val="false"/>
                <w:i w:val="false"/>
                <w:color w:val="000000"/>
                <w:sz w:val="20"/>
              </w:rPr>
              <w:t>ы нары</w:t>
            </w:r>
            <w:r>
              <w:rPr>
                <w:rFonts w:ascii="Times New Roman"/>
                <w:b w:val="false"/>
                <w:i w:val="false"/>
                <w:color w:val="000000"/>
                <w:sz w:val="20"/>
              </w:rPr>
              <w:t>ққ</w:t>
            </w:r>
            <w:r>
              <w:rPr>
                <w:rFonts w:ascii="Times New Roman"/>
                <w:b w:val="false"/>
                <w:i w:val="false"/>
                <w:color w:val="000000"/>
                <w:sz w:val="20"/>
              </w:rPr>
              <w:t>а жылжыту</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рдемдесу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өңірлерде жеке кәсіпкерлікті қолдау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14 877 748</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11 620 363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экономикасының шикізаттық емес секторының бәсекеге қабілеттілігін және оның әлемдік шаруашылық байланыстары жүйесіне интеграциялануы, отандық тұтынушыны сапасыз өнімдерден қорғауды, елді мекендер мен аумақтарды орнықты дамытуды қалыптастыруды қамтамасыз ету жөніндегі, электроэнергетика, геология, отын-энергетика кешені, көмір өнеркәсібі және атом энергетикасын пайдалану саласындағы қызметті үйлестіру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метрология ж</w:t>
            </w:r>
            <w:r>
              <w:rPr>
                <w:rFonts w:ascii="Times New Roman"/>
                <w:b w:val="false"/>
                <w:i w:val="false"/>
                <w:color w:val="000000"/>
                <w:sz w:val="20"/>
              </w:rPr>
              <w:t>ә</w:t>
            </w:r>
            <w:r>
              <w:rPr>
                <w:rFonts w:ascii="Times New Roman"/>
                <w:b w:val="false"/>
                <w:i w:val="false"/>
                <w:color w:val="000000"/>
                <w:sz w:val="20"/>
              </w:rPr>
              <w:t>не сапа ж</w:t>
            </w:r>
            <w:r>
              <w:rPr>
                <w:rFonts w:ascii="Times New Roman"/>
                <w:b w:val="false"/>
                <w:i w:val="false"/>
                <w:color w:val="000000"/>
                <w:sz w:val="20"/>
              </w:rPr>
              <w:t>ү</w:t>
            </w:r>
            <w:r>
              <w:rPr>
                <w:rFonts w:ascii="Times New Roman"/>
                <w:b w:val="false"/>
                <w:i w:val="false"/>
                <w:color w:val="000000"/>
                <w:sz w:val="20"/>
              </w:rPr>
              <w:t>йесі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 институттарының қызметтеріне ақы төлеу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w:t>
            </w:r>
            <w:r>
              <w:rPr>
                <w:rFonts w:ascii="Times New Roman"/>
                <w:b w:val="false"/>
                <w:i w:val="false"/>
                <w:color w:val="000000"/>
                <w:sz w:val="20"/>
              </w:rPr>
              <w:t>қ</w:t>
            </w:r>
            <w:r>
              <w:rPr>
                <w:rFonts w:ascii="Times New Roman"/>
                <w:b w:val="false"/>
                <w:i w:val="false"/>
                <w:color w:val="000000"/>
                <w:sz w:val="20"/>
              </w:rPr>
              <w:t xml:space="preserve"> реттеу ж</w:t>
            </w:r>
            <w:r>
              <w:rPr>
                <w:rFonts w:ascii="Times New Roman"/>
                <w:b w:val="false"/>
                <w:i w:val="false"/>
                <w:color w:val="000000"/>
                <w:sz w:val="20"/>
              </w:rPr>
              <w:t>ә</w:t>
            </w:r>
            <w:r>
              <w:rPr>
                <w:rFonts w:ascii="Times New Roman"/>
                <w:b w:val="false"/>
                <w:i w:val="false"/>
                <w:color w:val="000000"/>
                <w:sz w:val="20"/>
              </w:rPr>
              <w:t>не метрология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белсенділікті ынталандыруды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демелі индустриялы</w:t>
            </w:r>
            <w:r>
              <w:rPr>
                <w:rFonts w:ascii="Times New Roman"/>
                <w:b w:val="false"/>
                <w:i w:val="false"/>
                <w:color w:val="000000"/>
                <w:sz w:val="20"/>
              </w:rPr>
              <w:t>қ</w:t>
            </w:r>
            <w:r>
              <w:rPr>
                <w:rFonts w:ascii="Times New Roman"/>
                <w:b w:val="false"/>
                <w:i w:val="false"/>
                <w:color w:val="000000"/>
                <w:sz w:val="20"/>
              </w:rPr>
              <w:t>-инновациялы</w:t>
            </w:r>
            <w:r>
              <w:rPr>
                <w:rFonts w:ascii="Times New Roman"/>
                <w:b w:val="false"/>
                <w:i w:val="false"/>
                <w:color w:val="000000"/>
                <w:sz w:val="20"/>
              </w:rPr>
              <w:t>қ</w:t>
            </w:r>
            <w:r>
              <w:rPr>
                <w:rFonts w:ascii="Times New Roman"/>
                <w:b w:val="false"/>
                <w:i w:val="false"/>
                <w:color w:val="000000"/>
                <w:sz w:val="20"/>
              </w:rPr>
              <w:t xml:space="preserve"> даму ж</w:t>
            </w:r>
            <w:r>
              <w:rPr>
                <w:rFonts w:ascii="Times New Roman"/>
                <w:b w:val="false"/>
                <w:i w:val="false"/>
                <w:color w:val="000000"/>
                <w:sz w:val="20"/>
              </w:rPr>
              <w:t>ө</w:t>
            </w:r>
            <w:r>
              <w:rPr>
                <w:rFonts w:ascii="Times New Roman"/>
                <w:b w:val="false"/>
                <w:i w:val="false"/>
                <w:color w:val="000000"/>
                <w:sz w:val="20"/>
              </w:rPr>
              <w:t>ніндегі мемлекеттік ба</w:t>
            </w:r>
            <w:r>
              <w:rPr>
                <w:rFonts w:ascii="Times New Roman"/>
                <w:b w:val="false"/>
                <w:i w:val="false"/>
                <w:color w:val="000000"/>
                <w:sz w:val="20"/>
              </w:rPr>
              <w:t>ғ</w:t>
            </w:r>
            <w:r>
              <w:rPr>
                <w:rFonts w:ascii="Times New Roman"/>
                <w:b w:val="false"/>
                <w:i w:val="false"/>
                <w:color w:val="000000"/>
                <w:sz w:val="20"/>
              </w:rPr>
              <w:t>дарламаны с</w:t>
            </w:r>
            <w:r>
              <w:rPr>
                <w:rFonts w:ascii="Times New Roman"/>
                <w:b w:val="false"/>
                <w:i w:val="false"/>
                <w:color w:val="000000"/>
                <w:sz w:val="20"/>
              </w:rPr>
              <w:t>ү</w:t>
            </w:r>
            <w:r>
              <w:rPr>
                <w:rFonts w:ascii="Times New Roman"/>
                <w:b w:val="false"/>
                <w:i w:val="false"/>
                <w:color w:val="000000"/>
                <w:sz w:val="20"/>
              </w:rPr>
              <w:t>йемелдеу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w:t>
            </w:r>
            <w:r>
              <w:rPr>
                <w:rFonts w:ascii="Times New Roman"/>
                <w:b w:val="false"/>
                <w:i w:val="false"/>
                <w:color w:val="000000"/>
                <w:sz w:val="20"/>
              </w:rPr>
              <w:t>ғ</w:t>
            </w:r>
            <w:r>
              <w:rPr>
                <w:rFonts w:ascii="Times New Roman"/>
                <w:b w:val="false"/>
                <w:i w:val="false"/>
                <w:color w:val="000000"/>
                <w:sz w:val="20"/>
              </w:rPr>
              <w:t>ыты ше</w:t>
            </w:r>
            <w:r>
              <w:rPr>
                <w:rFonts w:ascii="Times New Roman"/>
                <w:b w:val="false"/>
                <w:i w:val="false"/>
                <w:color w:val="000000"/>
                <w:sz w:val="20"/>
              </w:rPr>
              <w:t>ң</w:t>
            </w:r>
            <w:r>
              <w:rPr>
                <w:rFonts w:ascii="Times New Roman"/>
                <w:b w:val="false"/>
                <w:i w:val="false"/>
                <w:color w:val="000000"/>
                <w:sz w:val="20"/>
              </w:rPr>
              <w:t xml:space="preserve">берінде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Республикасына инвестициялар тарту</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рдемдесу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- 2020» ба</w:t>
            </w:r>
            <w:r>
              <w:rPr>
                <w:rFonts w:ascii="Times New Roman"/>
                <w:b w:val="false"/>
                <w:i w:val="false"/>
                <w:color w:val="000000"/>
                <w:sz w:val="20"/>
              </w:rPr>
              <w:t>ғ</w:t>
            </w:r>
            <w:r>
              <w:rPr>
                <w:rFonts w:ascii="Times New Roman"/>
                <w:b w:val="false"/>
                <w:i w:val="false"/>
                <w:color w:val="000000"/>
                <w:sz w:val="20"/>
              </w:rPr>
              <w:t>ыты ше</w:t>
            </w:r>
            <w:r>
              <w:rPr>
                <w:rFonts w:ascii="Times New Roman"/>
                <w:b w:val="false"/>
                <w:i w:val="false"/>
                <w:color w:val="000000"/>
                <w:sz w:val="20"/>
              </w:rPr>
              <w:t>ң</w:t>
            </w:r>
            <w:r>
              <w:rPr>
                <w:rFonts w:ascii="Times New Roman"/>
                <w:b w:val="false"/>
                <w:i w:val="false"/>
                <w:color w:val="000000"/>
                <w:sz w:val="20"/>
              </w:rPr>
              <w:t xml:space="preserve">берінде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станды</w:t>
            </w:r>
            <w:r>
              <w:rPr>
                <w:rFonts w:ascii="Times New Roman"/>
                <w:b w:val="false"/>
                <w:i w:val="false"/>
                <w:color w:val="000000"/>
                <w:sz w:val="20"/>
              </w:rPr>
              <w:t>қ</w:t>
            </w:r>
            <w:r>
              <w:rPr>
                <w:rFonts w:ascii="Times New Roman"/>
                <w:b w:val="false"/>
                <w:i w:val="false"/>
                <w:color w:val="000000"/>
                <w:sz w:val="20"/>
              </w:rPr>
              <w:t xml:space="preserve"> тауарларды</w:t>
            </w:r>
            <w:r>
              <w:rPr>
                <w:rFonts w:ascii="Times New Roman"/>
                <w:b w:val="false"/>
                <w:i w:val="false"/>
                <w:color w:val="000000"/>
                <w:sz w:val="20"/>
              </w:rPr>
              <w:t>ң</w:t>
            </w:r>
            <w:r>
              <w:rPr>
                <w:rFonts w:ascii="Times New Roman"/>
                <w:b w:val="false"/>
                <w:i w:val="false"/>
                <w:color w:val="000000"/>
                <w:sz w:val="20"/>
              </w:rPr>
              <w:t xml:space="preserve"> экспортын сырт</w:t>
            </w:r>
            <w:r>
              <w:rPr>
                <w:rFonts w:ascii="Times New Roman"/>
                <w:b w:val="false"/>
                <w:i w:val="false"/>
                <w:color w:val="000000"/>
                <w:sz w:val="20"/>
              </w:rPr>
              <w:t>қ</w:t>
            </w:r>
            <w:r>
              <w:rPr>
                <w:rFonts w:ascii="Times New Roman"/>
                <w:b w:val="false"/>
                <w:i w:val="false"/>
                <w:color w:val="000000"/>
                <w:sz w:val="20"/>
              </w:rPr>
              <w:t>ы нары</w:t>
            </w:r>
            <w:r>
              <w:rPr>
                <w:rFonts w:ascii="Times New Roman"/>
                <w:b w:val="false"/>
                <w:i w:val="false"/>
                <w:color w:val="000000"/>
                <w:sz w:val="20"/>
              </w:rPr>
              <w:t>ққ</w:t>
            </w:r>
            <w:r>
              <w:rPr>
                <w:rFonts w:ascii="Times New Roman"/>
                <w:b w:val="false"/>
                <w:i w:val="false"/>
                <w:color w:val="000000"/>
                <w:sz w:val="20"/>
              </w:rPr>
              <w:t>а жылжыту</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рдемдесу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Ө</w:t>
            </w:r>
            <w:r>
              <w:rPr>
                <w:rFonts w:ascii="Times New Roman"/>
                <w:b w:val="false"/>
                <w:i w:val="false"/>
                <w:color w:val="000000"/>
                <w:sz w:val="20"/>
              </w:rPr>
              <w:t>німділік - 2020» ба</w:t>
            </w:r>
            <w:r>
              <w:rPr>
                <w:rFonts w:ascii="Times New Roman"/>
                <w:b w:val="false"/>
                <w:i w:val="false"/>
                <w:color w:val="000000"/>
                <w:sz w:val="20"/>
              </w:rPr>
              <w:t>ғ</w:t>
            </w:r>
            <w:r>
              <w:rPr>
                <w:rFonts w:ascii="Times New Roman"/>
                <w:b w:val="false"/>
                <w:i w:val="false"/>
                <w:color w:val="000000"/>
                <w:sz w:val="20"/>
              </w:rPr>
              <w:t>ыты ше</w:t>
            </w:r>
            <w:r>
              <w:rPr>
                <w:rFonts w:ascii="Times New Roman"/>
                <w:b w:val="false"/>
                <w:i w:val="false"/>
                <w:color w:val="000000"/>
                <w:sz w:val="20"/>
              </w:rPr>
              <w:t>ң</w:t>
            </w:r>
            <w:r>
              <w:rPr>
                <w:rFonts w:ascii="Times New Roman"/>
                <w:b w:val="false"/>
                <w:i w:val="false"/>
                <w:color w:val="000000"/>
                <w:sz w:val="20"/>
              </w:rPr>
              <w:t>берінде инновациялы</w:t>
            </w:r>
            <w:r>
              <w:rPr>
                <w:rFonts w:ascii="Times New Roman"/>
                <w:b w:val="false"/>
                <w:i w:val="false"/>
                <w:color w:val="000000"/>
                <w:sz w:val="20"/>
              </w:rPr>
              <w:t>қ</w:t>
            </w:r>
            <w:r>
              <w:rPr>
                <w:rFonts w:ascii="Times New Roman"/>
                <w:b w:val="false"/>
                <w:i w:val="false"/>
                <w:color w:val="000000"/>
                <w:sz w:val="20"/>
              </w:rPr>
              <w:t xml:space="preserve"> гранттар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технологиялар паркі» АЭА-</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атысушыларды</w:t>
            </w:r>
            <w:r>
              <w:rPr>
                <w:rFonts w:ascii="Times New Roman"/>
                <w:b w:val="false"/>
                <w:i w:val="false"/>
                <w:color w:val="000000"/>
                <w:sz w:val="20"/>
              </w:rPr>
              <w:t>ң</w:t>
            </w:r>
            <w:r>
              <w:rPr>
                <w:rFonts w:ascii="Times New Roman"/>
                <w:b w:val="false"/>
                <w:i w:val="false"/>
                <w:color w:val="000000"/>
                <w:sz w:val="20"/>
              </w:rPr>
              <w:t xml:space="preserve"> іс-</w:t>
            </w:r>
            <w:r>
              <w:rPr>
                <w:rFonts w:ascii="Times New Roman"/>
                <w:b w:val="false"/>
                <w:i w:val="false"/>
                <w:color w:val="000000"/>
                <w:sz w:val="20"/>
              </w:rPr>
              <w:t>қ</w:t>
            </w:r>
            <w:r>
              <w:rPr>
                <w:rFonts w:ascii="Times New Roman"/>
                <w:b w:val="false"/>
                <w:i w:val="false"/>
                <w:color w:val="000000"/>
                <w:sz w:val="20"/>
              </w:rPr>
              <w:t xml:space="preserve">имылын </w:t>
            </w:r>
            <w:r>
              <w:rPr>
                <w:rFonts w:ascii="Times New Roman"/>
                <w:b w:val="false"/>
                <w:i w:val="false"/>
                <w:color w:val="000000"/>
                <w:sz w:val="20"/>
              </w:rPr>
              <w:t>ү</w:t>
            </w:r>
            <w:r>
              <w:rPr>
                <w:rFonts w:ascii="Times New Roman"/>
                <w:b w:val="false"/>
                <w:i w:val="false"/>
                <w:color w:val="000000"/>
                <w:sz w:val="20"/>
              </w:rPr>
              <w:t xml:space="preserve">йлестіруді </w:t>
            </w:r>
            <w:r>
              <w:rPr>
                <w:rFonts w:ascii="Times New Roman"/>
                <w:b w:val="false"/>
                <w:i w:val="false"/>
                <w:color w:val="000000"/>
                <w:sz w:val="20"/>
              </w:rPr>
              <w:t>қ</w:t>
            </w:r>
            <w:r>
              <w:rPr>
                <w:rFonts w:ascii="Times New Roman"/>
                <w:b w:val="false"/>
                <w:i w:val="false"/>
                <w:color w:val="000000"/>
                <w:sz w:val="20"/>
              </w:rPr>
              <w:t xml:space="preserve">амтамасыз ету, </w:t>
            </w:r>
            <w:r>
              <w:rPr>
                <w:rFonts w:ascii="Times New Roman"/>
                <w:b w:val="false"/>
                <w:i w:val="false"/>
                <w:color w:val="000000"/>
                <w:sz w:val="20"/>
              </w:rPr>
              <w:t>қ</w:t>
            </w:r>
            <w:r>
              <w:rPr>
                <w:rFonts w:ascii="Times New Roman"/>
                <w:b w:val="false"/>
                <w:i w:val="false"/>
                <w:color w:val="000000"/>
                <w:sz w:val="20"/>
              </w:rPr>
              <w:t>ызметті регламенттеу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Индустрия ж</w:t>
            </w:r>
            <w:r>
              <w:rPr>
                <w:rFonts w:ascii="Times New Roman"/>
                <w:b w:val="false"/>
                <w:i w:val="false"/>
                <w:color w:val="000000"/>
                <w:sz w:val="20"/>
              </w:rPr>
              <w:t>ә</w:t>
            </w:r>
            <w:r>
              <w:rPr>
                <w:rFonts w:ascii="Times New Roman"/>
                <w:b w:val="false"/>
                <w:i w:val="false"/>
                <w:color w:val="000000"/>
                <w:sz w:val="20"/>
              </w:rPr>
              <w:t>не жа</w:t>
            </w:r>
            <w:r>
              <w:rPr>
                <w:rFonts w:ascii="Times New Roman"/>
                <w:b w:val="false"/>
                <w:i w:val="false"/>
                <w:color w:val="000000"/>
                <w:sz w:val="20"/>
              </w:rPr>
              <w:t>ң</w:t>
            </w:r>
            <w:r>
              <w:rPr>
                <w:rFonts w:ascii="Times New Roman"/>
                <w:b w:val="false"/>
                <w:i w:val="false"/>
                <w:color w:val="000000"/>
                <w:sz w:val="20"/>
              </w:rPr>
              <w:t>а технологиялар министрлігіні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w:t>
            </w:r>
            <w:r>
              <w:rPr>
                <w:rFonts w:ascii="Times New Roman"/>
                <w:b w:val="false"/>
                <w:i w:val="false"/>
                <w:color w:val="000000"/>
                <w:sz w:val="20"/>
              </w:rPr>
              <w:t>ұ</w:t>
            </w:r>
            <w:r>
              <w:rPr>
                <w:rFonts w:ascii="Times New Roman"/>
                <w:b w:val="false"/>
                <w:i w:val="false"/>
                <w:color w:val="000000"/>
                <w:sz w:val="20"/>
              </w:rPr>
              <w:t>мыстарды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ызметтерді сатып алу кезінде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амту мониторингі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индустриялы</w:t>
            </w:r>
            <w:r>
              <w:rPr>
                <w:rFonts w:ascii="Times New Roman"/>
                <w:b w:val="false"/>
                <w:i w:val="false"/>
                <w:color w:val="000000"/>
                <w:sz w:val="20"/>
              </w:rPr>
              <w:t>қ</w:t>
            </w:r>
            <w:r>
              <w:rPr>
                <w:rFonts w:ascii="Times New Roman"/>
                <w:b w:val="false"/>
                <w:i w:val="false"/>
                <w:color w:val="000000"/>
                <w:sz w:val="20"/>
              </w:rPr>
              <w:t>-инновациялы</w:t>
            </w:r>
            <w:r>
              <w:rPr>
                <w:rFonts w:ascii="Times New Roman"/>
                <w:b w:val="false"/>
                <w:i w:val="false"/>
                <w:color w:val="000000"/>
                <w:sz w:val="20"/>
              </w:rPr>
              <w:t>қ</w:t>
            </w:r>
            <w:r>
              <w:rPr>
                <w:rFonts w:ascii="Times New Roman"/>
                <w:b w:val="false"/>
                <w:i w:val="false"/>
                <w:color w:val="000000"/>
                <w:sz w:val="20"/>
              </w:rPr>
              <w:t xml:space="preserve"> даму саласында</w:t>
            </w:r>
            <w:r>
              <w:rPr>
                <w:rFonts w:ascii="Times New Roman"/>
                <w:b w:val="false"/>
                <w:i w:val="false"/>
                <w:color w:val="000000"/>
                <w:sz w:val="20"/>
              </w:rPr>
              <w:t>ғ</w:t>
            </w:r>
            <w:r>
              <w:rPr>
                <w:rFonts w:ascii="Times New Roman"/>
                <w:b w:val="false"/>
                <w:i w:val="false"/>
                <w:color w:val="000000"/>
                <w:sz w:val="20"/>
              </w:rPr>
              <w:t>ы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409 732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 xml:space="preserve">ан ортаны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3 691 350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w:t>
            </w:r>
            <w:r>
              <w:rPr>
                <w:rFonts w:ascii="Times New Roman"/>
                <w:b w:val="false"/>
                <w:i w:val="false"/>
                <w:color w:val="000000"/>
                <w:sz w:val="20"/>
              </w:rPr>
              <w:t>қ</w:t>
            </w:r>
            <w:r>
              <w:rPr>
                <w:rFonts w:ascii="Times New Roman"/>
                <w:b w:val="false"/>
                <w:i w:val="false"/>
                <w:color w:val="000000"/>
                <w:sz w:val="20"/>
              </w:rPr>
              <w:t xml:space="preserve"> мониторинг ж</w:t>
            </w:r>
            <w:r>
              <w:rPr>
                <w:rFonts w:ascii="Times New Roman"/>
                <w:b w:val="false"/>
                <w:i w:val="false"/>
                <w:color w:val="000000"/>
                <w:sz w:val="20"/>
              </w:rPr>
              <w:t>ү</w:t>
            </w:r>
            <w:r>
              <w:rPr>
                <w:rFonts w:ascii="Times New Roman"/>
                <w:b w:val="false"/>
                <w:i w:val="false"/>
                <w:color w:val="000000"/>
                <w:sz w:val="20"/>
              </w:rPr>
              <w:t>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3 691 350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Бас прокуратурасы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764 628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w:t>
            </w:r>
            <w:r>
              <w:rPr>
                <w:rFonts w:ascii="Times New Roman"/>
                <w:b/>
                <w:i w:val="false"/>
                <w:color w:val="000000"/>
                <w:sz w:val="20"/>
              </w:rPr>
              <w:t>ә</w:t>
            </w:r>
            <w:r>
              <w:rPr>
                <w:rFonts w:ascii="Times New Roman"/>
                <w:b/>
                <w:i w:val="false"/>
                <w:color w:val="000000"/>
                <w:sz w:val="20"/>
              </w:rPr>
              <w:t xml:space="preserve">секелестікті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агенттігі (Монополия</w:t>
            </w:r>
            <w:r>
              <w:rPr>
                <w:rFonts w:ascii="Times New Roman"/>
                <w:b/>
                <w:i w:val="false"/>
                <w:color w:val="000000"/>
                <w:sz w:val="20"/>
              </w:rPr>
              <w:t>ғ</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арсы агенттік)</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663 562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Б</w:t>
            </w:r>
            <w:r>
              <w:rPr>
                <w:rFonts w:ascii="Times New Roman"/>
                <w:b w:val="false"/>
                <w:i w:val="false"/>
                <w:color w:val="000000"/>
                <w:sz w:val="20"/>
              </w:rPr>
              <w:t>ә</w:t>
            </w:r>
            <w:r>
              <w:rPr>
                <w:rFonts w:ascii="Times New Roman"/>
                <w:b w:val="false"/>
                <w:i w:val="false"/>
                <w:color w:val="000000"/>
                <w:sz w:val="20"/>
              </w:rPr>
              <w:t xml:space="preserve">секелестікті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агенттігіні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11 641 719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рылыс ж</w:t>
            </w:r>
            <w:r>
              <w:rPr>
                <w:rFonts w:ascii="Times New Roman"/>
                <w:b w:val="false"/>
                <w:i w:val="false"/>
                <w:color w:val="000000"/>
                <w:sz w:val="20"/>
              </w:rPr>
              <w:t>ә</w:t>
            </w:r>
            <w:r>
              <w:rPr>
                <w:rFonts w:ascii="Times New Roman"/>
                <w:b w:val="false"/>
                <w:i w:val="false"/>
                <w:color w:val="000000"/>
                <w:sz w:val="20"/>
              </w:rPr>
              <w:t>не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xml:space="preserve">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ызметті </w:t>
            </w:r>
            <w:r>
              <w:rPr>
                <w:rFonts w:ascii="Times New Roman"/>
                <w:b w:val="false"/>
                <w:i w:val="false"/>
                <w:color w:val="000000"/>
                <w:sz w:val="20"/>
              </w:rPr>
              <w:t>ү</w:t>
            </w:r>
            <w:r>
              <w:rPr>
                <w:rFonts w:ascii="Times New Roman"/>
                <w:b w:val="false"/>
                <w:i w:val="false"/>
                <w:color w:val="000000"/>
                <w:sz w:val="20"/>
              </w:rPr>
              <w:t>йлестіру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1 455 717</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Республикасы </w:t>
            </w:r>
            <w:r>
              <w:rPr>
                <w:rFonts w:ascii="Times New Roman"/>
                <w:b w:val="false"/>
                <w:i w:val="false"/>
                <w:color w:val="000000"/>
                <w:sz w:val="20"/>
              </w:rPr>
              <w:t>Құ</w:t>
            </w:r>
            <w:r>
              <w:rPr>
                <w:rFonts w:ascii="Times New Roman"/>
                <w:b w:val="false"/>
                <w:i w:val="false"/>
                <w:color w:val="000000"/>
                <w:sz w:val="20"/>
              </w:rPr>
              <w:t>рылыс ж</w:t>
            </w:r>
            <w:r>
              <w:rPr>
                <w:rFonts w:ascii="Times New Roman"/>
                <w:b w:val="false"/>
                <w:i w:val="false"/>
                <w:color w:val="000000"/>
                <w:sz w:val="20"/>
              </w:rPr>
              <w:t>ә</w:t>
            </w:r>
            <w:r>
              <w:rPr>
                <w:rFonts w:ascii="Times New Roman"/>
                <w:b w:val="false"/>
                <w:i w:val="false"/>
                <w:color w:val="000000"/>
                <w:sz w:val="20"/>
              </w:rPr>
              <w:t>не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xml:space="preserve"> істері агенттігіні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қолданбалы ғылыми зерттеулер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өңірлік ұйымдардың жарғылық капиталдарын ұлғайтуға берiлетiн нысаналы даму трансферттерi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7 260 416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Президенті Іс бас</w:t>
            </w:r>
            <w:r>
              <w:rPr>
                <w:rFonts w:ascii="Times New Roman"/>
                <w:b w:val="false"/>
                <w:i w:val="false"/>
                <w:color w:val="000000"/>
                <w:sz w:val="20"/>
              </w:rPr>
              <w:t>қ</w:t>
            </w:r>
            <w:r>
              <w:rPr>
                <w:rFonts w:ascii="Times New Roman"/>
                <w:b w:val="false"/>
                <w:i w:val="false"/>
                <w:color w:val="000000"/>
                <w:sz w:val="20"/>
              </w:rPr>
              <w:t>армасыны</w:t>
            </w:r>
            <w:r>
              <w:rPr>
                <w:rFonts w:ascii="Times New Roman"/>
                <w:b w:val="false"/>
                <w:i w:val="false"/>
                <w:color w:val="000000"/>
                <w:sz w:val="20"/>
              </w:rPr>
              <w:t>ң</w:t>
            </w:r>
            <w:r>
              <w:rPr>
                <w:rFonts w:ascii="Times New Roman"/>
                <w:b w:val="false"/>
                <w:i w:val="false"/>
                <w:color w:val="000000"/>
                <w:sz w:val="20"/>
              </w:rPr>
              <w:t xml:space="preserve"> объектілерін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5 838 814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«Балқаш көлінің жағалауындағы шипажай» объектісінің инженерлік және көлік инфрақұрылымы объектілерін салуға берілетін 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1 421 602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Дін істері агенттігі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567 601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саласында</w:t>
            </w:r>
            <w:r>
              <w:rPr>
                <w:rFonts w:ascii="Times New Roman"/>
                <w:b w:val="false"/>
                <w:i w:val="false"/>
                <w:color w:val="000000"/>
                <w:sz w:val="20"/>
              </w:rPr>
              <w:t>ғ</w:t>
            </w:r>
            <w:r>
              <w:rPr>
                <w:rFonts w:ascii="Times New Roman"/>
                <w:b w:val="false"/>
                <w:i w:val="false"/>
                <w:color w:val="000000"/>
                <w:sz w:val="20"/>
              </w:rPr>
              <w:t xml:space="preserve">ы мемлекеттік саясатты </w:t>
            </w:r>
            <w:r>
              <w:rPr>
                <w:rFonts w:ascii="Times New Roman"/>
                <w:b w:val="false"/>
                <w:i w:val="false"/>
                <w:color w:val="000000"/>
                <w:sz w:val="20"/>
              </w:rPr>
              <w:t>қ</w:t>
            </w:r>
            <w:r>
              <w:rPr>
                <w:rFonts w:ascii="Times New Roman"/>
                <w:b w:val="false"/>
                <w:i w:val="false"/>
                <w:color w:val="000000"/>
                <w:sz w:val="20"/>
              </w:rPr>
              <w:t>алыптастыру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саласындағы халықаралық ынтымақтастықты дамыту, дін мәселелері бойынша әлеуметтанушылық, ғылыми-зерттеу және талдау қызметтерін жүргізу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185 278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ызмет к</w:t>
            </w:r>
            <w:r>
              <w:rPr>
                <w:rFonts w:ascii="Times New Roman"/>
                <w:b/>
                <w:i w:val="false"/>
                <w:color w:val="000000"/>
                <w:sz w:val="20"/>
              </w:rPr>
              <w:t>ө</w:t>
            </w:r>
            <w:r>
              <w:rPr>
                <w:rFonts w:ascii="Times New Roman"/>
                <w:b/>
                <w:i w:val="false"/>
                <w:color w:val="000000"/>
                <w:sz w:val="20"/>
              </w:rPr>
              <w:t>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214 937 032</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214 937 032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кіметтік борыш</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214 937 032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0" w:type="auto"/>
            <w:vMerge/>
            <w:tcBorders>
              <w:top w:val="nil"/>
              <w:left w:val="single" w:color="cfcfcf" w:sz="5"/>
              <w:bottom w:val="single" w:color="cfcfcf" w:sz="5"/>
              <w:right w:val="single" w:color="cfcfcf" w:sz="5"/>
            </w:tcBorders>
          </w:tcP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865 844 050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0" w:type="auto"/>
            <w:vMerge/>
            <w:tcBorders>
              <w:top w:val="nil"/>
              <w:left w:val="single" w:color="cfcfcf" w:sz="5"/>
              <w:bottom w:val="single" w:color="cfcfcf" w:sz="5"/>
              <w:right w:val="single" w:color="cfcfcf" w:sz="5"/>
            </w:tcBorders>
          </w:tcP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865 844 050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субвенциялар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865 844 050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41 961 419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150 963 204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13 364 834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13 364 834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бағдарламасы шеңберінде ауылда кәсіпкерліктің дамуына ықпал етуге кредит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13 364 834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9 652 400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9 652 400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9 652 400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85 650 056</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0" w:type="auto"/>
            <w:vMerge/>
            <w:tcBorders>
              <w:top w:val="nil"/>
              <w:left w:val="single" w:color="cfcfcf" w:sz="5"/>
              <w:bottom w:val="single" w:color="cfcfcf" w:sz="5"/>
              <w:right w:val="single" w:color="cfcfcf" w:sz="5"/>
            </w:tcBorders>
          </w:tcP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85 650 056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қолдау жөніндегі іс-шараларды жүргізу үшін «КазАгро» ұлттық басқарушы холдингі» АҚ кредит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w:t>
            </w:r>
            <w:r>
              <w:rPr>
                <w:rFonts w:ascii="Times New Roman"/>
                <w:b w:val="false"/>
                <w:i w:val="false"/>
                <w:color w:val="000000"/>
                <w:sz w:val="20"/>
              </w:rPr>
              <w:t>ә</w:t>
            </w:r>
            <w:r>
              <w:rPr>
                <w:rFonts w:ascii="Times New Roman"/>
                <w:b w:val="false"/>
                <w:i w:val="false"/>
                <w:color w:val="000000"/>
                <w:sz w:val="20"/>
              </w:rPr>
              <w:t xml:space="preserve">леуметтік </w:t>
            </w:r>
            <w:r>
              <w:rPr>
                <w:rFonts w:ascii="Times New Roman"/>
                <w:b w:val="false"/>
                <w:i w:val="false"/>
                <w:color w:val="000000"/>
                <w:sz w:val="20"/>
              </w:rPr>
              <w:t>қ</w:t>
            </w:r>
            <w:r>
              <w:rPr>
                <w:rFonts w:ascii="Times New Roman"/>
                <w:b w:val="false"/>
                <w:i w:val="false"/>
                <w:color w:val="000000"/>
                <w:sz w:val="20"/>
              </w:rPr>
              <w:t xml:space="preserve">олдау шараларын іске асыру </w:t>
            </w:r>
            <w:r>
              <w:rPr>
                <w:rFonts w:ascii="Times New Roman"/>
                <w:b w:val="false"/>
                <w:i w:val="false"/>
                <w:color w:val="000000"/>
                <w:sz w:val="20"/>
              </w:rPr>
              <w:t>ү</w:t>
            </w:r>
            <w:r>
              <w:rPr>
                <w:rFonts w:ascii="Times New Roman"/>
                <w:b w:val="false"/>
                <w:i w:val="false"/>
                <w:color w:val="000000"/>
                <w:sz w:val="20"/>
              </w:rPr>
              <w:t>шін жергілікті ат</w:t>
            </w:r>
            <w:r>
              <w:rPr>
                <w:rFonts w:ascii="Times New Roman"/>
                <w:b w:val="false"/>
                <w:i w:val="false"/>
                <w:color w:val="000000"/>
                <w:sz w:val="20"/>
              </w:rPr>
              <w:t>қ</w:t>
            </w:r>
            <w:r>
              <w:rPr>
                <w:rFonts w:ascii="Times New Roman"/>
                <w:b w:val="false"/>
                <w:i w:val="false"/>
                <w:color w:val="000000"/>
                <w:sz w:val="20"/>
              </w:rPr>
              <w:t>арушы органдар</w:t>
            </w:r>
            <w:r>
              <w:rPr>
                <w:rFonts w:ascii="Times New Roman"/>
                <w:b w:val="false"/>
                <w:i w:val="false"/>
                <w:color w:val="000000"/>
                <w:sz w:val="20"/>
              </w:rPr>
              <w:t>ғ</w:t>
            </w:r>
            <w:r>
              <w:rPr>
                <w:rFonts w:ascii="Times New Roman"/>
                <w:b w:val="false"/>
                <w:i w:val="false"/>
                <w:color w:val="000000"/>
                <w:sz w:val="20"/>
              </w:rPr>
              <w:t>а берілетін бюджеттік кредиттер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5 650 056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vMerge/>
            <w:tcBorders>
              <w:top w:val="nil"/>
              <w:left w:val="single" w:color="cfcfcf" w:sz="5"/>
              <w:bottom w:val="single" w:color="cfcfcf" w:sz="5"/>
              <w:right w:val="single" w:color="cfcfcf" w:sz="5"/>
            </w:tcBorders>
          </w:tcP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725 634</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0" w:type="auto"/>
            <w:vMerge/>
            <w:tcBorders>
              <w:top w:val="nil"/>
              <w:left w:val="single" w:color="cfcfcf" w:sz="5"/>
              <w:bottom w:val="single" w:color="cfcfcf" w:sz="5"/>
              <w:right w:val="single" w:color="cfcfcf" w:sz="5"/>
            </w:tcBorders>
          </w:tcP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арыш агенттігі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725 634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«Байтерек» </w:t>
            </w:r>
            <w:r>
              <w:rPr>
                <w:rFonts w:ascii="Times New Roman"/>
                <w:b w:val="false"/>
                <w:i w:val="false"/>
                <w:color w:val="000000"/>
                <w:sz w:val="20"/>
              </w:rPr>
              <w:t>ғ</w:t>
            </w:r>
            <w:r>
              <w:rPr>
                <w:rFonts w:ascii="Times New Roman"/>
                <w:b w:val="false"/>
                <w:i w:val="false"/>
                <w:color w:val="000000"/>
                <w:sz w:val="20"/>
              </w:rPr>
              <w:t xml:space="preserve">арыш зымыран кешенін </w:t>
            </w:r>
            <w:r>
              <w:rPr>
                <w:rFonts w:ascii="Times New Roman"/>
                <w:b w:val="false"/>
                <w:i w:val="false"/>
                <w:color w:val="000000"/>
                <w:sz w:val="20"/>
              </w:rPr>
              <w:t>құ</w:t>
            </w:r>
            <w:r>
              <w:rPr>
                <w:rFonts w:ascii="Times New Roman"/>
                <w:b w:val="false"/>
                <w:i w:val="false"/>
                <w:color w:val="000000"/>
                <w:sz w:val="20"/>
              </w:rPr>
              <w:t>ру</w:t>
            </w:r>
            <w:r>
              <w:rPr>
                <w:rFonts w:ascii="Times New Roman"/>
                <w:b w:val="false"/>
                <w:i w:val="false"/>
                <w:color w:val="000000"/>
                <w:sz w:val="20"/>
              </w:rPr>
              <w:t>ғ</w:t>
            </w:r>
            <w:r>
              <w:rPr>
                <w:rFonts w:ascii="Times New Roman"/>
                <w:b w:val="false"/>
                <w:i w:val="false"/>
                <w:color w:val="000000"/>
                <w:sz w:val="20"/>
              </w:rPr>
              <w:t>а кредит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41 570 280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0" w:type="auto"/>
            <w:vMerge/>
            <w:tcBorders>
              <w:top w:val="nil"/>
              <w:left w:val="single" w:color="cfcfcf" w:sz="5"/>
              <w:bottom w:val="single" w:color="cfcfcf" w:sz="5"/>
              <w:right w:val="single" w:color="cfcfcf" w:sz="5"/>
            </w:tcBorders>
          </w:tcP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896 904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 орындау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бюджеттер бойынша қолма-қол ақша тапшылығын жабуға арналған резерві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24 673 376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24 673 376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кондоминиум объектілерінің ортақ мүлкіне жөндеу жүргізуге кредит беру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993"/>
        <w:gridCol w:w="35"/>
        <w:gridCol w:w="753"/>
        <w:gridCol w:w="8853"/>
        <w:gridCol w:w="23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109 001 785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109 001 785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107 794 839</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107 794 839</w:t>
            </w:r>
          </w:p>
        </w:tc>
      </w:tr>
      <w:tr>
        <w:trPr>
          <w:trHeight w:val="30" w:hRule="atLeast"/>
        </w:trPr>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1 206 946</w:t>
            </w:r>
          </w:p>
        </w:tc>
      </w:tr>
      <w:tr>
        <w:trPr>
          <w:trHeight w:val="30" w:hRule="atLeast"/>
        </w:trPr>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мемлекеттік кепілдіктер бойынша талаптарды заңды тұлғалардың қайтаруы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1 206 946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692"/>
        <w:gridCol w:w="1131"/>
        <w:gridCol w:w="8816"/>
        <w:gridCol w:w="23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87 676 840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88 226 840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1 084 436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1 084 436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1 084 436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369 741</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369 741</w:t>
            </w:r>
          </w:p>
        </w:tc>
      </w:tr>
      <w:tr>
        <w:trPr>
          <w:trHeight w:val="30" w:hRule="atLeast"/>
        </w:trPr>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369 741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vMerge/>
            <w:tcBorders>
              <w:top w:val="nil"/>
              <w:left w:val="single" w:color="cfcfcf" w:sz="5"/>
              <w:bottom w:val="single" w:color="cfcfcf" w:sz="5"/>
              <w:right w:val="single" w:color="cfcfcf" w:sz="5"/>
            </w:tcBorders>
          </w:tcP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28 604 544</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0" w:type="auto"/>
            <w:vMerge/>
            <w:tcBorders>
              <w:top w:val="nil"/>
              <w:left w:val="single" w:color="cfcfcf" w:sz="5"/>
              <w:bottom w:val="single" w:color="cfcfcf" w:sz="5"/>
              <w:right w:val="single" w:color="cfcfcf" w:sz="5"/>
            </w:tcBorders>
          </w:tcP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28 604 544</w:t>
            </w:r>
          </w:p>
        </w:tc>
      </w:tr>
      <w:tr>
        <w:trPr>
          <w:trHeight w:val="30" w:hRule="atLeast"/>
        </w:trPr>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 қызметтерін жүзеге асыратын заңды тұлғалардың жарғылық капиталдарын ұлғайту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28 604 544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15 500 000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0" w:type="auto"/>
            <w:vMerge/>
            <w:tcBorders>
              <w:top w:val="nil"/>
              <w:left w:val="single" w:color="cfcfcf" w:sz="5"/>
              <w:bottom w:val="single" w:color="cfcfcf" w:sz="5"/>
              <w:right w:val="single" w:color="cfcfcf" w:sz="5"/>
            </w:tcBorders>
          </w:tcP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15 500 000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vMerge/>
            <w:tcBorders>
              <w:top w:val="nil"/>
              <w:left w:val="single" w:color="cfcfcf" w:sz="5"/>
              <w:bottom w:val="single" w:color="cfcfcf" w:sz="5"/>
              <w:right w:val="single" w:color="cfcfcf" w:sz="5"/>
            </w:tcBorders>
          </w:tcP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8 000 000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0" w:type="auto"/>
            <w:vMerge/>
            <w:tcBorders>
              <w:top w:val="nil"/>
              <w:left w:val="single" w:color="cfcfcf" w:sz="5"/>
              <w:bottom w:val="single" w:color="cfcfcf" w:sz="5"/>
              <w:right w:val="single" w:color="cfcfcf" w:sz="5"/>
            </w:tcBorders>
          </w:tcP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пайдалану үшін «Республикалық ғарыштық байланыс орталығы» АҚ жарғылық капиталын ұлғайту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34 668 119</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0" w:type="auto"/>
            <w:vMerge/>
            <w:tcBorders>
              <w:top w:val="nil"/>
              <w:left w:val="single" w:color="cfcfcf" w:sz="5"/>
              <w:bottom w:val="single" w:color="cfcfcf" w:sz="5"/>
              <w:right w:val="single" w:color="cfcfcf" w:sz="5"/>
            </w:tcBorders>
          </w:tcP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33 363 504</w:t>
            </w:r>
          </w:p>
        </w:tc>
      </w:tr>
      <w:tr>
        <w:trPr>
          <w:trHeight w:val="30" w:hRule="atLeast"/>
        </w:trPr>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33 363 504</w:t>
            </w:r>
          </w:p>
        </w:tc>
      </w:tr>
      <w:tr>
        <w:trPr>
          <w:trHeight w:val="30" w:hRule="atLeast"/>
        </w:trPr>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1 304 615</w:t>
            </w:r>
          </w:p>
        </w:tc>
      </w:tr>
      <w:tr>
        <w:trPr>
          <w:trHeight w:val="30" w:hRule="atLeast"/>
        </w:trPr>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телерадиокешені» ҰАҚ жарғылық капиталын ұлғайту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1 304 615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09"/>
        <w:gridCol w:w="1025"/>
        <w:gridCol w:w="8859"/>
        <w:gridCol w:w="22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 түсетін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550 000</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8433"/>
        <w:gridCol w:w="23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w:t>
            </w:r>
            <w:r>
              <w:rPr>
                <w:rFonts w:ascii="Times New Roman"/>
                <w:b/>
                <w:i w:val="false"/>
                <w:color w:val="000000"/>
                <w:sz w:val="20"/>
              </w:rPr>
              <w:t>ғ</w:t>
            </w:r>
            <w:r>
              <w:rPr>
                <w:rFonts w:ascii="Times New Roman"/>
                <w:b/>
                <w:i w:val="false"/>
                <w:color w:val="000000"/>
                <w:sz w:val="20"/>
              </w:rPr>
              <w:t>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-474 157 500</w:t>
            </w:r>
          </w:p>
        </w:tc>
      </w:tr>
      <w:tr>
        <w:trPr>
          <w:trHeight w:val="30" w:hRule="atLeast"/>
        </w:trPr>
        <w:tc>
          <w:tcPr>
            <w:tcW w:w="0" w:type="auto"/>
            <w:vMerge/>
            <w:tcBorders>
              <w:top w:val="nil"/>
              <w:left w:val="single" w:color="cfcfcf" w:sz="5"/>
              <w:bottom w:val="single" w:color="cfcfcf" w:sz="5"/>
              <w:right w:val="single" w:color="cfcfcf" w:sz="5"/>
            </w:tcBorders>
          </w:tcP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қ</w:t>
            </w:r>
            <w:r>
              <w:rPr>
                <w:rFonts w:ascii="Times New Roman"/>
                <w:b/>
                <w:i w:val="false"/>
                <w:color w:val="000000"/>
                <w:sz w:val="20"/>
              </w:rPr>
              <w:t>аржыландыру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474 157 500</w:t>
            </w:r>
          </w:p>
        </w:tc>
      </w:tr>
    </w:tbl>
    <w:p>
      <w:pPr>
        <w:spacing w:after="0"/>
        <w:ind w:left="0"/>
        <w:jc w:val="both"/>
      </w:pPr>
      <w:r>
        <w:rPr>
          <w:rFonts w:ascii="Times New Roman"/>
          <w:b w:val="false"/>
          <w:i w:val="false"/>
          <w:color w:val="000000"/>
          <w:sz w:val="28"/>
        </w:rPr>
        <w:t>«2012 - 2014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«__» ________  </w:t>
      </w:r>
      <w:r>
        <w:br/>
      </w:r>
      <w:r>
        <w:rPr>
          <w:rFonts w:ascii="Times New Roman"/>
          <w:b w:val="false"/>
          <w:i w:val="false"/>
          <w:color w:val="000000"/>
          <w:sz w:val="28"/>
        </w:rPr>
        <w:t xml:space="preserve">
№ __ Заңына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2014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747"/>
        <w:gridCol w:w="1044"/>
        <w:gridCol w:w="8777"/>
        <w:gridCol w:w="26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5 311 354 885</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3 887 897 952</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w:t>
            </w:r>
            <w:r>
              <w:rPr>
                <w:rFonts w:ascii="Times New Roman"/>
                <w:b/>
                <w:i w:val="false"/>
                <w:color w:val="000000"/>
                <w:sz w:val="20"/>
              </w:rPr>
              <w:t>ғ</w:t>
            </w:r>
            <w:r>
              <w:rPr>
                <w:rFonts w:ascii="Times New Roman"/>
                <w:b/>
                <w:i w:val="false"/>
                <w:color w:val="000000"/>
                <w:sz w:val="20"/>
              </w:rPr>
              <w:t>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1 544 818 200</w:t>
            </w:r>
          </w:p>
        </w:tc>
      </w:tr>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w:t>
            </w:r>
            <w:r>
              <w:rPr>
                <w:rFonts w:ascii="Times New Roman"/>
                <w:b w:val="false"/>
                <w:i w:val="false"/>
                <w:color w:val="000000"/>
                <w:sz w:val="20"/>
              </w:rPr>
              <w:t>қ</w:t>
            </w:r>
            <w:r>
              <w:rPr>
                <w:rFonts w:ascii="Times New Roman"/>
                <w:b w:val="false"/>
                <w:i w:val="false"/>
                <w:color w:val="000000"/>
                <w:sz w:val="20"/>
              </w:rPr>
              <w:t xml:space="preserve"> табыс салы</w:t>
            </w:r>
            <w:r>
              <w:rPr>
                <w:rFonts w:ascii="Times New Roman"/>
                <w:b w:val="false"/>
                <w:i w:val="false"/>
                <w:color w:val="000000"/>
                <w:sz w:val="20"/>
              </w:rPr>
              <w:t>ғ</w:t>
            </w:r>
            <w:r>
              <w:rPr>
                <w:rFonts w:ascii="Times New Roman"/>
                <w:b w:val="false"/>
                <w:i w:val="false"/>
                <w:color w:val="000000"/>
                <w:sz w:val="20"/>
              </w:rPr>
              <w:t>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1 544 818 200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ұ</w:t>
            </w:r>
            <w:r>
              <w:rPr>
                <w:rFonts w:ascii="Times New Roman"/>
                <w:b/>
                <w:i w:val="false"/>
                <w:color w:val="000000"/>
                <w:sz w:val="20"/>
              </w:rPr>
              <w:t>мыстар</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ызметтерге салынатын iшкi салы</w:t>
            </w:r>
            <w:r>
              <w:rPr>
                <w:rFonts w:ascii="Times New Roman"/>
                <w:b/>
                <w:i w:val="false"/>
                <w:color w:val="000000"/>
                <w:sz w:val="20"/>
              </w:rPr>
              <w:t>қ</w:t>
            </w:r>
            <w:r>
              <w:rPr>
                <w:rFonts w:ascii="Times New Roman"/>
                <w:b/>
                <w:i w:val="false"/>
                <w:color w:val="000000"/>
                <w:sz w:val="20"/>
              </w:rPr>
              <w:t>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1 444 112 476</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құ</w:t>
            </w:r>
            <w:r>
              <w:rPr>
                <w:rFonts w:ascii="Times New Roman"/>
                <w:b w:val="false"/>
                <w:i w:val="false"/>
                <w:color w:val="000000"/>
                <w:sz w:val="20"/>
              </w:rPr>
              <w:t>н салы</w:t>
            </w:r>
            <w:r>
              <w:rPr>
                <w:rFonts w:ascii="Times New Roman"/>
                <w:b w:val="false"/>
                <w:i w:val="false"/>
                <w:color w:val="000000"/>
                <w:sz w:val="20"/>
              </w:rPr>
              <w:t>ғ</w:t>
            </w:r>
            <w:r>
              <w:rPr>
                <w:rFonts w:ascii="Times New Roman"/>
                <w:b w:val="false"/>
                <w:i w:val="false"/>
                <w:color w:val="000000"/>
                <w:sz w:val="20"/>
              </w:rPr>
              <w:t>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1 197 804 920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27 519 549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210 074 579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сiпкерлiк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ә</w:t>
            </w:r>
            <w:r>
              <w:rPr>
                <w:rFonts w:ascii="Times New Roman"/>
                <w:b w:val="false"/>
                <w:i w:val="false"/>
                <w:color w:val="000000"/>
                <w:sz w:val="20"/>
              </w:rPr>
              <w:t xml:space="preserve">сiби </w:t>
            </w:r>
            <w:r>
              <w:rPr>
                <w:rFonts w:ascii="Times New Roman"/>
                <w:b w:val="false"/>
                <w:i w:val="false"/>
                <w:color w:val="000000"/>
                <w:sz w:val="20"/>
              </w:rPr>
              <w:t>қ</w:t>
            </w:r>
            <w:r>
              <w:rPr>
                <w:rFonts w:ascii="Times New Roman"/>
                <w:b w:val="false"/>
                <w:i w:val="false"/>
                <w:color w:val="000000"/>
                <w:sz w:val="20"/>
              </w:rPr>
              <w:t>ызметтi ж</w:t>
            </w:r>
            <w:r>
              <w:rPr>
                <w:rFonts w:ascii="Times New Roman"/>
                <w:b w:val="false"/>
                <w:i w:val="false"/>
                <w:color w:val="000000"/>
                <w:sz w:val="20"/>
              </w:rPr>
              <w:t>ү</w:t>
            </w:r>
            <w:r>
              <w:rPr>
                <w:rFonts w:ascii="Times New Roman"/>
                <w:b w:val="false"/>
                <w:i w:val="false"/>
                <w:color w:val="000000"/>
                <w:sz w:val="20"/>
              </w:rPr>
              <w:t xml:space="preserve">ргiзгенi </w:t>
            </w:r>
            <w:r>
              <w:rPr>
                <w:rFonts w:ascii="Times New Roman"/>
                <w:b w:val="false"/>
                <w:i w:val="false"/>
                <w:color w:val="000000"/>
                <w:sz w:val="20"/>
              </w:rPr>
              <w:t>ү</w:t>
            </w:r>
            <w:r>
              <w:rPr>
                <w:rFonts w:ascii="Times New Roman"/>
                <w:b w:val="false"/>
                <w:i w:val="false"/>
                <w:color w:val="000000"/>
                <w:sz w:val="20"/>
              </w:rPr>
              <w:t>шiн алынатын алымдар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3 582 713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w:t>
            </w:r>
            <w:r>
              <w:rPr>
                <w:rFonts w:ascii="Times New Roman"/>
                <w:b w:val="false"/>
                <w:i w:val="false"/>
                <w:color w:val="000000"/>
                <w:sz w:val="20"/>
              </w:rPr>
              <w:t>қ</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5 130 715</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w:t>
            </w:r>
            <w:r>
              <w:rPr>
                <w:rFonts w:ascii="Times New Roman"/>
                <w:b/>
                <w:i w:val="false"/>
                <w:color w:val="000000"/>
                <w:sz w:val="20"/>
              </w:rPr>
              <w:t>қ</w:t>
            </w:r>
            <w:r>
              <w:rPr>
                <w:rFonts w:ascii="Times New Roman"/>
                <w:b/>
                <w:i w:val="false"/>
                <w:color w:val="000000"/>
                <w:sz w:val="20"/>
              </w:rPr>
              <w:t>аралы</w:t>
            </w:r>
            <w:r>
              <w:rPr>
                <w:rFonts w:ascii="Times New Roman"/>
                <w:b/>
                <w:i w:val="false"/>
                <w:color w:val="000000"/>
                <w:sz w:val="20"/>
              </w:rPr>
              <w:t>қ</w:t>
            </w:r>
            <w:r>
              <w:rPr>
                <w:rFonts w:ascii="Times New Roman"/>
                <w:b/>
                <w:i w:val="false"/>
                <w:color w:val="000000"/>
                <w:sz w:val="20"/>
              </w:rPr>
              <w:t xml:space="preserve"> сауда мен сырт</w:t>
            </w:r>
            <w:r>
              <w:rPr>
                <w:rFonts w:ascii="Times New Roman"/>
                <w:b/>
                <w:i w:val="false"/>
                <w:color w:val="000000"/>
                <w:sz w:val="20"/>
              </w:rPr>
              <w:t>қ</w:t>
            </w:r>
            <w:r>
              <w:rPr>
                <w:rFonts w:ascii="Times New Roman"/>
                <w:b/>
                <w:i w:val="false"/>
                <w:color w:val="000000"/>
                <w:sz w:val="20"/>
              </w:rPr>
              <w:t>ы операциялар</w:t>
            </w:r>
            <w:r>
              <w:rPr>
                <w:rFonts w:ascii="Times New Roman"/>
                <w:b/>
                <w:i w:val="false"/>
                <w:color w:val="000000"/>
                <w:sz w:val="20"/>
              </w:rPr>
              <w:t>ғ</w:t>
            </w:r>
            <w:r>
              <w:rPr>
                <w:rFonts w:ascii="Times New Roman"/>
                <w:b/>
                <w:i w:val="false"/>
                <w:color w:val="000000"/>
                <w:sz w:val="20"/>
              </w:rPr>
              <w:t>а салынатын салы</w:t>
            </w:r>
            <w:r>
              <w:rPr>
                <w:rFonts w:ascii="Times New Roman"/>
                <w:b/>
                <w:i w:val="false"/>
                <w:color w:val="000000"/>
                <w:sz w:val="20"/>
              </w:rPr>
              <w:t>қ</w:t>
            </w:r>
            <w:r>
              <w:rPr>
                <w:rFonts w:ascii="Times New Roman"/>
                <w:b/>
                <w:i w:val="false"/>
                <w:color w:val="000000"/>
                <w:sz w:val="20"/>
              </w:rPr>
              <w:t>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877 942 913</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w:t>
            </w:r>
            <w:r>
              <w:rPr>
                <w:rFonts w:ascii="Times New Roman"/>
                <w:b w:val="false"/>
                <w:i w:val="false"/>
                <w:color w:val="000000"/>
                <w:sz w:val="20"/>
              </w:rPr>
              <w:t>ө</w:t>
            </w:r>
            <w:r>
              <w:rPr>
                <w:rFonts w:ascii="Times New Roman"/>
                <w:b w:val="false"/>
                <w:i w:val="false"/>
                <w:color w:val="000000"/>
                <w:sz w:val="20"/>
              </w:rPr>
              <w:t>лемдерi</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855 418 928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сауда мен операциялар</w:t>
            </w:r>
            <w:r>
              <w:rPr>
                <w:rFonts w:ascii="Times New Roman"/>
                <w:b w:val="false"/>
                <w:i w:val="false"/>
                <w:color w:val="000000"/>
                <w:sz w:val="20"/>
              </w:rPr>
              <w:t>ғ</w:t>
            </w:r>
            <w:r>
              <w:rPr>
                <w:rFonts w:ascii="Times New Roman"/>
                <w:b w:val="false"/>
                <w:i w:val="false"/>
                <w:color w:val="000000"/>
                <w:sz w:val="20"/>
              </w:rPr>
              <w:t>а салынатын бас</w:t>
            </w:r>
            <w:r>
              <w:rPr>
                <w:rFonts w:ascii="Times New Roman"/>
                <w:b w:val="false"/>
                <w:i w:val="false"/>
                <w:color w:val="000000"/>
                <w:sz w:val="20"/>
              </w:rPr>
              <w:t>қ</w:t>
            </w:r>
            <w:r>
              <w:rPr>
                <w:rFonts w:ascii="Times New Roman"/>
                <w:b w:val="false"/>
                <w:i w:val="false"/>
                <w:color w:val="000000"/>
                <w:sz w:val="20"/>
              </w:rPr>
              <w:t>а да салы</w:t>
            </w:r>
            <w:r>
              <w:rPr>
                <w:rFonts w:ascii="Times New Roman"/>
                <w:b w:val="false"/>
                <w:i w:val="false"/>
                <w:color w:val="000000"/>
                <w:sz w:val="20"/>
              </w:rPr>
              <w:t>қ</w:t>
            </w:r>
            <w:r>
              <w:rPr>
                <w:rFonts w:ascii="Times New Roman"/>
                <w:b w:val="false"/>
                <w:i w:val="false"/>
                <w:color w:val="000000"/>
                <w:sz w:val="20"/>
              </w:rPr>
              <w:t>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22 523 985</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 салы</w:t>
            </w:r>
            <w:r>
              <w:rPr>
                <w:rFonts w:ascii="Times New Roman"/>
                <w:b/>
                <w:i w:val="false"/>
                <w:color w:val="000000"/>
                <w:sz w:val="20"/>
              </w:rPr>
              <w:t>қ</w:t>
            </w:r>
            <w:r>
              <w:rPr>
                <w:rFonts w:ascii="Times New Roman"/>
                <w:b/>
                <w:i w:val="false"/>
                <w:color w:val="000000"/>
                <w:sz w:val="20"/>
              </w:rPr>
              <w:t>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4 900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салы</w:t>
            </w:r>
            <w:r>
              <w:rPr>
                <w:rFonts w:ascii="Times New Roman"/>
                <w:b w:val="false"/>
                <w:i w:val="false"/>
                <w:color w:val="000000"/>
                <w:sz w:val="20"/>
              </w:rPr>
              <w:t>қ</w:t>
            </w:r>
            <w:r>
              <w:rPr>
                <w:rFonts w:ascii="Times New Roman"/>
                <w:b w:val="false"/>
                <w:i w:val="false"/>
                <w:color w:val="000000"/>
                <w:sz w:val="20"/>
              </w:rPr>
              <w:t>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21 019 463</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21 019 463</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62 818 502</w:t>
            </w:r>
          </w:p>
        </w:tc>
      </w:tr>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w:t>
            </w:r>
            <w:r>
              <w:rPr>
                <w:rFonts w:ascii="Times New Roman"/>
                <w:b/>
                <w:i w:val="false"/>
                <w:color w:val="000000"/>
                <w:sz w:val="20"/>
              </w:rPr>
              <w:t>ү</w:t>
            </w:r>
            <w:r>
              <w:rPr>
                <w:rFonts w:ascii="Times New Roman"/>
                <w:b/>
                <w:i w:val="false"/>
                <w:color w:val="000000"/>
                <w:sz w:val="20"/>
              </w:rPr>
              <w:t>сетін кірістер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44 628 129</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1 897 590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w:t>
            </w:r>
            <w:r>
              <w:rPr>
                <w:rFonts w:ascii="Times New Roman"/>
                <w:b w:val="false"/>
                <w:i w:val="false"/>
                <w:color w:val="000000"/>
                <w:sz w:val="20"/>
              </w:rPr>
              <w:t>ң</w:t>
            </w:r>
            <w:r>
              <w:rPr>
                <w:rFonts w:ascii="Times New Roman"/>
                <w:b w:val="false"/>
                <w:i w:val="false"/>
                <w:color w:val="000000"/>
                <w:sz w:val="20"/>
              </w:rPr>
              <w:t xml:space="preserve"> мемлекеттік пакеттеріне дивидендтер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12 568 680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w:t>
            </w:r>
            <w:r>
              <w:rPr>
                <w:rFonts w:ascii="Times New Roman"/>
                <w:b w:val="false"/>
                <w:i w:val="false"/>
                <w:color w:val="000000"/>
                <w:sz w:val="20"/>
              </w:rPr>
              <w:t>ү</w:t>
            </w:r>
            <w:r>
              <w:rPr>
                <w:rFonts w:ascii="Times New Roman"/>
                <w:b w:val="false"/>
                <w:i w:val="false"/>
                <w:color w:val="000000"/>
                <w:sz w:val="20"/>
              </w:rPr>
              <w:t>лікті жал</w:t>
            </w:r>
            <w:r>
              <w:rPr>
                <w:rFonts w:ascii="Times New Roman"/>
                <w:b w:val="false"/>
                <w:i w:val="false"/>
                <w:color w:val="000000"/>
                <w:sz w:val="20"/>
              </w:rPr>
              <w:t>ғ</w:t>
            </w:r>
            <w:r>
              <w:rPr>
                <w:rFonts w:ascii="Times New Roman"/>
                <w:b w:val="false"/>
                <w:i w:val="false"/>
                <w:color w:val="000000"/>
                <w:sz w:val="20"/>
              </w:rPr>
              <w:t>а беруден т</w:t>
            </w:r>
            <w:r>
              <w:rPr>
                <w:rFonts w:ascii="Times New Roman"/>
                <w:b w:val="false"/>
                <w:i w:val="false"/>
                <w:color w:val="000000"/>
                <w:sz w:val="20"/>
              </w:rPr>
              <w:t>ү</w:t>
            </w:r>
            <w:r>
              <w:rPr>
                <w:rFonts w:ascii="Times New Roman"/>
                <w:b w:val="false"/>
                <w:i w:val="false"/>
                <w:color w:val="000000"/>
                <w:sz w:val="20"/>
              </w:rPr>
              <w:t>сетін кірістер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24 114 828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rPr>
                <w:rFonts w:ascii="Times New Roman"/>
                <w:b w:val="false"/>
                <w:i w:val="false"/>
                <w:color w:val="000000"/>
                <w:sz w:val="20"/>
              </w:rPr>
              <w:t>қ</w:t>
            </w:r>
            <w:r>
              <w:rPr>
                <w:rFonts w:ascii="Times New Roman"/>
                <w:b w:val="false"/>
                <w:i w:val="false"/>
                <w:color w:val="000000"/>
                <w:sz w:val="20"/>
              </w:rPr>
              <w:t>аражатын банк шоттарына орналастыр</w:t>
            </w:r>
            <w:r>
              <w:rPr>
                <w:rFonts w:ascii="Times New Roman"/>
                <w:b w:val="false"/>
                <w:i w:val="false"/>
                <w:color w:val="000000"/>
                <w:sz w:val="20"/>
              </w:rPr>
              <w:t>ғ</w:t>
            </w:r>
            <w:r>
              <w:rPr>
                <w:rFonts w:ascii="Times New Roman"/>
                <w:b w:val="false"/>
                <w:i w:val="false"/>
                <w:color w:val="000000"/>
                <w:sz w:val="20"/>
              </w:rPr>
              <w:t xml:space="preserve">аны </w:t>
            </w:r>
            <w:r>
              <w:rPr>
                <w:rFonts w:ascii="Times New Roman"/>
                <w:b w:val="false"/>
                <w:i w:val="false"/>
                <w:color w:val="000000"/>
                <w:sz w:val="20"/>
              </w:rPr>
              <w:t>ү</w:t>
            </w:r>
            <w:r>
              <w:rPr>
                <w:rFonts w:ascii="Times New Roman"/>
                <w:b w:val="false"/>
                <w:i w:val="false"/>
                <w:color w:val="000000"/>
                <w:sz w:val="20"/>
              </w:rPr>
              <w:t>шін сыйа</w:t>
            </w:r>
            <w:r>
              <w:rPr>
                <w:rFonts w:ascii="Times New Roman"/>
                <w:b w:val="false"/>
                <w:i w:val="false"/>
                <w:color w:val="000000"/>
                <w:sz w:val="20"/>
              </w:rPr>
              <w:t>қ</w:t>
            </w:r>
            <w:r>
              <w:rPr>
                <w:rFonts w:ascii="Times New Roman"/>
                <w:b w:val="false"/>
                <w:i w:val="false"/>
                <w:color w:val="000000"/>
                <w:sz w:val="20"/>
              </w:rPr>
              <w:t>ылар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1 851 717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w:t>
            </w:r>
            <w:r>
              <w:rPr>
                <w:rFonts w:ascii="Times New Roman"/>
                <w:b w:val="false"/>
                <w:i w:val="false"/>
                <w:color w:val="000000"/>
                <w:sz w:val="20"/>
              </w:rPr>
              <w:t>ү</w:t>
            </w:r>
            <w:r>
              <w:rPr>
                <w:rFonts w:ascii="Times New Roman"/>
                <w:b w:val="false"/>
                <w:i w:val="false"/>
                <w:color w:val="000000"/>
                <w:sz w:val="20"/>
              </w:rPr>
              <w:t>сетін бас</w:t>
            </w:r>
            <w:r>
              <w:rPr>
                <w:rFonts w:ascii="Times New Roman"/>
                <w:b w:val="false"/>
                <w:i w:val="false"/>
                <w:color w:val="000000"/>
                <w:sz w:val="20"/>
              </w:rPr>
              <w:t>қ</w:t>
            </w:r>
            <w:r>
              <w:rPr>
                <w:rFonts w:ascii="Times New Roman"/>
                <w:b w:val="false"/>
                <w:i w:val="false"/>
                <w:color w:val="000000"/>
                <w:sz w:val="20"/>
              </w:rPr>
              <w:t>а да кірістер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3 920 287</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w:t>
            </w:r>
            <w:r>
              <w:rPr>
                <w:rFonts w:ascii="Times New Roman"/>
                <w:b/>
                <w:i w:val="false"/>
                <w:color w:val="000000"/>
                <w:sz w:val="20"/>
              </w:rPr>
              <w:t>қ</w:t>
            </w:r>
            <w:r>
              <w:rPr>
                <w:rFonts w:ascii="Times New Roman"/>
                <w:b/>
                <w:i w:val="false"/>
                <w:color w:val="000000"/>
                <w:sz w:val="20"/>
              </w:rPr>
              <w:t>аржыландырылатын  мемлекеттік мекемелерді</w:t>
            </w:r>
            <w:r>
              <w:rPr>
                <w:rFonts w:ascii="Times New Roman"/>
                <w:b/>
                <w:i w:val="false"/>
                <w:color w:val="000000"/>
                <w:sz w:val="20"/>
              </w:rPr>
              <w:t>ң</w:t>
            </w:r>
            <w:r>
              <w:rPr>
                <w:rFonts w:ascii="Times New Roman"/>
                <w:b/>
                <w:i w:val="false"/>
                <w:color w:val="000000"/>
                <w:sz w:val="20"/>
              </w:rPr>
              <w:t xml:space="preserve"> тауарларды (ж</w:t>
            </w:r>
            <w:r>
              <w:rPr>
                <w:rFonts w:ascii="Times New Roman"/>
                <w:b/>
                <w:i w:val="false"/>
                <w:color w:val="000000"/>
                <w:sz w:val="20"/>
              </w:rPr>
              <w:t>ұ</w:t>
            </w:r>
            <w:r>
              <w:rPr>
                <w:rFonts w:ascii="Times New Roman"/>
                <w:b/>
                <w:i w:val="false"/>
                <w:color w:val="000000"/>
                <w:sz w:val="20"/>
              </w:rPr>
              <w:t xml:space="preserve">мыстарды, </w:t>
            </w:r>
            <w:r>
              <w:rPr>
                <w:rFonts w:ascii="Times New Roman"/>
                <w:b/>
                <w:i w:val="false"/>
                <w:color w:val="000000"/>
                <w:sz w:val="20"/>
              </w:rPr>
              <w:t>қ</w:t>
            </w:r>
            <w:r>
              <w:rPr>
                <w:rFonts w:ascii="Times New Roman"/>
                <w:b/>
                <w:i w:val="false"/>
                <w:color w:val="000000"/>
                <w:sz w:val="20"/>
              </w:rPr>
              <w:t xml:space="preserve">ызметтерді) </w:t>
            </w:r>
            <w:r>
              <w:rPr>
                <w:rFonts w:ascii="Times New Roman"/>
                <w:b/>
                <w:i w:val="false"/>
                <w:color w:val="000000"/>
                <w:sz w:val="20"/>
              </w:rPr>
              <w:t>ө</w:t>
            </w:r>
            <w:r>
              <w:rPr>
                <w:rFonts w:ascii="Times New Roman"/>
                <w:b/>
                <w:i w:val="false"/>
                <w:color w:val="000000"/>
                <w:sz w:val="20"/>
              </w:rPr>
              <w:t>ткізуінен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1 988 311</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1 988 311</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w:t>
            </w:r>
            <w:r>
              <w:rPr>
                <w:rFonts w:ascii="Times New Roman"/>
                <w:b/>
                <w:i w:val="false"/>
                <w:color w:val="000000"/>
                <w:sz w:val="20"/>
              </w:rPr>
              <w:t>қ</w:t>
            </w:r>
            <w:r>
              <w:rPr>
                <w:rFonts w:ascii="Times New Roman"/>
                <w:b/>
                <w:i w:val="false"/>
                <w:color w:val="000000"/>
                <w:sz w:val="20"/>
              </w:rPr>
              <w:t xml:space="preserve">аржыландырылатын  мемлекеттік мекемелер </w:t>
            </w:r>
            <w:r>
              <w:rPr>
                <w:rFonts w:ascii="Times New Roman"/>
                <w:b/>
                <w:i w:val="false"/>
                <w:color w:val="000000"/>
                <w:sz w:val="20"/>
              </w:rPr>
              <w:t>ұ</w:t>
            </w:r>
            <w:r>
              <w:rPr>
                <w:rFonts w:ascii="Times New Roman"/>
                <w:b/>
                <w:i w:val="false"/>
                <w:color w:val="000000"/>
                <w:sz w:val="20"/>
              </w:rPr>
              <w:t xml:space="preserve">йымдастыратын мемлекеттік сатып алуды </w:t>
            </w:r>
            <w:r>
              <w:rPr>
                <w:rFonts w:ascii="Times New Roman"/>
                <w:b/>
                <w:i w:val="false"/>
                <w:color w:val="000000"/>
                <w:sz w:val="20"/>
              </w:rPr>
              <w:t>ө</w:t>
            </w:r>
            <w:r>
              <w:rPr>
                <w:rFonts w:ascii="Times New Roman"/>
                <w:b/>
                <w:i w:val="false"/>
                <w:color w:val="000000"/>
                <w:sz w:val="20"/>
              </w:rPr>
              <w:t>ткізуден т</w:t>
            </w:r>
            <w:r>
              <w:rPr>
                <w:rFonts w:ascii="Times New Roman"/>
                <w:b/>
                <w:i w:val="false"/>
                <w:color w:val="000000"/>
                <w:sz w:val="20"/>
              </w:rPr>
              <w:t>ү</w:t>
            </w:r>
            <w:r>
              <w:rPr>
                <w:rFonts w:ascii="Times New Roman"/>
                <w:b/>
                <w:i w:val="false"/>
                <w:color w:val="000000"/>
                <w:sz w:val="20"/>
              </w:rPr>
              <w:t>сетін а</w:t>
            </w:r>
            <w:r>
              <w:rPr>
                <w:rFonts w:ascii="Times New Roman"/>
                <w:b/>
                <w:i w:val="false"/>
                <w:color w:val="000000"/>
                <w:sz w:val="20"/>
              </w:rPr>
              <w:t>қ</w:t>
            </w:r>
            <w:r>
              <w:rPr>
                <w:rFonts w:ascii="Times New Roman"/>
                <w:b/>
                <w:i w:val="false"/>
                <w:color w:val="000000"/>
                <w:sz w:val="20"/>
              </w:rPr>
              <w:t>ша т</w:t>
            </w:r>
            <w:r>
              <w:rPr>
                <w:rFonts w:ascii="Times New Roman"/>
                <w:b/>
                <w:i w:val="false"/>
                <w:color w:val="000000"/>
                <w:sz w:val="20"/>
              </w:rPr>
              <w:t>ү</w:t>
            </w:r>
            <w:r>
              <w:rPr>
                <w:rFonts w:ascii="Times New Roman"/>
                <w:b/>
                <w:i w:val="false"/>
                <w:color w:val="000000"/>
                <w:sz w:val="20"/>
              </w:rPr>
              <w:t>сімдері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12 442</w:t>
            </w:r>
          </w:p>
        </w:tc>
      </w:tr>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12 442</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2 677 331</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2 677 331</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358 163</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мек</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358 163</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 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13 154 126</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салы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емес т</w:t>
            </w:r>
            <w:r>
              <w:rPr>
                <w:rFonts w:ascii="Times New Roman"/>
                <w:b w:val="false"/>
                <w:i w:val="false"/>
                <w:color w:val="000000"/>
                <w:sz w:val="20"/>
              </w:rPr>
              <w:t>ү</w:t>
            </w:r>
            <w:r>
              <w:rPr>
                <w:rFonts w:ascii="Times New Roman"/>
                <w:b w:val="false"/>
                <w:i w:val="false"/>
                <w:color w:val="000000"/>
                <w:sz w:val="20"/>
              </w:rPr>
              <w:t>сiмдер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13 154 126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20 440 566</w:t>
            </w:r>
          </w:p>
        </w:tc>
      </w:tr>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w:t>
            </w:r>
            <w:r>
              <w:rPr>
                <w:rFonts w:ascii="Times New Roman"/>
                <w:b w:val="false"/>
                <w:i w:val="false"/>
                <w:color w:val="000000"/>
                <w:sz w:val="20"/>
              </w:rPr>
              <w:t>ү</w:t>
            </w:r>
            <w:r>
              <w:rPr>
                <w:rFonts w:ascii="Times New Roman"/>
                <w:b w:val="false"/>
                <w:i w:val="false"/>
                <w:color w:val="000000"/>
                <w:sz w:val="20"/>
              </w:rPr>
              <w:t>лікті сату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w:t>
            </w:r>
            <w:r>
              <w:rPr>
                <w:rFonts w:ascii="Times New Roman"/>
                <w:b/>
                <w:i w:val="false"/>
                <w:color w:val="000000"/>
                <w:sz w:val="20"/>
              </w:rPr>
              <w:t>қ</w:t>
            </w:r>
            <w:r>
              <w:rPr>
                <w:rFonts w:ascii="Times New Roman"/>
                <w:b/>
                <w:i w:val="false"/>
                <w:color w:val="000000"/>
                <w:sz w:val="20"/>
              </w:rPr>
              <w:t xml:space="preserve"> резервтен тауарлар сату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20 290 566</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w:t>
            </w:r>
            <w:r>
              <w:rPr>
                <w:rFonts w:ascii="Times New Roman"/>
                <w:b w:val="false"/>
                <w:i w:val="false"/>
                <w:color w:val="000000"/>
                <w:sz w:val="20"/>
              </w:rPr>
              <w:t>қ</w:t>
            </w:r>
            <w:r>
              <w:rPr>
                <w:rFonts w:ascii="Times New Roman"/>
                <w:b w:val="false"/>
                <w:i w:val="false"/>
                <w:color w:val="000000"/>
                <w:sz w:val="20"/>
              </w:rPr>
              <w:t xml:space="preserve"> резервтен тауарлар сату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20 290 566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1 340 197 865</w:t>
            </w:r>
          </w:p>
        </w:tc>
      </w:tr>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vMerge/>
            <w:tcBorders>
              <w:top w:val="nil"/>
              <w:left w:val="single" w:color="cfcfcf" w:sz="5"/>
              <w:bottom w:val="single" w:color="cfcfcf" w:sz="5"/>
              <w:right w:val="single" w:color="cfcfcf" w:sz="5"/>
            </w:tcBorders>
          </w:tcP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ө</w:t>
            </w:r>
            <w:r>
              <w:rPr>
                <w:rFonts w:ascii="Times New Roman"/>
                <w:b/>
                <w:i w:val="false"/>
                <w:color w:val="000000"/>
                <w:sz w:val="20"/>
              </w:rPr>
              <w:t>мен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ан мемлекеттiк бас</w:t>
            </w:r>
            <w:r>
              <w:rPr>
                <w:rFonts w:ascii="Times New Roman"/>
                <w:b/>
                <w:i w:val="false"/>
                <w:color w:val="000000"/>
                <w:sz w:val="20"/>
              </w:rPr>
              <w:t>қ</w:t>
            </w:r>
            <w:r>
              <w:rPr>
                <w:rFonts w:ascii="Times New Roman"/>
                <w:b/>
                <w:i w:val="false"/>
                <w:color w:val="000000"/>
                <w:sz w:val="20"/>
              </w:rPr>
              <w:t>ару органдарынан алынатын трансферттер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140 197 865</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бюджеттерден,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бюджеттерінен алынатын трансферттер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140 197 865</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ордан трансферттер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бюджетке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ордан трансферттер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12"/>
        <w:gridCol w:w="830"/>
        <w:gridCol w:w="9045"/>
        <w:gridCol w:w="25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w:t>
            </w:r>
            <w:r>
              <w:rPr>
                <w:rFonts w:ascii="Times New Roman"/>
                <w:b w:val="false"/>
                <w:i w:val="false"/>
                <w:color w:val="000000"/>
                <w:sz w:val="20"/>
              </w:rPr>
              <w:t>қ</w:t>
            </w:r>
            <w:r>
              <w:rPr>
                <w:rFonts w:ascii="Times New Roman"/>
                <w:b w:val="false"/>
                <w:i w:val="false"/>
                <w:color w:val="000000"/>
                <w:sz w:val="20"/>
              </w:rPr>
              <w:t xml:space="preserve"> топ</w:t>
            </w:r>
          </w:p>
        </w:tc>
        <w:tc>
          <w:tcPr>
            <w:tcW w:w="9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w:t>
            </w:r>
            <w:r>
              <w:rPr>
                <w:rFonts w:ascii="Times New Roman"/>
                <w:b/>
                <w:i w:val="false"/>
                <w:color w:val="000000"/>
                <w:sz w:val="20"/>
              </w:rPr>
              <w:t>ғ</w:t>
            </w:r>
            <w:r>
              <w:rPr>
                <w:rFonts w:ascii="Times New Roman"/>
                <w:b/>
                <w:i w:val="false"/>
                <w:color w:val="000000"/>
                <w:sz w:val="20"/>
              </w:rPr>
              <w:t>ындар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5 711 224 507</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 xml:space="preserve">ызметтер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195 106 667</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Президентіні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кімшілігі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3 470 881</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қызметін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3 025 797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w:t>
            </w:r>
            <w:r>
              <w:rPr>
                <w:rFonts w:ascii="Times New Roman"/>
                <w:b w:val="false"/>
                <w:i w:val="false"/>
                <w:color w:val="000000"/>
                <w:sz w:val="20"/>
              </w:rPr>
              <w:t>ң</w:t>
            </w:r>
            <w:r>
              <w:rPr>
                <w:rFonts w:ascii="Times New Roman"/>
                <w:b w:val="false"/>
                <w:i w:val="false"/>
                <w:color w:val="000000"/>
                <w:sz w:val="20"/>
              </w:rPr>
              <w:t xml:space="preserve"> ішкі ж</w:t>
            </w:r>
            <w:r>
              <w:rPr>
                <w:rFonts w:ascii="Times New Roman"/>
                <w:b w:val="false"/>
                <w:i w:val="false"/>
                <w:color w:val="000000"/>
                <w:sz w:val="20"/>
              </w:rPr>
              <w:t>ә</w:t>
            </w:r>
            <w:r>
              <w:rPr>
                <w:rFonts w:ascii="Times New Roman"/>
                <w:b w:val="false"/>
                <w:i w:val="false"/>
                <w:color w:val="000000"/>
                <w:sz w:val="20"/>
              </w:rPr>
              <w:t>не сырт</w:t>
            </w:r>
            <w:r>
              <w:rPr>
                <w:rFonts w:ascii="Times New Roman"/>
                <w:b w:val="false"/>
                <w:i w:val="false"/>
                <w:color w:val="000000"/>
                <w:sz w:val="20"/>
              </w:rPr>
              <w:t>қ</w:t>
            </w:r>
            <w:r>
              <w:rPr>
                <w:rFonts w:ascii="Times New Roman"/>
                <w:b w:val="false"/>
                <w:i w:val="false"/>
                <w:color w:val="000000"/>
                <w:sz w:val="20"/>
              </w:rPr>
              <w:t>ы саясатыны</w:t>
            </w:r>
            <w:r>
              <w:rPr>
                <w:rFonts w:ascii="Times New Roman"/>
                <w:b w:val="false"/>
                <w:i w:val="false"/>
                <w:color w:val="000000"/>
                <w:sz w:val="20"/>
              </w:rPr>
              <w:t>ң</w:t>
            </w:r>
            <w:r>
              <w:rPr>
                <w:rFonts w:ascii="Times New Roman"/>
                <w:b w:val="false"/>
                <w:i w:val="false"/>
                <w:color w:val="000000"/>
                <w:sz w:val="20"/>
              </w:rPr>
              <w:t xml:space="preserve"> стратегиялы</w:t>
            </w:r>
            <w:r>
              <w:rPr>
                <w:rFonts w:ascii="Times New Roman"/>
                <w:b w:val="false"/>
                <w:i w:val="false"/>
                <w:color w:val="000000"/>
                <w:sz w:val="20"/>
              </w:rPr>
              <w:t>қ</w:t>
            </w:r>
            <w:r>
              <w:rPr>
                <w:rFonts w:ascii="Times New Roman"/>
                <w:b w:val="false"/>
                <w:i w:val="false"/>
                <w:color w:val="000000"/>
                <w:sz w:val="20"/>
              </w:rPr>
              <w:t xml:space="preserve"> аспектілерін болжамды-талдамалы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баспа басылымдарының сақталуын қамтамасыз ету және оларды арнайы пайдалану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ыныста</w:t>
            </w:r>
            <w:r>
              <w:rPr>
                <w:rFonts w:ascii="Times New Roman"/>
                <w:b w:val="false"/>
                <w:i w:val="false"/>
                <w:color w:val="000000"/>
                <w:sz w:val="20"/>
              </w:rPr>
              <w:t>ғ</w:t>
            </w:r>
            <w:r>
              <w:rPr>
                <w:rFonts w:ascii="Times New Roman"/>
                <w:b w:val="false"/>
                <w:i w:val="false"/>
                <w:color w:val="000000"/>
                <w:sz w:val="20"/>
              </w:rPr>
              <w:t>ы мекемелерді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Парламентiнi</w:t>
            </w:r>
            <w:r>
              <w:rPr>
                <w:rFonts w:ascii="Times New Roman"/>
                <w:b/>
                <w:i w:val="false"/>
                <w:color w:val="000000"/>
                <w:sz w:val="20"/>
              </w:rPr>
              <w:t>ң</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8 360 075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Парламентіні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8 351 644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 xml:space="preserve"> жобаларын </w:t>
            </w:r>
            <w:r>
              <w:rPr>
                <w:rFonts w:ascii="Times New Roman"/>
                <w:b w:val="false"/>
                <w:i w:val="false"/>
                <w:color w:val="000000"/>
                <w:sz w:val="20"/>
              </w:rPr>
              <w:t>ә</w:t>
            </w:r>
            <w:r>
              <w:rPr>
                <w:rFonts w:ascii="Times New Roman"/>
                <w:b w:val="false"/>
                <w:i w:val="false"/>
                <w:color w:val="000000"/>
                <w:sz w:val="20"/>
              </w:rPr>
              <w:t xml:space="preserve">зірлеу бойынша </w:t>
            </w:r>
            <w:r>
              <w:rPr>
                <w:rFonts w:ascii="Times New Roman"/>
                <w:b w:val="false"/>
                <w:i w:val="false"/>
                <w:color w:val="000000"/>
                <w:sz w:val="20"/>
              </w:rPr>
              <w:t>ә</w:t>
            </w:r>
            <w:r>
              <w:rPr>
                <w:rFonts w:ascii="Times New Roman"/>
                <w:b w:val="false"/>
                <w:i w:val="false"/>
                <w:color w:val="000000"/>
                <w:sz w:val="20"/>
              </w:rPr>
              <w:t>леуметтік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Премьер-Министрiнi</w:t>
            </w:r>
            <w:r>
              <w:rPr>
                <w:rFonts w:ascii="Times New Roman"/>
                <w:b/>
                <w:i w:val="false"/>
                <w:color w:val="000000"/>
                <w:sz w:val="20"/>
              </w:rPr>
              <w:t>ң</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сесi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1 597 305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қызметін қамтамасыз ету қызметін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1 597 305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Адам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тары ж</w:t>
            </w:r>
            <w:r>
              <w:rPr>
                <w:rFonts w:ascii="Times New Roman"/>
                <w:b/>
                <w:i w:val="false"/>
                <w:color w:val="000000"/>
                <w:sz w:val="20"/>
              </w:rPr>
              <w:t>ө</w:t>
            </w:r>
            <w:r>
              <w:rPr>
                <w:rFonts w:ascii="Times New Roman"/>
                <w:b/>
                <w:i w:val="false"/>
                <w:color w:val="000000"/>
                <w:sz w:val="20"/>
              </w:rPr>
              <w:t xml:space="preserve">ніндегі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орталы</w:t>
            </w:r>
            <w:r>
              <w:rPr>
                <w:rFonts w:ascii="Times New Roman"/>
                <w:b/>
                <w:i w:val="false"/>
                <w:color w:val="000000"/>
                <w:sz w:val="20"/>
              </w:rPr>
              <w:t>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65 460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құқықтары мен бостандықтарының сақталуы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ұлттық орталықтың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17 846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қоғамдық тәртіп саласындағы саяси мүдделерін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Сырт</w:t>
            </w:r>
            <w:r>
              <w:rPr>
                <w:rFonts w:ascii="Times New Roman"/>
                <w:b/>
                <w:i w:val="false"/>
                <w:color w:val="000000"/>
                <w:sz w:val="20"/>
              </w:rPr>
              <w:t>қ</w:t>
            </w:r>
            <w:r>
              <w:rPr>
                <w:rFonts w:ascii="Times New Roman"/>
                <w:b/>
                <w:i w:val="false"/>
                <w:color w:val="000000"/>
                <w:sz w:val="20"/>
              </w:rPr>
              <w:t>ы iстер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33 046 921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w:t>
            </w:r>
            <w:r>
              <w:rPr>
                <w:rFonts w:ascii="Times New Roman"/>
                <w:b w:val="false"/>
                <w:i w:val="false"/>
                <w:color w:val="000000"/>
                <w:sz w:val="20"/>
              </w:rPr>
              <w:t>қ</w:t>
            </w:r>
            <w:r>
              <w:rPr>
                <w:rFonts w:ascii="Times New Roman"/>
                <w:b w:val="false"/>
                <w:i w:val="false"/>
                <w:color w:val="000000"/>
                <w:sz w:val="20"/>
              </w:rPr>
              <w:t xml:space="preserve">ы саяси </w:t>
            </w:r>
            <w:r>
              <w:rPr>
                <w:rFonts w:ascii="Times New Roman"/>
                <w:b w:val="false"/>
                <w:i w:val="false"/>
                <w:color w:val="000000"/>
                <w:sz w:val="20"/>
              </w:rPr>
              <w:t>қ</w:t>
            </w:r>
            <w:r>
              <w:rPr>
                <w:rFonts w:ascii="Times New Roman"/>
                <w:b w:val="false"/>
                <w:i w:val="false"/>
                <w:color w:val="000000"/>
                <w:sz w:val="20"/>
              </w:rPr>
              <w:t xml:space="preserve">ызметті </w:t>
            </w:r>
            <w:r>
              <w:rPr>
                <w:rFonts w:ascii="Times New Roman"/>
                <w:b w:val="false"/>
                <w:i w:val="false"/>
                <w:color w:val="000000"/>
                <w:sz w:val="20"/>
              </w:rPr>
              <w:t>ү</w:t>
            </w:r>
            <w:r>
              <w:rPr>
                <w:rFonts w:ascii="Times New Roman"/>
                <w:b w:val="false"/>
                <w:i w:val="false"/>
                <w:color w:val="000000"/>
                <w:sz w:val="20"/>
              </w:rPr>
              <w:t>йлестіру ж</w:t>
            </w:r>
            <w:r>
              <w:rPr>
                <w:rFonts w:ascii="Times New Roman"/>
                <w:b w:val="false"/>
                <w:i w:val="false"/>
                <w:color w:val="000000"/>
                <w:sz w:val="20"/>
              </w:rPr>
              <w:t>ө</w:t>
            </w:r>
            <w:r>
              <w:rPr>
                <w:rFonts w:ascii="Times New Roman"/>
                <w:b w:val="false"/>
                <w:i w:val="false"/>
                <w:color w:val="000000"/>
                <w:sz w:val="20"/>
              </w:rPr>
              <w:t>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5 090 609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шекараны делимитациялау ж</w:t>
            </w:r>
            <w:r>
              <w:rPr>
                <w:rFonts w:ascii="Times New Roman"/>
                <w:b w:val="false"/>
                <w:i w:val="false"/>
                <w:color w:val="000000"/>
                <w:sz w:val="20"/>
              </w:rPr>
              <w:t>ә</w:t>
            </w:r>
            <w:r>
              <w:rPr>
                <w:rFonts w:ascii="Times New Roman"/>
                <w:b w:val="false"/>
                <w:i w:val="false"/>
                <w:color w:val="000000"/>
                <w:sz w:val="20"/>
              </w:rPr>
              <w:t>не демаркациялау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министрлігінің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1 029 406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іссапарлар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3 202 146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дипломатиялы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кілдіктерді</w:t>
            </w:r>
            <w:r>
              <w:rPr>
                <w:rFonts w:ascii="Times New Roman"/>
                <w:b w:val="false"/>
                <w:i w:val="false"/>
                <w:color w:val="000000"/>
                <w:sz w:val="20"/>
              </w:rPr>
              <w:t>ң</w:t>
            </w:r>
            <w:r>
              <w:rPr>
                <w:rFonts w:ascii="Times New Roman"/>
                <w:b w:val="false"/>
                <w:i w:val="false"/>
                <w:color w:val="000000"/>
                <w:sz w:val="20"/>
              </w:rPr>
              <w:t xml:space="preserve"> арнайы, инженерлік-техникалы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на</w:t>
            </w:r>
            <w:r>
              <w:rPr>
                <w:rFonts w:ascii="Times New Roman"/>
                <w:b w:val="false"/>
                <w:i w:val="false"/>
                <w:color w:val="000000"/>
                <w:sz w:val="20"/>
              </w:rPr>
              <w:t>қ</w:t>
            </w:r>
            <w:r>
              <w:rPr>
                <w:rFonts w:ascii="Times New Roman"/>
                <w:b w:val="false"/>
                <w:i w:val="false"/>
                <w:color w:val="000000"/>
                <w:sz w:val="20"/>
              </w:rPr>
              <w:t xml:space="preserve">ты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 xml:space="preserve">алуын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дипломатиялы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 xml:space="preserve">кілдіктерін орналастыру </w:t>
            </w:r>
            <w:r>
              <w:rPr>
                <w:rFonts w:ascii="Times New Roman"/>
                <w:b w:val="false"/>
                <w:i w:val="false"/>
                <w:color w:val="000000"/>
                <w:sz w:val="20"/>
              </w:rPr>
              <w:t>ү</w:t>
            </w:r>
            <w:r>
              <w:rPr>
                <w:rFonts w:ascii="Times New Roman"/>
                <w:b w:val="false"/>
                <w:i w:val="false"/>
                <w:color w:val="000000"/>
                <w:sz w:val="20"/>
              </w:rPr>
              <w:t>шін шетелде жылжымайтын м</w:t>
            </w:r>
            <w:r>
              <w:rPr>
                <w:rFonts w:ascii="Times New Roman"/>
                <w:b w:val="false"/>
                <w:i w:val="false"/>
                <w:color w:val="000000"/>
                <w:sz w:val="20"/>
              </w:rPr>
              <w:t>ү</w:t>
            </w:r>
            <w:r>
              <w:rPr>
                <w:rFonts w:ascii="Times New Roman"/>
                <w:b w:val="false"/>
                <w:i w:val="false"/>
                <w:color w:val="000000"/>
                <w:sz w:val="20"/>
              </w:rPr>
              <w:t>лік объектілерін сатып алу ж</w:t>
            </w:r>
            <w:r>
              <w:rPr>
                <w:rFonts w:ascii="Times New Roman"/>
                <w:b w:val="false"/>
                <w:i w:val="false"/>
                <w:color w:val="000000"/>
                <w:sz w:val="20"/>
              </w:rPr>
              <w:t>ә</w:t>
            </w:r>
            <w:r>
              <w:rPr>
                <w:rFonts w:ascii="Times New Roman"/>
                <w:b w:val="false"/>
                <w:i w:val="false"/>
                <w:color w:val="000000"/>
                <w:sz w:val="20"/>
              </w:rPr>
              <w:t>не салу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2 869 512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м</w:t>
            </w:r>
            <w:r>
              <w:rPr>
                <w:rFonts w:ascii="Times New Roman"/>
                <w:b w:val="false"/>
                <w:i w:val="false"/>
                <w:color w:val="000000"/>
                <w:sz w:val="20"/>
              </w:rPr>
              <w:t>ү</w:t>
            </w:r>
            <w:r>
              <w:rPr>
                <w:rFonts w:ascii="Times New Roman"/>
                <w:b w:val="false"/>
                <w:i w:val="false"/>
                <w:color w:val="000000"/>
                <w:sz w:val="20"/>
              </w:rPr>
              <w:t>ддесін білдіру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16 479 609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ұйымдарында, Тәуелсіз Мемлекеттер Достастығының жарғылық және басқа органдарында Қазақстан Республикасының мүддесін білдіру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йымдар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ө</w:t>
            </w:r>
            <w:r>
              <w:rPr>
                <w:rFonts w:ascii="Times New Roman"/>
                <w:b w:val="false"/>
                <w:i w:val="false"/>
                <w:color w:val="000000"/>
                <w:sz w:val="20"/>
              </w:rPr>
              <w:t>зге де 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 органдар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атысуы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3 845 774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аккредиттелген халықаралық ұйымдардың өкілдіктеріне кеңселік үй-жайларды жалдау төлемі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72 806 080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жоспарлауды, мемлекеттік бюджеттің атқарылуын және оның атқарылуын бақылауды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52 893 888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ұ</w:t>
            </w:r>
            <w:r>
              <w:rPr>
                <w:rFonts w:ascii="Times New Roman"/>
                <w:b w:val="false"/>
                <w:i w:val="false"/>
                <w:color w:val="000000"/>
                <w:sz w:val="20"/>
              </w:rPr>
              <w:t xml:space="preserve">йымдары </w:t>
            </w:r>
            <w:r>
              <w:rPr>
                <w:rFonts w:ascii="Times New Roman"/>
                <w:b w:val="false"/>
                <w:i w:val="false"/>
                <w:color w:val="000000"/>
                <w:sz w:val="20"/>
              </w:rPr>
              <w:t>қ</w:t>
            </w:r>
            <w:r>
              <w:rPr>
                <w:rFonts w:ascii="Times New Roman"/>
                <w:b w:val="false"/>
                <w:i w:val="false"/>
                <w:color w:val="000000"/>
                <w:sz w:val="20"/>
              </w:rPr>
              <w:t>аржыландыратын инвестициялы</w:t>
            </w:r>
            <w:r>
              <w:rPr>
                <w:rFonts w:ascii="Times New Roman"/>
                <w:b w:val="false"/>
                <w:i w:val="false"/>
                <w:color w:val="000000"/>
                <w:sz w:val="20"/>
              </w:rPr>
              <w:t>қ</w:t>
            </w:r>
            <w:r>
              <w:rPr>
                <w:rFonts w:ascii="Times New Roman"/>
                <w:b w:val="false"/>
                <w:i w:val="false"/>
                <w:color w:val="000000"/>
                <w:sz w:val="20"/>
              </w:rPr>
              <w:t xml:space="preserve"> жобаларды</w:t>
            </w:r>
            <w:r>
              <w:rPr>
                <w:rFonts w:ascii="Times New Roman"/>
                <w:b w:val="false"/>
                <w:i w:val="false"/>
                <w:color w:val="000000"/>
                <w:sz w:val="20"/>
              </w:rPr>
              <w:t>ң</w:t>
            </w:r>
            <w:r>
              <w:rPr>
                <w:rFonts w:ascii="Times New Roman"/>
                <w:b w:val="false"/>
                <w:i w:val="false"/>
                <w:color w:val="000000"/>
                <w:sz w:val="20"/>
              </w:rPr>
              <w:t xml:space="preserve"> аудитiн ж</w:t>
            </w:r>
            <w:r>
              <w:rPr>
                <w:rFonts w:ascii="Times New Roman"/>
                <w:b w:val="false"/>
                <w:i w:val="false"/>
                <w:color w:val="000000"/>
                <w:sz w:val="20"/>
              </w:rPr>
              <w:t>ү</w:t>
            </w:r>
            <w:r>
              <w:rPr>
                <w:rFonts w:ascii="Times New Roman"/>
                <w:b w:val="false"/>
                <w:i w:val="false"/>
                <w:color w:val="000000"/>
                <w:sz w:val="20"/>
              </w:rPr>
              <w:t>зеге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33 600</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w:t>
            </w:r>
            <w:r>
              <w:rPr>
                <w:rFonts w:ascii="Times New Roman"/>
                <w:b w:val="false"/>
                <w:i w:val="false"/>
                <w:color w:val="000000"/>
                <w:sz w:val="20"/>
              </w:rPr>
              <w:t>ә</w:t>
            </w:r>
            <w:r>
              <w:rPr>
                <w:rFonts w:ascii="Times New Roman"/>
                <w:b w:val="false"/>
                <w:i w:val="false"/>
                <w:color w:val="000000"/>
                <w:sz w:val="20"/>
              </w:rPr>
              <w:t>не банкротты</w:t>
            </w:r>
            <w:r>
              <w:rPr>
                <w:rFonts w:ascii="Times New Roman"/>
                <w:b w:val="false"/>
                <w:i w:val="false"/>
                <w:color w:val="000000"/>
                <w:sz w:val="20"/>
              </w:rPr>
              <w:t>қ</w:t>
            </w:r>
            <w:r>
              <w:rPr>
                <w:rFonts w:ascii="Times New Roman"/>
                <w:b w:val="false"/>
                <w:i w:val="false"/>
                <w:color w:val="000000"/>
                <w:sz w:val="20"/>
              </w:rPr>
              <w:t xml:space="preserve"> р</w:t>
            </w:r>
            <w:r>
              <w:rPr>
                <w:rFonts w:ascii="Times New Roman"/>
                <w:b w:val="false"/>
                <w:i w:val="false"/>
                <w:color w:val="000000"/>
                <w:sz w:val="20"/>
              </w:rPr>
              <w:t>ә</w:t>
            </w:r>
            <w:r>
              <w:rPr>
                <w:rFonts w:ascii="Times New Roman"/>
                <w:b w:val="false"/>
                <w:i w:val="false"/>
                <w:color w:val="000000"/>
                <w:sz w:val="20"/>
              </w:rPr>
              <w:t>сiмдердi ж</w:t>
            </w:r>
            <w:r>
              <w:rPr>
                <w:rFonts w:ascii="Times New Roman"/>
                <w:b w:val="false"/>
                <w:i w:val="false"/>
                <w:color w:val="000000"/>
                <w:sz w:val="20"/>
              </w:rPr>
              <w:t>ү</w:t>
            </w:r>
            <w:r>
              <w:rPr>
                <w:rFonts w:ascii="Times New Roman"/>
                <w:b w:val="false"/>
                <w:i w:val="false"/>
                <w:color w:val="000000"/>
                <w:sz w:val="20"/>
              </w:rPr>
              <w:t>ргiзу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w:t>
            </w:r>
            <w:r>
              <w:rPr>
                <w:rFonts w:ascii="Times New Roman"/>
                <w:b w:val="false"/>
                <w:i w:val="false"/>
                <w:color w:val="000000"/>
                <w:sz w:val="20"/>
              </w:rPr>
              <w:t>қ</w:t>
            </w:r>
            <w:r>
              <w:rPr>
                <w:rFonts w:ascii="Times New Roman"/>
                <w:b w:val="false"/>
                <w:i w:val="false"/>
                <w:color w:val="000000"/>
                <w:sz w:val="20"/>
              </w:rPr>
              <w:t xml:space="preserve"> жобалар</w:t>
            </w:r>
            <w:r>
              <w:rPr>
                <w:rFonts w:ascii="Times New Roman"/>
                <w:b w:val="false"/>
                <w:i w:val="false"/>
                <w:color w:val="000000"/>
                <w:sz w:val="20"/>
              </w:rPr>
              <w:t>ғ</w:t>
            </w:r>
            <w:r>
              <w:rPr>
                <w:rFonts w:ascii="Times New Roman"/>
                <w:b w:val="false"/>
                <w:i w:val="false"/>
                <w:color w:val="000000"/>
                <w:sz w:val="20"/>
              </w:rPr>
              <w:t>а мониторинг ж</w:t>
            </w:r>
            <w:r>
              <w:rPr>
                <w:rFonts w:ascii="Times New Roman"/>
                <w:b w:val="false"/>
                <w:i w:val="false"/>
                <w:color w:val="000000"/>
                <w:sz w:val="20"/>
              </w:rPr>
              <w:t>ү</w:t>
            </w:r>
            <w:r>
              <w:rPr>
                <w:rFonts w:ascii="Times New Roman"/>
                <w:b w:val="false"/>
                <w:i w:val="false"/>
                <w:color w:val="000000"/>
                <w:sz w:val="20"/>
              </w:rPr>
              <w:t>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Кинология орталы</w:t>
            </w:r>
            <w:r>
              <w:rPr>
                <w:rFonts w:ascii="Times New Roman"/>
                <w:b w:val="false"/>
                <w:i w:val="false"/>
                <w:color w:val="000000"/>
                <w:sz w:val="20"/>
              </w:rPr>
              <w:t>ғ</w:t>
            </w:r>
            <w:r>
              <w:rPr>
                <w:rFonts w:ascii="Times New Roman"/>
                <w:b w:val="false"/>
                <w:i w:val="false"/>
                <w:color w:val="000000"/>
                <w:sz w:val="20"/>
              </w:rPr>
              <w:t>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мемлекеттік м</w:t>
            </w:r>
            <w:r>
              <w:rPr>
                <w:rFonts w:ascii="Times New Roman"/>
                <w:b w:val="false"/>
                <w:i w:val="false"/>
                <w:color w:val="000000"/>
                <w:sz w:val="20"/>
              </w:rPr>
              <w:t>ү</w:t>
            </w:r>
            <w:r>
              <w:rPr>
                <w:rFonts w:ascii="Times New Roman"/>
                <w:b w:val="false"/>
                <w:i w:val="false"/>
                <w:color w:val="000000"/>
                <w:sz w:val="20"/>
              </w:rPr>
              <w:t>лiктi бас</w:t>
            </w:r>
            <w:r>
              <w:rPr>
                <w:rFonts w:ascii="Times New Roman"/>
                <w:b w:val="false"/>
                <w:i w:val="false"/>
                <w:color w:val="000000"/>
                <w:sz w:val="20"/>
              </w:rPr>
              <w:t>қ</w:t>
            </w:r>
            <w:r>
              <w:rPr>
                <w:rFonts w:ascii="Times New Roman"/>
                <w:b w:val="false"/>
                <w:i w:val="false"/>
                <w:color w:val="000000"/>
                <w:sz w:val="20"/>
              </w:rPr>
              <w:t xml:space="preserve">ару, жекешелендiруден кейiнгі </w:t>
            </w:r>
            <w:r>
              <w:rPr>
                <w:rFonts w:ascii="Times New Roman"/>
                <w:b w:val="false"/>
                <w:i w:val="false"/>
                <w:color w:val="000000"/>
                <w:sz w:val="20"/>
              </w:rPr>
              <w:t>қ</w:t>
            </w:r>
            <w:r>
              <w:rPr>
                <w:rFonts w:ascii="Times New Roman"/>
                <w:b w:val="false"/>
                <w:i w:val="false"/>
                <w:color w:val="000000"/>
                <w:sz w:val="20"/>
              </w:rPr>
              <w:t>ызмет, осымен  байланысты дауларды реттеу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w:t>
            </w:r>
            <w:r>
              <w:rPr>
                <w:rFonts w:ascii="Times New Roman"/>
                <w:b w:val="false"/>
                <w:i w:val="false"/>
                <w:color w:val="000000"/>
                <w:sz w:val="20"/>
              </w:rPr>
              <w:t>ң</w:t>
            </w:r>
            <w:r>
              <w:rPr>
                <w:rFonts w:ascii="Times New Roman"/>
                <w:b w:val="false"/>
                <w:i w:val="false"/>
                <w:color w:val="000000"/>
                <w:sz w:val="20"/>
              </w:rPr>
              <w:t>ілдікті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кредиттері бойынша ба</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айырманы т</w:t>
            </w:r>
            <w:r>
              <w:rPr>
                <w:rFonts w:ascii="Times New Roman"/>
                <w:b w:val="false"/>
                <w:i w:val="false"/>
                <w:color w:val="000000"/>
                <w:sz w:val="20"/>
              </w:rPr>
              <w:t>ө</w:t>
            </w:r>
            <w:r>
              <w:rPr>
                <w:rFonts w:ascii="Times New Roman"/>
                <w:b w:val="false"/>
                <w:i w:val="false"/>
                <w:color w:val="000000"/>
                <w:sz w:val="20"/>
              </w:rPr>
              <w:t>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 күрделі шығындары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1 637 157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сараптама ж</w:t>
            </w:r>
            <w:r>
              <w:rPr>
                <w:rFonts w:ascii="Times New Roman"/>
                <w:b w:val="false"/>
                <w:i w:val="false"/>
                <w:color w:val="000000"/>
                <w:sz w:val="20"/>
              </w:rPr>
              <w:t>ү</w:t>
            </w:r>
            <w:r>
              <w:rPr>
                <w:rFonts w:ascii="Times New Roman"/>
                <w:b w:val="false"/>
                <w:i w:val="false"/>
                <w:color w:val="000000"/>
                <w:sz w:val="20"/>
              </w:rPr>
              <w:t>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салымдары бойынша сыйлықақылар төлеу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8 126 435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w:t>
            </w:r>
            <w:r>
              <w:rPr>
                <w:rFonts w:ascii="Times New Roman"/>
                <w:b w:val="false"/>
                <w:i w:val="false"/>
                <w:color w:val="000000"/>
                <w:sz w:val="20"/>
              </w:rPr>
              <w:t>ә</w:t>
            </w:r>
            <w:r>
              <w:rPr>
                <w:rFonts w:ascii="Times New Roman"/>
                <w:b w:val="false"/>
                <w:i w:val="false"/>
                <w:color w:val="000000"/>
                <w:sz w:val="20"/>
              </w:rPr>
              <w:t>дiстемелiк орталы</w:t>
            </w:r>
            <w:r>
              <w:rPr>
                <w:rFonts w:ascii="Times New Roman"/>
                <w:b w:val="false"/>
                <w:i w:val="false"/>
                <w:color w:val="000000"/>
                <w:sz w:val="20"/>
              </w:rPr>
              <w:t>ғ</w:t>
            </w:r>
            <w:r>
              <w:rPr>
                <w:rFonts w:ascii="Times New Roman"/>
                <w:b w:val="false"/>
                <w:i w:val="false"/>
                <w:color w:val="000000"/>
                <w:sz w:val="20"/>
              </w:rPr>
              <w:t>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мониторинг </w:t>
            </w:r>
            <w:r>
              <w:rPr>
                <w:rFonts w:ascii="Times New Roman"/>
                <w:b w:val="false"/>
                <w:i w:val="false"/>
                <w:color w:val="000000"/>
                <w:sz w:val="20"/>
              </w:rPr>
              <w:t>ө</w:t>
            </w:r>
            <w:r>
              <w:rPr>
                <w:rFonts w:ascii="Times New Roman"/>
                <w:b w:val="false"/>
                <w:i w:val="false"/>
                <w:color w:val="000000"/>
                <w:sz w:val="20"/>
              </w:rPr>
              <w:t>ткізу ж</w:t>
            </w:r>
            <w:r>
              <w:rPr>
                <w:rFonts w:ascii="Times New Roman"/>
                <w:b w:val="false"/>
                <w:i w:val="false"/>
                <w:color w:val="000000"/>
                <w:sz w:val="20"/>
              </w:rPr>
              <w:t>ә</w:t>
            </w:r>
            <w:r>
              <w:rPr>
                <w:rFonts w:ascii="Times New Roman"/>
                <w:b w:val="false"/>
                <w:i w:val="false"/>
                <w:color w:val="000000"/>
                <w:sz w:val="20"/>
              </w:rPr>
              <w:t>не оны</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тижелерін пайдалану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w:t>
            </w:r>
            <w:r>
              <w:rPr>
                <w:rFonts w:ascii="Times New Roman"/>
                <w:b w:val="false"/>
                <w:i w:val="false"/>
                <w:color w:val="000000"/>
                <w:sz w:val="20"/>
              </w:rPr>
              <w:t>ә</w:t>
            </w:r>
            <w:r>
              <w:rPr>
                <w:rFonts w:ascii="Times New Roman"/>
                <w:b w:val="false"/>
                <w:i w:val="false"/>
                <w:color w:val="000000"/>
                <w:sz w:val="20"/>
              </w:rPr>
              <w:t>не «Электронды</w:t>
            </w:r>
            <w:r>
              <w:rPr>
                <w:rFonts w:ascii="Times New Roman"/>
                <w:b w:val="false"/>
                <w:i w:val="false"/>
                <w:color w:val="000000"/>
                <w:sz w:val="20"/>
              </w:rPr>
              <w:t>қ</w:t>
            </w:r>
            <w:r>
              <w:rPr>
                <w:rFonts w:ascii="Times New Roman"/>
                <w:b w:val="false"/>
                <w:i w:val="false"/>
                <w:color w:val="000000"/>
                <w:sz w:val="20"/>
              </w:rPr>
              <w:t xml:space="preserve"> кеден»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 xml:space="preserve">йесін </w:t>
            </w:r>
            <w:r>
              <w:rPr>
                <w:rFonts w:ascii="Times New Roman"/>
                <w:b w:val="false"/>
                <w:i w:val="false"/>
                <w:color w:val="000000"/>
                <w:sz w:val="20"/>
              </w:rPr>
              <w:t>құ</w:t>
            </w:r>
            <w:r>
              <w:rPr>
                <w:rFonts w:ascii="Times New Roman"/>
                <w:b w:val="false"/>
                <w:i w:val="false"/>
                <w:color w:val="000000"/>
                <w:sz w:val="20"/>
              </w:rPr>
              <w:t>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Саяси партияларды </w:t>
            </w:r>
            <w:r>
              <w:rPr>
                <w:rFonts w:ascii="Times New Roman"/>
                <w:b w:val="false"/>
                <w:i w:val="false"/>
                <w:color w:val="000000"/>
                <w:sz w:val="20"/>
              </w:rPr>
              <w:t>қ</w:t>
            </w:r>
            <w:r>
              <w:rPr>
                <w:rFonts w:ascii="Times New Roman"/>
                <w:b w:val="false"/>
                <w:i w:val="false"/>
                <w:color w:val="000000"/>
                <w:sz w:val="20"/>
              </w:rPr>
              <w:t>аржыландыру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6 839 353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ыр» кешеніні</w:t>
            </w:r>
            <w:r>
              <w:rPr>
                <w:rFonts w:ascii="Times New Roman"/>
                <w:b w:val="false"/>
                <w:i w:val="false"/>
                <w:color w:val="000000"/>
                <w:sz w:val="20"/>
              </w:rPr>
              <w:t>ң</w:t>
            </w:r>
            <w:r>
              <w:rPr>
                <w:rFonts w:ascii="Times New Roman"/>
                <w:b w:val="false"/>
                <w:i w:val="false"/>
                <w:color w:val="000000"/>
                <w:sz w:val="20"/>
              </w:rPr>
              <w:t xml:space="preserve"> жал</w:t>
            </w:r>
            <w:r>
              <w:rPr>
                <w:rFonts w:ascii="Times New Roman"/>
                <w:b w:val="false"/>
                <w:i w:val="false"/>
                <w:color w:val="000000"/>
                <w:sz w:val="20"/>
              </w:rPr>
              <w:t>ғ</w:t>
            </w:r>
            <w:r>
              <w:rPr>
                <w:rFonts w:ascii="Times New Roman"/>
                <w:b w:val="false"/>
                <w:i w:val="false"/>
                <w:color w:val="000000"/>
                <w:sz w:val="20"/>
              </w:rPr>
              <w:t>а алын</w:t>
            </w:r>
            <w:r>
              <w:rPr>
                <w:rFonts w:ascii="Times New Roman"/>
                <w:b w:val="false"/>
                <w:i w:val="false"/>
                <w:color w:val="000000"/>
                <w:sz w:val="20"/>
              </w:rPr>
              <w:t>ғ</w:t>
            </w:r>
            <w:r>
              <w:rPr>
                <w:rFonts w:ascii="Times New Roman"/>
                <w:b w:val="false"/>
                <w:i w:val="false"/>
                <w:color w:val="000000"/>
                <w:sz w:val="20"/>
              </w:rPr>
              <w:t>ан м</w:t>
            </w:r>
            <w:r>
              <w:rPr>
                <w:rFonts w:ascii="Times New Roman"/>
                <w:b w:val="false"/>
                <w:i w:val="false"/>
                <w:color w:val="000000"/>
                <w:sz w:val="20"/>
              </w:rPr>
              <w:t>ү</w:t>
            </w:r>
            <w:r>
              <w:rPr>
                <w:rFonts w:ascii="Times New Roman"/>
                <w:b w:val="false"/>
                <w:i w:val="false"/>
                <w:color w:val="000000"/>
                <w:sz w:val="20"/>
              </w:rPr>
              <w:t>лігін есепке 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кімшілігін ж</w:t>
            </w:r>
            <w:r>
              <w:rPr>
                <w:rFonts w:ascii="Times New Roman"/>
                <w:b w:val="false"/>
                <w:i w:val="false"/>
                <w:color w:val="000000"/>
                <w:sz w:val="20"/>
              </w:rPr>
              <w:t>ү</w:t>
            </w:r>
            <w:r>
              <w:rPr>
                <w:rFonts w:ascii="Times New Roman"/>
                <w:b w:val="false"/>
                <w:i w:val="false"/>
                <w:color w:val="000000"/>
                <w:sz w:val="20"/>
              </w:rPr>
              <w:t>ргізуді реформалау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1 803 072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Экономикалы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не сауда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6 144 782</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3 681 426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w:t>
            </w:r>
            <w:r>
              <w:rPr>
                <w:rFonts w:ascii="Times New Roman"/>
                <w:b w:val="false"/>
                <w:i w:val="false"/>
                <w:color w:val="000000"/>
                <w:sz w:val="20"/>
              </w:rPr>
              <w:t>ә</w:t>
            </w:r>
            <w:r>
              <w:rPr>
                <w:rFonts w:ascii="Times New Roman"/>
                <w:b w:val="false"/>
                <w:i w:val="false"/>
                <w:color w:val="000000"/>
                <w:sz w:val="20"/>
              </w:rPr>
              <w:t>не концессия м</w:t>
            </w:r>
            <w:r>
              <w:rPr>
                <w:rFonts w:ascii="Times New Roman"/>
                <w:b w:val="false"/>
                <w:i w:val="false"/>
                <w:color w:val="000000"/>
                <w:sz w:val="20"/>
              </w:rPr>
              <w:t>ә</w:t>
            </w:r>
            <w:r>
              <w:rPr>
                <w:rFonts w:ascii="Times New Roman"/>
                <w:b w:val="false"/>
                <w:i w:val="false"/>
                <w:color w:val="000000"/>
                <w:sz w:val="20"/>
              </w:rPr>
              <w:t xml:space="preserve">селелері бойынша </w:t>
            </w:r>
            <w:r>
              <w:rPr>
                <w:rFonts w:ascii="Times New Roman"/>
                <w:b w:val="false"/>
                <w:i w:val="false"/>
                <w:color w:val="000000"/>
                <w:sz w:val="20"/>
              </w:rPr>
              <w:t>құ</w:t>
            </w:r>
            <w:r>
              <w:rPr>
                <w:rFonts w:ascii="Times New Roman"/>
                <w:b w:val="false"/>
                <w:i w:val="false"/>
                <w:color w:val="000000"/>
                <w:sz w:val="20"/>
              </w:rPr>
              <w:t>жаттаманы ба</w:t>
            </w:r>
            <w:r>
              <w:rPr>
                <w:rFonts w:ascii="Times New Roman"/>
                <w:b w:val="false"/>
                <w:i w:val="false"/>
                <w:color w:val="000000"/>
                <w:sz w:val="20"/>
              </w:rPr>
              <w:t>ғ</w:t>
            </w:r>
            <w:r>
              <w:rPr>
                <w:rFonts w:ascii="Times New Roman"/>
                <w:b w:val="false"/>
                <w:i w:val="false"/>
                <w:color w:val="000000"/>
                <w:sz w:val="20"/>
              </w:rPr>
              <w:t>алау ж</w:t>
            </w:r>
            <w:r>
              <w:rPr>
                <w:rFonts w:ascii="Times New Roman"/>
                <w:b w:val="false"/>
                <w:i w:val="false"/>
                <w:color w:val="000000"/>
                <w:sz w:val="20"/>
              </w:rPr>
              <w:t>ә</w:t>
            </w:r>
            <w:r>
              <w:rPr>
                <w:rFonts w:ascii="Times New Roman"/>
                <w:b w:val="false"/>
                <w:i w:val="false"/>
                <w:color w:val="000000"/>
                <w:sz w:val="20"/>
              </w:rPr>
              <w:t>не сараптау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егемен кредиттік рейтингін </w:t>
            </w:r>
            <w:r>
              <w:rPr>
                <w:rFonts w:ascii="Times New Roman"/>
                <w:b w:val="false"/>
                <w:i w:val="false"/>
                <w:color w:val="000000"/>
                <w:sz w:val="20"/>
              </w:rPr>
              <w:t>қ</w:t>
            </w:r>
            <w:r>
              <w:rPr>
                <w:rFonts w:ascii="Times New Roman"/>
                <w:b w:val="false"/>
                <w:i w:val="false"/>
                <w:color w:val="000000"/>
                <w:sz w:val="20"/>
              </w:rPr>
              <w:t xml:space="preserve">айта </w:t>
            </w:r>
            <w:r>
              <w:rPr>
                <w:rFonts w:ascii="Times New Roman"/>
                <w:b w:val="false"/>
                <w:i w:val="false"/>
                <w:color w:val="000000"/>
                <w:sz w:val="20"/>
              </w:rPr>
              <w:t>қ</w:t>
            </w:r>
            <w:r>
              <w:rPr>
                <w:rFonts w:ascii="Times New Roman"/>
                <w:b w:val="false"/>
                <w:i w:val="false"/>
                <w:color w:val="000000"/>
                <w:sz w:val="20"/>
              </w:rPr>
              <w:t>арау м</w:t>
            </w:r>
            <w:r>
              <w:rPr>
                <w:rFonts w:ascii="Times New Roman"/>
                <w:b w:val="false"/>
                <w:i w:val="false"/>
                <w:color w:val="000000"/>
                <w:sz w:val="20"/>
              </w:rPr>
              <w:t>ә</w:t>
            </w:r>
            <w:r>
              <w:rPr>
                <w:rFonts w:ascii="Times New Roman"/>
                <w:b w:val="false"/>
                <w:i w:val="false"/>
                <w:color w:val="000000"/>
                <w:sz w:val="20"/>
              </w:rPr>
              <w:t>селелері бойынша 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рейтингтік агенттіктерімен </w:t>
            </w:r>
            <w:r>
              <w:rPr>
                <w:rFonts w:ascii="Times New Roman"/>
                <w:b w:val="false"/>
                <w:i w:val="false"/>
                <w:color w:val="000000"/>
                <w:sz w:val="20"/>
              </w:rPr>
              <w:t>ө</w:t>
            </w:r>
            <w:r>
              <w:rPr>
                <w:rFonts w:ascii="Times New Roman"/>
                <w:b w:val="false"/>
                <w:i w:val="false"/>
                <w:color w:val="000000"/>
                <w:sz w:val="20"/>
              </w:rPr>
              <w:t>зара іс-</w:t>
            </w:r>
            <w:r>
              <w:rPr>
                <w:rFonts w:ascii="Times New Roman"/>
                <w:b w:val="false"/>
                <w:i w:val="false"/>
                <w:color w:val="000000"/>
                <w:sz w:val="20"/>
              </w:rPr>
              <w:t>қ</w:t>
            </w:r>
            <w:r>
              <w:rPr>
                <w:rFonts w:ascii="Times New Roman"/>
                <w:b w:val="false"/>
                <w:i w:val="false"/>
                <w:color w:val="000000"/>
                <w:sz w:val="20"/>
              </w:rPr>
              <w:t>имыл</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йымдармен бірге ж</w:t>
            </w:r>
            <w:r>
              <w:rPr>
                <w:rFonts w:ascii="Times New Roman"/>
                <w:b w:val="false"/>
                <w:i w:val="false"/>
                <w:color w:val="000000"/>
                <w:sz w:val="20"/>
              </w:rPr>
              <w:t>ү</w:t>
            </w:r>
            <w:r>
              <w:rPr>
                <w:rFonts w:ascii="Times New Roman"/>
                <w:b w:val="false"/>
                <w:i w:val="false"/>
                <w:color w:val="000000"/>
                <w:sz w:val="20"/>
              </w:rPr>
              <w:t xml:space="preserve">зеге асырылатын жобаларды зерттеулерді іске асыруды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w:t>
            </w:r>
            <w:r>
              <w:rPr>
                <w:rFonts w:ascii="Times New Roman"/>
                <w:b w:val="false"/>
                <w:i w:val="false"/>
                <w:color w:val="000000"/>
                <w:sz w:val="20"/>
              </w:rPr>
              <w:t>ірлерді</w:t>
            </w:r>
            <w:r>
              <w:rPr>
                <w:rFonts w:ascii="Times New Roman"/>
                <w:b w:val="false"/>
                <w:i w:val="false"/>
                <w:color w:val="000000"/>
                <w:sz w:val="20"/>
              </w:rPr>
              <w:t>ң</w:t>
            </w:r>
            <w:r>
              <w:rPr>
                <w:rFonts w:ascii="Times New Roman"/>
                <w:b w:val="false"/>
                <w:i w:val="false"/>
                <w:color w:val="000000"/>
                <w:sz w:val="20"/>
              </w:rPr>
              <w:t xml:space="preserve"> б</w:t>
            </w:r>
            <w:r>
              <w:rPr>
                <w:rFonts w:ascii="Times New Roman"/>
                <w:b w:val="false"/>
                <w:i w:val="false"/>
                <w:color w:val="000000"/>
                <w:sz w:val="20"/>
              </w:rPr>
              <w:t>ә</w:t>
            </w:r>
            <w:r>
              <w:rPr>
                <w:rFonts w:ascii="Times New Roman"/>
                <w:b w:val="false"/>
                <w:i w:val="false"/>
                <w:color w:val="000000"/>
                <w:sz w:val="20"/>
              </w:rPr>
              <w:t xml:space="preserve">секеге </w:t>
            </w:r>
            <w:r>
              <w:rPr>
                <w:rFonts w:ascii="Times New Roman"/>
                <w:b w:val="false"/>
                <w:i w:val="false"/>
                <w:color w:val="000000"/>
                <w:sz w:val="20"/>
              </w:rPr>
              <w:t>қ</w:t>
            </w:r>
            <w:r>
              <w:rPr>
                <w:rFonts w:ascii="Times New Roman"/>
                <w:b w:val="false"/>
                <w:i w:val="false"/>
                <w:color w:val="000000"/>
                <w:sz w:val="20"/>
              </w:rPr>
              <w:t>абілеттілігін арттыру ж</w:t>
            </w:r>
            <w:r>
              <w:rPr>
                <w:rFonts w:ascii="Times New Roman"/>
                <w:b w:val="false"/>
                <w:i w:val="false"/>
                <w:color w:val="000000"/>
                <w:sz w:val="20"/>
              </w:rPr>
              <w:t>ә</w:t>
            </w:r>
            <w:r>
              <w:rPr>
                <w:rFonts w:ascii="Times New Roman"/>
                <w:b w:val="false"/>
                <w:i w:val="false"/>
                <w:color w:val="000000"/>
                <w:sz w:val="20"/>
              </w:rPr>
              <w:t>не мемлекеттік бас</w:t>
            </w:r>
            <w:r>
              <w:rPr>
                <w:rFonts w:ascii="Times New Roman"/>
                <w:b w:val="false"/>
                <w:i w:val="false"/>
                <w:color w:val="000000"/>
                <w:sz w:val="20"/>
              </w:rPr>
              <w:t>қ</w:t>
            </w:r>
            <w:r>
              <w:rPr>
                <w:rFonts w:ascii="Times New Roman"/>
                <w:b w:val="false"/>
                <w:i w:val="false"/>
                <w:color w:val="000000"/>
                <w:sz w:val="20"/>
              </w:rPr>
              <w:t>аруды жетілдіру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ж</w:t>
            </w:r>
            <w:r>
              <w:rPr>
                <w:rFonts w:ascii="Times New Roman"/>
                <w:b w:val="false"/>
                <w:i w:val="false"/>
                <w:color w:val="000000"/>
                <w:sz w:val="20"/>
              </w:rPr>
              <w:t>ү</w:t>
            </w:r>
            <w:r>
              <w:rPr>
                <w:rFonts w:ascii="Times New Roman"/>
                <w:b w:val="false"/>
                <w:i w:val="false"/>
                <w:color w:val="000000"/>
                <w:sz w:val="20"/>
              </w:rPr>
              <w:t>зеге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өткізуді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Экономикалы</w:t>
            </w:r>
            <w:r>
              <w:rPr>
                <w:rFonts w:ascii="Times New Roman"/>
                <w:b w:val="false"/>
                <w:i w:val="false"/>
                <w:color w:val="000000"/>
                <w:sz w:val="20"/>
              </w:rPr>
              <w:t>қ</w:t>
            </w:r>
            <w:r>
              <w:rPr>
                <w:rFonts w:ascii="Times New Roman"/>
                <w:b w:val="false"/>
                <w:i w:val="false"/>
                <w:color w:val="000000"/>
                <w:sz w:val="20"/>
              </w:rPr>
              <w:t xml:space="preserve"> даму ж</w:t>
            </w:r>
            <w:r>
              <w:rPr>
                <w:rFonts w:ascii="Times New Roman"/>
                <w:b w:val="false"/>
                <w:i w:val="false"/>
                <w:color w:val="000000"/>
                <w:sz w:val="20"/>
              </w:rPr>
              <w:t>ә</w:t>
            </w:r>
            <w:r>
              <w:rPr>
                <w:rFonts w:ascii="Times New Roman"/>
                <w:b w:val="false"/>
                <w:i w:val="false"/>
                <w:color w:val="000000"/>
                <w:sz w:val="20"/>
              </w:rPr>
              <w:t>не сауда министрлігіні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14 141 889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w:t>
            </w:r>
            <w:r>
              <w:rPr>
                <w:rFonts w:ascii="Times New Roman"/>
                <w:b w:val="false"/>
                <w:i w:val="false"/>
                <w:color w:val="000000"/>
                <w:sz w:val="20"/>
              </w:rPr>
              <w:t>қ</w:t>
            </w:r>
            <w:r>
              <w:rPr>
                <w:rFonts w:ascii="Times New Roman"/>
                <w:b w:val="false"/>
                <w:i w:val="false"/>
                <w:color w:val="000000"/>
                <w:sz w:val="20"/>
              </w:rPr>
              <w:t>тар ж</w:t>
            </w:r>
            <w:r>
              <w:rPr>
                <w:rFonts w:ascii="Times New Roman"/>
                <w:b w:val="false"/>
                <w:i w:val="false"/>
                <w:color w:val="000000"/>
                <w:sz w:val="20"/>
              </w:rPr>
              <w:t>ә</w:t>
            </w:r>
            <w:r>
              <w:rPr>
                <w:rFonts w:ascii="Times New Roman"/>
                <w:b w:val="false"/>
                <w:i w:val="false"/>
                <w:color w:val="000000"/>
                <w:sz w:val="20"/>
              </w:rPr>
              <w:t>не стипендиялар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Ғылымды қамтамасыз ету саласындағы мемлекеттік ұйымдардың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13 159 596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жөнiндегi есеп комитетi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920 982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бюджетті</w:t>
            </w:r>
            <w:r>
              <w:rPr>
                <w:rFonts w:ascii="Times New Roman"/>
                <w:b w:val="false"/>
                <w:i w:val="false"/>
                <w:color w:val="000000"/>
                <w:sz w:val="20"/>
              </w:rPr>
              <w:t>ң</w:t>
            </w:r>
            <w:r>
              <w:rPr>
                <w:rFonts w:ascii="Times New Roman"/>
                <w:b w:val="false"/>
                <w:i w:val="false"/>
                <w:color w:val="000000"/>
                <w:sz w:val="20"/>
              </w:rPr>
              <w:t xml:space="preserve"> ат</w:t>
            </w:r>
            <w:r>
              <w:rPr>
                <w:rFonts w:ascii="Times New Roman"/>
                <w:b w:val="false"/>
                <w:i w:val="false"/>
                <w:color w:val="000000"/>
                <w:sz w:val="20"/>
              </w:rPr>
              <w:t>қ</w:t>
            </w:r>
            <w:r>
              <w:rPr>
                <w:rFonts w:ascii="Times New Roman"/>
                <w:b w:val="false"/>
                <w:i w:val="false"/>
                <w:color w:val="000000"/>
                <w:sz w:val="20"/>
              </w:rPr>
              <w:t>арылуын ба</w:t>
            </w:r>
            <w:r>
              <w:rPr>
                <w:rFonts w:ascii="Times New Roman"/>
                <w:b w:val="false"/>
                <w:i w:val="false"/>
                <w:color w:val="000000"/>
                <w:sz w:val="20"/>
              </w:rPr>
              <w:t>қ</w:t>
            </w:r>
            <w:r>
              <w:rPr>
                <w:rFonts w:ascii="Times New Roman"/>
                <w:b w:val="false"/>
                <w:i w:val="false"/>
                <w:color w:val="000000"/>
                <w:sz w:val="20"/>
              </w:rPr>
              <w:t xml:space="preserve">ылауды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қ</w:t>
            </w:r>
            <w:r>
              <w:rPr>
                <w:rFonts w:ascii="Times New Roman"/>
                <w:b w:val="false"/>
                <w:i w:val="false"/>
                <w:color w:val="000000"/>
                <w:sz w:val="20"/>
              </w:rPr>
              <w:t>ылау органдары кадрларыны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ә</w:t>
            </w:r>
            <w:r>
              <w:rPr>
                <w:rFonts w:ascii="Times New Roman"/>
                <w:b w:val="false"/>
                <w:i w:val="false"/>
                <w:color w:val="000000"/>
                <w:sz w:val="20"/>
              </w:rPr>
              <w:t xml:space="preserve">не оларды </w:t>
            </w:r>
            <w:r>
              <w:rPr>
                <w:rFonts w:ascii="Times New Roman"/>
                <w:b w:val="false"/>
                <w:i w:val="false"/>
                <w:color w:val="000000"/>
                <w:sz w:val="20"/>
              </w:rPr>
              <w:t>қ</w:t>
            </w:r>
            <w:r>
              <w:rPr>
                <w:rFonts w:ascii="Times New Roman"/>
                <w:b w:val="false"/>
                <w:i w:val="false"/>
                <w:color w:val="000000"/>
                <w:sz w:val="20"/>
              </w:rPr>
              <w:t>айта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тарды зерттеу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88 567</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бюджетті</w:t>
            </w:r>
            <w:r>
              <w:rPr>
                <w:rFonts w:ascii="Times New Roman"/>
                <w:b w:val="false"/>
                <w:i w:val="false"/>
                <w:color w:val="000000"/>
                <w:sz w:val="20"/>
              </w:rPr>
              <w:t>ң</w:t>
            </w:r>
            <w:r>
              <w:rPr>
                <w:rFonts w:ascii="Times New Roman"/>
                <w:b w:val="false"/>
                <w:i w:val="false"/>
                <w:color w:val="000000"/>
                <w:sz w:val="20"/>
              </w:rPr>
              <w:t xml:space="preserve"> ат</w:t>
            </w:r>
            <w:r>
              <w:rPr>
                <w:rFonts w:ascii="Times New Roman"/>
                <w:b w:val="false"/>
                <w:i w:val="false"/>
                <w:color w:val="000000"/>
                <w:sz w:val="20"/>
              </w:rPr>
              <w:t>қ</w:t>
            </w:r>
            <w:r>
              <w:rPr>
                <w:rFonts w:ascii="Times New Roman"/>
                <w:b w:val="false"/>
                <w:i w:val="false"/>
                <w:color w:val="000000"/>
                <w:sz w:val="20"/>
              </w:rPr>
              <w:t>арылуын ба</w:t>
            </w:r>
            <w:r>
              <w:rPr>
                <w:rFonts w:ascii="Times New Roman"/>
                <w:b w:val="false"/>
                <w:i w:val="false"/>
                <w:color w:val="000000"/>
                <w:sz w:val="20"/>
              </w:rPr>
              <w:t>қ</w:t>
            </w:r>
            <w:r>
              <w:rPr>
                <w:rFonts w:ascii="Times New Roman"/>
                <w:b w:val="false"/>
                <w:i w:val="false"/>
                <w:color w:val="000000"/>
                <w:sz w:val="20"/>
              </w:rPr>
              <w:t>ылау ж</w:t>
            </w:r>
            <w:r>
              <w:rPr>
                <w:rFonts w:ascii="Times New Roman"/>
                <w:b w:val="false"/>
                <w:i w:val="false"/>
                <w:color w:val="000000"/>
                <w:sz w:val="20"/>
              </w:rPr>
              <w:t>ө</w:t>
            </w:r>
            <w:r>
              <w:rPr>
                <w:rFonts w:ascii="Times New Roman"/>
                <w:b w:val="false"/>
                <w:i w:val="false"/>
                <w:color w:val="000000"/>
                <w:sz w:val="20"/>
              </w:rPr>
              <w:t>ніндегі есеп комитетіні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4 383</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26 403 797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саласындағы инфрақұрылымды және бәсекелі нарықты дамыту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Байланыс ж</w:t>
            </w:r>
            <w:r>
              <w:rPr>
                <w:rFonts w:ascii="Times New Roman"/>
                <w:b w:val="false"/>
                <w:i w:val="false"/>
                <w:color w:val="000000"/>
                <w:sz w:val="20"/>
              </w:rPr>
              <w:t>ә</w:t>
            </w:r>
            <w:r>
              <w:rPr>
                <w:rFonts w:ascii="Times New Roman"/>
                <w:b w:val="false"/>
                <w:i w:val="false"/>
                <w:color w:val="000000"/>
                <w:sz w:val="20"/>
              </w:rPr>
              <w:t>не а</w:t>
            </w:r>
            <w:r>
              <w:rPr>
                <w:rFonts w:ascii="Times New Roman"/>
                <w:b w:val="false"/>
                <w:i w:val="false"/>
                <w:color w:val="000000"/>
                <w:sz w:val="20"/>
              </w:rPr>
              <w:t>қ</w:t>
            </w:r>
            <w:r>
              <w:rPr>
                <w:rFonts w:ascii="Times New Roman"/>
                <w:b w:val="false"/>
                <w:i w:val="false"/>
                <w:color w:val="000000"/>
                <w:sz w:val="20"/>
              </w:rPr>
              <w:t>парат министрлігіні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жүйелердің жұмыс істеуін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5 844 850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rPr>
                <w:rFonts w:ascii="Times New Roman"/>
                <w:b w:val="false"/>
                <w:i w:val="false"/>
                <w:color w:val="000000"/>
                <w:sz w:val="20"/>
              </w:rPr>
              <w:t>ң</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инфра</w:t>
            </w:r>
            <w:r>
              <w:rPr>
                <w:rFonts w:ascii="Times New Roman"/>
                <w:b w:val="false"/>
                <w:i w:val="false"/>
                <w:color w:val="000000"/>
                <w:sz w:val="20"/>
              </w:rPr>
              <w:t>құ</w:t>
            </w:r>
            <w:r>
              <w:rPr>
                <w:rFonts w:ascii="Times New Roman"/>
                <w:b w:val="false"/>
                <w:i w:val="false"/>
                <w:color w:val="000000"/>
                <w:sz w:val="20"/>
              </w:rPr>
              <w:t xml:space="preserve">рылымын </w:t>
            </w:r>
            <w:r>
              <w:rPr>
                <w:rFonts w:ascii="Times New Roman"/>
                <w:b w:val="false"/>
                <w:i w:val="false"/>
                <w:color w:val="000000"/>
                <w:sz w:val="20"/>
              </w:rPr>
              <w:t>құ</w:t>
            </w:r>
            <w:r>
              <w:rPr>
                <w:rFonts w:ascii="Times New Roman"/>
                <w:b w:val="false"/>
                <w:i w:val="false"/>
                <w:color w:val="000000"/>
                <w:sz w:val="20"/>
              </w:rPr>
              <w:t>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көрсету орталықтарының қызметін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14 697 608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орбиталды-жиілік ресурсын координациялау және халықаралық-құқықтық қорғау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ару ж</w:t>
            </w:r>
            <w:r>
              <w:rPr>
                <w:rFonts w:ascii="Times New Roman"/>
                <w:b w:val="false"/>
                <w:i w:val="false"/>
                <w:color w:val="000000"/>
                <w:sz w:val="20"/>
              </w:rPr>
              <w:t>ү</w:t>
            </w:r>
            <w:r>
              <w:rPr>
                <w:rFonts w:ascii="Times New Roman"/>
                <w:b w:val="false"/>
                <w:i w:val="false"/>
                <w:color w:val="000000"/>
                <w:sz w:val="20"/>
              </w:rPr>
              <w:t>йесін ж</w:t>
            </w:r>
            <w:r>
              <w:rPr>
                <w:rFonts w:ascii="Times New Roman"/>
                <w:b w:val="false"/>
                <w:i w:val="false"/>
                <w:color w:val="000000"/>
                <w:sz w:val="20"/>
              </w:rPr>
              <w:t>ә</w:t>
            </w:r>
            <w:r>
              <w:rPr>
                <w:rFonts w:ascii="Times New Roman"/>
                <w:b w:val="false"/>
                <w:i w:val="false"/>
                <w:color w:val="000000"/>
                <w:sz w:val="20"/>
              </w:rPr>
              <w:t>не желілерді</w:t>
            </w:r>
            <w:r>
              <w:rPr>
                <w:rFonts w:ascii="Times New Roman"/>
                <w:b w:val="false"/>
                <w:i w:val="false"/>
                <w:color w:val="000000"/>
                <w:sz w:val="20"/>
              </w:rPr>
              <w:t>ң</w:t>
            </w:r>
            <w:r>
              <w:rPr>
                <w:rFonts w:ascii="Times New Roman"/>
                <w:b w:val="false"/>
                <w:i w:val="false"/>
                <w:color w:val="000000"/>
                <w:sz w:val="20"/>
              </w:rPr>
              <w:t xml:space="preserve"> мониторингін с</w:t>
            </w:r>
            <w:r>
              <w:rPr>
                <w:rFonts w:ascii="Times New Roman"/>
                <w:b w:val="false"/>
                <w:i w:val="false"/>
                <w:color w:val="000000"/>
                <w:sz w:val="20"/>
              </w:rPr>
              <w:t>ү</w:t>
            </w:r>
            <w:r>
              <w:rPr>
                <w:rFonts w:ascii="Times New Roman"/>
                <w:b w:val="false"/>
                <w:i w:val="false"/>
                <w:color w:val="000000"/>
                <w:sz w:val="20"/>
              </w:rPr>
              <w:t>йемелдеу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желілердің мониторингі жүйесін сүйемелдеу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Радиожиілік спектрі мониторингі ж</w:t>
            </w:r>
            <w:r>
              <w:rPr>
                <w:rFonts w:ascii="Times New Roman"/>
                <w:b w:val="false"/>
                <w:i w:val="false"/>
                <w:color w:val="000000"/>
                <w:sz w:val="20"/>
              </w:rPr>
              <w:t>ү</w:t>
            </w:r>
            <w:r>
              <w:rPr>
                <w:rFonts w:ascii="Times New Roman"/>
                <w:b w:val="false"/>
                <w:i w:val="false"/>
                <w:color w:val="000000"/>
                <w:sz w:val="20"/>
              </w:rPr>
              <w:t>йесін жа</w:t>
            </w:r>
            <w:r>
              <w:rPr>
                <w:rFonts w:ascii="Times New Roman"/>
                <w:b w:val="false"/>
                <w:i w:val="false"/>
                <w:color w:val="000000"/>
                <w:sz w:val="20"/>
              </w:rPr>
              <w:t>ңғ</w:t>
            </w:r>
            <w:r>
              <w:rPr>
                <w:rFonts w:ascii="Times New Roman"/>
                <w:b w:val="false"/>
                <w:i w:val="false"/>
                <w:color w:val="000000"/>
                <w:sz w:val="20"/>
              </w:rPr>
              <w:t>ырту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Статистика агенттiгi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7 883 475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 саласында және салааралық үйлестіруде мемлекеттік статистиканы реттеу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5 334 438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және өңдеу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сана</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ткізу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206 961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w:t>
            </w:r>
            <w:r>
              <w:rPr>
                <w:rFonts w:ascii="Times New Roman"/>
                <w:b w:val="false"/>
                <w:i w:val="false"/>
                <w:color w:val="000000"/>
                <w:sz w:val="20"/>
              </w:rPr>
              <w:t>қ</w:t>
            </w:r>
            <w:r>
              <w:rPr>
                <w:rFonts w:ascii="Times New Roman"/>
                <w:b w:val="false"/>
                <w:i w:val="false"/>
                <w:color w:val="000000"/>
                <w:sz w:val="20"/>
              </w:rPr>
              <w:t xml:space="preserve"> деректерді тарату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статистика жүйесін нығайту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1 019 309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Мемлекеттiк </w:t>
            </w:r>
            <w:r>
              <w:rPr>
                <w:rFonts w:ascii="Times New Roman"/>
                <w:b/>
                <w:i w:val="false"/>
                <w:color w:val="000000"/>
                <w:sz w:val="20"/>
              </w:rPr>
              <w:t>қ</w:t>
            </w:r>
            <w:r>
              <w:rPr>
                <w:rFonts w:ascii="Times New Roman"/>
                <w:b/>
                <w:i w:val="false"/>
                <w:color w:val="000000"/>
                <w:sz w:val="20"/>
              </w:rPr>
              <w:t>ызмет iстерi агенттiгi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816 376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rPr>
                <w:rFonts w:ascii="Times New Roman"/>
                <w:b w:val="false"/>
                <w:i w:val="false"/>
                <w:color w:val="000000"/>
                <w:sz w:val="20"/>
              </w:rPr>
              <w:t>қ</w:t>
            </w:r>
            <w:r>
              <w:rPr>
                <w:rFonts w:ascii="Times New Roman"/>
                <w:b w:val="false"/>
                <w:i w:val="false"/>
                <w:color w:val="000000"/>
                <w:sz w:val="20"/>
              </w:rPr>
              <w:t>ызмет саласында</w:t>
            </w:r>
            <w:r>
              <w:rPr>
                <w:rFonts w:ascii="Times New Roman"/>
                <w:b w:val="false"/>
                <w:i w:val="false"/>
                <w:color w:val="000000"/>
                <w:sz w:val="20"/>
              </w:rPr>
              <w:t>ғ</w:t>
            </w:r>
            <w:r>
              <w:rPr>
                <w:rFonts w:ascii="Times New Roman"/>
                <w:b w:val="false"/>
                <w:i w:val="false"/>
                <w:color w:val="000000"/>
                <w:sz w:val="20"/>
              </w:rPr>
              <w:t>ы біры</w:t>
            </w:r>
            <w:r>
              <w:rPr>
                <w:rFonts w:ascii="Times New Roman"/>
                <w:b w:val="false"/>
                <w:i w:val="false"/>
                <w:color w:val="000000"/>
                <w:sz w:val="20"/>
              </w:rPr>
              <w:t>ңғ</w:t>
            </w:r>
            <w:r>
              <w:rPr>
                <w:rFonts w:ascii="Times New Roman"/>
                <w:b w:val="false"/>
                <w:i w:val="false"/>
                <w:color w:val="000000"/>
                <w:sz w:val="20"/>
              </w:rPr>
              <w:t xml:space="preserve">ай мемлекеттiк саясатты </w:t>
            </w:r>
            <w:r>
              <w:rPr>
                <w:rFonts w:ascii="Times New Roman"/>
                <w:b w:val="false"/>
                <w:i w:val="false"/>
                <w:color w:val="000000"/>
                <w:sz w:val="20"/>
              </w:rPr>
              <w:t>қ</w:t>
            </w:r>
            <w:r>
              <w:rPr>
                <w:rFonts w:ascii="Times New Roman"/>
                <w:b w:val="false"/>
                <w:i w:val="false"/>
                <w:color w:val="000000"/>
                <w:sz w:val="20"/>
              </w:rPr>
              <w:t>алыптастыру ж</w:t>
            </w:r>
            <w:r>
              <w:rPr>
                <w:rFonts w:ascii="Times New Roman"/>
                <w:b w:val="false"/>
                <w:i w:val="false"/>
                <w:color w:val="000000"/>
                <w:sz w:val="20"/>
              </w:rPr>
              <w:t>ә</w:t>
            </w:r>
            <w:r>
              <w:rPr>
                <w:rFonts w:ascii="Times New Roman"/>
                <w:b w:val="false"/>
                <w:i w:val="false"/>
                <w:color w:val="000000"/>
                <w:sz w:val="20"/>
              </w:rPr>
              <w:t>не іске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689 914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кадрларын тестілеу процессін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Республикасы Мемлекеттік </w:t>
            </w:r>
            <w:r>
              <w:rPr>
                <w:rFonts w:ascii="Times New Roman"/>
                <w:b w:val="false"/>
                <w:i w:val="false"/>
                <w:color w:val="000000"/>
                <w:sz w:val="20"/>
              </w:rPr>
              <w:t>қ</w:t>
            </w:r>
            <w:r>
              <w:rPr>
                <w:rFonts w:ascii="Times New Roman"/>
                <w:b w:val="false"/>
                <w:i w:val="false"/>
                <w:color w:val="000000"/>
                <w:sz w:val="20"/>
              </w:rPr>
              <w:t>ызмет істері агенттігіні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ғылыми зерттеулер және ғылыми қолданбалы әдістемелері өткізу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Конституциялы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есi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282 322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Конституциясының республика аумағындағы үстемдігін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279 484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Конституциялы</w:t>
            </w:r>
            <w:r>
              <w:rPr>
                <w:rFonts w:ascii="Times New Roman"/>
                <w:b w:val="false"/>
                <w:i w:val="false"/>
                <w:color w:val="000000"/>
                <w:sz w:val="20"/>
              </w:rPr>
              <w:t>қ</w:t>
            </w:r>
            <w:r>
              <w:rPr>
                <w:rFonts w:ascii="Times New Roman"/>
                <w:b w:val="false"/>
                <w:i w:val="false"/>
                <w:color w:val="000000"/>
                <w:sz w:val="20"/>
              </w:rPr>
              <w:t xml:space="preserve"> Ке</w:t>
            </w:r>
            <w:r>
              <w:rPr>
                <w:rFonts w:ascii="Times New Roman"/>
                <w:b w:val="false"/>
                <w:i w:val="false"/>
                <w:color w:val="000000"/>
                <w:sz w:val="20"/>
              </w:rPr>
              <w:t>ң</w:t>
            </w:r>
            <w:r>
              <w:rPr>
                <w:rFonts w:ascii="Times New Roman"/>
                <w:b w:val="false"/>
                <w:i w:val="false"/>
                <w:color w:val="000000"/>
                <w:sz w:val="20"/>
              </w:rPr>
              <w:t>есіні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Орталы</w:t>
            </w:r>
            <w:r>
              <w:rPr>
                <w:rFonts w:ascii="Times New Roman"/>
                <w:b/>
                <w:i w:val="false"/>
                <w:color w:val="000000"/>
                <w:sz w:val="20"/>
              </w:rPr>
              <w:t>қ</w:t>
            </w:r>
            <w:r>
              <w:rPr>
                <w:rFonts w:ascii="Times New Roman"/>
                <w:b/>
                <w:i w:val="false"/>
                <w:color w:val="000000"/>
                <w:sz w:val="20"/>
              </w:rPr>
              <w:t xml:space="preserve"> сайлау комиссиясы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707 079</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w:t>
            </w:r>
            <w:r>
              <w:rPr>
                <w:rFonts w:ascii="Times New Roman"/>
                <w:b w:val="false"/>
                <w:i w:val="false"/>
                <w:color w:val="000000"/>
                <w:sz w:val="20"/>
              </w:rPr>
              <w:t>ө</w:t>
            </w:r>
            <w:r>
              <w:rPr>
                <w:rFonts w:ascii="Times New Roman"/>
                <w:b w:val="false"/>
                <w:i w:val="false"/>
                <w:color w:val="000000"/>
                <w:sz w:val="20"/>
              </w:rPr>
              <w:t xml:space="preserve">ткізуді </w:t>
            </w:r>
            <w:r>
              <w:rPr>
                <w:rFonts w:ascii="Times New Roman"/>
                <w:b w:val="false"/>
                <w:i w:val="false"/>
                <w:color w:val="000000"/>
                <w:sz w:val="20"/>
              </w:rPr>
              <w:t>ұ</w:t>
            </w:r>
            <w:r>
              <w:rPr>
                <w:rFonts w:ascii="Times New Roman"/>
                <w:b w:val="false"/>
                <w:i w:val="false"/>
                <w:color w:val="000000"/>
                <w:sz w:val="20"/>
              </w:rPr>
              <w:t>йымдастыру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w:t>
            </w:r>
            <w:r>
              <w:rPr>
                <w:rFonts w:ascii="Times New Roman"/>
                <w:b w:val="false"/>
                <w:i w:val="false"/>
                <w:color w:val="000000"/>
                <w:sz w:val="20"/>
              </w:rPr>
              <w:t>ө</w:t>
            </w:r>
            <w:r>
              <w:rPr>
                <w:rFonts w:ascii="Times New Roman"/>
                <w:b w:val="false"/>
                <w:i w:val="false"/>
                <w:color w:val="000000"/>
                <w:sz w:val="20"/>
              </w:rPr>
              <w:t>ткізу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202 916</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18 441 397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17 516 626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Тұңғыш Президентінің Қорын қамтамасыз ету және толықтыру, Қазақстан Республикасы Тұңғыш Президенті - Елбасының жеке кітапханасы мен жеке мұрағатын сақтау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194 532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316 247 988</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w:t>
            </w:r>
            <w:r>
              <w:rPr>
                <w:rFonts w:ascii="Times New Roman"/>
                <w:b/>
                <w:i w:val="false"/>
                <w:color w:val="000000"/>
                <w:sz w:val="20"/>
              </w:rPr>
              <w:t>ө</w:t>
            </w:r>
            <w:r>
              <w:rPr>
                <w:rFonts w:ascii="Times New Roman"/>
                <w:b/>
                <w:i w:val="false"/>
                <w:color w:val="000000"/>
                <w:sz w:val="20"/>
              </w:rPr>
              <w:t>тенше жа</w:t>
            </w:r>
            <w:r>
              <w:rPr>
                <w:rFonts w:ascii="Times New Roman"/>
                <w:b/>
                <w:i w:val="false"/>
                <w:color w:val="000000"/>
                <w:sz w:val="20"/>
              </w:rPr>
              <w:t>ғ</w:t>
            </w:r>
            <w:r>
              <w:rPr>
                <w:rFonts w:ascii="Times New Roman"/>
                <w:b/>
                <w:i w:val="false"/>
                <w:color w:val="000000"/>
                <w:sz w:val="20"/>
              </w:rPr>
              <w:t>дайлар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52 530 226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7 357 682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w:t>
            </w:r>
            <w:r>
              <w:rPr>
                <w:rFonts w:ascii="Times New Roman"/>
                <w:b w:val="false"/>
                <w:i w:val="false"/>
                <w:color w:val="000000"/>
                <w:sz w:val="20"/>
              </w:rPr>
              <w:t>ғ</w:t>
            </w:r>
            <w:r>
              <w:rPr>
                <w:rFonts w:ascii="Times New Roman"/>
                <w:b w:val="false"/>
                <w:i w:val="false"/>
                <w:color w:val="000000"/>
                <w:sz w:val="20"/>
              </w:rPr>
              <w:t>и ж</w:t>
            </w:r>
            <w:r>
              <w:rPr>
                <w:rFonts w:ascii="Times New Roman"/>
                <w:b w:val="false"/>
                <w:i w:val="false"/>
                <w:color w:val="000000"/>
                <w:sz w:val="20"/>
              </w:rPr>
              <w:t>ә</w:t>
            </w:r>
            <w:r>
              <w:rPr>
                <w:rFonts w:ascii="Times New Roman"/>
                <w:b w:val="false"/>
                <w:i w:val="false"/>
                <w:color w:val="000000"/>
                <w:sz w:val="20"/>
              </w:rPr>
              <w:t>не техногендік сипатта</w:t>
            </w:r>
            <w:r>
              <w:rPr>
                <w:rFonts w:ascii="Times New Roman"/>
                <w:b w:val="false"/>
                <w:i w:val="false"/>
                <w:color w:val="000000"/>
                <w:sz w:val="20"/>
              </w:rPr>
              <w:t>ғ</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дайларды</w:t>
            </w:r>
            <w:r>
              <w:rPr>
                <w:rFonts w:ascii="Times New Roman"/>
                <w:b w:val="false"/>
                <w:i w:val="false"/>
                <w:color w:val="000000"/>
                <w:sz w:val="20"/>
              </w:rPr>
              <w:t>ң</w:t>
            </w:r>
            <w:r>
              <w:rPr>
                <w:rFonts w:ascii="Times New Roman"/>
                <w:b w:val="false"/>
                <w:i w:val="false"/>
                <w:color w:val="000000"/>
                <w:sz w:val="20"/>
              </w:rPr>
              <w:t xml:space="preserve"> алдын алу ж</w:t>
            </w:r>
            <w:r>
              <w:rPr>
                <w:rFonts w:ascii="Times New Roman"/>
                <w:b w:val="false"/>
                <w:i w:val="false"/>
                <w:color w:val="000000"/>
                <w:sz w:val="20"/>
              </w:rPr>
              <w:t>ә</w:t>
            </w:r>
            <w:r>
              <w:rPr>
                <w:rFonts w:ascii="Times New Roman"/>
                <w:b w:val="false"/>
                <w:i w:val="false"/>
                <w:color w:val="000000"/>
                <w:sz w:val="20"/>
              </w:rPr>
              <w:t>не жою</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30 500 046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 xml:space="preserve">дайлардан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объектілерін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 сынақтарды талдау және жүргізу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мекемелер мамандарын төтенше жағдай ахуалында іс-әрекет жасауға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дайлар министрлігіні</w:t>
            </w:r>
            <w:r>
              <w:rPr>
                <w:rFonts w:ascii="Times New Roman"/>
                <w:b w:val="false"/>
                <w:i w:val="false"/>
                <w:color w:val="000000"/>
                <w:sz w:val="20"/>
              </w:rPr>
              <w:t>ң</w:t>
            </w:r>
            <w:r>
              <w:rPr>
                <w:rFonts w:ascii="Times New Roman"/>
                <w:b w:val="false"/>
                <w:i w:val="false"/>
                <w:color w:val="000000"/>
                <w:sz w:val="20"/>
              </w:rPr>
              <w:t xml:space="preserve"> ведомстволы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ыныста</w:t>
            </w:r>
            <w:r>
              <w:rPr>
                <w:rFonts w:ascii="Times New Roman"/>
                <w:b w:val="false"/>
                <w:i w:val="false"/>
                <w:color w:val="000000"/>
                <w:sz w:val="20"/>
              </w:rPr>
              <w:t>ғ</w:t>
            </w:r>
            <w:r>
              <w:rPr>
                <w:rFonts w:ascii="Times New Roman"/>
                <w:b w:val="false"/>
                <w:i w:val="false"/>
                <w:color w:val="000000"/>
                <w:sz w:val="20"/>
              </w:rPr>
              <w:t>ы мекемелеріні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дайлар министрлігі ж</w:t>
            </w:r>
            <w:r>
              <w:rPr>
                <w:rFonts w:ascii="Times New Roman"/>
                <w:b w:val="false"/>
                <w:i w:val="false"/>
                <w:color w:val="000000"/>
                <w:sz w:val="20"/>
              </w:rPr>
              <w:t>ү</w:t>
            </w:r>
            <w:r>
              <w:rPr>
                <w:rFonts w:ascii="Times New Roman"/>
                <w:b w:val="false"/>
                <w:i w:val="false"/>
                <w:color w:val="000000"/>
                <w:sz w:val="20"/>
              </w:rPr>
              <w:t>йесіні</w:t>
            </w:r>
            <w:r>
              <w:rPr>
                <w:rFonts w:ascii="Times New Roman"/>
                <w:b w:val="false"/>
                <w:i w:val="false"/>
                <w:color w:val="000000"/>
                <w:sz w:val="20"/>
              </w:rPr>
              <w:t>ң</w:t>
            </w:r>
            <w:r>
              <w:rPr>
                <w:rFonts w:ascii="Times New Roman"/>
                <w:b w:val="false"/>
                <w:i w:val="false"/>
                <w:color w:val="000000"/>
                <w:sz w:val="20"/>
              </w:rPr>
              <w:t xml:space="preserve"> мамандарын шетел о</w:t>
            </w:r>
            <w:r>
              <w:rPr>
                <w:rFonts w:ascii="Times New Roman"/>
                <w:b w:val="false"/>
                <w:i w:val="false"/>
                <w:color w:val="000000"/>
                <w:sz w:val="20"/>
              </w:rPr>
              <w:t>қ</w:t>
            </w:r>
            <w:r>
              <w:rPr>
                <w:rFonts w:ascii="Times New Roman"/>
                <w:b w:val="false"/>
                <w:i w:val="false"/>
                <w:color w:val="000000"/>
                <w:sz w:val="20"/>
              </w:rPr>
              <w:t>у орындарында дайындау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42 294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256 068 990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Қорғанысты ұйымдастыру және Қазақстан Республикасының Қарулы Күштері саласындағы мемлекеттік саясатты айқындау және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1 954 806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арулы К</w:t>
            </w:r>
            <w:r>
              <w:rPr>
                <w:rFonts w:ascii="Times New Roman"/>
                <w:b w:val="false"/>
                <w:i w:val="false"/>
                <w:color w:val="000000"/>
                <w:sz w:val="20"/>
              </w:rPr>
              <w:t>ү</w:t>
            </w:r>
            <w:r>
              <w:rPr>
                <w:rFonts w:ascii="Times New Roman"/>
                <w:b w:val="false"/>
                <w:i w:val="false"/>
                <w:color w:val="000000"/>
                <w:sz w:val="20"/>
              </w:rPr>
              <w:t>штерді</w:t>
            </w:r>
            <w:r>
              <w:rPr>
                <w:rFonts w:ascii="Times New Roman"/>
                <w:b w:val="false"/>
                <w:i w:val="false"/>
                <w:color w:val="000000"/>
                <w:sz w:val="20"/>
              </w:rPr>
              <w:t>ң</w:t>
            </w:r>
            <w:r>
              <w:rPr>
                <w:rFonts w:ascii="Times New Roman"/>
                <w:b w:val="false"/>
                <w:i w:val="false"/>
                <w:color w:val="000000"/>
                <w:sz w:val="20"/>
              </w:rPr>
              <w:t xml:space="preserve"> автоматтандырыл</w:t>
            </w:r>
            <w:r>
              <w:rPr>
                <w:rFonts w:ascii="Times New Roman"/>
                <w:b w:val="false"/>
                <w:i w:val="false"/>
                <w:color w:val="000000"/>
                <w:sz w:val="20"/>
              </w:rPr>
              <w:t>ғ</w:t>
            </w:r>
            <w:r>
              <w:rPr>
                <w:rFonts w:ascii="Times New Roman"/>
                <w:b w:val="false"/>
                <w:i w:val="false"/>
                <w:color w:val="000000"/>
                <w:sz w:val="20"/>
              </w:rPr>
              <w:t>ан бас</w:t>
            </w:r>
            <w:r>
              <w:rPr>
                <w:rFonts w:ascii="Times New Roman"/>
                <w:b w:val="false"/>
                <w:i w:val="false"/>
                <w:color w:val="000000"/>
                <w:sz w:val="20"/>
              </w:rPr>
              <w:t>қ</w:t>
            </w:r>
            <w:r>
              <w:rPr>
                <w:rFonts w:ascii="Times New Roman"/>
                <w:b w:val="false"/>
                <w:i w:val="false"/>
                <w:color w:val="000000"/>
                <w:sz w:val="20"/>
              </w:rPr>
              <w:t>ару ж</w:t>
            </w:r>
            <w:r>
              <w:rPr>
                <w:rFonts w:ascii="Times New Roman"/>
                <w:b w:val="false"/>
                <w:i w:val="false"/>
                <w:color w:val="000000"/>
                <w:sz w:val="20"/>
              </w:rPr>
              <w:t>ү</w:t>
            </w:r>
            <w:r>
              <w:rPr>
                <w:rFonts w:ascii="Times New Roman"/>
                <w:b w:val="false"/>
                <w:i w:val="false"/>
                <w:color w:val="000000"/>
                <w:sz w:val="20"/>
              </w:rPr>
              <w:t xml:space="preserve">йесін </w:t>
            </w:r>
            <w:r>
              <w:rPr>
                <w:rFonts w:ascii="Times New Roman"/>
                <w:b w:val="false"/>
                <w:i w:val="false"/>
                <w:color w:val="000000"/>
                <w:sz w:val="20"/>
              </w:rPr>
              <w:t>құ</w:t>
            </w:r>
            <w:r>
              <w:rPr>
                <w:rFonts w:ascii="Times New Roman"/>
                <w:b w:val="false"/>
                <w:i w:val="false"/>
                <w:color w:val="000000"/>
                <w:sz w:val="20"/>
              </w:rPr>
              <w:t>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арулы К</w:t>
            </w:r>
            <w:r>
              <w:rPr>
                <w:rFonts w:ascii="Times New Roman"/>
                <w:b w:val="false"/>
                <w:i w:val="false"/>
                <w:color w:val="000000"/>
                <w:sz w:val="20"/>
              </w:rPr>
              <w:t>ү</w:t>
            </w:r>
            <w:r>
              <w:rPr>
                <w:rFonts w:ascii="Times New Roman"/>
                <w:b w:val="false"/>
                <w:i w:val="false"/>
                <w:color w:val="000000"/>
                <w:sz w:val="20"/>
              </w:rPr>
              <w:t>штерді</w:t>
            </w:r>
            <w:r>
              <w:rPr>
                <w:rFonts w:ascii="Times New Roman"/>
                <w:b w:val="false"/>
                <w:i w:val="false"/>
                <w:color w:val="000000"/>
                <w:sz w:val="20"/>
              </w:rPr>
              <w:t>ң</w:t>
            </w:r>
            <w:r>
              <w:rPr>
                <w:rFonts w:ascii="Times New Roman"/>
                <w:b w:val="false"/>
                <w:i w:val="false"/>
                <w:color w:val="000000"/>
                <w:sz w:val="20"/>
              </w:rPr>
              <w:t xml:space="preserve"> объектілерін салу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4 524 480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76 913 903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арулы К</w:t>
            </w:r>
            <w:r>
              <w:rPr>
                <w:rFonts w:ascii="Times New Roman"/>
                <w:b w:val="false"/>
                <w:i w:val="false"/>
                <w:color w:val="000000"/>
                <w:sz w:val="20"/>
              </w:rPr>
              <w:t>ү</w:t>
            </w:r>
            <w:r>
              <w:rPr>
                <w:rFonts w:ascii="Times New Roman"/>
                <w:b w:val="false"/>
                <w:i w:val="false"/>
                <w:color w:val="000000"/>
                <w:sz w:val="20"/>
              </w:rPr>
              <w:t>штерді тылды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23 166 522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Республикасы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аныс министрлігіні</w:t>
            </w:r>
            <w:r>
              <w:rPr>
                <w:rFonts w:ascii="Times New Roman"/>
                <w:b w:val="false"/>
                <w:i w:val="false"/>
                <w:color w:val="000000"/>
                <w:sz w:val="20"/>
              </w:rPr>
              <w:t>ң</w:t>
            </w:r>
            <w:r>
              <w:rPr>
                <w:rFonts w:ascii="Times New Roman"/>
                <w:b w:val="false"/>
                <w:i w:val="false"/>
                <w:color w:val="000000"/>
                <w:sz w:val="20"/>
              </w:rPr>
              <w:t xml:space="preserve"> ведомстволы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ыныста</w:t>
            </w:r>
            <w:r>
              <w:rPr>
                <w:rFonts w:ascii="Times New Roman"/>
                <w:b w:val="false"/>
                <w:i w:val="false"/>
                <w:color w:val="000000"/>
                <w:sz w:val="20"/>
              </w:rPr>
              <w:t>ғ</w:t>
            </w:r>
            <w:r>
              <w:rPr>
                <w:rFonts w:ascii="Times New Roman"/>
                <w:b w:val="false"/>
                <w:i w:val="false"/>
                <w:color w:val="000000"/>
                <w:sz w:val="20"/>
              </w:rPr>
              <w:t>ы мекемелеріні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w:t>
            </w:r>
            <w:r>
              <w:rPr>
                <w:rFonts w:ascii="Times New Roman"/>
                <w:b w:val="false"/>
                <w:i w:val="false"/>
                <w:color w:val="000000"/>
                <w:sz w:val="20"/>
              </w:rPr>
              <w:t>қ</w:t>
            </w:r>
            <w:r>
              <w:rPr>
                <w:rFonts w:ascii="Times New Roman"/>
                <w:b w:val="false"/>
                <w:i w:val="false"/>
                <w:color w:val="000000"/>
                <w:sz w:val="20"/>
              </w:rPr>
              <w:t xml:space="preserve">ызметті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7 229 663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w:t>
            </w:r>
            <w:r>
              <w:rPr>
                <w:rFonts w:ascii="Times New Roman"/>
                <w:b w:val="false"/>
                <w:i w:val="false"/>
                <w:color w:val="000000"/>
                <w:sz w:val="20"/>
              </w:rPr>
              <w:t>қ</w:t>
            </w:r>
            <w:r>
              <w:rPr>
                <w:rFonts w:ascii="Times New Roman"/>
                <w:b w:val="false"/>
                <w:i w:val="false"/>
                <w:color w:val="000000"/>
                <w:sz w:val="20"/>
              </w:rPr>
              <w:t>ы саяси м</w:t>
            </w:r>
            <w:r>
              <w:rPr>
                <w:rFonts w:ascii="Times New Roman"/>
                <w:b w:val="false"/>
                <w:i w:val="false"/>
                <w:color w:val="000000"/>
                <w:sz w:val="20"/>
              </w:rPr>
              <w:t>ү</w:t>
            </w:r>
            <w:r>
              <w:rPr>
                <w:rFonts w:ascii="Times New Roman"/>
                <w:b w:val="false"/>
                <w:i w:val="false"/>
                <w:color w:val="000000"/>
                <w:sz w:val="20"/>
              </w:rPr>
              <w:t xml:space="preserve">дделерді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 xml:space="preserve">скери </w:t>
            </w:r>
            <w:r>
              <w:rPr>
                <w:rFonts w:ascii="Times New Roman"/>
                <w:b w:val="false"/>
                <w:i w:val="false"/>
                <w:color w:val="000000"/>
                <w:sz w:val="20"/>
              </w:rPr>
              <w:t>қ</w:t>
            </w:r>
            <w:r>
              <w:rPr>
                <w:rFonts w:ascii="Times New Roman"/>
                <w:b w:val="false"/>
                <w:i w:val="false"/>
                <w:color w:val="000000"/>
                <w:sz w:val="20"/>
              </w:rPr>
              <w:t>ызметшілерді</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ә</w:t>
            </w:r>
            <w:r>
              <w:rPr>
                <w:rFonts w:ascii="Times New Roman"/>
                <w:b w:val="false"/>
                <w:i w:val="false"/>
                <w:color w:val="000000"/>
                <w:sz w:val="20"/>
              </w:rPr>
              <w:t>рбиелік ж</w:t>
            </w:r>
            <w:r>
              <w:rPr>
                <w:rFonts w:ascii="Times New Roman"/>
                <w:b w:val="false"/>
                <w:i w:val="false"/>
                <w:color w:val="000000"/>
                <w:sz w:val="20"/>
              </w:rPr>
              <w:t>ә</w:t>
            </w:r>
            <w:r>
              <w:rPr>
                <w:rFonts w:ascii="Times New Roman"/>
                <w:b w:val="false"/>
                <w:i w:val="false"/>
                <w:color w:val="000000"/>
                <w:sz w:val="20"/>
              </w:rPr>
              <w:t>не моральды</w:t>
            </w:r>
            <w:r>
              <w:rPr>
                <w:rFonts w:ascii="Times New Roman"/>
                <w:b w:val="false"/>
                <w:i w:val="false"/>
                <w:color w:val="000000"/>
                <w:sz w:val="20"/>
              </w:rPr>
              <w:t>қ</w:t>
            </w:r>
            <w:r>
              <w:rPr>
                <w:rFonts w:ascii="Times New Roman"/>
                <w:b w:val="false"/>
                <w:i w:val="false"/>
                <w:color w:val="000000"/>
                <w:sz w:val="20"/>
              </w:rPr>
              <w:t xml:space="preserve"> психологиялы</w:t>
            </w:r>
            <w:r>
              <w:rPr>
                <w:rFonts w:ascii="Times New Roman"/>
                <w:b w:val="false"/>
                <w:i w:val="false"/>
                <w:color w:val="000000"/>
                <w:sz w:val="20"/>
              </w:rPr>
              <w:t>қ</w:t>
            </w:r>
            <w:r>
              <w:rPr>
                <w:rFonts w:ascii="Times New Roman"/>
                <w:b w:val="false"/>
                <w:i w:val="false"/>
                <w:color w:val="000000"/>
                <w:sz w:val="20"/>
              </w:rPr>
              <w:t xml:space="preserve"> даярлы</w:t>
            </w:r>
            <w:r>
              <w:rPr>
                <w:rFonts w:ascii="Times New Roman"/>
                <w:b w:val="false"/>
                <w:i w:val="false"/>
                <w:color w:val="000000"/>
                <w:sz w:val="20"/>
              </w:rPr>
              <w:t>ғ</w:t>
            </w:r>
            <w:r>
              <w:rPr>
                <w:rFonts w:ascii="Times New Roman"/>
                <w:b w:val="false"/>
                <w:i w:val="false"/>
                <w:color w:val="000000"/>
                <w:sz w:val="20"/>
              </w:rPr>
              <w:t>ын арттыру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шақырылуға дейінгілерді әскери-техникалық мамандықтар бойынша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5 893 414</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жауынгерлік әзірлігін арттыру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121 279 501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 xml:space="preserve">скери </w:t>
            </w:r>
            <w:r>
              <w:rPr>
                <w:rFonts w:ascii="Times New Roman"/>
                <w:b w:val="false"/>
                <w:i w:val="false"/>
                <w:color w:val="000000"/>
                <w:sz w:val="20"/>
              </w:rPr>
              <w:t>қ</w:t>
            </w:r>
            <w:r>
              <w:rPr>
                <w:rFonts w:ascii="Times New Roman"/>
                <w:b w:val="false"/>
                <w:i w:val="false"/>
                <w:color w:val="000000"/>
                <w:sz w:val="20"/>
              </w:rPr>
              <w:t>ызметшілерді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ймен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2 819 384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аныс саласында</w:t>
            </w:r>
            <w:r>
              <w:rPr>
                <w:rFonts w:ascii="Times New Roman"/>
                <w:b w:val="false"/>
                <w:i w:val="false"/>
                <w:color w:val="000000"/>
                <w:sz w:val="20"/>
              </w:rPr>
              <w:t>ғ</w:t>
            </w:r>
            <w:r>
              <w:rPr>
                <w:rFonts w:ascii="Times New Roman"/>
                <w:b w:val="false"/>
                <w:i w:val="false"/>
                <w:color w:val="000000"/>
                <w:sz w:val="20"/>
              </w:rPr>
              <w:t>ы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44 403</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Республикалы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ланы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7 648 772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зетiлетiн адамдарды</w:t>
            </w:r>
            <w:r>
              <w:rPr>
                <w:rFonts w:ascii="Times New Roman"/>
                <w:b w:val="false"/>
                <w:i w:val="false"/>
                <w:color w:val="000000"/>
                <w:sz w:val="20"/>
              </w:rPr>
              <w:t>ң</w:t>
            </w:r>
            <w:r>
              <w:rPr>
                <w:rFonts w:ascii="Times New Roman"/>
                <w:b w:val="false"/>
                <w:i w:val="false"/>
                <w:color w:val="000000"/>
                <w:sz w:val="20"/>
              </w:rPr>
              <w:t>, объектiлердi</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ауiпсiздiгiн ж</w:t>
            </w:r>
            <w:r>
              <w:rPr>
                <w:rFonts w:ascii="Times New Roman"/>
                <w:b w:val="false"/>
                <w:i w:val="false"/>
                <w:color w:val="000000"/>
                <w:sz w:val="20"/>
              </w:rPr>
              <w:t>ә</w:t>
            </w:r>
            <w:r>
              <w:rPr>
                <w:rFonts w:ascii="Times New Roman"/>
                <w:b w:val="false"/>
                <w:i w:val="false"/>
                <w:color w:val="000000"/>
                <w:sz w:val="20"/>
              </w:rPr>
              <w:t>не д</w:t>
            </w:r>
            <w:r>
              <w:rPr>
                <w:rFonts w:ascii="Times New Roman"/>
                <w:b w:val="false"/>
                <w:i w:val="false"/>
                <w:color w:val="000000"/>
                <w:sz w:val="20"/>
              </w:rPr>
              <w:t>ә</w:t>
            </w:r>
            <w:r>
              <w:rPr>
                <w:rFonts w:ascii="Times New Roman"/>
                <w:b w:val="false"/>
                <w:i w:val="false"/>
                <w:color w:val="000000"/>
                <w:sz w:val="20"/>
              </w:rPr>
              <w:t>ст</w:t>
            </w:r>
            <w:r>
              <w:rPr>
                <w:rFonts w:ascii="Times New Roman"/>
                <w:b w:val="false"/>
                <w:i w:val="false"/>
                <w:color w:val="000000"/>
                <w:sz w:val="20"/>
              </w:rPr>
              <w:t>ү</w:t>
            </w:r>
            <w:r>
              <w:rPr>
                <w:rFonts w:ascii="Times New Roman"/>
                <w:b w:val="false"/>
                <w:i w:val="false"/>
                <w:color w:val="000000"/>
                <w:sz w:val="20"/>
              </w:rPr>
              <w:t>рлi р</w:t>
            </w:r>
            <w:r>
              <w:rPr>
                <w:rFonts w:ascii="Times New Roman"/>
                <w:b w:val="false"/>
                <w:i w:val="false"/>
                <w:color w:val="000000"/>
                <w:sz w:val="20"/>
              </w:rPr>
              <w:t>ә</w:t>
            </w:r>
            <w:r>
              <w:rPr>
                <w:rFonts w:ascii="Times New Roman"/>
                <w:b w:val="false"/>
                <w:i w:val="false"/>
                <w:color w:val="000000"/>
                <w:sz w:val="20"/>
              </w:rPr>
              <w:t>сiмдердi</w:t>
            </w:r>
            <w:r>
              <w:rPr>
                <w:rFonts w:ascii="Times New Roman"/>
                <w:b w:val="false"/>
                <w:i w:val="false"/>
                <w:color w:val="000000"/>
                <w:sz w:val="20"/>
              </w:rPr>
              <w:t>ң</w:t>
            </w:r>
            <w:r>
              <w:rPr>
                <w:rFonts w:ascii="Times New Roman"/>
                <w:b w:val="false"/>
                <w:i w:val="false"/>
                <w:color w:val="000000"/>
                <w:sz w:val="20"/>
              </w:rPr>
              <w:t xml:space="preserve"> орындалуын </w:t>
            </w:r>
            <w:r>
              <w:rPr>
                <w:rFonts w:ascii="Times New Roman"/>
                <w:b w:val="false"/>
                <w:i w:val="false"/>
                <w:color w:val="000000"/>
                <w:sz w:val="20"/>
              </w:rPr>
              <w:t>қ</w:t>
            </w:r>
            <w:r>
              <w:rPr>
                <w:rFonts w:ascii="Times New Roman"/>
                <w:b w:val="false"/>
                <w:i w:val="false"/>
                <w:color w:val="000000"/>
                <w:sz w:val="20"/>
              </w:rPr>
              <w:t xml:space="preserve">амтамасыз етуге </w:t>
            </w:r>
            <w:r>
              <w:rPr>
                <w:rFonts w:ascii="Times New Roman"/>
                <w:b w:val="false"/>
                <w:i w:val="false"/>
                <w:color w:val="000000"/>
                <w:sz w:val="20"/>
              </w:rPr>
              <w:t>қ</w:t>
            </w:r>
            <w:r>
              <w:rPr>
                <w:rFonts w:ascii="Times New Roman"/>
                <w:b w:val="false"/>
                <w:i w:val="false"/>
                <w:color w:val="000000"/>
                <w:sz w:val="20"/>
              </w:rPr>
              <w:t>атысу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ланны</w:t>
            </w:r>
            <w:r>
              <w:rPr>
                <w:rFonts w:ascii="Times New Roman"/>
                <w:b w:val="false"/>
                <w:i w:val="false"/>
                <w:color w:val="000000"/>
                <w:sz w:val="20"/>
              </w:rPr>
              <w:t>ң</w:t>
            </w:r>
            <w:r>
              <w:rPr>
                <w:rFonts w:ascii="Times New Roman"/>
                <w:b w:val="false"/>
                <w:i w:val="false"/>
                <w:color w:val="000000"/>
                <w:sz w:val="20"/>
              </w:rPr>
              <w:t xml:space="preserve"> даму ба</w:t>
            </w:r>
            <w:r>
              <w:rPr>
                <w:rFonts w:ascii="Times New Roman"/>
                <w:b w:val="false"/>
                <w:i w:val="false"/>
                <w:color w:val="000000"/>
                <w:sz w:val="20"/>
              </w:rPr>
              <w:t>ғ</w:t>
            </w:r>
            <w:r>
              <w:rPr>
                <w:rFonts w:ascii="Times New Roman"/>
                <w:b w:val="false"/>
                <w:i w:val="false"/>
                <w:color w:val="000000"/>
                <w:sz w:val="20"/>
              </w:rPr>
              <w:t>дарламасы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406 445 108</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Премьер-Министрiнi</w:t>
            </w:r>
            <w:r>
              <w:rPr>
                <w:rFonts w:ascii="Times New Roman"/>
                <w:b/>
                <w:i w:val="false"/>
                <w:color w:val="000000"/>
                <w:sz w:val="20"/>
              </w:rPr>
              <w:t>ң</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сесi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770 418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ж</w:t>
            </w:r>
            <w:r>
              <w:rPr>
                <w:rFonts w:ascii="Times New Roman"/>
                <w:b w:val="false"/>
                <w:i w:val="false"/>
                <w:color w:val="000000"/>
                <w:sz w:val="20"/>
              </w:rPr>
              <w:t>ә</w:t>
            </w:r>
            <w:r>
              <w:rPr>
                <w:rFonts w:ascii="Times New Roman"/>
                <w:b w:val="false"/>
                <w:i w:val="false"/>
                <w:color w:val="000000"/>
                <w:sz w:val="20"/>
              </w:rPr>
              <w:t>не мекемелерде а</w:t>
            </w:r>
            <w:r>
              <w:rPr>
                <w:rFonts w:ascii="Times New Roman"/>
                <w:b w:val="false"/>
                <w:i w:val="false"/>
                <w:color w:val="000000"/>
                <w:sz w:val="20"/>
              </w:rPr>
              <w:t>қ</w:t>
            </w:r>
            <w:r>
              <w:rPr>
                <w:rFonts w:ascii="Times New Roman"/>
                <w:b w:val="false"/>
                <w:i w:val="false"/>
                <w:color w:val="000000"/>
                <w:sz w:val="20"/>
              </w:rPr>
              <w:t>паратты техникалы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 xml:space="preserve">ауды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фельдъегерлік байланыспен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ыныста</w:t>
            </w:r>
            <w:r>
              <w:rPr>
                <w:rFonts w:ascii="Times New Roman"/>
                <w:b w:val="false"/>
                <w:i w:val="false"/>
                <w:color w:val="000000"/>
                <w:sz w:val="20"/>
              </w:rPr>
              <w:t>ғ</w:t>
            </w:r>
            <w:r>
              <w:rPr>
                <w:rFonts w:ascii="Times New Roman"/>
                <w:b w:val="false"/>
                <w:i w:val="false"/>
                <w:color w:val="000000"/>
                <w:sz w:val="20"/>
              </w:rPr>
              <w:t>ы мекемелерді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ауіпсіздік саласында</w:t>
            </w:r>
            <w:r>
              <w:rPr>
                <w:rFonts w:ascii="Times New Roman"/>
                <w:b w:val="false"/>
                <w:i w:val="false"/>
                <w:color w:val="000000"/>
                <w:sz w:val="20"/>
              </w:rPr>
              <w:t>ғ</w:t>
            </w:r>
            <w:r>
              <w:rPr>
                <w:rFonts w:ascii="Times New Roman"/>
                <w:b w:val="false"/>
                <w:i w:val="false"/>
                <w:color w:val="000000"/>
                <w:sz w:val="20"/>
              </w:rPr>
              <w:t>ы мемлекеттік органдар мен мекемелерді</w:t>
            </w:r>
            <w:r>
              <w:rPr>
                <w:rFonts w:ascii="Times New Roman"/>
                <w:b w:val="false"/>
                <w:i w:val="false"/>
                <w:color w:val="000000"/>
                <w:sz w:val="20"/>
              </w:rPr>
              <w:t>ң</w:t>
            </w:r>
            <w:r>
              <w:rPr>
                <w:rFonts w:ascii="Times New Roman"/>
                <w:b w:val="false"/>
                <w:i w:val="false"/>
                <w:color w:val="000000"/>
                <w:sz w:val="20"/>
              </w:rPr>
              <w:t xml:space="preserve"> мамандарын даярлау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26 682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164 014 575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37 868 574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ылмысты</w:t>
            </w:r>
            <w:r>
              <w:rPr>
                <w:rFonts w:ascii="Times New Roman"/>
                <w:b w:val="false"/>
                <w:i w:val="false"/>
                <w:color w:val="000000"/>
                <w:sz w:val="20"/>
              </w:rPr>
              <w:t>қ</w:t>
            </w:r>
            <w:r>
              <w:rPr>
                <w:rFonts w:ascii="Times New Roman"/>
                <w:b w:val="false"/>
                <w:i w:val="false"/>
                <w:color w:val="000000"/>
                <w:sz w:val="20"/>
              </w:rPr>
              <w:t xml:space="preserve"> процеске </w:t>
            </w:r>
            <w:r>
              <w:rPr>
                <w:rFonts w:ascii="Times New Roman"/>
                <w:b w:val="false"/>
                <w:i w:val="false"/>
                <w:color w:val="000000"/>
                <w:sz w:val="20"/>
              </w:rPr>
              <w:t>қ</w:t>
            </w:r>
            <w:r>
              <w:rPr>
                <w:rFonts w:ascii="Times New Roman"/>
                <w:b w:val="false"/>
                <w:i w:val="false"/>
                <w:color w:val="000000"/>
                <w:sz w:val="20"/>
              </w:rPr>
              <w:t>атысатын адамдарды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тары мен бостанды</w:t>
            </w:r>
            <w:r>
              <w:rPr>
                <w:rFonts w:ascii="Times New Roman"/>
                <w:b w:val="false"/>
                <w:i w:val="false"/>
                <w:color w:val="000000"/>
                <w:sz w:val="20"/>
              </w:rPr>
              <w:t>қ</w:t>
            </w:r>
            <w:r>
              <w:rPr>
                <w:rFonts w:ascii="Times New Roman"/>
                <w:b w:val="false"/>
                <w:i w:val="false"/>
                <w:color w:val="000000"/>
                <w:sz w:val="20"/>
              </w:rPr>
              <w:t xml:space="preserve">тарын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 xml:space="preserve">ауды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қауіпсіздікті қамтамасыз ету бойынша ішкі әскерлердің қызметтері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44 052 513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қызметін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576 867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16 678 283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w:t>
            </w:r>
            <w:r>
              <w:rPr>
                <w:rFonts w:ascii="Times New Roman"/>
                <w:b w:val="false"/>
                <w:i w:val="false"/>
                <w:color w:val="000000"/>
                <w:sz w:val="20"/>
              </w:rPr>
              <w:t>ә</w:t>
            </w:r>
            <w:r>
              <w:rPr>
                <w:rFonts w:ascii="Times New Roman"/>
                <w:b w:val="false"/>
                <w:i w:val="false"/>
                <w:color w:val="000000"/>
                <w:sz w:val="20"/>
              </w:rPr>
              <w:t xml:space="preserve">лік </w:t>
            </w:r>
            <w:r>
              <w:rPr>
                <w:rFonts w:ascii="Times New Roman"/>
                <w:b w:val="false"/>
                <w:i w:val="false"/>
                <w:color w:val="000000"/>
                <w:sz w:val="20"/>
              </w:rPr>
              <w:t>құ</w:t>
            </w:r>
            <w:r>
              <w:rPr>
                <w:rFonts w:ascii="Times New Roman"/>
                <w:b w:val="false"/>
                <w:i w:val="false"/>
                <w:color w:val="000000"/>
                <w:sz w:val="20"/>
              </w:rPr>
              <w:t>жаттарын дайындау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10 485 128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ргізуші ку</w:t>
            </w:r>
            <w:r>
              <w:rPr>
                <w:rFonts w:ascii="Times New Roman"/>
                <w:b w:val="false"/>
                <w:i w:val="false"/>
                <w:color w:val="000000"/>
                <w:sz w:val="20"/>
              </w:rPr>
              <w:t>ә</w:t>
            </w:r>
            <w:r>
              <w:rPr>
                <w:rFonts w:ascii="Times New Roman"/>
                <w:b w:val="false"/>
                <w:i w:val="false"/>
                <w:color w:val="000000"/>
                <w:sz w:val="20"/>
              </w:rPr>
              <w:t>ліктерін, к</w:t>
            </w:r>
            <w:r>
              <w:rPr>
                <w:rFonts w:ascii="Times New Roman"/>
                <w:b w:val="false"/>
                <w:i w:val="false"/>
                <w:color w:val="000000"/>
                <w:sz w:val="20"/>
              </w:rPr>
              <w:t>ө</w:t>
            </w:r>
            <w:r>
              <w:rPr>
                <w:rFonts w:ascii="Times New Roman"/>
                <w:b w:val="false"/>
                <w:i w:val="false"/>
                <w:color w:val="000000"/>
                <w:sz w:val="20"/>
              </w:rPr>
              <w:t xml:space="preserve">лік </w:t>
            </w:r>
            <w:r>
              <w:rPr>
                <w:rFonts w:ascii="Times New Roman"/>
                <w:b w:val="false"/>
                <w:i w:val="false"/>
                <w:color w:val="000000"/>
                <w:sz w:val="20"/>
              </w:rPr>
              <w:t>құ</w:t>
            </w:r>
            <w:r>
              <w:rPr>
                <w:rFonts w:ascii="Times New Roman"/>
                <w:b w:val="false"/>
                <w:i w:val="false"/>
                <w:color w:val="000000"/>
                <w:sz w:val="20"/>
              </w:rPr>
              <w:t xml:space="preserve">ралдарын мемлекеттік тіркеу </w:t>
            </w:r>
            <w:r>
              <w:rPr>
                <w:rFonts w:ascii="Times New Roman"/>
                <w:b w:val="false"/>
                <w:i w:val="false"/>
                <w:color w:val="000000"/>
                <w:sz w:val="20"/>
              </w:rPr>
              <w:t>ү</w:t>
            </w:r>
            <w:r>
              <w:rPr>
                <w:rFonts w:ascii="Times New Roman"/>
                <w:b w:val="false"/>
                <w:i w:val="false"/>
                <w:color w:val="000000"/>
                <w:sz w:val="20"/>
              </w:rPr>
              <w:t xml:space="preserve">шін </w:t>
            </w:r>
            <w:r>
              <w:rPr>
                <w:rFonts w:ascii="Times New Roman"/>
                <w:b w:val="false"/>
                <w:i w:val="false"/>
                <w:color w:val="000000"/>
                <w:sz w:val="20"/>
              </w:rPr>
              <w:t>құ</w:t>
            </w:r>
            <w:r>
              <w:rPr>
                <w:rFonts w:ascii="Times New Roman"/>
                <w:b w:val="false"/>
                <w:i w:val="false"/>
                <w:color w:val="000000"/>
                <w:sz w:val="20"/>
              </w:rPr>
              <w:t>жаттар, н</w:t>
            </w:r>
            <w:r>
              <w:rPr>
                <w:rFonts w:ascii="Times New Roman"/>
                <w:b w:val="false"/>
                <w:i w:val="false"/>
                <w:color w:val="000000"/>
                <w:sz w:val="20"/>
              </w:rPr>
              <w:t>ө</w:t>
            </w:r>
            <w:r>
              <w:rPr>
                <w:rFonts w:ascii="Times New Roman"/>
                <w:b w:val="false"/>
                <w:i w:val="false"/>
                <w:color w:val="000000"/>
                <w:sz w:val="20"/>
              </w:rPr>
              <w:t>мір белгілерін дайындау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3 719 434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Жедел-іздестіру </w:t>
            </w:r>
            <w:r>
              <w:rPr>
                <w:rFonts w:ascii="Times New Roman"/>
                <w:b w:val="false"/>
                <w:i w:val="false"/>
                <w:color w:val="000000"/>
                <w:sz w:val="20"/>
              </w:rPr>
              <w:t>қ</w:t>
            </w:r>
            <w:r>
              <w:rPr>
                <w:rFonts w:ascii="Times New Roman"/>
                <w:b w:val="false"/>
                <w:i w:val="false"/>
                <w:color w:val="000000"/>
                <w:sz w:val="20"/>
              </w:rPr>
              <w:t>ызметтерін ж</w:t>
            </w:r>
            <w:r>
              <w:rPr>
                <w:rFonts w:ascii="Times New Roman"/>
                <w:b w:val="false"/>
                <w:i w:val="false"/>
                <w:color w:val="000000"/>
                <w:sz w:val="20"/>
              </w:rPr>
              <w:t>ү</w:t>
            </w:r>
            <w:r>
              <w:rPr>
                <w:rFonts w:ascii="Times New Roman"/>
                <w:b w:val="false"/>
                <w:i w:val="false"/>
                <w:color w:val="000000"/>
                <w:sz w:val="20"/>
              </w:rPr>
              <w:t>зеге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леуден босатыл</w:t>
            </w:r>
            <w:r>
              <w:rPr>
                <w:rFonts w:ascii="Times New Roman"/>
                <w:b w:val="false"/>
                <w:i w:val="false"/>
                <w:color w:val="000000"/>
                <w:sz w:val="20"/>
              </w:rPr>
              <w:t>ғ</w:t>
            </w:r>
            <w:r>
              <w:rPr>
                <w:rFonts w:ascii="Times New Roman"/>
                <w:b w:val="false"/>
                <w:i w:val="false"/>
                <w:color w:val="000000"/>
                <w:sz w:val="20"/>
              </w:rPr>
              <w:t>ан адамдар</w:t>
            </w:r>
            <w:r>
              <w:rPr>
                <w:rFonts w:ascii="Times New Roman"/>
                <w:b w:val="false"/>
                <w:i w:val="false"/>
                <w:color w:val="000000"/>
                <w:sz w:val="20"/>
              </w:rPr>
              <w:t>ғ</w:t>
            </w:r>
            <w:r>
              <w:rPr>
                <w:rFonts w:ascii="Times New Roman"/>
                <w:b w:val="false"/>
                <w:i w:val="false"/>
                <w:color w:val="000000"/>
                <w:sz w:val="20"/>
              </w:rPr>
              <w:t>а адвокаттар к</w:t>
            </w:r>
            <w:r>
              <w:rPr>
                <w:rFonts w:ascii="Times New Roman"/>
                <w:b w:val="false"/>
                <w:i w:val="false"/>
                <w:color w:val="000000"/>
                <w:sz w:val="20"/>
              </w:rPr>
              <w:t>ө</w:t>
            </w:r>
            <w:r>
              <w:rPr>
                <w:rFonts w:ascii="Times New Roman"/>
                <w:b w:val="false"/>
                <w:i w:val="false"/>
                <w:color w:val="000000"/>
                <w:sz w:val="20"/>
              </w:rPr>
              <w:t>рсететін за</w:t>
            </w:r>
            <w:r>
              <w:rPr>
                <w:rFonts w:ascii="Times New Roman"/>
                <w:b w:val="false"/>
                <w:i w:val="false"/>
                <w:color w:val="000000"/>
                <w:sz w:val="20"/>
              </w:rPr>
              <w:t>ң</w:t>
            </w:r>
            <w:r>
              <w:rPr>
                <w:rFonts w:ascii="Times New Roman"/>
                <w:b w:val="false"/>
                <w:i w:val="false"/>
                <w:color w:val="000000"/>
                <w:sz w:val="20"/>
              </w:rPr>
              <w:t>герлік к</w:t>
            </w:r>
            <w:r>
              <w:rPr>
                <w:rFonts w:ascii="Times New Roman"/>
                <w:b w:val="false"/>
                <w:i w:val="false"/>
                <w:color w:val="000000"/>
                <w:sz w:val="20"/>
              </w:rPr>
              <w:t>ө</w:t>
            </w:r>
            <w:r>
              <w:rPr>
                <w:rFonts w:ascii="Times New Roman"/>
                <w:b w:val="false"/>
                <w:i w:val="false"/>
                <w:color w:val="000000"/>
                <w:sz w:val="20"/>
              </w:rPr>
              <w:t>мекке 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597 678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және есірткі бизнесінің алдын алу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Ішкі істер министрлігіні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Ішкі істер министрлігіні</w:t>
            </w:r>
            <w:r>
              <w:rPr>
                <w:rFonts w:ascii="Times New Roman"/>
                <w:b w:val="false"/>
                <w:i w:val="false"/>
                <w:color w:val="000000"/>
                <w:sz w:val="20"/>
              </w:rPr>
              <w:t>ң</w:t>
            </w:r>
            <w:r>
              <w:rPr>
                <w:rFonts w:ascii="Times New Roman"/>
                <w:b w:val="false"/>
                <w:i w:val="false"/>
                <w:color w:val="000000"/>
                <w:sz w:val="20"/>
              </w:rPr>
              <w:t xml:space="preserve"> ведомстволы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ынысты мекемелеріні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ішкі әскерлерінің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3 371 348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көші-қон полициясын ұстауға, қосымша штаттық санды материалдық-техникалық жарақтауға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3 151 717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w:t>
            </w:r>
            <w:r>
              <w:rPr>
                <w:rFonts w:ascii="Times New Roman"/>
                <w:b w:val="false"/>
                <w:i w:val="false"/>
                <w:color w:val="000000"/>
                <w:sz w:val="20"/>
              </w:rPr>
              <w:t>ғ</w:t>
            </w:r>
            <w:r>
              <w:rPr>
                <w:rFonts w:ascii="Times New Roman"/>
                <w:b w:val="false"/>
                <w:i w:val="false"/>
                <w:color w:val="000000"/>
                <w:sz w:val="20"/>
              </w:rPr>
              <w:t>андарды, к</w:t>
            </w:r>
            <w:r>
              <w:rPr>
                <w:rFonts w:ascii="Times New Roman"/>
                <w:b w:val="false"/>
                <w:i w:val="false"/>
                <w:color w:val="000000"/>
                <w:sz w:val="20"/>
              </w:rPr>
              <w:t>ү</w:t>
            </w:r>
            <w:r>
              <w:rPr>
                <w:rFonts w:ascii="Times New Roman"/>
                <w:b w:val="false"/>
                <w:i w:val="false"/>
                <w:color w:val="000000"/>
                <w:sz w:val="20"/>
              </w:rPr>
              <w:t>діктілерді ж</w:t>
            </w:r>
            <w:r>
              <w:rPr>
                <w:rFonts w:ascii="Times New Roman"/>
                <w:b w:val="false"/>
                <w:i w:val="false"/>
                <w:color w:val="000000"/>
                <w:sz w:val="20"/>
              </w:rPr>
              <w:t>ә</w:t>
            </w:r>
            <w:r>
              <w:rPr>
                <w:rFonts w:ascii="Times New Roman"/>
                <w:b w:val="false"/>
                <w:i w:val="false"/>
                <w:color w:val="000000"/>
                <w:sz w:val="20"/>
              </w:rPr>
              <w:t xml:space="preserve">не айыптаушыларды </w:t>
            </w:r>
            <w:r>
              <w:rPr>
                <w:rFonts w:ascii="Times New Roman"/>
                <w:b w:val="false"/>
                <w:i w:val="false"/>
                <w:color w:val="000000"/>
                <w:sz w:val="20"/>
              </w:rPr>
              <w:t>ұ</w:t>
            </w:r>
            <w:r>
              <w:rPr>
                <w:rFonts w:ascii="Times New Roman"/>
                <w:b w:val="false"/>
                <w:i w:val="false"/>
                <w:color w:val="000000"/>
                <w:sz w:val="20"/>
              </w:rPr>
              <w:t>стау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32 788 486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органдарының және мекемелерінің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292 887</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ІІД-ге метрополитенде қоғамдық тәртіпті сақтау бойынша полиция бөлімін құруға қосымша штаттық санды ұстауға Алматы қаласының бюджетіне нысаналы ағымдағы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Алматы қаласының бюджетіне режимдік стратегиялық объектілерге қызмет көрсетуді жүзеге асыратын штаттық санды ұстауға берілетін нысаналы ағымдағы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w:t>
            </w: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ққ</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есірткі бизнесіне </w:t>
            </w:r>
            <w:r>
              <w:rPr>
                <w:rFonts w:ascii="Times New Roman"/>
                <w:b w:val="false"/>
                <w:i w:val="false"/>
                <w:color w:val="000000"/>
                <w:sz w:val="20"/>
              </w:rPr>
              <w:t>қ</w:t>
            </w:r>
            <w:r>
              <w:rPr>
                <w:rFonts w:ascii="Times New Roman"/>
                <w:b w:val="false"/>
                <w:i w:val="false"/>
                <w:color w:val="000000"/>
                <w:sz w:val="20"/>
              </w:rPr>
              <w:t>арсы к</w:t>
            </w:r>
            <w:r>
              <w:rPr>
                <w:rFonts w:ascii="Times New Roman"/>
                <w:b w:val="false"/>
                <w:i w:val="false"/>
                <w:color w:val="000000"/>
                <w:sz w:val="20"/>
              </w:rPr>
              <w:t>ү</w:t>
            </w:r>
            <w:r>
              <w:rPr>
                <w:rFonts w:ascii="Times New Roman"/>
                <w:b w:val="false"/>
                <w:i w:val="false"/>
                <w:color w:val="000000"/>
                <w:sz w:val="20"/>
              </w:rPr>
              <w:t>рес</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57 553</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Ә</w:t>
            </w:r>
            <w:r>
              <w:rPr>
                <w:rFonts w:ascii="Times New Roman"/>
                <w:b/>
                <w:i w:val="false"/>
                <w:color w:val="000000"/>
                <w:sz w:val="20"/>
              </w:rPr>
              <w:t>дiлет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18 706 453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ызметін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8 050 660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сараптамаларын ж</w:t>
            </w:r>
            <w:r>
              <w:rPr>
                <w:rFonts w:ascii="Times New Roman"/>
                <w:b w:val="false"/>
                <w:i w:val="false"/>
                <w:color w:val="000000"/>
                <w:sz w:val="20"/>
              </w:rPr>
              <w:t>ү</w:t>
            </w:r>
            <w:r>
              <w:rPr>
                <w:rFonts w:ascii="Times New Roman"/>
                <w:b w:val="false"/>
                <w:i w:val="false"/>
                <w:color w:val="000000"/>
                <w:sz w:val="20"/>
              </w:rPr>
              <w:t>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w:t>
            </w:r>
            <w:r>
              <w:rPr>
                <w:rFonts w:ascii="Times New Roman"/>
                <w:b w:val="false"/>
                <w:i w:val="false"/>
                <w:color w:val="000000"/>
                <w:sz w:val="20"/>
              </w:rPr>
              <w:t>ң</w:t>
            </w:r>
            <w:r>
              <w:rPr>
                <w:rFonts w:ascii="Times New Roman"/>
                <w:b w:val="false"/>
                <w:i w:val="false"/>
                <w:color w:val="000000"/>
                <w:sz w:val="20"/>
              </w:rPr>
              <w:t xml:space="preserve"> за</w:t>
            </w:r>
            <w:r>
              <w:rPr>
                <w:rFonts w:ascii="Times New Roman"/>
                <w:b w:val="false"/>
                <w:i w:val="false"/>
                <w:color w:val="000000"/>
                <w:sz w:val="20"/>
              </w:rPr>
              <w:t>ң</w:t>
            </w:r>
            <w:r>
              <w:rPr>
                <w:rFonts w:ascii="Times New Roman"/>
                <w:b w:val="false"/>
                <w:i w:val="false"/>
                <w:color w:val="000000"/>
                <w:sz w:val="20"/>
              </w:rPr>
              <w:t>герлік к</w:t>
            </w:r>
            <w:r>
              <w:rPr>
                <w:rFonts w:ascii="Times New Roman"/>
                <w:b w:val="false"/>
                <w:i w:val="false"/>
                <w:color w:val="000000"/>
                <w:sz w:val="20"/>
              </w:rPr>
              <w:t>ө</w:t>
            </w:r>
            <w:r>
              <w:rPr>
                <w:rFonts w:ascii="Times New Roman"/>
                <w:b w:val="false"/>
                <w:i w:val="false"/>
                <w:color w:val="000000"/>
                <w:sz w:val="20"/>
              </w:rPr>
              <w:t>мек к</w:t>
            </w:r>
            <w:r>
              <w:rPr>
                <w:rFonts w:ascii="Times New Roman"/>
                <w:b w:val="false"/>
                <w:i w:val="false"/>
                <w:color w:val="000000"/>
                <w:sz w:val="20"/>
              </w:rPr>
              <w:t>ө</w:t>
            </w:r>
            <w:r>
              <w:rPr>
                <w:rFonts w:ascii="Times New Roman"/>
                <w:b w:val="false"/>
                <w:i w:val="false"/>
                <w:color w:val="000000"/>
                <w:sz w:val="20"/>
              </w:rPr>
              <w:t>рсетуі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актілерді</w:t>
            </w:r>
            <w:r>
              <w:rPr>
                <w:rFonts w:ascii="Times New Roman"/>
                <w:b w:val="false"/>
                <w:i w:val="false"/>
                <w:color w:val="000000"/>
                <w:sz w:val="20"/>
              </w:rPr>
              <w:t>ң</w:t>
            </w:r>
            <w:r>
              <w:rPr>
                <w:rFonts w:ascii="Times New Roman"/>
                <w:b w:val="false"/>
                <w:i w:val="false"/>
                <w:color w:val="000000"/>
                <w:sz w:val="20"/>
              </w:rPr>
              <w:t>, 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шарттарды</w:t>
            </w:r>
            <w:r>
              <w:rPr>
                <w:rFonts w:ascii="Times New Roman"/>
                <w:b w:val="false"/>
                <w:i w:val="false"/>
                <w:color w:val="000000"/>
                <w:sz w:val="20"/>
              </w:rPr>
              <w:t>ң</w:t>
            </w:r>
            <w:r>
              <w:rPr>
                <w:rFonts w:ascii="Times New Roman"/>
                <w:b w:val="false"/>
                <w:i w:val="false"/>
                <w:color w:val="000000"/>
                <w:sz w:val="20"/>
              </w:rPr>
              <w:t xml:space="preserve"> жобаларына ж</w:t>
            </w:r>
            <w:r>
              <w:rPr>
                <w:rFonts w:ascii="Times New Roman"/>
                <w:b w:val="false"/>
                <w:i w:val="false"/>
                <w:color w:val="000000"/>
                <w:sz w:val="20"/>
              </w:rPr>
              <w:t>ә</w:t>
            </w:r>
            <w:r>
              <w:rPr>
                <w:rFonts w:ascii="Times New Roman"/>
                <w:b w:val="false"/>
                <w:i w:val="false"/>
                <w:color w:val="000000"/>
                <w:sz w:val="20"/>
              </w:rPr>
              <w:t>не за</w:t>
            </w:r>
            <w:r>
              <w:rPr>
                <w:rFonts w:ascii="Times New Roman"/>
                <w:b w:val="false"/>
                <w:i w:val="false"/>
                <w:color w:val="000000"/>
                <w:sz w:val="20"/>
              </w:rPr>
              <w:t>ң</w:t>
            </w:r>
            <w:r>
              <w:rPr>
                <w:rFonts w:ascii="Times New Roman"/>
                <w:b w:val="false"/>
                <w:i w:val="false"/>
                <w:color w:val="000000"/>
                <w:sz w:val="20"/>
              </w:rPr>
              <w:t xml:space="preserve"> жобаларыны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ұ</w:t>
            </w:r>
            <w:r>
              <w:rPr>
                <w:rFonts w:ascii="Times New Roman"/>
                <w:b w:val="false"/>
                <w:i w:val="false"/>
                <w:color w:val="000000"/>
                <w:sz w:val="20"/>
              </w:rPr>
              <w:t xml:space="preserve">жырымдамасына </w:t>
            </w:r>
            <w:r>
              <w:rPr>
                <w:rFonts w:ascii="Times New Roman"/>
                <w:b w:val="false"/>
                <w:i w:val="false"/>
                <w:color w:val="000000"/>
                <w:sz w:val="20"/>
              </w:rPr>
              <w:t>ғ</w:t>
            </w:r>
            <w:r>
              <w:rPr>
                <w:rFonts w:ascii="Times New Roman"/>
                <w:b w:val="false"/>
                <w:i w:val="false"/>
                <w:color w:val="000000"/>
                <w:sz w:val="20"/>
              </w:rPr>
              <w:t>ылыми сараптама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Зияткерлік меншік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 xml:space="preserve">тарын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насихат</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w:t>
            </w:r>
            <w:r>
              <w:rPr>
                <w:rFonts w:ascii="Times New Roman"/>
                <w:b w:val="false"/>
                <w:i w:val="false"/>
                <w:color w:val="000000"/>
                <w:sz w:val="20"/>
              </w:rPr>
              <w:t>қ</w:t>
            </w:r>
            <w:r>
              <w:rPr>
                <w:rFonts w:ascii="Times New Roman"/>
                <w:b w:val="false"/>
                <w:i w:val="false"/>
                <w:color w:val="000000"/>
                <w:sz w:val="20"/>
              </w:rPr>
              <w:t>тілеріні</w:t>
            </w:r>
            <w:r>
              <w:rPr>
                <w:rFonts w:ascii="Times New Roman"/>
                <w:b w:val="false"/>
                <w:i w:val="false"/>
                <w:color w:val="000000"/>
                <w:sz w:val="20"/>
              </w:rPr>
              <w:t>ң</w:t>
            </w:r>
            <w:r>
              <w:rPr>
                <w:rFonts w:ascii="Times New Roman"/>
                <w:b w:val="false"/>
                <w:i w:val="false"/>
                <w:color w:val="000000"/>
                <w:sz w:val="20"/>
              </w:rPr>
              <w:t xml:space="preserve"> орындалуын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2 828 817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және тайым салынған мүлікті бағалау, сақтау және сату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ділет органдарыны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w:t>
            </w:r>
            <w:r>
              <w:rPr>
                <w:rFonts w:ascii="Times New Roman"/>
                <w:b w:val="false"/>
                <w:i w:val="false"/>
                <w:color w:val="000000"/>
                <w:sz w:val="20"/>
              </w:rPr>
              <w:t>ү</w:t>
            </w:r>
            <w:r>
              <w:rPr>
                <w:rFonts w:ascii="Times New Roman"/>
                <w:b w:val="false"/>
                <w:i w:val="false"/>
                <w:color w:val="000000"/>
                <w:sz w:val="20"/>
              </w:rPr>
              <w:t>дделерін білдіру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 шығару институтының қызметін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330 983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ауiпсiздiк комитетi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148 496 517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ауіпсіздікті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145 650 122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ауіпсіздік ж</w:t>
            </w:r>
            <w:r>
              <w:rPr>
                <w:rFonts w:ascii="Times New Roman"/>
                <w:b w:val="false"/>
                <w:i w:val="false"/>
                <w:color w:val="000000"/>
                <w:sz w:val="20"/>
              </w:rPr>
              <w:t>ү</w:t>
            </w:r>
            <w:r>
              <w:rPr>
                <w:rFonts w:ascii="Times New Roman"/>
                <w:b w:val="false"/>
                <w:i w:val="false"/>
                <w:color w:val="000000"/>
                <w:sz w:val="20"/>
              </w:rPr>
              <w:t>йесін дамыту ба</w:t>
            </w:r>
            <w:r>
              <w:rPr>
                <w:rFonts w:ascii="Times New Roman"/>
                <w:b w:val="false"/>
                <w:i w:val="false"/>
                <w:color w:val="000000"/>
                <w:sz w:val="20"/>
              </w:rPr>
              <w:t>ғ</w:t>
            </w:r>
            <w:r>
              <w:rPr>
                <w:rFonts w:ascii="Times New Roman"/>
                <w:b w:val="false"/>
                <w:i w:val="false"/>
                <w:color w:val="000000"/>
                <w:sz w:val="20"/>
              </w:rPr>
              <w:t>дарламасы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2 846 395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7 338 129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w:t>
            </w:r>
            <w:r>
              <w:rPr>
                <w:rFonts w:ascii="Times New Roman"/>
                <w:b w:val="false"/>
                <w:i w:val="false"/>
                <w:color w:val="000000"/>
                <w:sz w:val="20"/>
              </w:rPr>
              <w:t>қ</w:t>
            </w:r>
            <w:r>
              <w:rPr>
                <w:rFonts w:ascii="Times New Roman"/>
                <w:b w:val="false"/>
                <w:i w:val="false"/>
                <w:color w:val="000000"/>
                <w:sz w:val="20"/>
              </w:rPr>
              <w:t xml:space="preserve">ы барлауды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7 338 129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Жо</w:t>
            </w:r>
            <w:r>
              <w:rPr>
                <w:rFonts w:ascii="Times New Roman"/>
                <w:b/>
                <w:i w:val="false"/>
                <w:color w:val="000000"/>
                <w:sz w:val="20"/>
              </w:rPr>
              <w:t>ғ</w:t>
            </w:r>
            <w:r>
              <w:rPr>
                <w:rFonts w:ascii="Times New Roman"/>
                <w:b/>
                <w:i w:val="false"/>
                <w:color w:val="000000"/>
                <w:sz w:val="20"/>
              </w:rPr>
              <w:t>ар</w:t>
            </w:r>
            <w:r>
              <w:rPr>
                <w:rFonts w:ascii="Times New Roman"/>
                <w:b/>
                <w:i w:val="false"/>
                <w:color w:val="000000"/>
                <w:sz w:val="20"/>
              </w:rPr>
              <w:t>ғ</w:t>
            </w:r>
            <w:r>
              <w:rPr>
                <w:rFonts w:ascii="Times New Roman"/>
                <w:b/>
                <w:i w:val="false"/>
                <w:color w:val="000000"/>
                <w:sz w:val="20"/>
              </w:rPr>
              <w:t>ы Соты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28 003 218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сот органының азаматтардың және ұйымдардың құқықтарын, бостандықтары мен заңдық мүдделерін соттық қорғауды қамтамасыз етуі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2 263 663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процесіне қатысушы тұлғалардың құқықтары мен бостандықтарын қорғауды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Судьяларды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ймен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билігіні</w:t>
            </w:r>
            <w:r>
              <w:rPr>
                <w:rFonts w:ascii="Times New Roman"/>
                <w:b w:val="false"/>
                <w:i w:val="false"/>
                <w:color w:val="000000"/>
                <w:sz w:val="20"/>
              </w:rPr>
              <w:t>ң</w:t>
            </w:r>
            <w:r>
              <w:rPr>
                <w:rFonts w:ascii="Times New Roman"/>
                <w:b w:val="false"/>
                <w:i w:val="false"/>
                <w:color w:val="000000"/>
                <w:sz w:val="20"/>
              </w:rPr>
              <w:t xml:space="preserve"> жергілікті органдарыны</w:t>
            </w:r>
            <w:r>
              <w:rPr>
                <w:rFonts w:ascii="Times New Roman"/>
                <w:b w:val="false"/>
                <w:i w:val="false"/>
                <w:color w:val="000000"/>
                <w:sz w:val="20"/>
              </w:rPr>
              <w:t>ң</w:t>
            </w:r>
            <w:r>
              <w:rPr>
                <w:rFonts w:ascii="Times New Roman"/>
                <w:b w:val="false"/>
                <w:i w:val="false"/>
                <w:color w:val="000000"/>
                <w:sz w:val="20"/>
              </w:rPr>
              <w:t xml:space="preserve"> сот т</w:t>
            </w:r>
            <w:r>
              <w:rPr>
                <w:rFonts w:ascii="Times New Roman"/>
                <w:b w:val="false"/>
                <w:i w:val="false"/>
                <w:color w:val="000000"/>
                <w:sz w:val="20"/>
              </w:rPr>
              <w:t>ө</w:t>
            </w:r>
            <w:r>
              <w:rPr>
                <w:rFonts w:ascii="Times New Roman"/>
                <w:b w:val="false"/>
                <w:i w:val="false"/>
                <w:color w:val="000000"/>
                <w:sz w:val="20"/>
              </w:rPr>
              <w:t>релігін іске асыруын ж</w:t>
            </w:r>
            <w:r>
              <w:rPr>
                <w:rFonts w:ascii="Times New Roman"/>
                <w:b w:val="false"/>
                <w:i w:val="false"/>
                <w:color w:val="000000"/>
                <w:sz w:val="20"/>
              </w:rPr>
              <w:t>ә</w:t>
            </w:r>
            <w:r>
              <w:rPr>
                <w:rFonts w:ascii="Times New Roman"/>
                <w:b w:val="false"/>
                <w:i w:val="false"/>
                <w:color w:val="000000"/>
                <w:sz w:val="20"/>
              </w:rPr>
              <w:t>не сот шешімдеріні</w:t>
            </w:r>
            <w:r>
              <w:rPr>
                <w:rFonts w:ascii="Times New Roman"/>
                <w:b w:val="false"/>
                <w:i w:val="false"/>
                <w:color w:val="000000"/>
                <w:sz w:val="20"/>
              </w:rPr>
              <w:t>ң</w:t>
            </w:r>
            <w:r>
              <w:rPr>
                <w:rFonts w:ascii="Times New Roman"/>
                <w:b w:val="false"/>
                <w:i w:val="false"/>
                <w:color w:val="000000"/>
                <w:sz w:val="20"/>
              </w:rPr>
              <w:t xml:space="preserve"> орындалуын </w:t>
            </w:r>
            <w:r>
              <w:rPr>
                <w:rFonts w:ascii="Times New Roman"/>
                <w:b w:val="false"/>
                <w:i w:val="false"/>
                <w:color w:val="000000"/>
                <w:sz w:val="20"/>
              </w:rPr>
              <w:t>қ</w:t>
            </w:r>
            <w:r>
              <w:rPr>
                <w:rFonts w:ascii="Times New Roman"/>
                <w:b w:val="false"/>
                <w:i w:val="false"/>
                <w:color w:val="000000"/>
                <w:sz w:val="20"/>
              </w:rPr>
              <w:t>амтамасыз етуі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23 868 811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w:t>
            </w:r>
            <w:r>
              <w:rPr>
                <w:rFonts w:ascii="Times New Roman"/>
                <w:b w:val="false"/>
                <w:i w:val="false"/>
                <w:color w:val="000000"/>
                <w:sz w:val="20"/>
              </w:rPr>
              <w:t>ү</w:t>
            </w:r>
            <w:r>
              <w:rPr>
                <w:rFonts w:ascii="Times New Roman"/>
                <w:b w:val="false"/>
                <w:i w:val="false"/>
                <w:color w:val="000000"/>
                <w:sz w:val="20"/>
              </w:rPr>
              <w:t>йесі органдарыны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261 737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w:t>
            </w:r>
            <w:r>
              <w:rPr>
                <w:rFonts w:ascii="Times New Roman"/>
                <w:b w:val="false"/>
                <w:i w:val="false"/>
                <w:color w:val="000000"/>
                <w:sz w:val="20"/>
              </w:rPr>
              <w:t>ү</w:t>
            </w:r>
            <w:r>
              <w:rPr>
                <w:rFonts w:ascii="Times New Roman"/>
                <w:b w:val="false"/>
                <w:i w:val="false"/>
                <w:color w:val="000000"/>
                <w:sz w:val="20"/>
              </w:rPr>
              <w:t>йесі органдарыны</w:t>
            </w:r>
            <w:r>
              <w:rPr>
                <w:rFonts w:ascii="Times New Roman"/>
                <w:b w:val="false"/>
                <w:i w:val="false"/>
                <w:color w:val="000000"/>
                <w:sz w:val="20"/>
              </w:rPr>
              <w:t>ң</w:t>
            </w:r>
            <w:r>
              <w:rPr>
                <w:rFonts w:ascii="Times New Roman"/>
                <w:b w:val="false"/>
                <w:i w:val="false"/>
                <w:color w:val="000000"/>
                <w:sz w:val="20"/>
              </w:rPr>
              <w:t xml:space="preserve"> объектілерін салу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Республикасында медиация институтын енгізу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rPr>
                <w:rFonts w:ascii="Times New Roman"/>
                <w:b w:val="false"/>
                <w:i w:val="false"/>
                <w:color w:val="000000"/>
                <w:sz w:val="20"/>
              </w:rPr>
              <w:t>құ</w:t>
            </w:r>
            <w:r>
              <w:rPr>
                <w:rFonts w:ascii="Times New Roman"/>
                <w:b w:val="false"/>
                <w:i w:val="false"/>
                <w:color w:val="000000"/>
                <w:sz w:val="20"/>
              </w:rPr>
              <w:t>жаттарыны</w:t>
            </w:r>
            <w:r>
              <w:rPr>
                <w:rFonts w:ascii="Times New Roman"/>
                <w:b w:val="false"/>
                <w:i w:val="false"/>
                <w:color w:val="000000"/>
                <w:sz w:val="20"/>
              </w:rPr>
              <w:t>ң</w:t>
            </w:r>
            <w:r>
              <w:rPr>
                <w:rFonts w:ascii="Times New Roman"/>
                <w:b w:val="false"/>
                <w:i w:val="false"/>
                <w:color w:val="000000"/>
                <w:sz w:val="20"/>
              </w:rPr>
              <w:t xml:space="preserve"> электронды</w:t>
            </w:r>
            <w:r>
              <w:rPr>
                <w:rFonts w:ascii="Times New Roman"/>
                <w:b w:val="false"/>
                <w:i w:val="false"/>
                <w:color w:val="000000"/>
                <w:sz w:val="20"/>
              </w:rPr>
              <w:t>қ</w:t>
            </w:r>
            <w:r>
              <w:rPr>
                <w:rFonts w:ascii="Times New Roman"/>
                <w:b w:val="false"/>
                <w:i w:val="false"/>
                <w:color w:val="000000"/>
                <w:sz w:val="20"/>
              </w:rPr>
              <w:t xml:space="preserve"> м</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ғ</w:t>
            </w:r>
            <w:r>
              <w:rPr>
                <w:rFonts w:ascii="Times New Roman"/>
                <w:b w:val="false"/>
                <w:i w:val="false"/>
                <w:color w:val="000000"/>
                <w:sz w:val="20"/>
              </w:rPr>
              <w:t xml:space="preserve">атын </w:t>
            </w:r>
            <w:r>
              <w:rPr>
                <w:rFonts w:ascii="Times New Roman"/>
                <w:b w:val="false"/>
                <w:i w:val="false"/>
                <w:color w:val="000000"/>
                <w:sz w:val="20"/>
              </w:rPr>
              <w:t>құ</w:t>
            </w:r>
            <w:r>
              <w:rPr>
                <w:rFonts w:ascii="Times New Roman"/>
                <w:b w:val="false"/>
                <w:i w:val="false"/>
                <w:color w:val="000000"/>
                <w:sz w:val="20"/>
              </w:rPr>
              <w:t>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418 239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Бас прокуратурасы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21 052 942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16 972 637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Криминалды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жедел есеп ж</w:t>
            </w:r>
            <w:r>
              <w:rPr>
                <w:rFonts w:ascii="Times New Roman"/>
                <w:b w:val="false"/>
                <w:i w:val="false"/>
                <w:color w:val="000000"/>
                <w:sz w:val="20"/>
              </w:rPr>
              <w:t>ү</w:t>
            </w:r>
            <w:r>
              <w:rPr>
                <w:rFonts w:ascii="Times New Roman"/>
                <w:b w:val="false"/>
                <w:i w:val="false"/>
                <w:color w:val="000000"/>
                <w:sz w:val="20"/>
              </w:rPr>
              <w:t>ргізу ж</w:t>
            </w:r>
            <w:r>
              <w:rPr>
                <w:rFonts w:ascii="Times New Roman"/>
                <w:b w:val="false"/>
                <w:i w:val="false"/>
                <w:color w:val="000000"/>
                <w:sz w:val="20"/>
              </w:rPr>
              <w:t>ө</w:t>
            </w:r>
            <w:r>
              <w:rPr>
                <w:rFonts w:ascii="Times New Roman"/>
                <w:b w:val="false"/>
                <w:i w:val="false"/>
                <w:color w:val="000000"/>
                <w:sz w:val="20"/>
              </w:rPr>
              <w:t>ніндегі мемлекетаралы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зара іс-</w:t>
            </w:r>
            <w:r>
              <w:rPr>
                <w:rFonts w:ascii="Times New Roman"/>
                <w:b w:val="false"/>
                <w:i w:val="false"/>
                <w:color w:val="000000"/>
                <w:sz w:val="20"/>
              </w:rPr>
              <w:t>қ</w:t>
            </w:r>
            <w:r>
              <w:rPr>
                <w:rFonts w:ascii="Times New Roman"/>
                <w:b w:val="false"/>
                <w:i w:val="false"/>
                <w:color w:val="000000"/>
                <w:sz w:val="20"/>
              </w:rPr>
              <w:t>имыл</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ылмысты</w:t>
            </w:r>
            <w:r>
              <w:rPr>
                <w:rFonts w:ascii="Times New Roman"/>
                <w:b w:val="false"/>
                <w:i w:val="false"/>
                <w:color w:val="000000"/>
                <w:sz w:val="20"/>
              </w:rPr>
              <w:t>қ</w:t>
            </w:r>
            <w:r>
              <w:rPr>
                <w:rFonts w:ascii="Times New Roman"/>
                <w:b w:val="false"/>
                <w:i w:val="false"/>
                <w:color w:val="000000"/>
                <w:sz w:val="20"/>
              </w:rPr>
              <w:t xml:space="preserve"> процестерге </w:t>
            </w:r>
            <w:r>
              <w:rPr>
                <w:rFonts w:ascii="Times New Roman"/>
                <w:b w:val="false"/>
                <w:i w:val="false"/>
                <w:color w:val="000000"/>
                <w:sz w:val="20"/>
              </w:rPr>
              <w:t>қ</w:t>
            </w:r>
            <w:r>
              <w:rPr>
                <w:rFonts w:ascii="Times New Roman"/>
                <w:b w:val="false"/>
                <w:i w:val="false"/>
                <w:color w:val="000000"/>
                <w:sz w:val="20"/>
              </w:rPr>
              <w:t>атысушы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аларды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ғ</w:t>
            </w:r>
            <w:r>
              <w:rPr>
                <w:rFonts w:ascii="Times New Roman"/>
                <w:b w:val="false"/>
                <w:i w:val="false"/>
                <w:color w:val="000000"/>
                <w:sz w:val="20"/>
              </w:rPr>
              <w:t>ы ж</w:t>
            </w:r>
            <w:r>
              <w:rPr>
                <w:rFonts w:ascii="Times New Roman"/>
                <w:b w:val="false"/>
                <w:i w:val="false"/>
                <w:color w:val="000000"/>
                <w:sz w:val="20"/>
              </w:rPr>
              <w:t>ә</w:t>
            </w:r>
            <w:r>
              <w:rPr>
                <w:rFonts w:ascii="Times New Roman"/>
                <w:b w:val="false"/>
                <w:i w:val="false"/>
                <w:color w:val="000000"/>
                <w:sz w:val="20"/>
              </w:rPr>
              <w:t>не бостанды</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 xml:space="preserve">ауды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Тергеуге дейін ж</w:t>
            </w:r>
            <w:r>
              <w:rPr>
                <w:rFonts w:ascii="Times New Roman"/>
                <w:b w:val="false"/>
                <w:i w:val="false"/>
                <w:color w:val="000000"/>
                <w:sz w:val="20"/>
              </w:rPr>
              <w:t>ә</w:t>
            </w:r>
            <w:r>
              <w:rPr>
                <w:rFonts w:ascii="Times New Roman"/>
                <w:b w:val="false"/>
                <w:i w:val="false"/>
                <w:color w:val="000000"/>
                <w:sz w:val="20"/>
              </w:rPr>
              <w:t xml:space="preserve">не тергеу кезіндегі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аушыларды</w:t>
            </w:r>
            <w:r>
              <w:rPr>
                <w:rFonts w:ascii="Times New Roman"/>
                <w:b w:val="false"/>
                <w:i w:val="false"/>
                <w:color w:val="000000"/>
                <w:sz w:val="20"/>
              </w:rPr>
              <w:t>ң</w:t>
            </w:r>
            <w:r>
              <w:rPr>
                <w:rFonts w:ascii="Times New Roman"/>
                <w:b w:val="false"/>
                <w:i w:val="false"/>
                <w:color w:val="000000"/>
                <w:sz w:val="20"/>
              </w:rPr>
              <w:t xml:space="preserve"> за</w:t>
            </w:r>
            <w:r>
              <w:rPr>
                <w:rFonts w:ascii="Times New Roman"/>
                <w:b w:val="false"/>
                <w:i w:val="false"/>
                <w:color w:val="000000"/>
                <w:sz w:val="20"/>
              </w:rPr>
              <w:t>ң</w:t>
            </w:r>
            <w:r>
              <w:rPr>
                <w:rFonts w:ascii="Times New Roman"/>
                <w:b w:val="false"/>
                <w:i w:val="false"/>
                <w:color w:val="000000"/>
                <w:sz w:val="20"/>
              </w:rPr>
              <w:t xml:space="preserve"> жа</w:t>
            </w:r>
            <w:r>
              <w:rPr>
                <w:rFonts w:ascii="Times New Roman"/>
                <w:b w:val="false"/>
                <w:i w:val="false"/>
                <w:color w:val="000000"/>
                <w:sz w:val="20"/>
              </w:rPr>
              <w:t>ғ</w:t>
            </w:r>
            <w:r>
              <w:rPr>
                <w:rFonts w:ascii="Times New Roman"/>
                <w:b w:val="false"/>
                <w:i w:val="false"/>
                <w:color w:val="000000"/>
                <w:sz w:val="20"/>
              </w:rPr>
              <w:t>ынан к</w:t>
            </w:r>
            <w:r>
              <w:rPr>
                <w:rFonts w:ascii="Times New Roman"/>
                <w:b w:val="false"/>
                <w:i w:val="false"/>
                <w:color w:val="000000"/>
                <w:sz w:val="20"/>
              </w:rPr>
              <w:t>ө</w:t>
            </w:r>
            <w:r>
              <w:rPr>
                <w:rFonts w:ascii="Times New Roman"/>
                <w:b w:val="false"/>
                <w:i w:val="false"/>
                <w:color w:val="000000"/>
                <w:sz w:val="20"/>
              </w:rPr>
              <w:t>рсететін к</w:t>
            </w:r>
            <w:r>
              <w:rPr>
                <w:rFonts w:ascii="Times New Roman"/>
                <w:b w:val="false"/>
                <w:i w:val="false"/>
                <w:color w:val="000000"/>
                <w:sz w:val="20"/>
              </w:rPr>
              <w:t>ө</w:t>
            </w:r>
            <w:r>
              <w:rPr>
                <w:rFonts w:ascii="Times New Roman"/>
                <w:b w:val="false"/>
                <w:i w:val="false"/>
                <w:color w:val="000000"/>
                <w:sz w:val="20"/>
              </w:rPr>
              <w:t>мегі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18 542</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ылмыс</w:t>
            </w:r>
            <w:r>
              <w:rPr>
                <w:rFonts w:ascii="Times New Roman"/>
                <w:b/>
                <w:i w:val="false"/>
                <w:color w:val="000000"/>
                <w:sz w:val="20"/>
              </w:rPr>
              <w:t>қ</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не сыбайлас жем</w:t>
            </w:r>
            <w:r>
              <w:rPr>
                <w:rFonts w:ascii="Times New Roman"/>
                <w:b/>
                <w:i w:val="false"/>
                <w:color w:val="000000"/>
                <w:sz w:val="20"/>
              </w:rPr>
              <w:t>қ</w:t>
            </w:r>
            <w:r>
              <w:rPr>
                <w:rFonts w:ascii="Times New Roman"/>
                <w:b/>
                <w:i w:val="false"/>
                <w:color w:val="000000"/>
                <w:sz w:val="20"/>
              </w:rPr>
              <w:t>орлы</w:t>
            </w:r>
            <w:r>
              <w:rPr>
                <w:rFonts w:ascii="Times New Roman"/>
                <w:b/>
                <w:i w:val="false"/>
                <w:color w:val="000000"/>
                <w:sz w:val="20"/>
              </w:rPr>
              <w:t>ққ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арсы к</w:t>
            </w:r>
            <w:r>
              <w:rPr>
                <w:rFonts w:ascii="Times New Roman"/>
                <w:b/>
                <w:i w:val="false"/>
                <w:color w:val="000000"/>
                <w:sz w:val="20"/>
              </w:rPr>
              <w:t>ү</w:t>
            </w:r>
            <w:r>
              <w:rPr>
                <w:rFonts w:ascii="Times New Roman"/>
                <w:b/>
                <w:i w:val="false"/>
                <w:color w:val="000000"/>
                <w:sz w:val="20"/>
              </w:rPr>
              <w:t>рес агенттігі (</w:t>
            </w:r>
            <w:r>
              <w:rPr>
                <w:rFonts w:ascii="Times New Roman"/>
                <w:b/>
                <w:i w:val="false"/>
                <w:color w:val="000000"/>
                <w:sz w:val="20"/>
              </w:rPr>
              <w:t>қ</w:t>
            </w:r>
            <w:r>
              <w:rPr>
                <w:rFonts w:ascii="Times New Roman"/>
                <w:b/>
                <w:i w:val="false"/>
                <w:color w:val="000000"/>
                <w:sz w:val="20"/>
              </w:rPr>
              <w:t>аржы полициясы)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12 055 147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қатынастардағы және экономикалық қылмыстағы жемқорлық деңгейін төмендету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8 763 622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Экономикалы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ылмыс</w:t>
            </w:r>
            <w:r>
              <w:rPr>
                <w:rFonts w:ascii="Times New Roman"/>
                <w:b w:val="false"/>
                <w:i w:val="false"/>
                <w:color w:val="000000"/>
                <w:sz w:val="20"/>
              </w:rPr>
              <w:t>қ</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не сыбайлас жем</w:t>
            </w: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ққ</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арсы к</w:t>
            </w:r>
            <w:r>
              <w:rPr>
                <w:rFonts w:ascii="Times New Roman"/>
                <w:b w:val="false"/>
                <w:i w:val="false"/>
                <w:color w:val="000000"/>
                <w:sz w:val="20"/>
              </w:rPr>
              <w:t>ү</w:t>
            </w:r>
            <w:r>
              <w:rPr>
                <w:rFonts w:ascii="Times New Roman"/>
                <w:b w:val="false"/>
                <w:i w:val="false"/>
                <w:color w:val="000000"/>
                <w:sz w:val="20"/>
              </w:rPr>
              <w:t>рес агенттігіні</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аржы полициясыны</w:t>
            </w:r>
            <w:r>
              <w:rPr>
                <w:rFonts w:ascii="Times New Roman"/>
                <w:b w:val="false"/>
                <w:i w:val="false"/>
                <w:color w:val="000000"/>
                <w:sz w:val="20"/>
              </w:rPr>
              <w:t>ң</w:t>
            </w:r>
            <w:r>
              <w:rPr>
                <w:rFonts w:ascii="Times New Roman"/>
                <w:b w:val="false"/>
                <w:i w:val="false"/>
                <w:color w:val="000000"/>
                <w:sz w:val="20"/>
              </w:rPr>
              <w:t>)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 полициясы органдарыны</w:t>
            </w:r>
            <w:r>
              <w:rPr>
                <w:rFonts w:ascii="Times New Roman"/>
                <w:b w:val="false"/>
                <w:i w:val="false"/>
                <w:color w:val="000000"/>
                <w:sz w:val="20"/>
              </w:rPr>
              <w:t>ң</w:t>
            </w:r>
            <w:r>
              <w:rPr>
                <w:rFonts w:ascii="Times New Roman"/>
                <w:b w:val="false"/>
                <w:i w:val="false"/>
                <w:color w:val="000000"/>
                <w:sz w:val="20"/>
              </w:rPr>
              <w:t xml:space="preserve"> жедел-іздестіру </w:t>
            </w:r>
            <w:r>
              <w:rPr>
                <w:rFonts w:ascii="Times New Roman"/>
                <w:b w:val="false"/>
                <w:i w:val="false"/>
                <w:color w:val="000000"/>
                <w:sz w:val="20"/>
              </w:rPr>
              <w:t>қ</w:t>
            </w:r>
            <w:r>
              <w:rPr>
                <w:rFonts w:ascii="Times New Roman"/>
                <w:b w:val="false"/>
                <w:i w:val="false"/>
                <w:color w:val="000000"/>
                <w:sz w:val="20"/>
              </w:rPr>
              <w:t>ызметі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Адвокаттардың тергеуге дейін және тергеуде заңгерлік көмек көрсетуі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ү</w:t>
            </w:r>
            <w:r>
              <w:rPr>
                <w:rFonts w:ascii="Times New Roman"/>
                <w:b/>
                <w:i w:val="false"/>
                <w:color w:val="000000"/>
                <w:sz w:val="20"/>
              </w:rPr>
              <w:t xml:space="preserve">зет </w:t>
            </w:r>
            <w:r>
              <w:rPr>
                <w:rFonts w:ascii="Times New Roman"/>
                <w:b/>
                <w:i w:val="false"/>
                <w:color w:val="000000"/>
                <w:sz w:val="20"/>
              </w:rPr>
              <w:t>қ</w:t>
            </w:r>
            <w:r>
              <w:rPr>
                <w:rFonts w:ascii="Times New Roman"/>
                <w:b/>
                <w:i w:val="false"/>
                <w:color w:val="000000"/>
                <w:sz w:val="20"/>
              </w:rPr>
              <w:t>ызметi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6 007 709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Мемлекеттер басшылары мен жекелеген лауазымды адамдардың қауіпсіздігін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5 429 574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w:t>
            </w:r>
            <w:r>
              <w:rPr>
                <w:rFonts w:ascii="Times New Roman"/>
                <w:b w:val="false"/>
                <w:i w:val="false"/>
                <w:color w:val="000000"/>
                <w:sz w:val="20"/>
              </w:rPr>
              <w:t>қ</w:t>
            </w:r>
            <w:r>
              <w:rPr>
                <w:rFonts w:ascii="Times New Roman"/>
                <w:b w:val="false"/>
                <w:i w:val="false"/>
                <w:color w:val="000000"/>
                <w:sz w:val="20"/>
              </w:rPr>
              <w:t>асыны</w:t>
            </w:r>
            <w:r>
              <w:rPr>
                <w:rFonts w:ascii="Times New Roman"/>
                <w:b w:val="false"/>
                <w:i w:val="false"/>
                <w:color w:val="000000"/>
                <w:sz w:val="20"/>
              </w:rPr>
              <w:t>ң</w:t>
            </w:r>
            <w:r>
              <w:rPr>
                <w:rFonts w:ascii="Times New Roman"/>
                <w:b w:val="false"/>
                <w:i w:val="false"/>
                <w:color w:val="000000"/>
                <w:sz w:val="20"/>
              </w:rPr>
              <w:t xml:space="preserve"> Президенті К</w:t>
            </w:r>
            <w:r>
              <w:rPr>
                <w:rFonts w:ascii="Times New Roman"/>
                <w:b w:val="false"/>
                <w:i w:val="false"/>
                <w:color w:val="000000"/>
                <w:sz w:val="20"/>
              </w:rPr>
              <w:t>ү</w:t>
            </w:r>
            <w:r>
              <w:rPr>
                <w:rFonts w:ascii="Times New Roman"/>
                <w:b w:val="false"/>
                <w:i w:val="false"/>
                <w:color w:val="000000"/>
                <w:sz w:val="20"/>
              </w:rPr>
              <w:t xml:space="preserve">зет </w:t>
            </w:r>
            <w:r>
              <w:rPr>
                <w:rFonts w:ascii="Times New Roman"/>
                <w:b w:val="false"/>
                <w:i w:val="false"/>
                <w:color w:val="000000"/>
                <w:sz w:val="20"/>
              </w:rPr>
              <w:t>Қ</w:t>
            </w:r>
            <w:r>
              <w:rPr>
                <w:rFonts w:ascii="Times New Roman"/>
                <w:b w:val="false"/>
                <w:i w:val="false"/>
                <w:color w:val="000000"/>
                <w:sz w:val="20"/>
              </w:rPr>
              <w:t>ызметіні</w:t>
            </w:r>
            <w:r>
              <w:rPr>
                <w:rFonts w:ascii="Times New Roman"/>
                <w:b w:val="false"/>
                <w:i w:val="false"/>
                <w:color w:val="000000"/>
                <w:sz w:val="20"/>
              </w:rPr>
              <w:t>ң</w:t>
            </w:r>
            <w:r>
              <w:rPr>
                <w:rFonts w:ascii="Times New Roman"/>
                <w:b w:val="false"/>
                <w:i w:val="false"/>
                <w:color w:val="000000"/>
                <w:sz w:val="20"/>
              </w:rPr>
              <w:t xml:space="preserve"> дамыту ба</w:t>
            </w:r>
            <w:r>
              <w:rPr>
                <w:rFonts w:ascii="Times New Roman"/>
                <w:b w:val="false"/>
                <w:i w:val="false"/>
                <w:color w:val="000000"/>
                <w:sz w:val="20"/>
              </w:rPr>
              <w:t>ғ</w:t>
            </w:r>
            <w:r>
              <w:rPr>
                <w:rFonts w:ascii="Times New Roman"/>
                <w:b w:val="false"/>
                <w:i w:val="false"/>
                <w:color w:val="000000"/>
                <w:sz w:val="20"/>
              </w:rPr>
              <w:t>дарламасы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459 736 541</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Премьер-Министрiнi</w:t>
            </w:r>
            <w:r>
              <w:rPr>
                <w:rFonts w:ascii="Times New Roman"/>
                <w:b/>
                <w:i w:val="false"/>
                <w:color w:val="000000"/>
                <w:sz w:val="20"/>
              </w:rPr>
              <w:t>ң</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сесi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22 813 086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w:t>
            </w:r>
            <w:r>
              <w:rPr>
                <w:rFonts w:ascii="Times New Roman"/>
                <w:b w:val="false"/>
                <w:i w:val="false"/>
                <w:color w:val="000000"/>
                <w:sz w:val="20"/>
              </w:rPr>
              <w:t>Ұ</w:t>
            </w:r>
            <w:r>
              <w:rPr>
                <w:rFonts w:ascii="Times New Roman"/>
                <w:b w:val="false"/>
                <w:i w:val="false"/>
                <w:color w:val="000000"/>
                <w:sz w:val="20"/>
              </w:rPr>
              <w:t xml:space="preserve"> дамыту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нысаналы салым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22 813 086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6 812 718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жүйесіндегі білім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6 799 533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Қылмыстық-атқарушы жүйесінің мемлекеттік мекемелерінің жалпы білім беру мектептерінің педагогтық қызметкерлерінің штат санының берілуіне байланысты Алматы облысының облыстық бюджетіне және Алматы қаласының бюджетіне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w:t>
            </w:r>
            <w:r>
              <w:rPr>
                <w:rFonts w:ascii="Times New Roman"/>
                <w:b/>
                <w:i w:val="false"/>
                <w:color w:val="000000"/>
                <w:sz w:val="20"/>
              </w:rPr>
              <w:t>ө</w:t>
            </w:r>
            <w:r>
              <w:rPr>
                <w:rFonts w:ascii="Times New Roman"/>
                <w:b/>
                <w:i w:val="false"/>
                <w:color w:val="000000"/>
                <w:sz w:val="20"/>
              </w:rPr>
              <w:t>тенше жа</w:t>
            </w:r>
            <w:r>
              <w:rPr>
                <w:rFonts w:ascii="Times New Roman"/>
                <w:b/>
                <w:i w:val="false"/>
                <w:color w:val="000000"/>
                <w:sz w:val="20"/>
              </w:rPr>
              <w:t>ғ</w:t>
            </w:r>
            <w:r>
              <w:rPr>
                <w:rFonts w:ascii="Times New Roman"/>
                <w:b/>
                <w:i w:val="false"/>
                <w:color w:val="000000"/>
                <w:sz w:val="20"/>
              </w:rPr>
              <w:t>дайлар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582 649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к</w:t>
            </w:r>
            <w:r>
              <w:rPr>
                <w:rFonts w:ascii="Times New Roman"/>
                <w:b w:val="false"/>
                <w:i w:val="false"/>
                <w:color w:val="000000"/>
                <w:sz w:val="20"/>
              </w:rPr>
              <w:t>ә</w:t>
            </w:r>
            <w:r>
              <w:rPr>
                <w:rFonts w:ascii="Times New Roman"/>
                <w:b w:val="false"/>
                <w:i w:val="false"/>
                <w:color w:val="000000"/>
                <w:sz w:val="20"/>
              </w:rPr>
              <w:t>сіптік білімі бар мамандар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582 649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Туризм ж</w:t>
            </w:r>
            <w:r>
              <w:rPr>
                <w:rFonts w:ascii="Times New Roman"/>
                <w:b/>
                <w:i w:val="false"/>
                <w:color w:val="000000"/>
                <w:sz w:val="20"/>
              </w:rPr>
              <w:t>ә</w:t>
            </w:r>
            <w:r>
              <w:rPr>
                <w:rFonts w:ascii="Times New Roman"/>
                <w:b/>
                <w:i w:val="false"/>
                <w:color w:val="000000"/>
                <w:sz w:val="20"/>
              </w:rPr>
              <w:t>не спорт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2 821 792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дарындылық көрсеткен балаларды оқыту және тәрбиелеу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ә</w:t>
            </w:r>
            <w:r>
              <w:rPr>
                <w:rFonts w:ascii="Times New Roman"/>
                <w:b w:val="false"/>
                <w:i w:val="false"/>
                <w:color w:val="000000"/>
                <w:sz w:val="20"/>
              </w:rPr>
              <w:t>сіптік, орта білімнен кейінгі білім беру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 xml:space="preserve">леуметтік </w:t>
            </w:r>
            <w:r>
              <w:rPr>
                <w:rFonts w:ascii="Times New Roman"/>
                <w:b w:val="false"/>
                <w:i w:val="false"/>
                <w:color w:val="000000"/>
                <w:sz w:val="20"/>
              </w:rPr>
              <w:t>қ</w:t>
            </w:r>
            <w:r>
              <w:rPr>
                <w:rFonts w:ascii="Times New Roman"/>
                <w:b w:val="false"/>
                <w:i w:val="false"/>
                <w:color w:val="000000"/>
                <w:sz w:val="20"/>
              </w:rPr>
              <w:t>олдау к</w:t>
            </w:r>
            <w:r>
              <w:rPr>
                <w:rFonts w:ascii="Times New Roman"/>
                <w:b w:val="false"/>
                <w:i w:val="false"/>
                <w:color w:val="000000"/>
                <w:sz w:val="20"/>
              </w:rPr>
              <w:t>ө</w:t>
            </w:r>
            <w:r>
              <w:rPr>
                <w:rFonts w:ascii="Times New Roman"/>
                <w:b w:val="false"/>
                <w:i w:val="false"/>
                <w:color w:val="000000"/>
                <w:sz w:val="20"/>
              </w:rPr>
              <w:t xml:space="preserve">рсету </w:t>
            </w:r>
            <w:r>
              <w:rPr>
                <w:rFonts w:ascii="Times New Roman"/>
                <w:b w:val="false"/>
                <w:i w:val="false"/>
                <w:color w:val="000000"/>
                <w:sz w:val="20"/>
              </w:rPr>
              <w:t>ұ</w:t>
            </w:r>
            <w:r>
              <w:rPr>
                <w:rFonts w:ascii="Times New Roman"/>
                <w:b w:val="false"/>
                <w:i w:val="false"/>
                <w:color w:val="000000"/>
                <w:sz w:val="20"/>
              </w:rPr>
              <w:t>йымдарында мамандар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420 679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25 204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w:t>
            </w:r>
            <w:r>
              <w:rPr>
                <w:rFonts w:ascii="Times New Roman"/>
                <w:b w:val="false"/>
                <w:i w:val="false"/>
                <w:color w:val="000000"/>
                <w:sz w:val="20"/>
              </w:rPr>
              <w:t>ә</w:t>
            </w:r>
            <w:r>
              <w:rPr>
                <w:rFonts w:ascii="Times New Roman"/>
                <w:b w:val="false"/>
                <w:i w:val="false"/>
                <w:color w:val="000000"/>
                <w:sz w:val="20"/>
              </w:rPr>
              <w:t xml:space="preserve">дениет </w:t>
            </w:r>
            <w:r>
              <w:rPr>
                <w:rFonts w:ascii="Times New Roman"/>
                <w:b w:val="false"/>
                <w:i w:val="false"/>
                <w:color w:val="000000"/>
                <w:sz w:val="20"/>
              </w:rPr>
              <w:t>ұ</w:t>
            </w:r>
            <w:r>
              <w:rPr>
                <w:rFonts w:ascii="Times New Roman"/>
                <w:b w:val="false"/>
                <w:i w:val="false"/>
                <w:color w:val="000000"/>
                <w:sz w:val="20"/>
              </w:rPr>
              <w:t>йымдары кадрларыны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ә</w:t>
            </w:r>
            <w:r>
              <w:rPr>
                <w:rFonts w:ascii="Times New Roman"/>
                <w:b w:val="false"/>
                <w:i w:val="false"/>
                <w:color w:val="000000"/>
                <w:sz w:val="20"/>
              </w:rPr>
              <w:t xml:space="preserve">не оларды </w:t>
            </w:r>
            <w:r>
              <w:rPr>
                <w:rFonts w:ascii="Times New Roman"/>
                <w:b w:val="false"/>
                <w:i w:val="false"/>
                <w:color w:val="000000"/>
                <w:sz w:val="20"/>
              </w:rPr>
              <w:t>қ</w:t>
            </w:r>
            <w:r>
              <w:rPr>
                <w:rFonts w:ascii="Times New Roman"/>
                <w:b w:val="false"/>
                <w:i w:val="false"/>
                <w:color w:val="000000"/>
                <w:sz w:val="20"/>
              </w:rPr>
              <w:t>айта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9 791 805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rPr>
                <w:rFonts w:ascii="Times New Roman"/>
                <w:b w:val="false"/>
                <w:i w:val="false"/>
                <w:color w:val="000000"/>
                <w:sz w:val="20"/>
              </w:rPr>
              <w:t>ғ</w:t>
            </w:r>
            <w:r>
              <w:rPr>
                <w:rFonts w:ascii="Times New Roman"/>
                <w:b w:val="false"/>
                <w:i w:val="false"/>
                <w:color w:val="000000"/>
                <w:sz w:val="20"/>
              </w:rPr>
              <w:t xml:space="preserve">ан білім беру </w:t>
            </w:r>
            <w:r>
              <w:rPr>
                <w:rFonts w:ascii="Times New Roman"/>
                <w:b w:val="false"/>
                <w:i w:val="false"/>
                <w:color w:val="000000"/>
                <w:sz w:val="20"/>
              </w:rPr>
              <w:t>ұ</w:t>
            </w:r>
            <w:r>
              <w:rPr>
                <w:rFonts w:ascii="Times New Roman"/>
                <w:b w:val="false"/>
                <w:i w:val="false"/>
                <w:color w:val="000000"/>
                <w:sz w:val="20"/>
              </w:rPr>
              <w:t>йымдарында жалпы білім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316 348</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ж</w:t>
            </w:r>
            <w:r>
              <w:rPr>
                <w:rFonts w:ascii="Times New Roman"/>
                <w:b w:val="false"/>
                <w:i w:val="false"/>
                <w:color w:val="000000"/>
                <w:sz w:val="20"/>
              </w:rPr>
              <w:t>ә</w:t>
            </w:r>
            <w:r>
              <w:rPr>
                <w:rFonts w:ascii="Times New Roman"/>
                <w:b w:val="false"/>
                <w:i w:val="false"/>
                <w:color w:val="000000"/>
                <w:sz w:val="20"/>
              </w:rPr>
              <w:t>не жо</w:t>
            </w:r>
            <w:r>
              <w:rPr>
                <w:rFonts w:ascii="Times New Roman"/>
                <w:b w:val="false"/>
                <w:i w:val="false"/>
                <w:color w:val="000000"/>
                <w:sz w:val="20"/>
              </w:rPr>
              <w:t>ғ</w:t>
            </w:r>
            <w:r>
              <w:rPr>
                <w:rFonts w:ascii="Times New Roman"/>
                <w:b w:val="false"/>
                <w:i w:val="false"/>
                <w:color w:val="000000"/>
                <w:sz w:val="20"/>
              </w:rPr>
              <w:t>ары о</w:t>
            </w:r>
            <w:r>
              <w:rPr>
                <w:rFonts w:ascii="Times New Roman"/>
                <w:b w:val="false"/>
                <w:i w:val="false"/>
                <w:color w:val="000000"/>
                <w:sz w:val="20"/>
              </w:rPr>
              <w:t>қ</w:t>
            </w:r>
            <w:r>
              <w:rPr>
                <w:rFonts w:ascii="Times New Roman"/>
                <w:b w:val="false"/>
                <w:i w:val="false"/>
                <w:color w:val="000000"/>
                <w:sz w:val="20"/>
              </w:rPr>
              <w:t>у орнынан кейінгі к</w:t>
            </w:r>
            <w:r>
              <w:rPr>
                <w:rFonts w:ascii="Times New Roman"/>
                <w:b w:val="false"/>
                <w:i w:val="false"/>
                <w:color w:val="000000"/>
                <w:sz w:val="20"/>
              </w:rPr>
              <w:t>ә</w:t>
            </w:r>
            <w:r>
              <w:rPr>
                <w:rFonts w:ascii="Times New Roman"/>
                <w:b w:val="false"/>
                <w:i w:val="false"/>
                <w:color w:val="000000"/>
                <w:sz w:val="20"/>
              </w:rPr>
              <w:t>сіптік білімі бар мамандар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8 812 418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ә</w:t>
            </w:r>
            <w:r>
              <w:rPr>
                <w:rFonts w:ascii="Times New Roman"/>
                <w:b w:val="false"/>
                <w:i w:val="false"/>
                <w:color w:val="000000"/>
                <w:sz w:val="20"/>
              </w:rPr>
              <w:t xml:space="preserve">сіптік, орта білімнен кейінгі білім беру </w:t>
            </w:r>
            <w:r>
              <w:rPr>
                <w:rFonts w:ascii="Times New Roman"/>
                <w:b w:val="false"/>
                <w:i w:val="false"/>
                <w:color w:val="000000"/>
                <w:sz w:val="20"/>
              </w:rPr>
              <w:t>ұ</w:t>
            </w:r>
            <w:r>
              <w:rPr>
                <w:rFonts w:ascii="Times New Roman"/>
                <w:b w:val="false"/>
                <w:i w:val="false"/>
                <w:color w:val="000000"/>
                <w:sz w:val="20"/>
              </w:rPr>
              <w:t>йымдарында мамандар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663 039</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Экономикалы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 xml:space="preserve">не сауда министрлігі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w:t>
            </w:r>
            <w:r>
              <w:rPr>
                <w:rFonts w:ascii="Times New Roman"/>
                <w:b w:val="false"/>
                <w:i w:val="false"/>
                <w:color w:val="000000"/>
                <w:sz w:val="20"/>
              </w:rPr>
              <w:t>ғ</w:t>
            </w:r>
            <w:r>
              <w:rPr>
                <w:rFonts w:ascii="Times New Roman"/>
                <w:b w:val="false"/>
                <w:i w:val="false"/>
                <w:color w:val="000000"/>
                <w:sz w:val="20"/>
              </w:rPr>
              <w:t xml:space="preserve">ы басшы </w:t>
            </w:r>
            <w:r>
              <w:rPr>
                <w:rFonts w:ascii="Times New Roman"/>
                <w:b w:val="false"/>
                <w:i w:val="false"/>
                <w:color w:val="000000"/>
                <w:sz w:val="20"/>
              </w:rPr>
              <w:t>қ</w:t>
            </w:r>
            <w:r>
              <w:rPr>
                <w:rFonts w:ascii="Times New Roman"/>
                <w:b w:val="false"/>
                <w:i w:val="false"/>
                <w:color w:val="000000"/>
                <w:sz w:val="20"/>
              </w:rPr>
              <w:t>ызметкерлер мен менеджерлерді</w:t>
            </w:r>
            <w:r>
              <w:rPr>
                <w:rFonts w:ascii="Times New Roman"/>
                <w:b w:val="false"/>
                <w:i w:val="false"/>
                <w:color w:val="000000"/>
                <w:sz w:val="20"/>
              </w:rPr>
              <w:t>ң</w:t>
            </w:r>
            <w:r>
              <w:rPr>
                <w:rFonts w:ascii="Times New Roman"/>
                <w:b w:val="false"/>
                <w:i w:val="false"/>
                <w:color w:val="000000"/>
                <w:sz w:val="20"/>
              </w:rPr>
              <w:t xml:space="preserve"> біліктілігін арттыру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382 748 739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және ғылым саласындағы мемлекеттік саясатты қалыптастыру және іске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4 058 388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2 807 965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w:t>
            </w:r>
            <w:r>
              <w:rPr>
                <w:rFonts w:ascii="Times New Roman"/>
                <w:b w:val="false"/>
                <w:i w:val="false"/>
                <w:color w:val="000000"/>
                <w:sz w:val="20"/>
              </w:rPr>
              <w:t>ү</w:t>
            </w:r>
            <w:r>
              <w:rPr>
                <w:rFonts w:ascii="Times New Roman"/>
                <w:b w:val="false"/>
                <w:i w:val="false"/>
                <w:color w:val="000000"/>
                <w:sz w:val="20"/>
              </w:rPr>
              <w:t>йесіні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 xml:space="preserve">дістемелік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о</w:t>
            </w:r>
            <w:r>
              <w:rPr>
                <w:rFonts w:ascii="Times New Roman"/>
                <w:b w:val="false"/>
                <w:i w:val="false"/>
                <w:color w:val="000000"/>
                <w:sz w:val="20"/>
              </w:rPr>
              <w:t>қ</w:t>
            </w:r>
            <w:r>
              <w:rPr>
                <w:rFonts w:ascii="Times New Roman"/>
                <w:b w:val="false"/>
                <w:i w:val="false"/>
                <w:color w:val="000000"/>
                <w:sz w:val="20"/>
              </w:rPr>
              <w:t>ыту ж</w:t>
            </w:r>
            <w:r>
              <w:rPr>
                <w:rFonts w:ascii="Times New Roman"/>
                <w:b w:val="false"/>
                <w:i w:val="false"/>
                <w:color w:val="000000"/>
                <w:sz w:val="20"/>
              </w:rPr>
              <w:t>ә</w:t>
            </w:r>
            <w:r>
              <w:rPr>
                <w:rFonts w:ascii="Times New Roman"/>
                <w:b w:val="false"/>
                <w:i w:val="false"/>
                <w:color w:val="000000"/>
                <w:sz w:val="20"/>
              </w:rPr>
              <w:t>не т</w:t>
            </w:r>
            <w:r>
              <w:rPr>
                <w:rFonts w:ascii="Times New Roman"/>
                <w:b w:val="false"/>
                <w:i w:val="false"/>
                <w:color w:val="000000"/>
                <w:sz w:val="20"/>
              </w:rPr>
              <w:t>ә</w:t>
            </w:r>
            <w:r>
              <w:rPr>
                <w:rFonts w:ascii="Times New Roman"/>
                <w:b w:val="false"/>
                <w:i w:val="false"/>
                <w:color w:val="000000"/>
                <w:sz w:val="20"/>
              </w:rPr>
              <w:t>рбиелеу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78 731 151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мектеп олимпиадаларын, конкурстар, республикалы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мектептен тыс іс-шаралар </w:t>
            </w:r>
            <w:r>
              <w:rPr>
                <w:rFonts w:ascii="Times New Roman"/>
                <w:b w:val="false"/>
                <w:i w:val="false"/>
                <w:color w:val="000000"/>
                <w:sz w:val="20"/>
              </w:rPr>
              <w:t>ө</w:t>
            </w:r>
            <w:r>
              <w:rPr>
                <w:rFonts w:ascii="Times New Roman"/>
                <w:b w:val="false"/>
                <w:i w:val="false"/>
                <w:color w:val="000000"/>
                <w:sz w:val="20"/>
              </w:rPr>
              <w:t>ткізу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22 712 921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25 476 726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 xml:space="preserve">дениет пен </w:t>
            </w:r>
            <w:r>
              <w:rPr>
                <w:rFonts w:ascii="Times New Roman"/>
                <w:b w:val="false"/>
                <w:i w:val="false"/>
                <w:color w:val="000000"/>
                <w:sz w:val="20"/>
              </w:rPr>
              <w:t>ө</w:t>
            </w:r>
            <w:r>
              <w:rPr>
                <w:rFonts w:ascii="Times New Roman"/>
                <w:b w:val="false"/>
                <w:i w:val="false"/>
                <w:color w:val="000000"/>
                <w:sz w:val="20"/>
              </w:rPr>
              <w:t>нер саласында мамандар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4 109 164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оқитындарға әлеуметтік қолдау көрсету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88 894 326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w:t>
            </w:r>
            <w:r>
              <w:rPr>
                <w:rFonts w:ascii="Times New Roman"/>
                <w:b w:val="false"/>
                <w:i w:val="false"/>
                <w:color w:val="000000"/>
                <w:sz w:val="20"/>
              </w:rPr>
              <w:t>ұ</w:t>
            </w:r>
            <w:r>
              <w:rPr>
                <w:rFonts w:ascii="Times New Roman"/>
                <w:b w:val="false"/>
                <w:i w:val="false"/>
                <w:color w:val="000000"/>
                <w:sz w:val="20"/>
              </w:rPr>
              <w:t>йымдары кадрларыны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айта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26 008 395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жо</w:t>
            </w:r>
            <w:r>
              <w:rPr>
                <w:rFonts w:ascii="Times New Roman"/>
                <w:b w:val="false"/>
                <w:i w:val="false"/>
                <w:color w:val="000000"/>
                <w:sz w:val="20"/>
              </w:rPr>
              <w:t>ғ</w:t>
            </w:r>
            <w:r>
              <w:rPr>
                <w:rFonts w:ascii="Times New Roman"/>
                <w:b w:val="false"/>
                <w:i w:val="false"/>
                <w:color w:val="000000"/>
                <w:sz w:val="20"/>
              </w:rPr>
              <w:t xml:space="preserve">ары мектептерде саралаудан </w:t>
            </w:r>
            <w:r>
              <w:rPr>
                <w:rFonts w:ascii="Times New Roman"/>
                <w:b w:val="false"/>
                <w:i w:val="false"/>
                <w:color w:val="000000"/>
                <w:sz w:val="20"/>
              </w:rPr>
              <w:t>ө</w:t>
            </w:r>
            <w:r>
              <w:rPr>
                <w:rFonts w:ascii="Times New Roman"/>
                <w:b w:val="false"/>
                <w:i w:val="false"/>
                <w:color w:val="000000"/>
                <w:sz w:val="20"/>
              </w:rPr>
              <w:t>ткізілетін жан басына ша</w:t>
            </w:r>
            <w:r>
              <w:rPr>
                <w:rFonts w:ascii="Times New Roman"/>
                <w:b w:val="false"/>
                <w:i w:val="false"/>
                <w:color w:val="000000"/>
                <w:sz w:val="20"/>
              </w:rPr>
              <w:t>ққ</w:t>
            </w:r>
            <w:r>
              <w:rPr>
                <w:rFonts w:ascii="Times New Roman"/>
                <w:b w:val="false"/>
                <w:i w:val="false"/>
                <w:color w:val="000000"/>
                <w:sz w:val="20"/>
              </w:rPr>
              <w:t>анда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аржыландыру</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w:t>
            </w:r>
            <w:r>
              <w:rPr>
                <w:rFonts w:ascii="Times New Roman"/>
                <w:b w:val="false"/>
                <w:i w:val="false"/>
                <w:color w:val="000000"/>
                <w:sz w:val="20"/>
              </w:rPr>
              <w:t>қ</w:t>
            </w:r>
            <w:r>
              <w:rPr>
                <w:rFonts w:ascii="Times New Roman"/>
                <w:b w:val="false"/>
                <w:i w:val="false"/>
                <w:color w:val="000000"/>
                <w:sz w:val="20"/>
              </w:rPr>
              <w:t>» ба</w:t>
            </w:r>
            <w:r>
              <w:rPr>
                <w:rFonts w:ascii="Times New Roman"/>
                <w:b w:val="false"/>
                <w:i w:val="false"/>
                <w:color w:val="000000"/>
                <w:sz w:val="20"/>
              </w:rPr>
              <w:t>ғ</w:t>
            </w:r>
            <w:r>
              <w:rPr>
                <w:rFonts w:ascii="Times New Roman"/>
                <w:b w:val="false"/>
                <w:i w:val="false"/>
                <w:color w:val="000000"/>
                <w:sz w:val="20"/>
              </w:rPr>
              <w:t>дарламасы ше</w:t>
            </w:r>
            <w:r>
              <w:rPr>
                <w:rFonts w:ascii="Times New Roman"/>
                <w:b w:val="false"/>
                <w:i w:val="false"/>
                <w:color w:val="000000"/>
                <w:sz w:val="20"/>
              </w:rPr>
              <w:t>ң</w:t>
            </w:r>
            <w:r>
              <w:rPr>
                <w:rFonts w:ascii="Times New Roman"/>
                <w:b w:val="false"/>
                <w:i w:val="false"/>
                <w:color w:val="000000"/>
                <w:sz w:val="20"/>
              </w:rPr>
              <w:t>берінде шетелдегі жо</w:t>
            </w:r>
            <w:r>
              <w:rPr>
                <w:rFonts w:ascii="Times New Roman"/>
                <w:b w:val="false"/>
                <w:i w:val="false"/>
                <w:color w:val="000000"/>
                <w:sz w:val="20"/>
              </w:rPr>
              <w:t>ғ</w:t>
            </w:r>
            <w:r>
              <w:rPr>
                <w:rFonts w:ascii="Times New Roman"/>
                <w:b w:val="false"/>
                <w:i w:val="false"/>
                <w:color w:val="000000"/>
                <w:sz w:val="20"/>
              </w:rPr>
              <w:t>ары о</w:t>
            </w:r>
            <w:r>
              <w:rPr>
                <w:rFonts w:ascii="Times New Roman"/>
                <w:b w:val="false"/>
                <w:i w:val="false"/>
                <w:color w:val="000000"/>
                <w:sz w:val="20"/>
              </w:rPr>
              <w:t>қ</w:t>
            </w:r>
            <w:r>
              <w:rPr>
                <w:rFonts w:ascii="Times New Roman"/>
                <w:b w:val="false"/>
                <w:i w:val="false"/>
                <w:color w:val="000000"/>
                <w:sz w:val="20"/>
              </w:rPr>
              <w:t>у орындарында мамандар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16 428 444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2011-2020 жылдарға арналған Қазақстан Республикасында білім беру дамыту мемлекеттік бағдарламаны іске асыру үшін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4 392 193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rPr>
                <w:rFonts w:ascii="Times New Roman"/>
                <w:b w:val="false"/>
                <w:i w:val="false"/>
                <w:color w:val="000000"/>
                <w:sz w:val="20"/>
              </w:rPr>
              <w:t>ұ</w:t>
            </w:r>
            <w:r>
              <w:rPr>
                <w:rFonts w:ascii="Times New Roman"/>
                <w:b w:val="false"/>
                <w:i w:val="false"/>
                <w:color w:val="000000"/>
                <w:sz w:val="20"/>
              </w:rPr>
              <w:t>йымдарыны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оқу-өндірістік шеберханаларды, техникалық және кәсіптік білім беретін оқу орындары зертханаларын жаңартуға және қайта жабдықтауға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о</w:t>
            </w:r>
            <w:r>
              <w:rPr>
                <w:rFonts w:ascii="Times New Roman"/>
                <w:b w:val="false"/>
                <w:i w:val="false"/>
                <w:color w:val="000000"/>
                <w:sz w:val="20"/>
              </w:rPr>
              <w:t>қ</w:t>
            </w:r>
            <w:r>
              <w:rPr>
                <w:rFonts w:ascii="Times New Roman"/>
                <w:b w:val="false"/>
                <w:i w:val="false"/>
                <w:color w:val="000000"/>
                <w:sz w:val="20"/>
              </w:rPr>
              <w:t>ушы жастарды</w:t>
            </w:r>
            <w:r>
              <w:rPr>
                <w:rFonts w:ascii="Times New Roman"/>
                <w:b w:val="false"/>
                <w:i w:val="false"/>
                <w:color w:val="000000"/>
                <w:sz w:val="20"/>
              </w:rPr>
              <w:t>ң</w:t>
            </w:r>
            <w:r>
              <w:rPr>
                <w:rFonts w:ascii="Times New Roman"/>
                <w:b w:val="false"/>
                <w:i w:val="false"/>
                <w:color w:val="000000"/>
                <w:sz w:val="20"/>
              </w:rPr>
              <w:t xml:space="preserve"> адамгершілік-рухани білімі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103 485</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агенттердің білім беру кредиттерін қайтару жөніндегі қызметтеріне ақы төлеу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w:t>
            </w:r>
            <w:r>
              <w:rPr>
                <w:rFonts w:ascii="Times New Roman"/>
                <w:b w:val="false"/>
                <w:i w:val="false"/>
                <w:color w:val="000000"/>
                <w:sz w:val="20"/>
              </w:rPr>
              <w:t>ә</w:t>
            </w:r>
            <w:r>
              <w:rPr>
                <w:rFonts w:ascii="Times New Roman"/>
                <w:b w:val="false"/>
                <w:i w:val="false"/>
                <w:color w:val="000000"/>
                <w:sz w:val="20"/>
              </w:rPr>
              <w:t>не техникалы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ә</w:t>
            </w:r>
            <w:r>
              <w:rPr>
                <w:rFonts w:ascii="Times New Roman"/>
                <w:b w:val="false"/>
                <w:i w:val="false"/>
                <w:color w:val="000000"/>
                <w:sz w:val="20"/>
              </w:rPr>
              <w:t xml:space="preserve">сіптік білім беру </w:t>
            </w:r>
            <w:r>
              <w:rPr>
                <w:rFonts w:ascii="Times New Roman"/>
                <w:b w:val="false"/>
                <w:i w:val="false"/>
                <w:color w:val="000000"/>
                <w:sz w:val="20"/>
              </w:rPr>
              <w:t>ұ</w:t>
            </w:r>
            <w:r>
              <w:rPr>
                <w:rFonts w:ascii="Times New Roman"/>
                <w:b w:val="false"/>
                <w:i w:val="false"/>
                <w:color w:val="000000"/>
                <w:sz w:val="20"/>
              </w:rPr>
              <w:t>йымдарында электронды</w:t>
            </w:r>
            <w:r>
              <w:rPr>
                <w:rFonts w:ascii="Times New Roman"/>
                <w:b w:val="false"/>
                <w:i w:val="false"/>
                <w:color w:val="000000"/>
                <w:sz w:val="20"/>
              </w:rPr>
              <w:t>қ</w:t>
            </w:r>
            <w:r>
              <w:rPr>
                <w:rFonts w:ascii="Times New Roman"/>
                <w:b w:val="false"/>
                <w:i w:val="false"/>
                <w:color w:val="000000"/>
                <w:sz w:val="20"/>
              </w:rPr>
              <w:t xml:space="preserve"> о</w:t>
            </w:r>
            <w:r>
              <w:rPr>
                <w:rFonts w:ascii="Times New Roman"/>
                <w:b w:val="false"/>
                <w:i w:val="false"/>
                <w:color w:val="000000"/>
                <w:sz w:val="20"/>
              </w:rPr>
              <w:t>қ</w:t>
            </w:r>
            <w:r>
              <w:rPr>
                <w:rFonts w:ascii="Times New Roman"/>
                <w:b w:val="false"/>
                <w:i w:val="false"/>
                <w:color w:val="000000"/>
                <w:sz w:val="20"/>
              </w:rPr>
              <w:t>ыту ж</w:t>
            </w:r>
            <w:r>
              <w:rPr>
                <w:rFonts w:ascii="Times New Roman"/>
                <w:b w:val="false"/>
                <w:i w:val="false"/>
                <w:color w:val="000000"/>
                <w:sz w:val="20"/>
              </w:rPr>
              <w:t>ү</w:t>
            </w:r>
            <w:r>
              <w:rPr>
                <w:rFonts w:ascii="Times New Roman"/>
                <w:b w:val="false"/>
                <w:i w:val="false"/>
                <w:color w:val="000000"/>
                <w:sz w:val="20"/>
              </w:rPr>
              <w:t>йесін енгізу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29 559 535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 мұғалімдеріне және мектепке дейінгі ұйымдардың тәрбиешілеріне біліктілік санаты үшін қосымша төлеу көлемін ұлғайтуға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13 048 968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өндірістік оқытуды ұйымдастыру үшін техникалық және кәсіптік білім беретін ұйымдардың өндірістік оқыту шеберлеріне қосымша төлеуді белгілеу үшін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 қызметін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ДББҰ-ны дамытуға арналған нысаналы салым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2 074 319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 жүйе бойынша біліктілікті арттырудан өткен мұғалімдерге төленетін еңбекақыны көтеруге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23 184 917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жинақтарына салымдар бойынша сыйлықақылар төлеу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мамандарды даярлау және Назарбаев университеті қызметін ұйымдастыру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16 556 372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 операторының қызметіне ақы төлеу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w:t>
            </w: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ққ</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есірткі бизнесіне </w:t>
            </w:r>
            <w:r>
              <w:rPr>
                <w:rFonts w:ascii="Times New Roman"/>
                <w:b w:val="false"/>
                <w:i w:val="false"/>
                <w:color w:val="000000"/>
                <w:sz w:val="20"/>
              </w:rPr>
              <w:t>қ</w:t>
            </w:r>
            <w:r>
              <w:rPr>
                <w:rFonts w:ascii="Times New Roman"/>
                <w:b w:val="false"/>
                <w:i w:val="false"/>
                <w:color w:val="000000"/>
                <w:sz w:val="20"/>
              </w:rPr>
              <w:t>арсы к</w:t>
            </w:r>
            <w:r>
              <w:rPr>
                <w:rFonts w:ascii="Times New Roman"/>
                <w:b w:val="false"/>
                <w:i w:val="false"/>
                <w:color w:val="000000"/>
                <w:sz w:val="20"/>
              </w:rPr>
              <w:t>ү</w:t>
            </w:r>
            <w:r>
              <w:rPr>
                <w:rFonts w:ascii="Times New Roman"/>
                <w:b w:val="false"/>
                <w:i w:val="false"/>
                <w:color w:val="000000"/>
                <w:sz w:val="20"/>
              </w:rPr>
              <w:t>рес</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w:t>
            </w:r>
            <w:r>
              <w:rPr>
                <w:rFonts w:ascii="Times New Roman"/>
                <w:b w:val="false"/>
                <w:i w:val="false"/>
                <w:color w:val="000000"/>
                <w:sz w:val="20"/>
              </w:rPr>
              <w:t xml:space="preserve">ылыми зерттеулерді грант </w:t>
            </w:r>
            <w:r>
              <w:rPr>
                <w:rFonts w:ascii="Times New Roman"/>
                <w:b w:val="false"/>
                <w:i w:val="false"/>
                <w:color w:val="000000"/>
                <w:sz w:val="20"/>
              </w:rPr>
              <w:t>қ</w:t>
            </w:r>
            <w:r>
              <w:rPr>
                <w:rFonts w:ascii="Times New Roman"/>
                <w:b w:val="false"/>
                <w:i w:val="false"/>
                <w:color w:val="000000"/>
                <w:sz w:val="20"/>
              </w:rPr>
              <w:t>аржыландыру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w:t>
            </w:r>
            <w:r>
              <w:rPr>
                <w:rFonts w:ascii="Times New Roman"/>
                <w:b w:val="false"/>
                <w:i w:val="false"/>
                <w:color w:val="000000"/>
                <w:sz w:val="20"/>
              </w:rPr>
              <w:t>ылыми ж</w:t>
            </w:r>
            <w:r>
              <w:rPr>
                <w:rFonts w:ascii="Times New Roman"/>
                <w:b w:val="false"/>
                <w:i w:val="false"/>
                <w:color w:val="000000"/>
                <w:sz w:val="20"/>
              </w:rPr>
              <w:t>ә</w:t>
            </w:r>
            <w:r>
              <w:rPr>
                <w:rFonts w:ascii="Times New Roman"/>
                <w:b w:val="false"/>
                <w:i w:val="false"/>
                <w:color w:val="000000"/>
                <w:sz w:val="20"/>
              </w:rPr>
              <w:t xml:space="preserve">не (немесе) </w:t>
            </w:r>
            <w:r>
              <w:rPr>
                <w:rFonts w:ascii="Times New Roman"/>
                <w:b w:val="false"/>
                <w:i w:val="false"/>
                <w:color w:val="000000"/>
                <w:sz w:val="20"/>
              </w:rPr>
              <w:t>ғ</w:t>
            </w:r>
            <w:r>
              <w:rPr>
                <w:rFonts w:ascii="Times New Roman"/>
                <w:b w:val="false"/>
                <w:i w:val="false"/>
                <w:color w:val="000000"/>
                <w:sz w:val="20"/>
              </w:rPr>
              <w:t>ылыми-техникалы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 субъектілерін базалы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аржыландыру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7 399 012</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31 827 326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оқитындарға әлеуметтік қолдау көрсету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27 857 932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 xml:space="preserve">тау </w:t>
            </w:r>
            <w:r>
              <w:rPr>
                <w:rFonts w:ascii="Times New Roman"/>
                <w:b w:val="false"/>
                <w:i w:val="false"/>
                <w:color w:val="000000"/>
                <w:sz w:val="20"/>
              </w:rPr>
              <w:t>ұ</w:t>
            </w:r>
            <w:r>
              <w:rPr>
                <w:rFonts w:ascii="Times New Roman"/>
                <w:b w:val="false"/>
                <w:i w:val="false"/>
                <w:color w:val="000000"/>
                <w:sz w:val="20"/>
              </w:rPr>
              <w:t>йымдары кадрларыны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айта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1 625 437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8 294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w:t>
            </w:r>
            <w:r>
              <w:rPr>
                <w:rFonts w:ascii="Times New Roman"/>
                <w:b w:val="false"/>
                <w:i w:val="false"/>
                <w:color w:val="000000"/>
                <w:sz w:val="20"/>
              </w:rPr>
              <w:t>қ</w:t>
            </w:r>
            <w:r>
              <w:rPr>
                <w:rFonts w:ascii="Times New Roman"/>
                <w:b w:val="false"/>
                <w:i w:val="false"/>
                <w:color w:val="000000"/>
                <w:sz w:val="20"/>
              </w:rPr>
              <w:t xml:space="preserve"> реттеу ж</w:t>
            </w:r>
            <w:r>
              <w:rPr>
                <w:rFonts w:ascii="Times New Roman"/>
                <w:b w:val="false"/>
                <w:i w:val="false"/>
                <w:color w:val="000000"/>
                <w:sz w:val="20"/>
              </w:rPr>
              <w:t>ә</w:t>
            </w:r>
            <w:r>
              <w:rPr>
                <w:rFonts w:ascii="Times New Roman"/>
                <w:b w:val="false"/>
                <w:i w:val="false"/>
                <w:color w:val="000000"/>
                <w:sz w:val="20"/>
              </w:rPr>
              <w:t>не метрология саласында кадрларды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ә</w:t>
            </w:r>
            <w:r>
              <w:rPr>
                <w:rFonts w:ascii="Times New Roman"/>
                <w:b w:val="false"/>
                <w:i w:val="false"/>
                <w:color w:val="000000"/>
                <w:sz w:val="20"/>
              </w:rPr>
              <w:t xml:space="preserve">не оларды </w:t>
            </w:r>
            <w:r>
              <w:rPr>
                <w:rFonts w:ascii="Times New Roman"/>
                <w:b w:val="false"/>
                <w:i w:val="false"/>
                <w:color w:val="000000"/>
                <w:sz w:val="20"/>
              </w:rPr>
              <w:t>қ</w:t>
            </w:r>
            <w:r>
              <w:rPr>
                <w:rFonts w:ascii="Times New Roman"/>
                <w:b w:val="false"/>
                <w:i w:val="false"/>
                <w:color w:val="000000"/>
                <w:sz w:val="20"/>
              </w:rPr>
              <w:t>айта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арыш агенттігі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w:t>
            </w:r>
            <w:r>
              <w:rPr>
                <w:rFonts w:ascii="Times New Roman"/>
                <w:b w:val="false"/>
                <w:i w:val="false"/>
                <w:color w:val="000000"/>
                <w:sz w:val="20"/>
              </w:rPr>
              <w:t>арыш саласында</w:t>
            </w:r>
            <w:r>
              <w:rPr>
                <w:rFonts w:ascii="Times New Roman"/>
                <w:b w:val="false"/>
                <w:i w:val="false"/>
                <w:color w:val="000000"/>
                <w:sz w:val="20"/>
              </w:rPr>
              <w:t>ғ</w:t>
            </w:r>
            <w:r>
              <w:rPr>
                <w:rFonts w:ascii="Times New Roman"/>
                <w:b w:val="false"/>
                <w:i w:val="false"/>
                <w:color w:val="000000"/>
                <w:sz w:val="20"/>
              </w:rPr>
              <w:t xml:space="preserve">ы мамандарды </w:t>
            </w:r>
            <w:r>
              <w:rPr>
                <w:rFonts w:ascii="Times New Roman"/>
                <w:b w:val="false"/>
                <w:i w:val="false"/>
                <w:color w:val="000000"/>
                <w:sz w:val="20"/>
              </w:rPr>
              <w:t>қ</w:t>
            </w:r>
            <w:r>
              <w:rPr>
                <w:rFonts w:ascii="Times New Roman"/>
                <w:b w:val="false"/>
                <w:i w:val="false"/>
                <w:color w:val="000000"/>
                <w:sz w:val="20"/>
              </w:rPr>
              <w:t>айта даярлауды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біліктілігін арттыруды </w:t>
            </w:r>
            <w:r>
              <w:rPr>
                <w:rFonts w:ascii="Times New Roman"/>
                <w:b w:val="false"/>
                <w:i w:val="false"/>
                <w:color w:val="000000"/>
                <w:sz w:val="20"/>
              </w:rPr>
              <w:t>ұ</w:t>
            </w:r>
            <w:r>
              <w:rPr>
                <w:rFonts w:ascii="Times New Roman"/>
                <w:b w:val="false"/>
                <w:i w:val="false"/>
                <w:color w:val="000000"/>
                <w:sz w:val="20"/>
              </w:rPr>
              <w:t>йымдастыру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Мемлекеттiк </w:t>
            </w:r>
            <w:r>
              <w:rPr>
                <w:rFonts w:ascii="Times New Roman"/>
                <w:b/>
                <w:i w:val="false"/>
                <w:color w:val="000000"/>
                <w:sz w:val="20"/>
              </w:rPr>
              <w:t>қ</w:t>
            </w:r>
            <w:r>
              <w:rPr>
                <w:rFonts w:ascii="Times New Roman"/>
                <w:b/>
                <w:i w:val="false"/>
                <w:color w:val="000000"/>
                <w:sz w:val="20"/>
              </w:rPr>
              <w:t>ызмет iстерi агенттiгi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1 282 238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оқытушыларды тарта отырып, мемлекеттік қызметшілердің біліктілігін арттыру бойынша қызметтер көрсету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rPr>
                <w:rFonts w:ascii="Times New Roman"/>
                <w:b w:val="false"/>
                <w:i w:val="false"/>
                <w:color w:val="000000"/>
                <w:sz w:val="20"/>
              </w:rPr>
              <w:t>қ</w:t>
            </w:r>
            <w:r>
              <w:rPr>
                <w:rFonts w:ascii="Times New Roman"/>
                <w:b w:val="false"/>
                <w:i w:val="false"/>
                <w:color w:val="000000"/>
                <w:sz w:val="20"/>
              </w:rPr>
              <w:t xml:space="preserve">ызметшілерді даярлау, </w:t>
            </w:r>
            <w:r>
              <w:rPr>
                <w:rFonts w:ascii="Times New Roman"/>
                <w:b w:val="false"/>
                <w:i w:val="false"/>
                <w:color w:val="000000"/>
                <w:sz w:val="20"/>
              </w:rPr>
              <w:t>қ</w:t>
            </w:r>
            <w:r>
              <w:rPr>
                <w:rFonts w:ascii="Times New Roman"/>
                <w:b w:val="false"/>
                <w:i w:val="false"/>
                <w:color w:val="000000"/>
                <w:sz w:val="20"/>
              </w:rPr>
              <w:t>айта даярлау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біліктілігін арттыру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1 184 215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ылмыс</w:t>
            </w:r>
            <w:r>
              <w:rPr>
                <w:rFonts w:ascii="Times New Roman"/>
                <w:b/>
                <w:i w:val="false"/>
                <w:color w:val="000000"/>
                <w:sz w:val="20"/>
              </w:rPr>
              <w:t>қ</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не сыбайлас жем</w:t>
            </w:r>
            <w:r>
              <w:rPr>
                <w:rFonts w:ascii="Times New Roman"/>
                <w:b/>
                <w:i w:val="false"/>
                <w:color w:val="000000"/>
                <w:sz w:val="20"/>
              </w:rPr>
              <w:t>қ</w:t>
            </w:r>
            <w:r>
              <w:rPr>
                <w:rFonts w:ascii="Times New Roman"/>
                <w:b/>
                <w:i w:val="false"/>
                <w:color w:val="000000"/>
                <w:sz w:val="20"/>
              </w:rPr>
              <w:t>орлы</w:t>
            </w:r>
            <w:r>
              <w:rPr>
                <w:rFonts w:ascii="Times New Roman"/>
                <w:b/>
                <w:i w:val="false"/>
                <w:color w:val="000000"/>
                <w:sz w:val="20"/>
              </w:rPr>
              <w:t>ққ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арсы к</w:t>
            </w:r>
            <w:r>
              <w:rPr>
                <w:rFonts w:ascii="Times New Roman"/>
                <w:b/>
                <w:i w:val="false"/>
                <w:color w:val="000000"/>
                <w:sz w:val="20"/>
              </w:rPr>
              <w:t>ү</w:t>
            </w:r>
            <w:r>
              <w:rPr>
                <w:rFonts w:ascii="Times New Roman"/>
                <w:b/>
                <w:i w:val="false"/>
                <w:color w:val="000000"/>
                <w:sz w:val="20"/>
              </w:rPr>
              <w:t>рес агенттігі (</w:t>
            </w:r>
            <w:r>
              <w:rPr>
                <w:rFonts w:ascii="Times New Roman"/>
                <w:b/>
                <w:i w:val="false"/>
                <w:color w:val="000000"/>
                <w:sz w:val="20"/>
              </w:rPr>
              <w:t>қ</w:t>
            </w:r>
            <w:r>
              <w:rPr>
                <w:rFonts w:ascii="Times New Roman"/>
                <w:b/>
                <w:i w:val="false"/>
                <w:color w:val="000000"/>
                <w:sz w:val="20"/>
              </w:rPr>
              <w:t>аржы полициясы)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808 918</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к</w:t>
            </w:r>
            <w:r>
              <w:rPr>
                <w:rFonts w:ascii="Times New Roman"/>
                <w:b w:val="false"/>
                <w:i w:val="false"/>
                <w:color w:val="000000"/>
                <w:sz w:val="20"/>
              </w:rPr>
              <w:t>ә</w:t>
            </w:r>
            <w:r>
              <w:rPr>
                <w:rFonts w:ascii="Times New Roman"/>
                <w:b w:val="false"/>
                <w:i w:val="false"/>
                <w:color w:val="000000"/>
                <w:sz w:val="20"/>
              </w:rPr>
              <w:t>сіптік білімі бар мамандар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808 918</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414 403 066</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2 076 453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құқық қорғау органдарының қызметкерлерін және олардың отбасы мүшелерін емдеу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2 076 453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4 215 874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арулы К</w:t>
            </w:r>
            <w:r>
              <w:rPr>
                <w:rFonts w:ascii="Times New Roman"/>
                <w:b w:val="false"/>
                <w:i w:val="false"/>
                <w:color w:val="000000"/>
                <w:sz w:val="20"/>
              </w:rPr>
              <w:t>ү</w:t>
            </w:r>
            <w:r>
              <w:rPr>
                <w:rFonts w:ascii="Times New Roman"/>
                <w:b w:val="false"/>
                <w:i w:val="false"/>
                <w:color w:val="000000"/>
                <w:sz w:val="20"/>
              </w:rPr>
              <w:t>штерді медициналы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4 215 874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437 331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сауықтырылуын, оңалтылуын және демалысын ұйымдастыру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437 331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398 189 911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мемлекеттік саясатты қалыптастыру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14 677 759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12 586 270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11 311 491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w:t>
            </w:r>
            <w:r>
              <w:rPr>
                <w:rFonts w:ascii="Times New Roman"/>
                <w:b w:val="false"/>
                <w:i w:val="false"/>
                <w:color w:val="000000"/>
                <w:sz w:val="20"/>
              </w:rPr>
              <w:t>қ</w:t>
            </w:r>
            <w:r>
              <w:rPr>
                <w:rFonts w:ascii="Times New Roman"/>
                <w:b w:val="false"/>
                <w:i w:val="false"/>
                <w:color w:val="000000"/>
                <w:sz w:val="20"/>
              </w:rPr>
              <w:t>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83 207 928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объектілерін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7 137 462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сараптамасы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2 198 191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тарихи мұра құндылықтарын сақтау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тауды</w:t>
            </w:r>
            <w:r>
              <w:rPr>
                <w:rFonts w:ascii="Times New Roman"/>
                <w:b w:val="false"/>
                <w:i w:val="false"/>
                <w:color w:val="000000"/>
                <w:sz w:val="20"/>
              </w:rPr>
              <w:t>ң</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 xml:space="preserve">йелерін </w:t>
            </w:r>
            <w:r>
              <w:rPr>
                <w:rFonts w:ascii="Times New Roman"/>
                <w:b w:val="false"/>
                <w:i w:val="false"/>
                <w:color w:val="000000"/>
                <w:sz w:val="20"/>
              </w:rPr>
              <w:t>құ</w:t>
            </w:r>
            <w:r>
              <w:rPr>
                <w:rFonts w:ascii="Times New Roman"/>
                <w:b w:val="false"/>
                <w:i w:val="false"/>
                <w:color w:val="000000"/>
                <w:sz w:val="20"/>
              </w:rPr>
              <w:t>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w:t>
            </w:r>
            <w:r>
              <w:rPr>
                <w:rFonts w:ascii="Times New Roman"/>
                <w:b w:val="false"/>
                <w:i w:val="false"/>
                <w:color w:val="000000"/>
                <w:sz w:val="20"/>
              </w:rPr>
              <w:t>қ</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ару саласында</w:t>
            </w:r>
            <w:r>
              <w:rPr>
                <w:rFonts w:ascii="Times New Roman"/>
                <w:b w:val="false"/>
                <w:i w:val="false"/>
                <w:color w:val="000000"/>
                <w:sz w:val="20"/>
              </w:rPr>
              <w:t>ғ</w:t>
            </w:r>
            <w:r>
              <w:rPr>
                <w:rFonts w:ascii="Times New Roman"/>
                <w:b w:val="false"/>
                <w:i w:val="false"/>
                <w:color w:val="000000"/>
                <w:sz w:val="20"/>
              </w:rPr>
              <w:t>ы 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стандарттарды енгізу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254 783 371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4 566 275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w:t>
            </w:r>
            <w:r>
              <w:rPr>
                <w:rFonts w:ascii="Times New Roman"/>
                <w:b w:val="false"/>
                <w:i w:val="false"/>
                <w:color w:val="000000"/>
                <w:sz w:val="20"/>
              </w:rPr>
              <w:t>ң</w:t>
            </w:r>
            <w:r>
              <w:rPr>
                <w:rFonts w:ascii="Times New Roman"/>
                <w:b w:val="false"/>
                <w:i w:val="false"/>
                <w:color w:val="000000"/>
                <w:sz w:val="20"/>
              </w:rPr>
              <w:t xml:space="preserve"> денсаулы</w:t>
            </w:r>
            <w:r>
              <w:rPr>
                <w:rFonts w:ascii="Times New Roman"/>
                <w:b w:val="false"/>
                <w:i w:val="false"/>
                <w:color w:val="000000"/>
                <w:sz w:val="20"/>
              </w:rPr>
              <w:t>ғ</w:t>
            </w:r>
            <w:r>
              <w:rPr>
                <w:rFonts w:ascii="Times New Roman"/>
                <w:b w:val="false"/>
                <w:i w:val="false"/>
                <w:color w:val="000000"/>
                <w:sz w:val="20"/>
              </w:rPr>
              <w:t>ын са</w:t>
            </w:r>
            <w:r>
              <w:rPr>
                <w:rFonts w:ascii="Times New Roman"/>
                <w:b w:val="false"/>
                <w:i w:val="false"/>
                <w:color w:val="000000"/>
                <w:sz w:val="20"/>
              </w:rPr>
              <w:t>қ</w:t>
            </w:r>
            <w:r>
              <w:rPr>
                <w:rFonts w:ascii="Times New Roman"/>
                <w:b w:val="false"/>
                <w:i w:val="false"/>
                <w:color w:val="000000"/>
                <w:sz w:val="20"/>
              </w:rPr>
              <w:t>тау м</w:t>
            </w:r>
            <w:r>
              <w:rPr>
                <w:rFonts w:ascii="Times New Roman"/>
                <w:b w:val="false"/>
                <w:i w:val="false"/>
                <w:color w:val="000000"/>
                <w:sz w:val="20"/>
              </w:rPr>
              <w:t>ә</w:t>
            </w:r>
            <w:r>
              <w:rPr>
                <w:rFonts w:ascii="Times New Roman"/>
                <w:b w:val="false"/>
                <w:i w:val="false"/>
                <w:color w:val="000000"/>
                <w:sz w:val="20"/>
              </w:rPr>
              <w:t>селелері бойынша сектораралы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ведомствоаралы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зара іс-</w:t>
            </w:r>
            <w:r>
              <w:rPr>
                <w:rFonts w:ascii="Times New Roman"/>
                <w:b w:val="false"/>
                <w:i w:val="false"/>
                <w:color w:val="000000"/>
                <w:sz w:val="20"/>
              </w:rPr>
              <w:t>қ</w:t>
            </w:r>
            <w:r>
              <w:rPr>
                <w:rFonts w:ascii="Times New Roman"/>
                <w:b w:val="false"/>
                <w:i w:val="false"/>
                <w:color w:val="000000"/>
                <w:sz w:val="20"/>
              </w:rPr>
              <w:t>имыл</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w:t>
            </w: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ққ</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есірткі бизнесіне </w:t>
            </w:r>
            <w:r>
              <w:rPr>
                <w:rFonts w:ascii="Times New Roman"/>
                <w:b w:val="false"/>
                <w:i w:val="false"/>
                <w:color w:val="000000"/>
                <w:sz w:val="20"/>
              </w:rPr>
              <w:t>қ</w:t>
            </w:r>
            <w:r>
              <w:rPr>
                <w:rFonts w:ascii="Times New Roman"/>
                <w:b w:val="false"/>
                <w:i w:val="false"/>
                <w:color w:val="000000"/>
                <w:sz w:val="20"/>
              </w:rPr>
              <w:t>арсы к</w:t>
            </w:r>
            <w:r>
              <w:rPr>
                <w:rFonts w:ascii="Times New Roman"/>
                <w:b w:val="false"/>
                <w:i w:val="false"/>
                <w:color w:val="000000"/>
                <w:sz w:val="20"/>
              </w:rPr>
              <w:t>ү</w:t>
            </w:r>
            <w:r>
              <w:rPr>
                <w:rFonts w:ascii="Times New Roman"/>
                <w:b w:val="false"/>
                <w:i w:val="false"/>
                <w:color w:val="000000"/>
                <w:sz w:val="20"/>
              </w:rPr>
              <w:t>рес</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9 483 497</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медициналық көмек көрсету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техникалық және ақпараттық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Президенті Іс бас</w:t>
            </w:r>
            <w:r>
              <w:rPr>
                <w:rFonts w:ascii="Times New Roman"/>
                <w:b w:val="false"/>
                <w:i w:val="false"/>
                <w:color w:val="000000"/>
                <w:sz w:val="20"/>
              </w:rPr>
              <w:t>қ</w:t>
            </w:r>
            <w:r>
              <w:rPr>
                <w:rFonts w:ascii="Times New Roman"/>
                <w:b w:val="false"/>
                <w:i w:val="false"/>
                <w:color w:val="000000"/>
                <w:sz w:val="20"/>
              </w:rPr>
              <w:t>армасыны</w:t>
            </w:r>
            <w:r>
              <w:rPr>
                <w:rFonts w:ascii="Times New Roman"/>
                <w:b w:val="false"/>
                <w:i w:val="false"/>
                <w:color w:val="000000"/>
                <w:sz w:val="20"/>
              </w:rPr>
              <w:t>ң</w:t>
            </w:r>
            <w:r>
              <w:rPr>
                <w:rFonts w:ascii="Times New Roman"/>
                <w:b w:val="false"/>
                <w:i w:val="false"/>
                <w:color w:val="000000"/>
                <w:sz w:val="20"/>
              </w:rPr>
              <w:t xml:space="preserve"> медициналы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йымдарыны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ындары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жүргізу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1 465 716 306</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1 465 716 306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халы</w:t>
            </w:r>
            <w:r>
              <w:rPr>
                <w:rFonts w:ascii="Times New Roman"/>
                <w:b w:val="false"/>
                <w:i w:val="false"/>
                <w:color w:val="000000"/>
                <w:sz w:val="20"/>
              </w:rPr>
              <w:t>қ</w:t>
            </w:r>
            <w:r>
              <w:rPr>
                <w:rFonts w:ascii="Times New Roman"/>
                <w:b w:val="false"/>
                <w:i w:val="false"/>
                <w:color w:val="000000"/>
                <w:sz w:val="20"/>
              </w:rPr>
              <w:t>ты ж</w:t>
            </w:r>
            <w:r>
              <w:rPr>
                <w:rFonts w:ascii="Times New Roman"/>
                <w:b w:val="false"/>
                <w:i w:val="false"/>
                <w:color w:val="000000"/>
                <w:sz w:val="20"/>
              </w:rPr>
              <w:t>ұ</w:t>
            </w:r>
            <w:r>
              <w:rPr>
                <w:rFonts w:ascii="Times New Roman"/>
                <w:b w:val="false"/>
                <w:i w:val="false"/>
                <w:color w:val="000000"/>
                <w:sz w:val="20"/>
              </w:rPr>
              <w:t xml:space="preserve">мыспен </w:t>
            </w:r>
            <w:r>
              <w:rPr>
                <w:rFonts w:ascii="Times New Roman"/>
                <w:b w:val="false"/>
                <w:i w:val="false"/>
                <w:color w:val="000000"/>
                <w:sz w:val="20"/>
              </w:rPr>
              <w:t>қ</w:t>
            </w:r>
            <w:r>
              <w:rPr>
                <w:rFonts w:ascii="Times New Roman"/>
                <w:b w:val="false"/>
                <w:i w:val="false"/>
                <w:color w:val="000000"/>
                <w:sz w:val="20"/>
              </w:rPr>
              <w:t xml:space="preserve">амту, </w:t>
            </w:r>
            <w:r>
              <w:rPr>
                <w:rFonts w:ascii="Times New Roman"/>
                <w:b w:val="false"/>
                <w:i w:val="false"/>
                <w:color w:val="000000"/>
                <w:sz w:val="20"/>
              </w:rPr>
              <w:t>ә</w:t>
            </w:r>
            <w:r>
              <w:rPr>
                <w:rFonts w:ascii="Times New Roman"/>
                <w:b w:val="false"/>
                <w:i w:val="false"/>
                <w:color w:val="000000"/>
                <w:sz w:val="20"/>
              </w:rPr>
              <w:t xml:space="preserve">леуметтік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саласында</w:t>
            </w:r>
            <w:r>
              <w:rPr>
                <w:rFonts w:ascii="Times New Roman"/>
                <w:b w:val="false"/>
                <w:i w:val="false"/>
                <w:color w:val="000000"/>
                <w:sz w:val="20"/>
              </w:rPr>
              <w:t>ғ</w:t>
            </w:r>
            <w:r>
              <w:rPr>
                <w:rFonts w:ascii="Times New Roman"/>
                <w:b w:val="false"/>
                <w:i w:val="false"/>
                <w:color w:val="000000"/>
                <w:sz w:val="20"/>
              </w:rPr>
              <w:t xml:space="preserve">ы мемлекеттік саясатты </w:t>
            </w:r>
            <w:r>
              <w:rPr>
                <w:rFonts w:ascii="Times New Roman"/>
                <w:b w:val="false"/>
                <w:i w:val="false"/>
                <w:color w:val="000000"/>
                <w:sz w:val="20"/>
              </w:rPr>
              <w:t>қ</w:t>
            </w:r>
            <w:r>
              <w:rPr>
                <w:rFonts w:ascii="Times New Roman"/>
                <w:b w:val="false"/>
                <w:i w:val="false"/>
                <w:color w:val="000000"/>
                <w:sz w:val="20"/>
              </w:rPr>
              <w:t>алыптастыру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санаттарды әлеуметтік қамсыздандыру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1 198 384 251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94 734 434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w:t>
            </w:r>
            <w:r>
              <w:rPr>
                <w:rFonts w:ascii="Times New Roman"/>
                <w:b w:val="false"/>
                <w:i w:val="false"/>
                <w:color w:val="000000"/>
                <w:sz w:val="20"/>
              </w:rPr>
              <w:t>ң</w:t>
            </w:r>
            <w:r>
              <w:rPr>
                <w:rFonts w:ascii="Times New Roman"/>
                <w:b w:val="false"/>
                <w:i w:val="false"/>
                <w:color w:val="000000"/>
                <w:sz w:val="20"/>
              </w:rPr>
              <w:t xml:space="preserve"> жекелеген санаттарына т</w:t>
            </w:r>
            <w:r>
              <w:rPr>
                <w:rFonts w:ascii="Times New Roman"/>
                <w:b w:val="false"/>
                <w:i w:val="false"/>
                <w:color w:val="000000"/>
                <w:sz w:val="20"/>
              </w:rPr>
              <w:t>ө</w:t>
            </w:r>
            <w:r>
              <w:rPr>
                <w:rFonts w:ascii="Times New Roman"/>
                <w:b w:val="false"/>
                <w:i w:val="false"/>
                <w:color w:val="000000"/>
                <w:sz w:val="20"/>
              </w:rPr>
              <w:t>ленетін біржол</w:t>
            </w:r>
            <w:r>
              <w:rPr>
                <w:rFonts w:ascii="Times New Roman"/>
                <w:b w:val="false"/>
                <w:i w:val="false"/>
                <w:color w:val="000000"/>
                <w:sz w:val="20"/>
              </w:rPr>
              <w:t>ғ</w:t>
            </w:r>
            <w:r>
              <w:rPr>
                <w:rFonts w:ascii="Times New Roman"/>
                <w:b w:val="false"/>
                <w:i w:val="false"/>
                <w:color w:val="000000"/>
                <w:sz w:val="20"/>
              </w:rPr>
              <w:t>ы мемлекеттік а</w:t>
            </w:r>
            <w:r>
              <w:rPr>
                <w:rFonts w:ascii="Times New Roman"/>
                <w:b w:val="false"/>
                <w:i w:val="false"/>
                <w:color w:val="000000"/>
                <w:sz w:val="20"/>
              </w:rPr>
              <w:t>қ</w:t>
            </w:r>
            <w:r>
              <w:rPr>
                <w:rFonts w:ascii="Times New Roman"/>
                <w:b w:val="false"/>
                <w:i w:val="false"/>
                <w:color w:val="000000"/>
                <w:sz w:val="20"/>
              </w:rPr>
              <w:t xml:space="preserve">шалай </w:t>
            </w:r>
            <w:r>
              <w:rPr>
                <w:rFonts w:ascii="Times New Roman"/>
                <w:b w:val="false"/>
                <w:i w:val="false"/>
                <w:color w:val="000000"/>
                <w:sz w:val="20"/>
              </w:rPr>
              <w:t>ө</w:t>
            </w:r>
            <w:r>
              <w:rPr>
                <w:rFonts w:ascii="Times New Roman"/>
                <w:b w:val="false"/>
                <w:i w:val="false"/>
                <w:color w:val="000000"/>
                <w:sz w:val="20"/>
              </w:rPr>
              <w:t>тема</w:t>
            </w:r>
            <w:r>
              <w:rPr>
                <w:rFonts w:ascii="Times New Roman"/>
                <w:b w:val="false"/>
                <w:i w:val="false"/>
                <w:color w:val="000000"/>
                <w:sz w:val="20"/>
              </w:rPr>
              <w:t>қ</w:t>
            </w:r>
            <w:r>
              <w:rPr>
                <w:rFonts w:ascii="Times New Roman"/>
                <w:b w:val="false"/>
                <w:i w:val="false"/>
                <w:color w:val="000000"/>
                <w:sz w:val="20"/>
              </w:rPr>
              <w:t>ылар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w:t>
            </w:r>
            <w:r>
              <w:rPr>
                <w:rFonts w:ascii="Times New Roman"/>
                <w:b w:val="false"/>
                <w:i w:val="false"/>
                <w:color w:val="000000"/>
                <w:sz w:val="20"/>
              </w:rPr>
              <w:t>ғ</w:t>
            </w:r>
            <w:r>
              <w:rPr>
                <w:rFonts w:ascii="Times New Roman"/>
                <w:b w:val="false"/>
                <w:i w:val="false"/>
                <w:color w:val="000000"/>
                <w:sz w:val="20"/>
              </w:rPr>
              <w:t>а берiлетiн мемлекеттiк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68 137 622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ә</w:t>
            </w:r>
            <w:r>
              <w:rPr>
                <w:rFonts w:ascii="Times New Roman"/>
                <w:b w:val="false"/>
                <w:i w:val="false"/>
                <w:color w:val="000000"/>
                <w:sz w:val="20"/>
              </w:rPr>
              <w:t>леуметтiк к</w:t>
            </w:r>
            <w:r>
              <w:rPr>
                <w:rFonts w:ascii="Times New Roman"/>
                <w:b w:val="false"/>
                <w:i w:val="false"/>
                <w:color w:val="000000"/>
                <w:sz w:val="20"/>
              </w:rPr>
              <w:t>ө</w:t>
            </w:r>
            <w:r>
              <w:rPr>
                <w:rFonts w:ascii="Times New Roman"/>
                <w:b w:val="false"/>
                <w:i w:val="false"/>
                <w:color w:val="000000"/>
                <w:sz w:val="20"/>
              </w:rPr>
              <w:t>мек к</w:t>
            </w:r>
            <w:r>
              <w:rPr>
                <w:rFonts w:ascii="Times New Roman"/>
                <w:b w:val="false"/>
                <w:i w:val="false"/>
                <w:color w:val="000000"/>
                <w:sz w:val="20"/>
              </w:rPr>
              <w:t>ө</w:t>
            </w:r>
            <w:r>
              <w:rPr>
                <w:rFonts w:ascii="Times New Roman"/>
                <w:b w:val="false"/>
                <w:i w:val="false"/>
                <w:color w:val="000000"/>
                <w:sz w:val="20"/>
              </w:rPr>
              <w:t>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10 530 805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арнаулы </w:t>
            </w:r>
            <w:r>
              <w:rPr>
                <w:rFonts w:ascii="Times New Roman"/>
                <w:b w:val="false"/>
                <w:i w:val="false"/>
                <w:color w:val="000000"/>
                <w:sz w:val="20"/>
              </w:rPr>
              <w:t>ә</w:t>
            </w:r>
            <w:r>
              <w:rPr>
                <w:rFonts w:ascii="Times New Roman"/>
                <w:b w:val="false"/>
                <w:i w:val="false"/>
                <w:color w:val="000000"/>
                <w:sz w:val="20"/>
              </w:rPr>
              <w:t xml:space="preserve">леуметтік </w:t>
            </w:r>
            <w:r>
              <w:rPr>
                <w:rFonts w:ascii="Times New Roman"/>
                <w:b w:val="false"/>
                <w:i w:val="false"/>
                <w:color w:val="000000"/>
                <w:sz w:val="20"/>
              </w:rPr>
              <w:t>қ</w:t>
            </w:r>
            <w:r>
              <w:rPr>
                <w:rFonts w:ascii="Times New Roman"/>
                <w:b w:val="false"/>
                <w:i w:val="false"/>
                <w:color w:val="000000"/>
                <w:sz w:val="20"/>
              </w:rPr>
              <w:t>ызметтерді к</w:t>
            </w:r>
            <w:r>
              <w:rPr>
                <w:rFonts w:ascii="Times New Roman"/>
                <w:b w:val="false"/>
                <w:i w:val="false"/>
                <w:color w:val="000000"/>
                <w:sz w:val="20"/>
              </w:rPr>
              <w:t>ө</w:t>
            </w:r>
            <w:r>
              <w:rPr>
                <w:rFonts w:ascii="Times New Roman"/>
                <w:b w:val="false"/>
                <w:i w:val="false"/>
                <w:color w:val="000000"/>
                <w:sz w:val="20"/>
              </w:rPr>
              <w:t>рсетуге берілетін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21 831 174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ызметі то</w:t>
            </w:r>
            <w:r>
              <w:rPr>
                <w:rFonts w:ascii="Times New Roman"/>
                <w:b w:val="false"/>
                <w:i w:val="false"/>
                <w:color w:val="000000"/>
                <w:sz w:val="20"/>
              </w:rPr>
              <w:t>қ</w:t>
            </w:r>
            <w:r>
              <w:rPr>
                <w:rFonts w:ascii="Times New Roman"/>
                <w:b w:val="false"/>
                <w:i w:val="false"/>
                <w:color w:val="000000"/>
                <w:sz w:val="20"/>
              </w:rPr>
              <w:t>татыл</w:t>
            </w:r>
            <w:r>
              <w:rPr>
                <w:rFonts w:ascii="Times New Roman"/>
                <w:b w:val="false"/>
                <w:i w:val="false"/>
                <w:color w:val="000000"/>
                <w:sz w:val="20"/>
              </w:rPr>
              <w:t>ғ</w:t>
            </w:r>
            <w:r>
              <w:rPr>
                <w:rFonts w:ascii="Times New Roman"/>
                <w:b w:val="false"/>
                <w:i w:val="false"/>
                <w:color w:val="000000"/>
                <w:sz w:val="20"/>
              </w:rPr>
              <w:t>ан жа</w:t>
            </w:r>
            <w:r>
              <w:rPr>
                <w:rFonts w:ascii="Times New Roman"/>
                <w:b w:val="false"/>
                <w:i w:val="false"/>
                <w:color w:val="000000"/>
                <w:sz w:val="20"/>
              </w:rPr>
              <w:t>ғ</w:t>
            </w:r>
            <w:r>
              <w:rPr>
                <w:rFonts w:ascii="Times New Roman"/>
                <w:b w:val="false"/>
                <w:i w:val="false"/>
                <w:color w:val="000000"/>
                <w:sz w:val="20"/>
              </w:rPr>
              <w:t>дайда сот мемлекетке ж</w:t>
            </w:r>
            <w:r>
              <w:rPr>
                <w:rFonts w:ascii="Times New Roman"/>
                <w:b w:val="false"/>
                <w:i w:val="false"/>
                <w:color w:val="000000"/>
                <w:sz w:val="20"/>
              </w:rPr>
              <w:t>ү</w:t>
            </w:r>
            <w:r>
              <w:rPr>
                <w:rFonts w:ascii="Times New Roman"/>
                <w:b w:val="false"/>
                <w:i w:val="false"/>
                <w:color w:val="000000"/>
                <w:sz w:val="20"/>
              </w:rPr>
              <w:t xml:space="preserve">ктеген адам </w:t>
            </w:r>
            <w:r>
              <w:rPr>
                <w:rFonts w:ascii="Times New Roman"/>
                <w:b w:val="false"/>
                <w:i w:val="false"/>
                <w:color w:val="000000"/>
                <w:sz w:val="20"/>
              </w:rPr>
              <w:t>ө</w:t>
            </w:r>
            <w:r>
              <w:rPr>
                <w:rFonts w:ascii="Times New Roman"/>
                <w:b w:val="false"/>
                <w:i w:val="false"/>
                <w:color w:val="000000"/>
                <w:sz w:val="20"/>
              </w:rPr>
              <w:t>мірі мен денсаулы</w:t>
            </w:r>
            <w:r>
              <w:rPr>
                <w:rFonts w:ascii="Times New Roman"/>
                <w:b w:val="false"/>
                <w:i w:val="false"/>
                <w:color w:val="000000"/>
                <w:sz w:val="20"/>
              </w:rPr>
              <w:t>ғ</w:t>
            </w:r>
            <w:r>
              <w:rPr>
                <w:rFonts w:ascii="Times New Roman"/>
                <w:b w:val="false"/>
                <w:i w:val="false"/>
                <w:color w:val="000000"/>
                <w:sz w:val="20"/>
              </w:rPr>
              <w:t xml:space="preserve">ына келтірілген зиянды </w:t>
            </w:r>
            <w:r>
              <w:rPr>
                <w:rFonts w:ascii="Times New Roman"/>
                <w:b w:val="false"/>
                <w:i w:val="false"/>
                <w:color w:val="000000"/>
                <w:sz w:val="20"/>
              </w:rPr>
              <w:t>ө</w:t>
            </w:r>
            <w:r>
              <w:rPr>
                <w:rFonts w:ascii="Times New Roman"/>
                <w:b w:val="false"/>
                <w:i w:val="false"/>
                <w:color w:val="000000"/>
                <w:sz w:val="20"/>
              </w:rPr>
              <w:t>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министрлiгiнің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әлеуметтік қорғау ұйымдарының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көрсетуді әдістемелік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халықты әлеуметтік қорғау жүйесін жетілдіру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 кадрларының біліктілігін арттыру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ұлттық іс-қимыл жоспарын іске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6 568 863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 xml:space="preserve">мыспен </w:t>
            </w:r>
            <w:r>
              <w:rPr>
                <w:rFonts w:ascii="Times New Roman"/>
                <w:b w:val="false"/>
                <w:i w:val="false"/>
                <w:color w:val="000000"/>
                <w:sz w:val="20"/>
              </w:rPr>
              <w:t>қ</w:t>
            </w:r>
            <w:r>
              <w:rPr>
                <w:rFonts w:ascii="Times New Roman"/>
                <w:b w:val="false"/>
                <w:i w:val="false"/>
                <w:color w:val="000000"/>
                <w:sz w:val="20"/>
              </w:rPr>
              <w:t>амту 2020 ба</w:t>
            </w:r>
            <w:r>
              <w:rPr>
                <w:rFonts w:ascii="Times New Roman"/>
                <w:b w:val="false"/>
                <w:i w:val="false"/>
                <w:color w:val="000000"/>
                <w:sz w:val="20"/>
              </w:rPr>
              <w:t>ғ</w:t>
            </w:r>
            <w:r>
              <w:rPr>
                <w:rFonts w:ascii="Times New Roman"/>
                <w:b w:val="false"/>
                <w:i w:val="false"/>
                <w:color w:val="000000"/>
                <w:sz w:val="20"/>
              </w:rPr>
              <w:t>дарламасы ше</w:t>
            </w:r>
            <w:r>
              <w:rPr>
                <w:rFonts w:ascii="Times New Roman"/>
                <w:b w:val="false"/>
                <w:i w:val="false"/>
                <w:color w:val="000000"/>
                <w:sz w:val="20"/>
              </w:rPr>
              <w:t>ң</w:t>
            </w:r>
            <w:r>
              <w:rPr>
                <w:rFonts w:ascii="Times New Roman"/>
                <w:b w:val="false"/>
                <w:i w:val="false"/>
                <w:color w:val="000000"/>
                <w:sz w:val="20"/>
              </w:rPr>
              <w:t>берінде іс-шараларды іске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58 527 152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60 327 173</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60 327 173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және тұрғын үй-коммуналдық шаруашылығы саласындағы объектілерінде энергия үнемдеу шараларын жүргізу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14 921 059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жобалауға, салуға және (немесе) сатып алуға берілетін 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w:t>
            </w:r>
            <w:r>
              <w:rPr>
                <w:rFonts w:ascii="Times New Roman"/>
                <w:b w:val="false"/>
                <w:i w:val="false"/>
                <w:color w:val="000000"/>
                <w:sz w:val="20"/>
              </w:rPr>
              <w:t>қ</w:t>
            </w:r>
            <w:r>
              <w:rPr>
                <w:rFonts w:ascii="Times New Roman"/>
                <w:b w:val="false"/>
                <w:i w:val="false"/>
                <w:color w:val="000000"/>
                <w:sz w:val="20"/>
              </w:rPr>
              <w:t>алалар мен елді мекендерді к</w:t>
            </w:r>
            <w:r>
              <w:rPr>
                <w:rFonts w:ascii="Times New Roman"/>
                <w:b w:val="false"/>
                <w:i w:val="false"/>
                <w:color w:val="000000"/>
                <w:sz w:val="20"/>
              </w:rPr>
              <w:t>ө</w:t>
            </w:r>
            <w:r>
              <w:rPr>
                <w:rFonts w:ascii="Times New Roman"/>
                <w:b w:val="false"/>
                <w:i w:val="false"/>
                <w:color w:val="000000"/>
                <w:sz w:val="20"/>
              </w:rPr>
              <w:t>ркейтуге берілетін 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1 895 919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техникалық жағдайын бағалауды жүргізу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тұрғын үй көмегін көрсетуге берiлетiн нысаналы ағымдағы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істiк</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69 159 053</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Президентіні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кімшілігі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156 621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w:t>
            </w:r>
            <w:r>
              <w:rPr>
                <w:rFonts w:ascii="Times New Roman"/>
                <w:b w:val="false"/>
                <w:i w:val="false"/>
                <w:color w:val="000000"/>
                <w:sz w:val="20"/>
              </w:rPr>
              <w:t>ә</w:t>
            </w:r>
            <w:r>
              <w:rPr>
                <w:rFonts w:ascii="Times New Roman"/>
                <w:b w:val="false"/>
                <w:i w:val="false"/>
                <w:color w:val="000000"/>
                <w:sz w:val="20"/>
              </w:rPr>
              <w:t xml:space="preserve">дени </w:t>
            </w:r>
            <w:r>
              <w:rPr>
                <w:rFonts w:ascii="Times New Roman"/>
                <w:b w:val="false"/>
                <w:i w:val="false"/>
                <w:color w:val="000000"/>
                <w:sz w:val="20"/>
              </w:rPr>
              <w:t>құ</w:t>
            </w:r>
            <w:r>
              <w:rPr>
                <w:rFonts w:ascii="Times New Roman"/>
                <w:b w:val="false"/>
                <w:i w:val="false"/>
                <w:color w:val="000000"/>
                <w:sz w:val="20"/>
              </w:rPr>
              <w:t>ндылы</w:t>
            </w:r>
            <w:r>
              <w:rPr>
                <w:rFonts w:ascii="Times New Roman"/>
                <w:b w:val="false"/>
                <w:i w:val="false"/>
                <w:color w:val="000000"/>
                <w:sz w:val="20"/>
              </w:rPr>
              <w:t>қ</w:t>
            </w:r>
            <w:r>
              <w:rPr>
                <w:rFonts w:ascii="Times New Roman"/>
                <w:b w:val="false"/>
                <w:i w:val="false"/>
                <w:color w:val="000000"/>
                <w:sz w:val="20"/>
              </w:rPr>
              <w:t>тарды са</w:t>
            </w:r>
            <w:r>
              <w:rPr>
                <w:rFonts w:ascii="Times New Roman"/>
                <w:b w:val="false"/>
                <w:i w:val="false"/>
                <w:color w:val="000000"/>
                <w:sz w:val="20"/>
              </w:rPr>
              <w:t>қ</w:t>
            </w:r>
            <w:r>
              <w:rPr>
                <w:rFonts w:ascii="Times New Roman"/>
                <w:b w:val="false"/>
                <w:i w:val="false"/>
                <w:color w:val="000000"/>
                <w:sz w:val="20"/>
              </w:rPr>
              <w:t>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156 621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Туризм ж</w:t>
            </w:r>
            <w:r>
              <w:rPr>
                <w:rFonts w:ascii="Times New Roman"/>
                <w:b/>
                <w:i w:val="false"/>
                <w:color w:val="000000"/>
                <w:sz w:val="20"/>
              </w:rPr>
              <w:t>ә</w:t>
            </w:r>
            <w:r>
              <w:rPr>
                <w:rFonts w:ascii="Times New Roman"/>
                <w:b/>
                <w:i w:val="false"/>
                <w:color w:val="000000"/>
                <w:sz w:val="20"/>
              </w:rPr>
              <w:t>не спорт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27 750 603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w:t>
            </w:r>
            <w:r>
              <w:rPr>
                <w:rFonts w:ascii="Times New Roman"/>
                <w:b w:val="false"/>
                <w:i w:val="false"/>
                <w:color w:val="000000"/>
                <w:sz w:val="20"/>
              </w:rPr>
              <w:t>қ</w:t>
            </w:r>
            <w:r>
              <w:rPr>
                <w:rFonts w:ascii="Times New Roman"/>
                <w:b w:val="false"/>
                <w:i w:val="false"/>
                <w:color w:val="000000"/>
                <w:sz w:val="20"/>
              </w:rPr>
              <w:t>тыру ж</w:t>
            </w:r>
            <w:r>
              <w:rPr>
                <w:rFonts w:ascii="Times New Roman"/>
                <w:b w:val="false"/>
                <w:i w:val="false"/>
                <w:color w:val="000000"/>
                <w:sz w:val="20"/>
              </w:rPr>
              <w:t>ә</w:t>
            </w:r>
            <w:r>
              <w:rPr>
                <w:rFonts w:ascii="Times New Roman"/>
                <w:b w:val="false"/>
                <w:i w:val="false"/>
                <w:color w:val="000000"/>
                <w:sz w:val="20"/>
              </w:rPr>
              <w:t>не спорт саласында</w:t>
            </w:r>
            <w:r>
              <w:rPr>
                <w:rFonts w:ascii="Times New Roman"/>
                <w:b w:val="false"/>
                <w:i w:val="false"/>
                <w:color w:val="000000"/>
                <w:sz w:val="20"/>
              </w:rPr>
              <w:t>ғ</w:t>
            </w:r>
            <w:r>
              <w:rPr>
                <w:rFonts w:ascii="Times New Roman"/>
                <w:b w:val="false"/>
                <w:i w:val="false"/>
                <w:color w:val="000000"/>
                <w:sz w:val="20"/>
              </w:rPr>
              <w:t xml:space="preserve">ы мемлекеттік саясатты </w:t>
            </w:r>
            <w:r>
              <w:rPr>
                <w:rFonts w:ascii="Times New Roman"/>
                <w:b w:val="false"/>
                <w:i w:val="false"/>
                <w:color w:val="000000"/>
                <w:sz w:val="20"/>
              </w:rPr>
              <w:t>қ</w:t>
            </w:r>
            <w:r>
              <w:rPr>
                <w:rFonts w:ascii="Times New Roman"/>
                <w:b w:val="false"/>
                <w:i w:val="false"/>
                <w:color w:val="000000"/>
                <w:sz w:val="20"/>
              </w:rPr>
              <w:t>алыптастыру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708 917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w:t>
            </w:r>
            <w:r>
              <w:rPr>
                <w:rFonts w:ascii="Times New Roman"/>
                <w:b w:val="false"/>
                <w:i w:val="false"/>
                <w:color w:val="000000"/>
                <w:sz w:val="20"/>
              </w:rPr>
              <w:t>ғ</w:t>
            </w:r>
            <w:r>
              <w:rPr>
                <w:rFonts w:ascii="Times New Roman"/>
                <w:b w:val="false"/>
                <w:i w:val="false"/>
                <w:color w:val="000000"/>
                <w:sz w:val="20"/>
              </w:rPr>
              <w:t>ы бюджеттік инвестициялар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спортты ж</w:t>
            </w:r>
            <w:r>
              <w:rPr>
                <w:rFonts w:ascii="Times New Roman"/>
                <w:b w:val="false"/>
                <w:i w:val="false"/>
                <w:color w:val="000000"/>
                <w:sz w:val="20"/>
              </w:rPr>
              <w:t>ә</w:t>
            </w:r>
            <w:r>
              <w:rPr>
                <w:rFonts w:ascii="Times New Roman"/>
                <w:b w:val="false"/>
                <w:i w:val="false"/>
                <w:color w:val="000000"/>
                <w:sz w:val="20"/>
              </w:rPr>
              <w:t>не спортты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 xml:space="preserve">рлерін дамытуды </w:t>
            </w:r>
            <w:r>
              <w:rPr>
                <w:rFonts w:ascii="Times New Roman"/>
                <w:b w:val="false"/>
                <w:i w:val="false"/>
                <w:color w:val="000000"/>
                <w:sz w:val="20"/>
              </w:rPr>
              <w:t>қ</w:t>
            </w:r>
            <w:r>
              <w:rPr>
                <w:rFonts w:ascii="Times New Roman"/>
                <w:b w:val="false"/>
                <w:i w:val="false"/>
                <w:color w:val="000000"/>
                <w:sz w:val="20"/>
              </w:rPr>
              <w:t>олдау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спорт ж</w:t>
            </w:r>
            <w:r>
              <w:rPr>
                <w:rFonts w:ascii="Times New Roman"/>
                <w:b w:val="false"/>
                <w:i w:val="false"/>
                <w:color w:val="000000"/>
                <w:sz w:val="20"/>
              </w:rPr>
              <w:t>ә</w:t>
            </w:r>
            <w:r>
              <w:rPr>
                <w:rFonts w:ascii="Times New Roman"/>
                <w:b w:val="false"/>
                <w:i w:val="false"/>
                <w:color w:val="000000"/>
                <w:sz w:val="20"/>
              </w:rPr>
              <w:t>не туризм объектілерін дамыту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станны</w:t>
            </w:r>
            <w:r>
              <w:rPr>
                <w:rFonts w:ascii="Times New Roman"/>
                <w:b w:val="false"/>
                <w:i w:val="false"/>
                <w:color w:val="000000"/>
                <w:sz w:val="20"/>
              </w:rPr>
              <w:t>ң</w:t>
            </w:r>
            <w:r>
              <w:rPr>
                <w:rFonts w:ascii="Times New Roman"/>
                <w:b w:val="false"/>
                <w:i w:val="false"/>
                <w:color w:val="000000"/>
                <w:sz w:val="20"/>
              </w:rPr>
              <w:t xml:space="preserve"> туристік имиджін </w:t>
            </w:r>
            <w:r>
              <w:rPr>
                <w:rFonts w:ascii="Times New Roman"/>
                <w:b w:val="false"/>
                <w:i w:val="false"/>
                <w:color w:val="000000"/>
                <w:sz w:val="20"/>
              </w:rPr>
              <w:t>қ</w:t>
            </w:r>
            <w:r>
              <w:rPr>
                <w:rFonts w:ascii="Times New Roman"/>
                <w:b w:val="false"/>
                <w:i w:val="false"/>
                <w:color w:val="000000"/>
                <w:sz w:val="20"/>
              </w:rPr>
              <w:t>алыптастыру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жетістіктер спортын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9 110 497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Спорттың ведомстволық бағыныстағы ұйымдарының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министрлігінің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w:t>
            </w:r>
            <w:r>
              <w:rPr>
                <w:rFonts w:ascii="Times New Roman"/>
                <w:b w:val="false"/>
                <w:i w:val="false"/>
                <w:color w:val="000000"/>
                <w:sz w:val="20"/>
              </w:rPr>
              <w:t>ғ</w:t>
            </w:r>
            <w:r>
              <w:rPr>
                <w:rFonts w:ascii="Times New Roman"/>
                <w:b w:val="false"/>
                <w:i w:val="false"/>
                <w:color w:val="000000"/>
                <w:sz w:val="20"/>
              </w:rPr>
              <w:t>ы кадрларды</w:t>
            </w:r>
            <w:r>
              <w:rPr>
                <w:rFonts w:ascii="Times New Roman"/>
                <w:b w:val="false"/>
                <w:i w:val="false"/>
                <w:color w:val="000000"/>
                <w:sz w:val="20"/>
              </w:rPr>
              <w:t>ң</w:t>
            </w:r>
            <w:r>
              <w:rPr>
                <w:rFonts w:ascii="Times New Roman"/>
                <w:b w:val="false"/>
                <w:i w:val="false"/>
                <w:color w:val="000000"/>
                <w:sz w:val="20"/>
              </w:rPr>
              <w:t xml:space="preserve"> біліктілігін арттыру ж</w:t>
            </w:r>
            <w:r>
              <w:rPr>
                <w:rFonts w:ascii="Times New Roman"/>
                <w:b w:val="false"/>
                <w:i w:val="false"/>
                <w:color w:val="000000"/>
                <w:sz w:val="20"/>
              </w:rPr>
              <w:t>ә</w:t>
            </w:r>
            <w:r>
              <w:rPr>
                <w:rFonts w:ascii="Times New Roman"/>
                <w:b w:val="false"/>
                <w:i w:val="false"/>
                <w:color w:val="000000"/>
                <w:sz w:val="20"/>
              </w:rPr>
              <w:t xml:space="preserve">не оларды </w:t>
            </w:r>
            <w:r>
              <w:rPr>
                <w:rFonts w:ascii="Times New Roman"/>
                <w:b w:val="false"/>
                <w:i w:val="false"/>
                <w:color w:val="000000"/>
                <w:sz w:val="20"/>
              </w:rPr>
              <w:t>қ</w:t>
            </w:r>
            <w:r>
              <w:rPr>
                <w:rFonts w:ascii="Times New Roman"/>
                <w:b w:val="false"/>
                <w:i w:val="false"/>
                <w:color w:val="000000"/>
                <w:sz w:val="20"/>
              </w:rPr>
              <w:t>айта даярлау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спорттағы дарынды балаларға арналған мектеп-интернаттардың мұғалімдерінің біліктілік санаты үшін қосымша төлеу мөлшерін ұлғайтуға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w:t>
            </w: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ққ</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есірткі бизнесіне </w:t>
            </w:r>
            <w:r>
              <w:rPr>
                <w:rFonts w:ascii="Times New Roman"/>
                <w:b w:val="false"/>
                <w:i w:val="false"/>
                <w:color w:val="000000"/>
                <w:sz w:val="20"/>
              </w:rPr>
              <w:t>қ</w:t>
            </w:r>
            <w:r>
              <w:rPr>
                <w:rFonts w:ascii="Times New Roman"/>
                <w:b w:val="false"/>
                <w:i w:val="false"/>
                <w:color w:val="000000"/>
                <w:sz w:val="20"/>
              </w:rPr>
              <w:t>арсы к</w:t>
            </w:r>
            <w:r>
              <w:rPr>
                <w:rFonts w:ascii="Times New Roman"/>
                <w:b w:val="false"/>
                <w:i w:val="false"/>
                <w:color w:val="000000"/>
                <w:sz w:val="20"/>
              </w:rPr>
              <w:t>ү</w:t>
            </w:r>
            <w:r>
              <w:rPr>
                <w:rFonts w:ascii="Times New Roman"/>
                <w:b w:val="false"/>
                <w:i w:val="false"/>
                <w:color w:val="000000"/>
                <w:sz w:val="20"/>
              </w:rPr>
              <w:t>рес</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13 485 402</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дениет саласында</w:t>
            </w:r>
            <w:r>
              <w:rPr>
                <w:rFonts w:ascii="Times New Roman"/>
                <w:b w:val="false"/>
                <w:i w:val="false"/>
                <w:color w:val="000000"/>
                <w:sz w:val="20"/>
              </w:rPr>
              <w:t>ғ</w:t>
            </w:r>
            <w:r>
              <w:rPr>
                <w:rFonts w:ascii="Times New Roman"/>
                <w:b w:val="false"/>
                <w:i w:val="false"/>
                <w:color w:val="000000"/>
                <w:sz w:val="20"/>
              </w:rPr>
              <w:t xml:space="preserve">ы мемлекеттік саясатты </w:t>
            </w:r>
            <w:r>
              <w:rPr>
                <w:rFonts w:ascii="Times New Roman"/>
                <w:b w:val="false"/>
                <w:i w:val="false"/>
                <w:color w:val="000000"/>
                <w:sz w:val="20"/>
              </w:rPr>
              <w:t>қ</w:t>
            </w:r>
            <w:r>
              <w:rPr>
                <w:rFonts w:ascii="Times New Roman"/>
                <w:b w:val="false"/>
                <w:i w:val="false"/>
                <w:color w:val="000000"/>
                <w:sz w:val="20"/>
              </w:rPr>
              <w:t>алыптастыру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дениет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айраткерлерді ынталандыру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хал</w:t>
            </w:r>
            <w:r>
              <w:rPr>
                <w:rFonts w:ascii="Times New Roman"/>
                <w:b w:val="false"/>
                <w:i w:val="false"/>
                <w:color w:val="000000"/>
                <w:sz w:val="20"/>
              </w:rPr>
              <w:t>қ</w:t>
            </w:r>
            <w:r>
              <w:rPr>
                <w:rFonts w:ascii="Times New Roman"/>
                <w:b w:val="false"/>
                <w:i w:val="false"/>
                <w:color w:val="000000"/>
                <w:sz w:val="20"/>
              </w:rPr>
              <w:t>ыны</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тілдерін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2 697 881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ұйымдардың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леуметтік ма</w:t>
            </w:r>
            <w:r>
              <w:rPr>
                <w:rFonts w:ascii="Times New Roman"/>
                <w:b w:val="false"/>
                <w:i w:val="false"/>
                <w:color w:val="000000"/>
                <w:sz w:val="20"/>
              </w:rPr>
              <w:t>ң</w:t>
            </w:r>
            <w:r>
              <w:rPr>
                <w:rFonts w:ascii="Times New Roman"/>
                <w:b w:val="false"/>
                <w:i w:val="false"/>
                <w:color w:val="000000"/>
                <w:sz w:val="20"/>
              </w:rPr>
              <w:t>ызы бар ж</w:t>
            </w:r>
            <w:r>
              <w:rPr>
                <w:rFonts w:ascii="Times New Roman"/>
                <w:b w:val="false"/>
                <w:i w:val="false"/>
                <w:color w:val="000000"/>
                <w:sz w:val="20"/>
              </w:rPr>
              <w:t>ә</w:t>
            </w:r>
            <w:r>
              <w:rPr>
                <w:rFonts w:ascii="Times New Roman"/>
                <w:b w:val="false"/>
                <w:i w:val="false"/>
                <w:color w:val="000000"/>
                <w:sz w:val="20"/>
              </w:rPr>
              <w:t>не м</w:t>
            </w:r>
            <w:r>
              <w:rPr>
                <w:rFonts w:ascii="Times New Roman"/>
                <w:b w:val="false"/>
                <w:i w:val="false"/>
                <w:color w:val="000000"/>
                <w:sz w:val="20"/>
              </w:rPr>
              <w:t>ә</w:t>
            </w:r>
            <w:r>
              <w:rPr>
                <w:rFonts w:ascii="Times New Roman"/>
                <w:b w:val="false"/>
                <w:i w:val="false"/>
                <w:color w:val="000000"/>
                <w:sz w:val="20"/>
              </w:rPr>
              <w:t xml:space="preserve">дени іс-шаралар </w:t>
            </w:r>
            <w:r>
              <w:rPr>
                <w:rFonts w:ascii="Times New Roman"/>
                <w:b w:val="false"/>
                <w:i w:val="false"/>
                <w:color w:val="000000"/>
                <w:sz w:val="20"/>
              </w:rPr>
              <w:t>ө</w:t>
            </w:r>
            <w:r>
              <w:rPr>
                <w:rFonts w:ascii="Times New Roman"/>
                <w:b w:val="false"/>
                <w:i w:val="false"/>
                <w:color w:val="000000"/>
                <w:sz w:val="20"/>
              </w:rPr>
              <w:t>ткізу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Театр-концерт </w:t>
            </w:r>
            <w:r>
              <w:rPr>
                <w:rFonts w:ascii="Times New Roman"/>
                <w:b w:val="false"/>
                <w:i w:val="false"/>
                <w:color w:val="000000"/>
                <w:sz w:val="20"/>
              </w:rPr>
              <w:t>ұ</w:t>
            </w:r>
            <w:r>
              <w:rPr>
                <w:rFonts w:ascii="Times New Roman"/>
                <w:b w:val="false"/>
                <w:i w:val="false"/>
                <w:color w:val="000000"/>
                <w:sz w:val="20"/>
              </w:rPr>
              <w:t>йымдарыны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 xml:space="preserve">мыс істеуін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5 272 043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w:t>
            </w:r>
            <w:r>
              <w:rPr>
                <w:rFonts w:ascii="Times New Roman"/>
                <w:b w:val="false"/>
                <w:i w:val="false"/>
                <w:color w:val="000000"/>
                <w:sz w:val="20"/>
              </w:rPr>
              <w:t>ә</w:t>
            </w:r>
            <w:r>
              <w:rPr>
                <w:rFonts w:ascii="Times New Roman"/>
                <w:b w:val="false"/>
                <w:i w:val="false"/>
                <w:color w:val="000000"/>
                <w:sz w:val="20"/>
              </w:rPr>
              <w:t>дени м</w:t>
            </w:r>
            <w:r>
              <w:rPr>
                <w:rFonts w:ascii="Times New Roman"/>
                <w:b w:val="false"/>
                <w:i w:val="false"/>
                <w:color w:val="000000"/>
                <w:sz w:val="20"/>
              </w:rPr>
              <w:t>ұ</w:t>
            </w:r>
            <w:r>
              <w:rPr>
                <w:rFonts w:ascii="Times New Roman"/>
                <w:b w:val="false"/>
                <w:i w:val="false"/>
                <w:color w:val="000000"/>
                <w:sz w:val="20"/>
              </w:rPr>
              <w:t>раларды са</w:t>
            </w:r>
            <w:r>
              <w:rPr>
                <w:rFonts w:ascii="Times New Roman"/>
                <w:b w:val="false"/>
                <w:i w:val="false"/>
                <w:color w:val="000000"/>
                <w:sz w:val="20"/>
              </w:rPr>
              <w:t>қ</w:t>
            </w:r>
            <w:r>
              <w:rPr>
                <w:rFonts w:ascii="Times New Roman"/>
                <w:b w:val="false"/>
                <w:i w:val="false"/>
                <w:color w:val="000000"/>
                <w:sz w:val="20"/>
              </w:rPr>
              <w:t xml:space="preserve">тауды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1 496 382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тылы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келісім саласында мемлекеттік саясатты ж</w:t>
            </w:r>
            <w:r>
              <w:rPr>
                <w:rFonts w:ascii="Times New Roman"/>
                <w:b w:val="false"/>
                <w:i w:val="false"/>
                <w:color w:val="000000"/>
                <w:sz w:val="20"/>
              </w:rPr>
              <w:t>ү</w:t>
            </w:r>
            <w:r>
              <w:rPr>
                <w:rFonts w:ascii="Times New Roman"/>
                <w:b w:val="false"/>
                <w:i w:val="false"/>
                <w:color w:val="000000"/>
                <w:sz w:val="20"/>
              </w:rPr>
              <w:t>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w:t>
            </w:r>
            <w:r>
              <w:rPr>
                <w:rFonts w:ascii="Times New Roman"/>
                <w:b w:val="false"/>
                <w:i w:val="false"/>
                <w:color w:val="000000"/>
                <w:sz w:val="20"/>
              </w:rPr>
              <w:t>ә</w:t>
            </w:r>
            <w:r>
              <w:rPr>
                <w:rFonts w:ascii="Times New Roman"/>
                <w:b w:val="false"/>
                <w:i w:val="false"/>
                <w:color w:val="000000"/>
                <w:sz w:val="20"/>
              </w:rPr>
              <w:t>дени м</w:t>
            </w:r>
            <w:r>
              <w:rPr>
                <w:rFonts w:ascii="Times New Roman"/>
                <w:b w:val="false"/>
                <w:i w:val="false"/>
                <w:color w:val="000000"/>
                <w:sz w:val="20"/>
              </w:rPr>
              <w:t>ұ</w:t>
            </w:r>
            <w:r>
              <w:rPr>
                <w:rFonts w:ascii="Times New Roman"/>
                <w:b w:val="false"/>
                <w:i w:val="false"/>
                <w:color w:val="000000"/>
                <w:sz w:val="20"/>
              </w:rPr>
              <w:t>ра ескерткіштерін жа</w:t>
            </w:r>
            <w:r>
              <w:rPr>
                <w:rFonts w:ascii="Times New Roman"/>
                <w:b w:val="false"/>
                <w:i w:val="false"/>
                <w:color w:val="000000"/>
                <w:sz w:val="20"/>
              </w:rPr>
              <w:t>ңғ</w:t>
            </w:r>
            <w:r>
              <w:rPr>
                <w:rFonts w:ascii="Times New Roman"/>
                <w:b w:val="false"/>
                <w:i w:val="false"/>
                <w:color w:val="000000"/>
                <w:sz w:val="20"/>
              </w:rPr>
              <w:t>ырту, салу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663 483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кітапханаларында ақпаратқа қол жеткізуді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913 348</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1 490 510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w:t>
            </w:r>
            <w:r>
              <w:rPr>
                <w:rFonts w:ascii="Times New Roman"/>
                <w:b w:val="false"/>
                <w:i w:val="false"/>
                <w:color w:val="000000"/>
                <w:sz w:val="20"/>
              </w:rPr>
              <w:t xml:space="preserve">ылыми-тарихи </w:t>
            </w:r>
            <w:r>
              <w:rPr>
                <w:rFonts w:ascii="Times New Roman"/>
                <w:b w:val="false"/>
                <w:i w:val="false"/>
                <w:color w:val="000000"/>
                <w:sz w:val="20"/>
              </w:rPr>
              <w:t>құ</w:t>
            </w:r>
            <w:r>
              <w:rPr>
                <w:rFonts w:ascii="Times New Roman"/>
                <w:b w:val="false"/>
                <w:i w:val="false"/>
                <w:color w:val="000000"/>
                <w:sz w:val="20"/>
              </w:rPr>
              <w:t>ндылы</w:t>
            </w:r>
            <w:r>
              <w:rPr>
                <w:rFonts w:ascii="Times New Roman"/>
                <w:b w:val="false"/>
                <w:i w:val="false"/>
                <w:color w:val="000000"/>
                <w:sz w:val="20"/>
              </w:rPr>
              <w:t>қ</w:t>
            </w:r>
            <w:r>
              <w:rPr>
                <w:rFonts w:ascii="Times New Roman"/>
                <w:b w:val="false"/>
                <w:i w:val="false"/>
                <w:color w:val="000000"/>
                <w:sz w:val="20"/>
              </w:rPr>
              <w:t>тар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 xml:space="preserve">олжетімділікті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ғылыми-техникалық және ғылыми-педагогикалық ақпараттың қолжетімділігін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және азаматтарды патриоттық тәрбиелеу жөнінде іс-шаралар жүргізу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836 776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15 776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ызы бар кітапханаларда а</w:t>
            </w:r>
            <w:r>
              <w:rPr>
                <w:rFonts w:ascii="Times New Roman"/>
                <w:b w:val="false"/>
                <w:i w:val="false"/>
                <w:color w:val="000000"/>
                <w:sz w:val="20"/>
              </w:rPr>
              <w:t>қ</w:t>
            </w:r>
            <w:r>
              <w:rPr>
                <w:rFonts w:ascii="Times New Roman"/>
                <w:b w:val="false"/>
                <w:i w:val="false"/>
                <w:color w:val="000000"/>
                <w:sz w:val="20"/>
              </w:rPr>
              <w:t>парат</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 xml:space="preserve">ол жеткізуді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Байланыс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26 069 286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айраткерлерді ынталандыру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саласындағы мемлекеттік ұйымдардың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леуметтiк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ә</w:t>
            </w:r>
            <w:r>
              <w:rPr>
                <w:rFonts w:ascii="Times New Roman"/>
                <w:b w:val="false"/>
                <w:i w:val="false"/>
                <w:color w:val="000000"/>
                <w:sz w:val="20"/>
              </w:rPr>
              <w:t>дебиет т</w:t>
            </w:r>
            <w:r>
              <w:rPr>
                <w:rFonts w:ascii="Times New Roman"/>
                <w:b w:val="false"/>
                <w:i w:val="false"/>
                <w:color w:val="000000"/>
                <w:sz w:val="20"/>
              </w:rPr>
              <w:t>ү</w:t>
            </w:r>
            <w:r>
              <w:rPr>
                <w:rFonts w:ascii="Times New Roman"/>
                <w:b w:val="false"/>
                <w:i w:val="false"/>
                <w:color w:val="000000"/>
                <w:sz w:val="20"/>
              </w:rPr>
              <w:t>рлерiн басып шы</w:t>
            </w:r>
            <w:r>
              <w:rPr>
                <w:rFonts w:ascii="Times New Roman"/>
                <w:b w:val="false"/>
                <w:i w:val="false"/>
                <w:color w:val="000000"/>
                <w:sz w:val="20"/>
              </w:rPr>
              <w:t>ғ</w:t>
            </w:r>
            <w:r>
              <w:rPr>
                <w:rFonts w:ascii="Times New Roman"/>
                <w:b w:val="false"/>
                <w:i w:val="false"/>
                <w:color w:val="000000"/>
                <w:sz w:val="20"/>
              </w:rPr>
              <w:t>ару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w:t>
            </w: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ққ</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есiрткi бизнесiне </w:t>
            </w:r>
            <w:r>
              <w:rPr>
                <w:rFonts w:ascii="Times New Roman"/>
                <w:b w:val="false"/>
                <w:i w:val="false"/>
                <w:color w:val="000000"/>
                <w:sz w:val="20"/>
              </w:rPr>
              <w:t>қ</w:t>
            </w:r>
            <w:r>
              <w:rPr>
                <w:rFonts w:ascii="Times New Roman"/>
                <w:b w:val="false"/>
                <w:i w:val="false"/>
                <w:color w:val="000000"/>
                <w:sz w:val="20"/>
              </w:rPr>
              <w:t>арсы к</w:t>
            </w:r>
            <w:r>
              <w:rPr>
                <w:rFonts w:ascii="Times New Roman"/>
                <w:b w:val="false"/>
                <w:i w:val="false"/>
                <w:color w:val="000000"/>
                <w:sz w:val="20"/>
              </w:rPr>
              <w:t>ү</w:t>
            </w:r>
            <w:r>
              <w:rPr>
                <w:rFonts w:ascii="Times New Roman"/>
                <w:b w:val="false"/>
                <w:i w:val="false"/>
                <w:color w:val="000000"/>
                <w:sz w:val="20"/>
              </w:rPr>
              <w:t>ресті насихаттау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саясатты ж</w:t>
            </w:r>
            <w:r>
              <w:rPr>
                <w:rFonts w:ascii="Times New Roman"/>
                <w:b w:val="false"/>
                <w:i w:val="false"/>
                <w:color w:val="000000"/>
                <w:sz w:val="20"/>
              </w:rPr>
              <w:t>ү</w:t>
            </w:r>
            <w:r>
              <w:rPr>
                <w:rFonts w:ascii="Times New Roman"/>
                <w:b w:val="false"/>
                <w:i w:val="false"/>
                <w:color w:val="000000"/>
                <w:sz w:val="20"/>
              </w:rPr>
              <w:t>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24 391 941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190 855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саясатты ж</w:t>
            </w:r>
            <w:r>
              <w:rPr>
                <w:rFonts w:ascii="Times New Roman"/>
                <w:b w:val="false"/>
                <w:i w:val="false"/>
                <w:color w:val="000000"/>
                <w:sz w:val="20"/>
              </w:rPr>
              <w:t>ү</w:t>
            </w:r>
            <w:r>
              <w:rPr>
                <w:rFonts w:ascii="Times New Roman"/>
                <w:b w:val="false"/>
                <w:i w:val="false"/>
                <w:color w:val="000000"/>
                <w:sz w:val="20"/>
              </w:rPr>
              <w:t>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190 855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ойнауын пайдалану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89 033 564</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317 762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 мониторингі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317 762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ұ</w:t>
            </w:r>
            <w:r>
              <w:rPr>
                <w:rFonts w:ascii="Times New Roman"/>
                <w:b/>
                <w:i w:val="false"/>
                <w:color w:val="000000"/>
                <w:sz w:val="20"/>
              </w:rPr>
              <w:t>най ж</w:t>
            </w:r>
            <w:r>
              <w:rPr>
                <w:rFonts w:ascii="Times New Roman"/>
                <w:b/>
                <w:i w:val="false"/>
                <w:color w:val="000000"/>
                <w:sz w:val="20"/>
              </w:rPr>
              <w:t>ә</w:t>
            </w:r>
            <w:r>
              <w:rPr>
                <w:rFonts w:ascii="Times New Roman"/>
                <w:b/>
                <w:i w:val="false"/>
                <w:color w:val="000000"/>
                <w:sz w:val="20"/>
              </w:rPr>
              <w:t>не газ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14 503 050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және мұнай-химия өнеркәсібі саласындағы қызметті үйлестіру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ғ</w:t>
            </w:r>
            <w:r>
              <w:rPr>
                <w:rFonts w:ascii="Times New Roman"/>
                <w:b w:val="false"/>
                <w:i w:val="false"/>
                <w:color w:val="000000"/>
                <w:sz w:val="20"/>
              </w:rPr>
              <w:t>ы м</w:t>
            </w:r>
            <w:r>
              <w:rPr>
                <w:rFonts w:ascii="Times New Roman"/>
                <w:b w:val="false"/>
                <w:i w:val="false"/>
                <w:color w:val="000000"/>
                <w:sz w:val="20"/>
              </w:rPr>
              <w:t>ұ</w:t>
            </w:r>
            <w:r>
              <w:rPr>
                <w:rFonts w:ascii="Times New Roman"/>
                <w:b w:val="false"/>
                <w:i w:val="false"/>
                <w:color w:val="000000"/>
                <w:sz w:val="20"/>
              </w:rPr>
              <w:t>най-газ жобалары ж</w:t>
            </w:r>
            <w:r>
              <w:rPr>
                <w:rFonts w:ascii="Times New Roman"/>
                <w:b w:val="false"/>
                <w:i w:val="false"/>
                <w:color w:val="000000"/>
                <w:sz w:val="20"/>
              </w:rPr>
              <w:t>ө</w:t>
            </w:r>
            <w:r>
              <w:rPr>
                <w:rFonts w:ascii="Times New Roman"/>
                <w:b w:val="false"/>
                <w:i w:val="false"/>
                <w:color w:val="000000"/>
                <w:sz w:val="20"/>
              </w:rPr>
              <w:t>ніндегі мердігерлерге берілуге тиіс мемлекеттік м</w:t>
            </w:r>
            <w:r>
              <w:rPr>
                <w:rFonts w:ascii="Times New Roman"/>
                <w:b w:val="false"/>
                <w:i w:val="false"/>
                <w:color w:val="000000"/>
                <w:sz w:val="20"/>
              </w:rPr>
              <w:t>ү</w:t>
            </w:r>
            <w:r>
              <w:rPr>
                <w:rFonts w:ascii="Times New Roman"/>
                <w:b w:val="false"/>
                <w:i w:val="false"/>
                <w:color w:val="000000"/>
                <w:sz w:val="20"/>
              </w:rPr>
              <w:t>лікті есепке алуды ж</w:t>
            </w:r>
            <w:r>
              <w:rPr>
                <w:rFonts w:ascii="Times New Roman"/>
                <w:b w:val="false"/>
                <w:i w:val="false"/>
                <w:color w:val="000000"/>
                <w:sz w:val="20"/>
              </w:rPr>
              <w:t>ү</w:t>
            </w:r>
            <w:r>
              <w:rPr>
                <w:rFonts w:ascii="Times New Roman"/>
                <w:b w:val="false"/>
                <w:i w:val="false"/>
                <w:color w:val="000000"/>
                <w:sz w:val="20"/>
              </w:rPr>
              <w:t xml:space="preserve">ргізуді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ұ</w:t>
            </w:r>
            <w:r>
              <w:rPr>
                <w:rFonts w:ascii="Times New Roman"/>
                <w:b w:val="false"/>
                <w:i w:val="false"/>
                <w:color w:val="000000"/>
                <w:sz w:val="20"/>
              </w:rPr>
              <w:t>най, газ ж</w:t>
            </w:r>
            <w:r>
              <w:rPr>
                <w:rFonts w:ascii="Times New Roman"/>
                <w:b w:val="false"/>
                <w:i w:val="false"/>
                <w:color w:val="000000"/>
                <w:sz w:val="20"/>
              </w:rPr>
              <w:t>ә</w:t>
            </w:r>
            <w:r>
              <w:rPr>
                <w:rFonts w:ascii="Times New Roman"/>
                <w:b w:val="false"/>
                <w:i w:val="false"/>
                <w:color w:val="000000"/>
                <w:sz w:val="20"/>
              </w:rPr>
              <w:t>не м</w:t>
            </w:r>
            <w:r>
              <w:rPr>
                <w:rFonts w:ascii="Times New Roman"/>
                <w:b w:val="false"/>
                <w:i w:val="false"/>
                <w:color w:val="000000"/>
                <w:sz w:val="20"/>
              </w:rPr>
              <w:t>ұ</w:t>
            </w:r>
            <w:r>
              <w:rPr>
                <w:rFonts w:ascii="Times New Roman"/>
                <w:b w:val="false"/>
                <w:i w:val="false"/>
                <w:color w:val="000000"/>
                <w:sz w:val="20"/>
              </w:rPr>
              <w:t xml:space="preserve">найхимиясы </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сібіні</w:t>
            </w:r>
            <w:r>
              <w:rPr>
                <w:rFonts w:ascii="Times New Roman"/>
                <w:b w:val="false"/>
                <w:i w:val="false"/>
                <w:color w:val="000000"/>
                <w:sz w:val="20"/>
              </w:rPr>
              <w:t>ң</w:t>
            </w:r>
            <w:r>
              <w:rPr>
                <w:rFonts w:ascii="Times New Roman"/>
                <w:b w:val="false"/>
                <w:i w:val="false"/>
                <w:color w:val="000000"/>
                <w:sz w:val="20"/>
              </w:rPr>
              <w:t xml:space="preserve"> нормативтік-техникалы</w:t>
            </w:r>
            <w:r>
              <w:rPr>
                <w:rFonts w:ascii="Times New Roman"/>
                <w:b w:val="false"/>
                <w:i w:val="false"/>
                <w:color w:val="000000"/>
                <w:sz w:val="20"/>
              </w:rPr>
              <w:t>қ</w:t>
            </w:r>
            <w:r>
              <w:rPr>
                <w:rFonts w:ascii="Times New Roman"/>
                <w:b w:val="false"/>
                <w:i w:val="false"/>
                <w:color w:val="000000"/>
                <w:sz w:val="20"/>
              </w:rPr>
              <w:t xml:space="preserve"> базасын жетілдіру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министрлігінің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газ тасымалдау ж</w:t>
            </w:r>
            <w:r>
              <w:rPr>
                <w:rFonts w:ascii="Times New Roman"/>
                <w:b w:val="false"/>
                <w:i w:val="false"/>
                <w:color w:val="000000"/>
                <w:sz w:val="20"/>
              </w:rPr>
              <w:t>ү</w:t>
            </w:r>
            <w:r>
              <w:rPr>
                <w:rFonts w:ascii="Times New Roman"/>
                <w:b w:val="false"/>
                <w:i w:val="false"/>
                <w:color w:val="000000"/>
                <w:sz w:val="20"/>
              </w:rPr>
              <w:t>йесін дамыту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13 578 470</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74 212 752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кешеніндегі нормативтік-техникалы</w:t>
            </w:r>
            <w:r>
              <w:rPr>
                <w:rFonts w:ascii="Times New Roman"/>
                <w:b w:val="false"/>
                <w:i w:val="false"/>
                <w:color w:val="000000"/>
                <w:sz w:val="20"/>
              </w:rPr>
              <w:t>қ</w:t>
            </w:r>
            <w:r>
              <w:rPr>
                <w:rFonts w:ascii="Times New Roman"/>
                <w:b w:val="false"/>
                <w:i w:val="false"/>
                <w:color w:val="000000"/>
                <w:sz w:val="20"/>
              </w:rPr>
              <w:t xml:space="preserve"> базаны жетілдіру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ғ</w:t>
            </w:r>
            <w:r>
              <w:rPr>
                <w:rFonts w:ascii="Times New Roman"/>
                <w:b w:val="false"/>
                <w:i w:val="false"/>
                <w:color w:val="000000"/>
                <w:sz w:val="20"/>
              </w:rPr>
              <w:t>анды к</w:t>
            </w:r>
            <w:r>
              <w:rPr>
                <w:rFonts w:ascii="Times New Roman"/>
                <w:b w:val="false"/>
                <w:i w:val="false"/>
                <w:color w:val="000000"/>
                <w:sz w:val="20"/>
              </w:rPr>
              <w:t>ө</w:t>
            </w:r>
            <w:r>
              <w:rPr>
                <w:rFonts w:ascii="Times New Roman"/>
                <w:b w:val="false"/>
                <w:i w:val="false"/>
                <w:color w:val="000000"/>
                <w:sz w:val="20"/>
              </w:rPr>
              <w:t>мiр бассейнi шахталарыны</w:t>
            </w:r>
            <w:r>
              <w:rPr>
                <w:rFonts w:ascii="Times New Roman"/>
                <w:b w:val="false"/>
                <w:i w:val="false"/>
                <w:color w:val="000000"/>
                <w:sz w:val="20"/>
              </w:rPr>
              <w:t>ң</w:t>
            </w:r>
            <w:r>
              <w:rPr>
                <w:rFonts w:ascii="Times New Roman"/>
                <w:b w:val="false"/>
                <w:i w:val="false"/>
                <w:color w:val="000000"/>
                <w:sz w:val="20"/>
              </w:rPr>
              <w:t xml:space="preserve"> жабылуын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 xml:space="preserve">паратты </w:t>
            </w:r>
            <w:r>
              <w:rPr>
                <w:rFonts w:ascii="Times New Roman"/>
                <w:b w:val="false"/>
                <w:i w:val="false"/>
                <w:color w:val="000000"/>
                <w:sz w:val="20"/>
              </w:rPr>
              <w:t>қ</w:t>
            </w:r>
            <w:r>
              <w:rPr>
                <w:rFonts w:ascii="Times New Roman"/>
                <w:b w:val="false"/>
                <w:i w:val="false"/>
                <w:color w:val="000000"/>
                <w:sz w:val="20"/>
              </w:rPr>
              <w:t>алыптастыру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w:t>
            </w:r>
            <w:r>
              <w:rPr>
                <w:rFonts w:ascii="Times New Roman"/>
                <w:b w:val="false"/>
                <w:i w:val="false"/>
                <w:color w:val="000000"/>
                <w:sz w:val="20"/>
              </w:rPr>
              <w:t>ірлік, геологиялы</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сіру, іздестіру-ба</w:t>
            </w:r>
            <w:r>
              <w:rPr>
                <w:rFonts w:ascii="Times New Roman"/>
                <w:b w:val="false"/>
                <w:i w:val="false"/>
                <w:color w:val="000000"/>
                <w:sz w:val="20"/>
              </w:rPr>
              <w:t>ғ</w:t>
            </w:r>
            <w:r>
              <w:rPr>
                <w:rFonts w:ascii="Times New Roman"/>
                <w:b w:val="false"/>
                <w:i w:val="false"/>
                <w:color w:val="000000"/>
                <w:sz w:val="20"/>
              </w:rPr>
              <w:t>алау ж</w:t>
            </w:r>
            <w:r>
              <w:rPr>
                <w:rFonts w:ascii="Times New Roman"/>
                <w:b w:val="false"/>
                <w:i w:val="false"/>
                <w:color w:val="000000"/>
                <w:sz w:val="20"/>
              </w:rPr>
              <w:t>ә</w:t>
            </w:r>
            <w:r>
              <w:rPr>
                <w:rFonts w:ascii="Times New Roman"/>
                <w:b w:val="false"/>
                <w:i w:val="false"/>
                <w:color w:val="000000"/>
                <w:sz w:val="20"/>
              </w:rPr>
              <w:t>не іздестіру-барлау ж</w:t>
            </w:r>
            <w:r>
              <w:rPr>
                <w:rFonts w:ascii="Times New Roman"/>
                <w:b w:val="false"/>
                <w:i w:val="false"/>
                <w:color w:val="000000"/>
                <w:sz w:val="20"/>
              </w:rPr>
              <w:t>ұ</w:t>
            </w:r>
            <w:r>
              <w:rPr>
                <w:rFonts w:ascii="Times New Roman"/>
                <w:b w:val="false"/>
                <w:i w:val="false"/>
                <w:color w:val="000000"/>
                <w:sz w:val="20"/>
              </w:rPr>
              <w:t>мыстары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9 370 830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w:t>
            </w:r>
            <w:r>
              <w:rPr>
                <w:rFonts w:ascii="Times New Roman"/>
                <w:b w:val="false"/>
                <w:i w:val="false"/>
                <w:color w:val="000000"/>
                <w:sz w:val="20"/>
              </w:rPr>
              <w:t>қ</w:t>
            </w:r>
            <w:r>
              <w:rPr>
                <w:rFonts w:ascii="Times New Roman"/>
                <w:b w:val="false"/>
                <w:i w:val="false"/>
                <w:color w:val="000000"/>
                <w:sz w:val="20"/>
              </w:rPr>
              <w:t xml:space="preserve">-шикізат базасы, жер </w:t>
            </w:r>
            <w:r>
              <w:rPr>
                <w:rFonts w:ascii="Times New Roman"/>
                <w:b w:val="false"/>
                <w:i w:val="false"/>
                <w:color w:val="000000"/>
                <w:sz w:val="20"/>
              </w:rPr>
              <w:t>қ</w:t>
            </w:r>
            <w:r>
              <w:rPr>
                <w:rFonts w:ascii="Times New Roman"/>
                <w:b w:val="false"/>
                <w:i w:val="false"/>
                <w:color w:val="000000"/>
                <w:sz w:val="20"/>
              </w:rPr>
              <w:t>ойнауын пайдалану, жер асты сулары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ауіпті геологиялы</w:t>
            </w:r>
            <w:r>
              <w:rPr>
                <w:rFonts w:ascii="Times New Roman"/>
                <w:b w:val="false"/>
                <w:i w:val="false"/>
                <w:color w:val="000000"/>
                <w:sz w:val="20"/>
              </w:rPr>
              <w:t>қ</w:t>
            </w:r>
            <w:r>
              <w:rPr>
                <w:rFonts w:ascii="Times New Roman"/>
                <w:b w:val="false"/>
                <w:i w:val="false"/>
                <w:color w:val="000000"/>
                <w:sz w:val="20"/>
              </w:rPr>
              <w:t xml:space="preserve"> процестер мониторингi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ғ</w:t>
            </w:r>
            <w:r>
              <w:rPr>
                <w:rFonts w:ascii="Times New Roman"/>
                <w:b w:val="false"/>
                <w:i w:val="false"/>
                <w:color w:val="000000"/>
                <w:sz w:val="20"/>
              </w:rPr>
              <w:t>андышахтатарату» республикалы</w:t>
            </w:r>
            <w:r>
              <w:rPr>
                <w:rFonts w:ascii="Times New Roman"/>
                <w:b w:val="false"/>
                <w:i w:val="false"/>
                <w:color w:val="000000"/>
                <w:sz w:val="20"/>
              </w:rPr>
              <w:t>қ</w:t>
            </w:r>
            <w:r>
              <w:rPr>
                <w:rFonts w:ascii="Times New Roman"/>
                <w:b w:val="false"/>
                <w:i w:val="false"/>
                <w:color w:val="000000"/>
                <w:sz w:val="20"/>
              </w:rPr>
              <w:t>  мемлекеттік мамандандырыл</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ә</w:t>
            </w:r>
            <w:r>
              <w:rPr>
                <w:rFonts w:ascii="Times New Roman"/>
                <w:b w:val="false"/>
                <w:i w:val="false"/>
                <w:color w:val="000000"/>
                <w:sz w:val="20"/>
              </w:rPr>
              <w:t>сіпорнына берілген, жабыл</w:t>
            </w:r>
            <w:r>
              <w:rPr>
                <w:rFonts w:ascii="Times New Roman"/>
                <w:b w:val="false"/>
                <w:i w:val="false"/>
                <w:color w:val="000000"/>
                <w:sz w:val="20"/>
              </w:rPr>
              <w:t>ғ</w:t>
            </w:r>
            <w:r>
              <w:rPr>
                <w:rFonts w:ascii="Times New Roman"/>
                <w:b w:val="false"/>
                <w:i w:val="false"/>
                <w:color w:val="000000"/>
                <w:sz w:val="20"/>
              </w:rPr>
              <w:t xml:space="preserve">ан шахталар </w:t>
            </w:r>
            <w:r>
              <w:rPr>
                <w:rFonts w:ascii="Times New Roman"/>
                <w:b w:val="false"/>
                <w:i w:val="false"/>
                <w:color w:val="000000"/>
                <w:sz w:val="20"/>
              </w:rPr>
              <w:t>қ</w:t>
            </w:r>
            <w:r>
              <w:rPr>
                <w:rFonts w:ascii="Times New Roman"/>
                <w:b w:val="false"/>
                <w:i w:val="false"/>
                <w:color w:val="000000"/>
                <w:sz w:val="20"/>
              </w:rPr>
              <w:t xml:space="preserve">ызметкерлеріне келтірілген зиянды </w:t>
            </w:r>
            <w:r>
              <w:rPr>
                <w:rFonts w:ascii="Times New Roman"/>
                <w:b w:val="false"/>
                <w:i w:val="false"/>
                <w:color w:val="000000"/>
                <w:sz w:val="20"/>
              </w:rPr>
              <w:t>ө</w:t>
            </w:r>
            <w:r>
              <w:rPr>
                <w:rFonts w:ascii="Times New Roman"/>
                <w:b w:val="false"/>
                <w:i w:val="false"/>
                <w:color w:val="000000"/>
                <w:sz w:val="20"/>
              </w:rPr>
              <w:t>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w:t>
            </w:r>
            <w:r>
              <w:rPr>
                <w:rFonts w:ascii="Times New Roman"/>
                <w:b w:val="false"/>
                <w:i w:val="false"/>
                <w:color w:val="000000"/>
                <w:sz w:val="20"/>
              </w:rPr>
              <w:t>қ</w:t>
            </w:r>
            <w:r>
              <w:rPr>
                <w:rFonts w:ascii="Times New Roman"/>
                <w:b w:val="false"/>
                <w:i w:val="false"/>
                <w:color w:val="000000"/>
                <w:sz w:val="20"/>
              </w:rPr>
              <w:t xml:space="preserve"> сына</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rPr>
                <w:rFonts w:ascii="Times New Roman"/>
                <w:b w:val="false"/>
                <w:i w:val="false"/>
                <w:color w:val="000000"/>
                <w:sz w:val="20"/>
              </w:rPr>
              <w:t xml:space="preserve"> мониторингі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жылу-энергетика ж</w:t>
            </w:r>
            <w:r>
              <w:rPr>
                <w:rFonts w:ascii="Times New Roman"/>
                <w:b w:val="false"/>
                <w:i w:val="false"/>
                <w:color w:val="000000"/>
                <w:sz w:val="20"/>
              </w:rPr>
              <w:t>ү</w:t>
            </w:r>
            <w:r>
              <w:rPr>
                <w:rFonts w:ascii="Times New Roman"/>
                <w:b w:val="false"/>
                <w:i w:val="false"/>
                <w:color w:val="000000"/>
                <w:sz w:val="20"/>
              </w:rPr>
              <w:t>йесін дамыту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62 288 000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227 708 501</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216 424 736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11 089 862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w:t>
            </w:r>
            <w:r>
              <w:rPr>
                <w:rFonts w:ascii="Times New Roman"/>
                <w:b w:val="false"/>
                <w:i w:val="false"/>
                <w:color w:val="000000"/>
                <w:sz w:val="20"/>
              </w:rPr>
              <w:t>ң</w:t>
            </w:r>
            <w:r>
              <w:rPr>
                <w:rFonts w:ascii="Times New Roman"/>
                <w:b w:val="false"/>
                <w:i w:val="false"/>
                <w:color w:val="000000"/>
                <w:sz w:val="20"/>
              </w:rPr>
              <w:t xml:space="preserve"> мелиоративтік жай-к</w:t>
            </w:r>
            <w:r>
              <w:rPr>
                <w:rFonts w:ascii="Times New Roman"/>
                <w:b w:val="false"/>
                <w:i w:val="false"/>
                <w:color w:val="000000"/>
                <w:sz w:val="20"/>
              </w:rPr>
              <w:t>ү</w:t>
            </w:r>
            <w:r>
              <w:rPr>
                <w:rFonts w:ascii="Times New Roman"/>
                <w:b w:val="false"/>
                <w:i w:val="false"/>
                <w:color w:val="000000"/>
                <w:sz w:val="20"/>
              </w:rPr>
              <w:t>йін са</w:t>
            </w:r>
            <w:r>
              <w:rPr>
                <w:rFonts w:ascii="Times New Roman"/>
                <w:b w:val="false"/>
                <w:i w:val="false"/>
                <w:color w:val="000000"/>
                <w:sz w:val="20"/>
              </w:rPr>
              <w:t>қ</w:t>
            </w:r>
            <w:r>
              <w:rPr>
                <w:rFonts w:ascii="Times New Roman"/>
                <w:b w:val="false"/>
                <w:i w:val="false"/>
                <w:color w:val="000000"/>
                <w:sz w:val="20"/>
              </w:rPr>
              <w:t>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сімдіктерді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4 628 343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сімдіктер карантині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ұқ</w:t>
            </w:r>
            <w:r>
              <w:rPr>
                <w:rFonts w:ascii="Times New Roman"/>
                <w:b w:val="false"/>
                <w:i w:val="false"/>
                <w:color w:val="000000"/>
                <w:sz w:val="20"/>
              </w:rPr>
              <w:t>ымды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ө</w:t>
            </w:r>
            <w:r>
              <w:rPr>
                <w:rFonts w:ascii="Times New Roman"/>
                <w:b w:val="false"/>
                <w:i w:val="false"/>
                <w:color w:val="000000"/>
                <w:sz w:val="20"/>
              </w:rPr>
              <w:t>шет материалыны</w:t>
            </w:r>
            <w:r>
              <w:rPr>
                <w:rFonts w:ascii="Times New Roman"/>
                <w:b w:val="false"/>
                <w:i w:val="false"/>
                <w:color w:val="000000"/>
                <w:sz w:val="20"/>
              </w:rPr>
              <w:t>ң</w:t>
            </w:r>
            <w:r>
              <w:rPr>
                <w:rFonts w:ascii="Times New Roman"/>
                <w:b w:val="false"/>
                <w:i w:val="false"/>
                <w:color w:val="000000"/>
                <w:sz w:val="20"/>
              </w:rPr>
              <w:t xml:space="preserve"> сортты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себу сапаларын аны</w:t>
            </w:r>
            <w:r>
              <w:rPr>
                <w:rFonts w:ascii="Times New Roman"/>
                <w:b w:val="false"/>
                <w:i w:val="false"/>
                <w:color w:val="000000"/>
                <w:sz w:val="20"/>
              </w:rPr>
              <w:t>қ</w:t>
            </w:r>
            <w:r>
              <w:rPr>
                <w:rFonts w:ascii="Times New Roman"/>
                <w:b w:val="false"/>
                <w:i w:val="false"/>
                <w:color w:val="000000"/>
                <w:sz w:val="20"/>
              </w:rPr>
              <w:t>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эпизоотия</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арсы шараларды ж</w:t>
            </w:r>
            <w:r>
              <w:rPr>
                <w:rFonts w:ascii="Times New Roman"/>
                <w:b w:val="false"/>
                <w:i w:val="false"/>
                <w:color w:val="000000"/>
                <w:sz w:val="20"/>
              </w:rPr>
              <w:t>ү</w:t>
            </w:r>
            <w:r>
              <w:rPr>
                <w:rFonts w:ascii="Times New Roman"/>
                <w:b w:val="false"/>
                <w:i w:val="false"/>
                <w:color w:val="000000"/>
                <w:sz w:val="20"/>
              </w:rPr>
              <w:t>ргізуге берілетін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8 021 485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сорттарын сынақтан өткізу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сумен жабды</w:t>
            </w:r>
            <w:r>
              <w:rPr>
                <w:rFonts w:ascii="Times New Roman"/>
                <w:b w:val="false"/>
                <w:i w:val="false"/>
                <w:color w:val="000000"/>
                <w:sz w:val="20"/>
              </w:rPr>
              <w:t>қ</w:t>
            </w:r>
            <w:r>
              <w:rPr>
                <w:rFonts w:ascii="Times New Roman"/>
                <w:b w:val="false"/>
                <w:i w:val="false"/>
                <w:color w:val="000000"/>
                <w:sz w:val="20"/>
              </w:rPr>
              <w:t>тау ж</w:t>
            </w:r>
            <w:r>
              <w:rPr>
                <w:rFonts w:ascii="Times New Roman"/>
                <w:b w:val="false"/>
                <w:i w:val="false"/>
                <w:color w:val="000000"/>
                <w:sz w:val="20"/>
              </w:rPr>
              <w:t>ү</w:t>
            </w:r>
            <w:r>
              <w:rPr>
                <w:rFonts w:ascii="Times New Roman"/>
                <w:b w:val="false"/>
                <w:i w:val="false"/>
                <w:color w:val="000000"/>
                <w:sz w:val="20"/>
              </w:rPr>
              <w:t>йесін дамыту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тауарлы балық шаруашылығының өнімділігі мен сапасын арттыруды субсидиялауға арналған нысаналы ағымдағы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объектілерін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ә</w:t>
            </w:r>
            <w:r>
              <w:rPr>
                <w:rFonts w:ascii="Times New Roman"/>
                <w:b w:val="false"/>
                <w:i w:val="false"/>
                <w:color w:val="000000"/>
                <w:sz w:val="20"/>
              </w:rPr>
              <w:t>діснамалы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31 392</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 агрометеорологиялық және ғарыштық мониторингілеу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w:t>
            </w:r>
            <w:r>
              <w:rPr>
                <w:rFonts w:ascii="Times New Roman"/>
                <w:b w:val="false"/>
                <w:i w:val="false"/>
                <w:color w:val="000000"/>
                <w:sz w:val="20"/>
              </w:rPr>
              <w:t>қ</w:t>
            </w:r>
            <w:r>
              <w:rPr>
                <w:rFonts w:ascii="Times New Roman"/>
                <w:b w:val="false"/>
                <w:i w:val="false"/>
                <w:color w:val="000000"/>
                <w:sz w:val="20"/>
              </w:rPr>
              <w:t>тау ж</w:t>
            </w:r>
            <w:r>
              <w:rPr>
                <w:rFonts w:ascii="Times New Roman"/>
                <w:b w:val="false"/>
                <w:i w:val="false"/>
                <w:color w:val="000000"/>
                <w:sz w:val="20"/>
              </w:rPr>
              <w:t>ү</w:t>
            </w:r>
            <w:r>
              <w:rPr>
                <w:rFonts w:ascii="Times New Roman"/>
                <w:b w:val="false"/>
                <w:i w:val="false"/>
                <w:color w:val="000000"/>
                <w:sz w:val="20"/>
              </w:rPr>
              <w:t>йесін, гидротехникалы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рылыстарды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51 507 956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берумен байланысы жоқ трансшекаралық және республикалық су шаруашылығы объектілерін пайдалану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 xml:space="preserve"> ресурстарын мемлекеттік есепке алу ж</w:t>
            </w:r>
            <w:r>
              <w:rPr>
                <w:rFonts w:ascii="Times New Roman"/>
                <w:b w:val="false"/>
                <w:i w:val="false"/>
                <w:color w:val="000000"/>
                <w:sz w:val="20"/>
              </w:rPr>
              <w:t>ә</w:t>
            </w:r>
            <w:r>
              <w:rPr>
                <w:rFonts w:ascii="Times New Roman"/>
                <w:b w:val="false"/>
                <w:i w:val="false"/>
                <w:color w:val="000000"/>
                <w:sz w:val="20"/>
              </w:rPr>
              <w:t>не оны</w:t>
            </w:r>
            <w:r>
              <w:rPr>
                <w:rFonts w:ascii="Times New Roman"/>
                <w:b w:val="false"/>
                <w:i w:val="false"/>
                <w:color w:val="000000"/>
                <w:sz w:val="20"/>
              </w:rPr>
              <w:t>ң</w:t>
            </w:r>
            <w:r>
              <w:rPr>
                <w:rFonts w:ascii="Times New Roman"/>
                <w:b w:val="false"/>
                <w:i w:val="false"/>
                <w:color w:val="000000"/>
                <w:sz w:val="20"/>
              </w:rPr>
              <w:t xml:space="preserve"> кадастры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 xml:space="preserve"> ресурстарын молайту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қолдауға берілетін несие бойынша сыйақы ставкасын өтеу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сақтау мен дамытуды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Агроо</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сіптік кешен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жүйелеріне және гидротехникалық құрылыстарына зерттеулер жүргізу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w:t>
            </w:r>
            <w:r>
              <w:rPr>
                <w:rFonts w:ascii="Times New Roman"/>
                <w:b w:val="false"/>
                <w:i w:val="false"/>
                <w:color w:val="000000"/>
                <w:sz w:val="20"/>
              </w:rPr>
              <w:t>ң</w:t>
            </w:r>
            <w:r>
              <w:rPr>
                <w:rFonts w:ascii="Times New Roman"/>
                <w:b w:val="false"/>
                <w:i w:val="false"/>
                <w:color w:val="000000"/>
                <w:sz w:val="20"/>
              </w:rPr>
              <w:t xml:space="preserve"> тіркемелерін, </w:t>
            </w:r>
            <w:r>
              <w:rPr>
                <w:rFonts w:ascii="Times New Roman"/>
                <w:b w:val="false"/>
                <w:i w:val="false"/>
                <w:color w:val="000000"/>
                <w:sz w:val="20"/>
              </w:rPr>
              <w:t>ө</w:t>
            </w:r>
            <w:r>
              <w:rPr>
                <w:rFonts w:ascii="Times New Roman"/>
                <w:b w:val="false"/>
                <w:i w:val="false"/>
                <w:color w:val="000000"/>
                <w:sz w:val="20"/>
              </w:rPr>
              <w:t>здігінен ж</w:t>
            </w:r>
            <w:r>
              <w:rPr>
                <w:rFonts w:ascii="Times New Roman"/>
                <w:b w:val="false"/>
                <w:i w:val="false"/>
                <w:color w:val="000000"/>
                <w:sz w:val="20"/>
              </w:rPr>
              <w:t>ү</w:t>
            </w:r>
            <w:r>
              <w:rPr>
                <w:rFonts w:ascii="Times New Roman"/>
                <w:b w:val="false"/>
                <w:i w:val="false"/>
                <w:color w:val="000000"/>
                <w:sz w:val="20"/>
              </w:rPr>
              <w:t>ретін ауыл шаруашылы</w:t>
            </w:r>
            <w:r>
              <w:rPr>
                <w:rFonts w:ascii="Times New Roman"/>
                <w:b w:val="false"/>
                <w:i w:val="false"/>
                <w:color w:val="000000"/>
                <w:sz w:val="20"/>
              </w:rPr>
              <w:t>ғ</w:t>
            </w:r>
            <w:r>
              <w:rPr>
                <w:rFonts w:ascii="Times New Roman"/>
                <w:b w:val="false"/>
                <w:i w:val="false"/>
                <w:color w:val="000000"/>
                <w:sz w:val="20"/>
              </w:rPr>
              <w:t>ы, мелиоративтік ж</w:t>
            </w:r>
            <w:r>
              <w:rPr>
                <w:rFonts w:ascii="Times New Roman"/>
                <w:b w:val="false"/>
                <w:i w:val="false"/>
                <w:color w:val="000000"/>
                <w:sz w:val="20"/>
              </w:rPr>
              <w:t>ә</w:t>
            </w:r>
            <w:r>
              <w:rPr>
                <w:rFonts w:ascii="Times New Roman"/>
                <w:b w:val="false"/>
                <w:i w:val="false"/>
                <w:color w:val="000000"/>
                <w:sz w:val="20"/>
              </w:rPr>
              <w:t>не жол-</w:t>
            </w:r>
            <w:r>
              <w:rPr>
                <w:rFonts w:ascii="Times New Roman"/>
                <w:b w:val="false"/>
                <w:i w:val="false"/>
                <w:color w:val="000000"/>
                <w:sz w:val="20"/>
              </w:rPr>
              <w:t>құ</w:t>
            </w:r>
            <w:r>
              <w:rPr>
                <w:rFonts w:ascii="Times New Roman"/>
                <w:b w:val="false"/>
                <w:i w:val="false"/>
                <w:color w:val="000000"/>
                <w:sz w:val="20"/>
              </w:rPr>
              <w:t>рылыс машиналары мен тетіктерін мемлекеттік есепке алу ж</w:t>
            </w:r>
            <w:r>
              <w:rPr>
                <w:rFonts w:ascii="Times New Roman"/>
                <w:b w:val="false"/>
                <w:i w:val="false"/>
                <w:color w:val="000000"/>
                <w:sz w:val="20"/>
              </w:rPr>
              <w:t>ә</w:t>
            </w:r>
            <w:r>
              <w:rPr>
                <w:rFonts w:ascii="Times New Roman"/>
                <w:b w:val="false"/>
                <w:i w:val="false"/>
                <w:color w:val="000000"/>
                <w:sz w:val="20"/>
              </w:rPr>
              <w:t>не тіркеу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сімдік шаруашылы</w:t>
            </w:r>
            <w:r>
              <w:rPr>
                <w:rFonts w:ascii="Times New Roman"/>
                <w:b w:val="false"/>
                <w:i w:val="false"/>
                <w:color w:val="000000"/>
                <w:sz w:val="20"/>
              </w:rPr>
              <w:t>ғ</w:t>
            </w:r>
            <w:r>
              <w:rPr>
                <w:rFonts w:ascii="Times New Roman"/>
                <w:b w:val="false"/>
                <w:i w:val="false"/>
                <w:color w:val="000000"/>
                <w:sz w:val="20"/>
              </w:rPr>
              <w:t>ында</w:t>
            </w:r>
            <w:r>
              <w:rPr>
                <w:rFonts w:ascii="Times New Roman"/>
                <w:b w:val="false"/>
                <w:i w:val="false"/>
                <w:color w:val="000000"/>
                <w:sz w:val="20"/>
              </w:rPr>
              <w:t>ғ</w:t>
            </w:r>
            <w:r>
              <w:rPr>
                <w:rFonts w:ascii="Times New Roman"/>
                <w:b w:val="false"/>
                <w:i w:val="false"/>
                <w:color w:val="000000"/>
                <w:sz w:val="20"/>
              </w:rPr>
              <w:t>ы са</w:t>
            </w:r>
            <w:r>
              <w:rPr>
                <w:rFonts w:ascii="Times New Roman"/>
                <w:b w:val="false"/>
                <w:i w:val="false"/>
                <w:color w:val="000000"/>
                <w:sz w:val="20"/>
              </w:rPr>
              <w:t>қ</w:t>
            </w:r>
            <w:r>
              <w:rPr>
                <w:rFonts w:ascii="Times New Roman"/>
                <w:b w:val="false"/>
                <w:i w:val="false"/>
                <w:color w:val="000000"/>
                <w:sz w:val="20"/>
              </w:rPr>
              <w:t xml:space="preserve">тандыруды </w:t>
            </w:r>
            <w:r>
              <w:rPr>
                <w:rFonts w:ascii="Times New Roman"/>
                <w:b w:val="false"/>
                <w:i w:val="false"/>
                <w:color w:val="000000"/>
                <w:sz w:val="20"/>
              </w:rPr>
              <w:t>қ</w:t>
            </w:r>
            <w:r>
              <w:rPr>
                <w:rFonts w:ascii="Times New Roman"/>
                <w:b w:val="false"/>
                <w:i w:val="false"/>
                <w:color w:val="000000"/>
                <w:sz w:val="20"/>
              </w:rPr>
              <w:t>олдау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німдері </w:t>
            </w:r>
            <w:r>
              <w:rPr>
                <w:rFonts w:ascii="Times New Roman"/>
                <w:b w:val="false"/>
                <w:i w:val="false"/>
                <w:color w:val="000000"/>
                <w:sz w:val="20"/>
              </w:rPr>
              <w:t>ө</w:t>
            </w:r>
            <w:r>
              <w:rPr>
                <w:rFonts w:ascii="Times New Roman"/>
                <w:b w:val="false"/>
                <w:i w:val="false"/>
                <w:color w:val="000000"/>
                <w:sz w:val="20"/>
              </w:rPr>
              <w:t>ндірісін бас</w:t>
            </w:r>
            <w:r>
              <w:rPr>
                <w:rFonts w:ascii="Times New Roman"/>
                <w:b w:val="false"/>
                <w:i w:val="false"/>
                <w:color w:val="000000"/>
                <w:sz w:val="20"/>
              </w:rPr>
              <w:t>қ</w:t>
            </w:r>
            <w:r>
              <w:rPr>
                <w:rFonts w:ascii="Times New Roman"/>
                <w:b w:val="false"/>
                <w:i w:val="false"/>
                <w:color w:val="000000"/>
                <w:sz w:val="20"/>
              </w:rPr>
              <w:t>ару ж</w:t>
            </w:r>
            <w:r>
              <w:rPr>
                <w:rFonts w:ascii="Times New Roman"/>
                <w:b w:val="false"/>
                <w:i w:val="false"/>
                <w:color w:val="000000"/>
                <w:sz w:val="20"/>
              </w:rPr>
              <w:t>ү</w:t>
            </w:r>
            <w:r>
              <w:rPr>
                <w:rFonts w:ascii="Times New Roman"/>
                <w:b w:val="false"/>
                <w:i w:val="false"/>
                <w:color w:val="000000"/>
                <w:sz w:val="20"/>
              </w:rPr>
              <w:t>йелерін субсидиялау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w:t>
            </w:r>
            <w:r>
              <w:rPr>
                <w:rFonts w:ascii="Times New Roman"/>
                <w:b w:val="false"/>
                <w:i w:val="false"/>
                <w:color w:val="000000"/>
                <w:sz w:val="20"/>
              </w:rPr>
              <w:t>ң</w:t>
            </w:r>
            <w:r>
              <w:rPr>
                <w:rFonts w:ascii="Times New Roman"/>
                <w:b w:val="false"/>
                <w:i w:val="false"/>
                <w:color w:val="000000"/>
                <w:sz w:val="20"/>
              </w:rPr>
              <w:t xml:space="preserve"> диагностикасы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6 027 373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жануарлар мен құстардың қауіпті жұқпалы және созылмалы ауруларының ошақтарын жою</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4 678 662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ылым саласында</w:t>
            </w:r>
            <w:r>
              <w:rPr>
                <w:rFonts w:ascii="Times New Roman"/>
                <w:b w:val="false"/>
                <w:i w:val="false"/>
                <w:color w:val="000000"/>
                <w:sz w:val="20"/>
              </w:rPr>
              <w:t>ғ</w:t>
            </w:r>
            <w:r>
              <w:rPr>
                <w:rFonts w:ascii="Times New Roman"/>
                <w:b w:val="false"/>
                <w:i w:val="false"/>
                <w:color w:val="000000"/>
                <w:sz w:val="20"/>
              </w:rPr>
              <w:t>ы мемлекеттік сыйлы</w:t>
            </w:r>
            <w:r>
              <w:rPr>
                <w:rFonts w:ascii="Times New Roman"/>
                <w:b w:val="false"/>
                <w:i w:val="false"/>
                <w:color w:val="000000"/>
                <w:sz w:val="20"/>
              </w:rPr>
              <w:t>қ</w:t>
            </w:r>
            <w:r>
              <w:rPr>
                <w:rFonts w:ascii="Times New Roman"/>
                <w:b w:val="false"/>
                <w:i w:val="false"/>
                <w:color w:val="000000"/>
                <w:sz w:val="20"/>
              </w:rPr>
              <w:t>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өтеусіз негізде ақпараттық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w:t>
            </w:r>
            <w:r>
              <w:rPr>
                <w:rFonts w:ascii="Times New Roman"/>
                <w:b w:val="false"/>
                <w:i w:val="false"/>
                <w:color w:val="000000"/>
                <w:sz w:val="20"/>
              </w:rPr>
              <w:t>ғ</w:t>
            </w:r>
            <w:r>
              <w:rPr>
                <w:rFonts w:ascii="Times New Roman"/>
                <w:b w:val="false"/>
                <w:i w:val="false"/>
                <w:color w:val="000000"/>
                <w:sz w:val="20"/>
              </w:rPr>
              <w:t>а асты</w:t>
            </w:r>
            <w:r>
              <w:rPr>
                <w:rFonts w:ascii="Times New Roman"/>
                <w:b w:val="false"/>
                <w:i w:val="false"/>
                <w:color w:val="000000"/>
                <w:sz w:val="20"/>
              </w:rPr>
              <w:t>қ</w:t>
            </w:r>
            <w:r>
              <w:rPr>
                <w:rFonts w:ascii="Times New Roman"/>
                <w:b w:val="false"/>
                <w:i w:val="false"/>
                <w:color w:val="000000"/>
                <w:sz w:val="20"/>
              </w:rPr>
              <w:t>ты сатып 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астығы мемлекеттік резервінің астығын сақтау және ауыстыру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ұ</w:t>
            </w:r>
            <w:r>
              <w:rPr>
                <w:rFonts w:ascii="Times New Roman"/>
                <w:b w:val="false"/>
                <w:i w:val="false"/>
                <w:color w:val="000000"/>
                <w:sz w:val="20"/>
              </w:rPr>
              <w:t>тымды пайдалану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w:t>
            </w:r>
            <w:r>
              <w:rPr>
                <w:rFonts w:ascii="Times New Roman"/>
                <w:b w:val="false"/>
                <w:i w:val="false"/>
                <w:color w:val="000000"/>
                <w:sz w:val="20"/>
              </w:rPr>
              <w:t>ғ</w:t>
            </w:r>
            <w:r>
              <w:rPr>
                <w:rFonts w:ascii="Times New Roman"/>
                <w:b w:val="false"/>
                <w:i w:val="false"/>
                <w:color w:val="000000"/>
                <w:sz w:val="20"/>
              </w:rPr>
              <w:t xml:space="preserve">ат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аушылы</w:t>
            </w:r>
            <w:r>
              <w:rPr>
                <w:rFonts w:ascii="Times New Roman"/>
                <w:b w:val="false"/>
                <w:i w:val="false"/>
                <w:color w:val="000000"/>
                <w:sz w:val="20"/>
              </w:rPr>
              <w:t>қ</w:t>
            </w:r>
            <w:r>
              <w:rPr>
                <w:rFonts w:ascii="Times New Roman"/>
                <w:b w:val="false"/>
                <w:i w:val="false"/>
                <w:color w:val="000000"/>
                <w:sz w:val="20"/>
              </w:rPr>
              <w:t xml:space="preserve"> су жіберуді ж</w:t>
            </w:r>
            <w:r>
              <w:rPr>
                <w:rFonts w:ascii="Times New Roman"/>
                <w:b w:val="false"/>
                <w:i w:val="false"/>
                <w:color w:val="000000"/>
                <w:sz w:val="20"/>
              </w:rPr>
              <w:t>ү</w:t>
            </w:r>
            <w:r>
              <w:rPr>
                <w:rFonts w:ascii="Times New Roman"/>
                <w:b w:val="false"/>
                <w:i w:val="false"/>
                <w:color w:val="000000"/>
                <w:sz w:val="20"/>
              </w:rPr>
              <w:t>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 және тұрақты орман тұқымдары базасын қалыптастыру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Орман-а</w:t>
            </w:r>
            <w:r>
              <w:rPr>
                <w:rFonts w:ascii="Times New Roman"/>
                <w:b w:val="false"/>
                <w:i w:val="false"/>
                <w:color w:val="000000"/>
                <w:sz w:val="20"/>
              </w:rPr>
              <w:t>ң</w:t>
            </w:r>
            <w:r>
              <w:rPr>
                <w:rFonts w:ascii="Times New Roman"/>
                <w:b w:val="false"/>
                <w:i w:val="false"/>
                <w:color w:val="000000"/>
                <w:sz w:val="20"/>
              </w:rPr>
              <w:t>шылы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ғ</w:t>
            </w:r>
            <w:r>
              <w:rPr>
                <w:rFonts w:ascii="Times New Roman"/>
                <w:b w:val="false"/>
                <w:i w:val="false"/>
                <w:color w:val="000000"/>
                <w:sz w:val="20"/>
              </w:rPr>
              <w:t>ын орналастыру ж</w:t>
            </w:r>
            <w:r>
              <w:rPr>
                <w:rFonts w:ascii="Times New Roman"/>
                <w:b w:val="false"/>
                <w:i w:val="false"/>
                <w:color w:val="000000"/>
                <w:sz w:val="20"/>
              </w:rPr>
              <w:t>ә</w:t>
            </w:r>
            <w:r>
              <w:rPr>
                <w:rFonts w:ascii="Times New Roman"/>
                <w:b w:val="false"/>
                <w:i w:val="false"/>
                <w:color w:val="000000"/>
                <w:sz w:val="20"/>
              </w:rPr>
              <w:t>не орман шаруашылы</w:t>
            </w:r>
            <w:r>
              <w:rPr>
                <w:rFonts w:ascii="Times New Roman"/>
                <w:b w:val="false"/>
                <w:i w:val="false"/>
                <w:color w:val="000000"/>
                <w:sz w:val="20"/>
              </w:rPr>
              <w:t>ғ</w:t>
            </w:r>
            <w:r>
              <w:rPr>
                <w:rFonts w:ascii="Times New Roman"/>
                <w:b w:val="false"/>
                <w:i w:val="false"/>
                <w:color w:val="000000"/>
                <w:sz w:val="20"/>
              </w:rPr>
              <w:t>ын жобалау, орман ж</w:t>
            </w:r>
            <w:r>
              <w:rPr>
                <w:rFonts w:ascii="Times New Roman"/>
                <w:b w:val="false"/>
                <w:i w:val="false"/>
                <w:color w:val="000000"/>
                <w:sz w:val="20"/>
              </w:rPr>
              <w:t>ә</w:t>
            </w:r>
            <w:r>
              <w:rPr>
                <w:rFonts w:ascii="Times New Roman"/>
                <w:b w:val="false"/>
                <w:i w:val="false"/>
                <w:color w:val="000000"/>
                <w:sz w:val="20"/>
              </w:rPr>
              <w:t>не жануарлар д</w:t>
            </w:r>
            <w:r>
              <w:rPr>
                <w:rFonts w:ascii="Times New Roman"/>
                <w:b w:val="false"/>
                <w:i w:val="false"/>
                <w:color w:val="000000"/>
                <w:sz w:val="20"/>
              </w:rPr>
              <w:t>ү</w:t>
            </w:r>
            <w:r>
              <w:rPr>
                <w:rFonts w:ascii="Times New Roman"/>
                <w:b w:val="false"/>
                <w:i w:val="false"/>
                <w:color w:val="000000"/>
                <w:sz w:val="20"/>
              </w:rPr>
              <w:t>ниесі саласында</w:t>
            </w:r>
            <w:r>
              <w:rPr>
                <w:rFonts w:ascii="Times New Roman"/>
                <w:b w:val="false"/>
                <w:i w:val="false"/>
                <w:color w:val="000000"/>
                <w:sz w:val="20"/>
              </w:rPr>
              <w:t>ғ</w:t>
            </w:r>
            <w:r>
              <w:rPr>
                <w:rFonts w:ascii="Times New Roman"/>
                <w:b w:val="false"/>
                <w:i w:val="false"/>
                <w:color w:val="000000"/>
                <w:sz w:val="20"/>
              </w:rPr>
              <w:t>ы есепке алу ж</w:t>
            </w:r>
            <w:r>
              <w:rPr>
                <w:rFonts w:ascii="Times New Roman"/>
                <w:b w:val="false"/>
                <w:i w:val="false"/>
                <w:color w:val="000000"/>
                <w:sz w:val="20"/>
              </w:rPr>
              <w:t>ә</w:t>
            </w:r>
            <w:r>
              <w:rPr>
                <w:rFonts w:ascii="Times New Roman"/>
                <w:b w:val="false"/>
                <w:i w:val="false"/>
                <w:color w:val="000000"/>
                <w:sz w:val="20"/>
              </w:rPr>
              <w:t>не биологиялы</w:t>
            </w:r>
            <w:r>
              <w:rPr>
                <w:rFonts w:ascii="Times New Roman"/>
                <w:b w:val="false"/>
                <w:i w:val="false"/>
                <w:color w:val="000000"/>
                <w:sz w:val="20"/>
              </w:rPr>
              <w:t>қ</w:t>
            </w:r>
            <w:r>
              <w:rPr>
                <w:rFonts w:ascii="Times New Roman"/>
                <w:b w:val="false"/>
                <w:i w:val="false"/>
                <w:color w:val="000000"/>
                <w:sz w:val="20"/>
              </w:rPr>
              <w:t xml:space="preserve"> негіздемелер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rPr>
                <w:rFonts w:ascii="Times New Roman"/>
                <w:b w:val="false"/>
                <w:i w:val="false"/>
                <w:color w:val="000000"/>
                <w:sz w:val="20"/>
              </w:rPr>
              <w:t>қ</w:t>
            </w:r>
            <w:r>
              <w:rPr>
                <w:rFonts w:ascii="Times New Roman"/>
                <w:b w:val="false"/>
                <w:i w:val="false"/>
                <w:color w:val="000000"/>
                <w:sz w:val="20"/>
              </w:rPr>
              <w:t>аласыны</w:t>
            </w:r>
            <w:r>
              <w:rPr>
                <w:rFonts w:ascii="Times New Roman"/>
                <w:b w:val="false"/>
                <w:i w:val="false"/>
                <w:color w:val="000000"/>
                <w:sz w:val="20"/>
              </w:rPr>
              <w:t>ң</w:t>
            </w:r>
            <w:r>
              <w:rPr>
                <w:rFonts w:ascii="Times New Roman"/>
                <w:b w:val="false"/>
                <w:i w:val="false"/>
                <w:color w:val="000000"/>
                <w:sz w:val="20"/>
              </w:rPr>
              <w:t xml:space="preserve"> жасыл желекті айма</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құ</w:t>
            </w:r>
            <w:r>
              <w:rPr>
                <w:rFonts w:ascii="Times New Roman"/>
                <w:b w:val="false"/>
                <w:i w:val="false"/>
                <w:color w:val="000000"/>
                <w:sz w:val="20"/>
              </w:rPr>
              <w:t>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2 789 641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Орманды </w:t>
            </w:r>
            <w:r>
              <w:rPr>
                <w:rFonts w:ascii="Times New Roman"/>
                <w:b w:val="false"/>
                <w:i w:val="false"/>
                <w:color w:val="000000"/>
                <w:sz w:val="20"/>
              </w:rPr>
              <w:t>ә</w:t>
            </w:r>
            <w:r>
              <w:rPr>
                <w:rFonts w:ascii="Times New Roman"/>
                <w:b w:val="false"/>
                <w:i w:val="false"/>
                <w:color w:val="000000"/>
                <w:sz w:val="20"/>
              </w:rPr>
              <w:t xml:space="preserve">уеден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800 169</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мониторинг, референция, зертханалық диагностика және тағамдық қауіпсіздікті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4 616 233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9 487 178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28 819 643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мамандарды әлеуметтік қолдау шараларын іске асыру үшін берілетін нысаналы ағымдағы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 кешені, су, балық және орман шаруашылығы салаларының дамуын нормативтiк-әдiстемелiк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азық-түлік тауарларының өңірлік тұрақтандыру қорларын қалыптастыруға берілетін нысаналы ағымдағы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5 088 049</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 xml:space="preserve">ан ортаны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4 811 624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2 155 603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ж</w:t>
            </w:r>
            <w:r>
              <w:rPr>
                <w:rFonts w:ascii="Times New Roman"/>
                <w:b w:val="false"/>
                <w:i w:val="false"/>
                <w:color w:val="000000"/>
                <w:sz w:val="20"/>
              </w:rPr>
              <w:t>ә</w:t>
            </w:r>
            <w:r>
              <w:rPr>
                <w:rFonts w:ascii="Times New Roman"/>
                <w:b w:val="false"/>
                <w:i w:val="false"/>
                <w:color w:val="000000"/>
                <w:sz w:val="20"/>
              </w:rPr>
              <w:t>не санды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рсеткіштерді (экологиялы</w:t>
            </w:r>
            <w:r>
              <w:rPr>
                <w:rFonts w:ascii="Times New Roman"/>
                <w:b w:val="false"/>
                <w:i w:val="false"/>
                <w:color w:val="000000"/>
                <w:sz w:val="20"/>
              </w:rPr>
              <w:t>қ</w:t>
            </w:r>
            <w:r>
              <w:rPr>
                <w:rFonts w:ascii="Times New Roman"/>
                <w:b w:val="false"/>
                <w:i w:val="false"/>
                <w:color w:val="000000"/>
                <w:sz w:val="20"/>
              </w:rPr>
              <w:t xml:space="preserve"> нормативтер мен талаптар) </w:t>
            </w:r>
            <w:r>
              <w:rPr>
                <w:rFonts w:ascii="Times New Roman"/>
                <w:b w:val="false"/>
                <w:i w:val="false"/>
                <w:color w:val="000000"/>
                <w:sz w:val="20"/>
              </w:rPr>
              <w:t>ә</w:t>
            </w:r>
            <w:r>
              <w:rPr>
                <w:rFonts w:ascii="Times New Roman"/>
                <w:b w:val="false"/>
                <w:i w:val="false"/>
                <w:color w:val="000000"/>
                <w:sz w:val="20"/>
              </w:rPr>
              <w:t>зірлеу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орша</w:t>
            </w:r>
            <w:r>
              <w:rPr>
                <w:rFonts w:ascii="Times New Roman"/>
                <w:b w:val="false"/>
                <w:i w:val="false"/>
                <w:color w:val="000000"/>
                <w:sz w:val="20"/>
              </w:rPr>
              <w:t>ғ</w:t>
            </w:r>
            <w:r>
              <w:rPr>
                <w:rFonts w:ascii="Times New Roman"/>
                <w:b w:val="false"/>
                <w:i w:val="false"/>
                <w:color w:val="000000"/>
                <w:sz w:val="20"/>
              </w:rPr>
              <w:t>ан ортаны</w:t>
            </w:r>
            <w:r>
              <w:rPr>
                <w:rFonts w:ascii="Times New Roman"/>
                <w:b w:val="false"/>
                <w:i w:val="false"/>
                <w:color w:val="000000"/>
                <w:sz w:val="20"/>
              </w:rPr>
              <w:t>ң</w:t>
            </w:r>
            <w:r>
              <w:rPr>
                <w:rFonts w:ascii="Times New Roman"/>
                <w:b w:val="false"/>
                <w:i w:val="false"/>
                <w:color w:val="000000"/>
                <w:sz w:val="20"/>
              </w:rPr>
              <w:t xml:space="preserve"> жай-к</w:t>
            </w:r>
            <w:r>
              <w:rPr>
                <w:rFonts w:ascii="Times New Roman"/>
                <w:b w:val="false"/>
                <w:i w:val="false"/>
                <w:color w:val="000000"/>
                <w:sz w:val="20"/>
              </w:rPr>
              <w:t>ү</w:t>
            </w:r>
            <w:r>
              <w:rPr>
                <w:rFonts w:ascii="Times New Roman"/>
                <w:b w:val="false"/>
                <w:i w:val="false"/>
                <w:color w:val="000000"/>
                <w:sz w:val="20"/>
              </w:rPr>
              <w:t>йіне ба</w:t>
            </w:r>
            <w:r>
              <w:rPr>
                <w:rFonts w:ascii="Times New Roman"/>
                <w:b w:val="false"/>
                <w:i w:val="false"/>
                <w:color w:val="000000"/>
                <w:sz w:val="20"/>
              </w:rPr>
              <w:t>қ</w:t>
            </w:r>
            <w:r>
              <w:rPr>
                <w:rFonts w:ascii="Times New Roman"/>
                <w:b w:val="false"/>
                <w:i w:val="false"/>
                <w:color w:val="000000"/>
                <w:sz w:val="20"/>
              </w:rPr>
              <w:t>ылау ж</w:t>
            </w:r>
            <w:r>
              <w:rPr>
                <w:rFonts w:ascii="Times New Roman"/>
                <w:b w:val="false"/>
                <w:i w:val="false"/>
                <w:color w:val="000000"/>
                <w:sz w:val="20"/>
              </w:rPr>
              <w:t>ү</w:t>
            </w:r>
            <w:r>
              <w:rPr>
                <w:rFonts w:ascii="Times New Roman"/>
                <w:b w:val="false"/>
                <w:i w:val="false"/>
                <w:color w:val="000000"/>
                <w:sz w:val="20"/>
              </w:rPr>
              <w:t>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Республикасы </w:t>
            </w:r>
            <w:r>
              <w:rPr>
                <w:rFonts w:ascii="Times New Roman"/>
                <w:b w:val="false"/>
                <w:i w:val="false"/>
                <w:color w:val="000000"/>
                <w:sz w:val="20"/>
              </w:rPr>
              <w:t>Қ</w:t>
            </w:r>
            <w:r>
              <w:rPr>
                <w:rFonts w:ascii="Times New Roman"/>
                <w:b w:val="false"/>
                <w:i w:val="false"/>
                <w:color w:val="000000"/>
                <w:sz w:val="20"/>
              </w:rPr>
              <w:t>орша</w:t>
            </w:r>
            <w:r>
              <w:rPr>
                <w:rFonts w:ascii="Times New Roman"/>
                <w:b w:val="false"/>
                <w:i w:val="false"/>
                <w:color w:val="000000"/>
                <w:sz w:val="20"/>
              </w:rPr>
              <w:t>ғ</w:t>
            </w:r>
            <w:r>
              <w:rPr>
                <w:rFonts w:ascii="Times New Roman"/>
                <w:b w:val="false"/>
                <w:i w:val="false"/>
                <w:color w:val="000000"/>
                <w:sz w:val="20"/>
              </w:rPr>
              <w:t xml:space="preserve">ан ортаны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министрлігіні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8 809</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Жер ресурстарын бас</w:t>
            </w:r>
            <w:r>
              <w:rPr>
                <w:rFonts w:ascii="Times New Roman"/>
                <w:b/>
                <w:i w:val="false"/>
                <w:color w:val="000000"/>
                <w:sz w:val="20"/>
              </w:rPr>
              <w:t>қ</w:t>
            </w:r>
            <w:r>
              <w:rPr>
                <w:rFonts w:ascii="Times New Roman"/>
                <w:b/>
                <w:i w:val="false"/>
                <w:color w:val="000000"/>
                <w:sz w:val="20"/>
              </w:rPr>
              <w:t>ару агенттігі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6 015 226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Жер ресурстарын бас</w:t>
            </w:r>
            <w:r>
              <w:rPr>
                <w:rFonts w:ascii="Times New Roman"/>
                <w:b w:val="false"/>
                <w:i w:val="false"/>
                <w:color w:val="000000"/>
                <w:sz w:val="20"/>
              </w:rPr>
              <w:t>қ</w:t>
            </w:r>
            <w:r>
              <w:rPr>
                <w:rFonts w:ascii="Times New Roman"/>
                <w:b w:val="false"/>
                <w:i w:val="false"/>
                <w:color w:val="000000"/>
                <w:sz w:val="20"/>
              </w:rPr>
              <w:t>ару агенттігіні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кадастрі м</w:t>
            </w:r>
            <w:r>
              <w:rPr>
                <w:rFonts w:ascii="Times New Roman"/>
                <w:b w:val="false"/>
                <w:i w:val="false"/>
                <w:color w:val="000000"/>
                <w:sz w:val="20"/>
              </w:rPr>
              <w:t>ә</w:t>
            </w:r>
            <w:r>
              <w:rPr>
                <w:rFonts w:ascii="Times New Roman"/>
                <w:b w:val="false"/>
                <w:i w:val="false"/>
                <w:color w:val="000000"/>
                <w:sz w:val="20"/>
              </w:rPr>
              <w:t xml:space="preserve">ліметтерін </w:t>
            </w:r>
            <w:r>
              <w:rPr>
                <w:rFonts w:ascii="Times New Roman"/>
                <w:b w:val="false"/>
                <w:i w:val="false"/>
                <w:color w:val="000000"/>
                <w:sz w:val="20"/>
              </w:rPr>
              <w:t>қ</w:t>
            </w:r>
            <w:r>
              <w:rPr>
                <w:rFonts w:ascii="Times New Roman"/>
                <w:b w:val="false"/>
                <w:i w:val="false"/>
                <w:color w:val="000000"/>
                <w:sz w:val="20"/>
              </w:rPr>
              <w:t>алыптасыру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2 313 307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Топография-геодезиялық және картографиялық өнімдерді және олардың сақталуын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2 732 379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агрохимиялық құрамын анықтау бойынша ғылыми-әдістемелік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168 653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456 915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 мен жануарлар д</w:t>
            </w:r>
            <w:r>
              <w:rPr>
                <w:rFonts w:ascii="Times New Roman"/>
                <w:b w:val="false"/>
                <w:i w:val="false"/>
                <w:color w:val="000000"/>
                <w:sz w:val="20"/>
              </w:rPr>
              <w:t>ү</w:t>
            </w:r>
            <w:r>
              <w:rPr>
                <w:rFonts w:ascii="Times New Roman"/>
                <w:b w:val="false"/>
                <w:i w:val="false"/>
                <w:color w:val="000000"/>
                <w:sz w:val="20"/>
              </w:rPr>
              <w:t>ниесін к</w:t>
            </w:r>
            <w:r>
              <w:rPr>
                <w:rFonts w:ascii="Times New Roman"/>
                <w:b w:val="false"/>
                <w:i w:val="false"/>
                <w:color w:val="000000"/>
                <w:sz w:val="20"/>
              </w:rPr>
              <w:t>ү</w:t>
            </w:r>
            <w:r>
              <w:rPr>
                <w:rFonts w:ascii="Times New Roman"/>
                <w:b w:val="false"/>
                <w:i w:val="false"/>
                <w:color w:val="000000"/>
                <w:sz w:val="20"/>
              </w:rPr>
              <w:t xml:space="preserve">зету,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молайту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456 915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9 450 686</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ұ</w:t>
            </w:r>
            <w:r>
              <w:rPr>
                <w:rFonts w:ascii="Times New Roman"/>
                <w:b/>
                <w:i w:val="false"/>
                <w:color w:val="000000"/>
                <w:sz w:val="20"/>
              </w:rPr>
              <w:t>най ж</w:t>
            </w:r>
            <w:r>
              <w:rPr>
                <w:rFonts w:ascii="Times New Roman"/>
                <w:b/>
                <w:i w:val="false"/>
                <w:color w:val="000000"/>
                <w:sz w:val="20"/>
              </w:rPr>
              <w:t>ә</w:t>
            </w:r>
            <w:r>
              <w:rPr>
                <w:rFonts w:ascii="Times New Roman"/>
                <w:b/>
                <w:i w:val="false"/>
                <w:color w:val="000000"/>
                <w:sz w:val="20"/>
              </w:rPr>
              <w:t>не газ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2 035 191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аймағының жұмыс істеуін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61 388</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4 471 511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w:t>
            </w:r>
            <w:r>
              <w:rPr>
                <w:rFonts w:ascii="Times New Roman"/>
                <w:b w:val="false"/>
                <w:i w:val="false"/>
                <w:color w:val="000000"/>
                <w:sz w:val="20"/>
              </w:rPr>
              <w:t>қ</w:t>
            </w:r>
            <w:r>
              <w:rPr>
                <w:rFonts w:ascii="Times New Roman"/>
                <w:b w:val="false"/>
                <w:i w:val="false"/>
                <w:color w:val="000000"/>
                <w:sz w:val="20"/>
              </w:rPr>
              <w:t xml:space="preserve"> сипатта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паратты са</w:t>
            </w:r>
            <w:r>
              <w:rPr>
                <w:rFonts w:ascii="Times New Roman"/>
                <w:b w:val="false"/>
                <w:i w:val="false"/>
                <w:color w:val="000000"/>
                <w:sz w:val="20"/>
              </w:rPr>
              <w:t>қ</w:t>
            </w:r>
            <w:r>
              <w:rPr>
                <w:rFonts w:ascii="Times New Roman"/>
                <w:b w:val="false"/>
                <w:i w:val="false"/>
                <w:color w:val="000000"/>
                <w:sz w:val="20"/>
              </w:rPr>
              <w:t xml:space="preserve">тауды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Өнімділік-2020 бағыты шеңберінде жаңа өндірістерді құруды, жұмыс істеп тұрғандарын жаңғырту мен сауықтыруды қолдау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1 609 446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2 943 984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 xml:space="preserve">улет,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рылысы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құ</w:t>
            </w:r>
            <w:r>
              <w:rPr>
                <w:rFonts w:ascii="Times New Roman"/>
                <w:b w:val="false"/>
                <w:i w:val="false"/>
                <w:color w:val="000000"/>
                <w:sz w:val="20"/>
              </w:rPr>
              <w:t xml:space="preserve">рылыс </w:t>
            </w:r>
            <w:r>
              <w:rPr>
                <w:rFonts w:ascii="Times New Roman"/>
                <w:b w:val="false"/>
                <w:i w:val="false"/>
                <w:color w:val="000000"/>
                <w:sz w:val="20"/>
              </w:rPr>
              <w:t>қ</w:t>
            </w:r>
            <w:r>
              <w:rPr>
                <w:rFonts w:ascii="Times New Roman"/>
                <w:b w:val="false"/>
                <w:i w:val="false"/>
                <w:color w:val="000000"/>
                <w:sz w:val="20"/>
              </w:rPr>
              <w:t>ызметі саласында</w:t>
            </w:r>
            <w:r>
              <w:rPr>
                <w:rFonts w:ascii="Times New Roman"/>
                <w:b w:val="false"/>
                <w:i w:val="false"/>
                <w:color w:val="000000"/>
                <w:sz w:val="20"/>
              </w:rPr>
              <w:t>ғ</w:t>
            </w:r>
            <w:r>
              <w:rPr>
                <w:rFonts w:ascii="Times New Roman"/>
                <w:b w:val="false"/>
                <w:i w:val="false"/>
                <w:color w:val="000000"/>
                <w:sz w:val="20"/>
              </w:rPr>
              <w:t>ы нормативтік-техникалы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жаттарды жетілдіру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2 893 984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рылыс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354 381 717</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346 095 687</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саласындағы саясатты қалыптастыру, үйлестіру және бақылау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де</w:t>
            </w:r>
            <w:r>
              <w:rPr>
                <w:rFonts w:ascii="Times New Roman"/>
                <w:b w:val="false"/>
                <w:i w:val="false"/>
                <w:color w:val="000000"/>
                <w:sz w:val="20"/>
              </w:rPr>
              <w:t>ң</w:t>
            </w:r>
            <w:r>
              <w:rPr>
                <w:rFonts w:ascii="Times New Roman"/>
                <w:b w:val="false"/>
                <w:i w:val="false"/>
                <w:color w:val="000000"/>
                <w:sz w:val="20"/>
              </w:rPr>
              <w:t>гейде автомобиль жолдарын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232 263 937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кеме жүретін жағдайда болуын қамтамасыз ету және шлюздерді ұстау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5 353 374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леуметтік ма</w:t>
            </w:r>
            <w:r>
              <w:rPr>
                <w:rFonts w:ascii="Times New Roman"/>
                <w:b w:val="false"/>
                <w:i w:val="false"/>
                <w:color w:val="000000"/>
                <w:sz w:val="20"/>
              </w:rPr>
              <w:t>ң</w:t>
            </w:r>
            <w:r>
              <w:rPr>
                <w:rFonts w:ascii="Times New Roman"/>
                <w:b w:val="false"/>
                <w:i w:val="false"/>
                <w:color w:val="000000"/>
                <w:sz w:val="20"/>
              </w:rPr>
              <w:t>ызы бар облысаралы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атынастар бойынша темір жол жолаушылар тасымалдарын субсидиялау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лік ж</w:t>
            </w:r>
            <w:r>
              <w:rPr>
                <w:rFonts w:ascii="Times New Roman"/>
                <w:b w:val="false"/>
                <w:i w:val="false"/>
                <w:color w:val="000000"/>
                <w:sz w:val="20"/>
              </w:rPr>
              <w:t>ә</w:t>
            </w:r>
            <w:r>
              <w:rPr>
                <w:rFonts w:ascii="Times New Roman"/>
                <w:b w:val="false"/>
                <w:i w:val="false"/>
                <w:color w:val="000000"/>
                <w:sz w:val="20"/>
              </w:rPr>
              <w:t>не коммуникация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облыстық, аудандық маңызы бар автомобиль жолдарын және Астана және Алматы қалаларының көшелерін күрделі және орташа жөндеуге берілетін 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суларда ж</w:t>
            </w:r>
            <w:r>
              <w:rPr>
                <w:rFonts w:ascii="Times New Roman"/>
                <w:b w:val="false"/>
                <w:i w:val="false"/>
                <w:color w:val="000000"/>
                <w:sz w:val="20"/>
              </w:rPr>
              <w:t>ү</w:t>
            </w:r>
            <w:r>
              <w:rPr>
                <w:rFonts w:ascii="Times New Roman"/>
                <w:b w:val="false"/>
                <w:i w:val="false"/>
                <w:color w:val="000000"/>
                <w:sz w:val="20"/>
              </w:rPr>
              <w:t>зетiн «</w:t>
            </w:r>
            <w:r>
              <w:rPr>
                <w:rFonts w:ascii="Times New Roman"/>
                <w:b w:val="false"/>
                <w:i w:val="false"/>
                <w:color w:val="000000"/>
                <w:sz w:val="20"/>
              </w:rPr>
              <w:t>ө</w:t>
            </w:r>
            <w:r>
              <w:rPr>
                <w:rFonts w:ascii="Times New Roman"/>
                <w:b w:val="false"/>
                <w:i w:val="false"/>
                <w:color w:val="000000"/>
                <w:sz w:val="20"/>
              </w:rPr>
              <w:t>зен-те</w:t>
            </w:r>
            <w:r>
              <w:rPr>
                <w:rFonts w:ascii="Times New Roman"/>
                <w:b w:val="false"/>
                <w:i w:val="false"/>
                <w:color w:val="000000"/>
                <w:sz w:val="20"/>
              </w:rPr>
              <w:t>ң</w:t>
            </w:r>
            <w:r>
              <w:rPr>
                <w:rFonts w:ascii="Times New Roman"/>
                <w:b w:val="false"/>
                <w:i w:val="false"/>
                <w:color w:val="000000"/>
                <w:sz w:val="20"/>
              </w:rPr>
              <w:t>iз» кемелерiн жіктеуді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техникалы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ауiпсiздiгiн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және жөндеу жұмыстарын орындаудың сапасын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йелі ішкі авиатасымалдарды субсидиялау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w:t>
            </w:r>
            <w:r>
              <w:rPr>
                <w:rFonts w:ascii="Times New Roman"/>
                <w:b w:val="false"/>
                <w:i w:val="false"/>
                <w:color w:val="000000"/>
                <w:sz w:val="20"/>
              </w:rPr>
              <w:t>ө</w:t>
            </w:r>
            <w:r>
              <w:rPr>
                <w:rFonts w:ascii="Times New Roman"/>
                <w:b w:val="false"/>
                <w:i w:val="false"/>
                <w:color w:val="000000"/>
                <w:sz w:val="20"/>
              </w:rPr>
              <w:t>лігі инфра</w:t>
            </w:r>
            <w:r>
              <w:rPr>
                <w:rFonts w:ascii="Times New Roman"/>
                <w:b w:val="false"/>
                <w:i w:val="false"/>
                <w:color w:val="000000"/>
                <w:sz w:val="20"/>
              </w:rPr>
              <w:t>құ</w:t>
            </w:r>
            <w:r>
              <w:rPr>
                <w:rFonts w:ascii="Times New Roman"/>
                <w:b w:val="false"/>
                <w:i w:val="false"/>
                <w:color w:val="000000"/>
                <w:sz w:val="20"/>
              </w:rPr>
              <w:t>рылымын салу ж</w:t>
            </w:r>
            <w:r>
              <w:rPr>
                <w:rFonts w:ascii="Times New Roman"/>
                <w:b w:val="false"/>
                <w:i w:val="false"/>
                <w:color w:val="000000"/>
                <w:sz w:val="20"/>
              </w:rPr>
              <w:t>ә</w:t>
            </w:r>
            <w:r>
              <w:rPr>
                <w:rFonts w:ascii="Times New Roman"/>
                <w:b w:val="false"/>
                <w:i w:val="false"/>
                <w:color w:val="000000"/>
                <w:sz w:val="20"/>
              </w:rPr>
              <w:t>не реконструкциялау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к</w:t>
            </w:r>
            <w:r>
              <w:rPr>
                <w:rFonts w:ascii="Times New Roman"/>
                <w:b w:val="false"/>
                <w:i w:val="false"/>
                <w:color w:val="000000"/>
                <w:sz w:val="20"/>
              </w:rPr>
              <w:t>ө</w:t>
            </w:r>
            <w:r>
              <w:rPr>
                <w:rFonts w:ascii="Times New Roman"/>
                <w:b w:val="false"/>
                <w:i w:val="false"/>
                <w:color w:val="000000"/>
                <w:sz w:val="20"/>
              </w:rPr>
              <w:t>ліктік инфра</w:t>
            </w:r>
            <w:r>
              <w:rPr>
                <w:rFonts w:ascii="Times New Roman"/>
                <w:b w:val="false"/>
                <w:i w:val="false"/>
                <w:color w:val="000000"/>
                <w:sz w:val="20"/>
              </w:rPr>
              <w:t>құ</w:t>
            </w:r>
            <w:r>
              <w:rPr>
                <w:rFonts w:ascii="Times New Roman"/>
                <w:b w:val="false"/>
                <w:i w:val="false"/>
                <w:color w:val="000000"/>
                <w:sz w:val="20"/>
              </w:rPr>
              <w:t>рылымды дамыту</w:t>
            </w:r>
            <w:r>
              <w:rPr>
                <w:rFonts w:ascii="Times New Roman"/>
                <w:b w:val="false"/>
                <w:i w:val="false"/>
                <w:color w:val="000000"/>
                <w:sz w:val="20"/>
              </w:rPr>
              <w:t>ғ</w:t>
            </w:r>
            <w:r>
              <w:rPr>
                <w:rFonts w:ascii="Times New Roman"/>
                <w:b w:val="false"/>
                <w:i w:val="false"/>
                <w:color w:val="000000"/>
                <w:sz w:val="20"/>
              </w:rPr>
              <w:t>а берілетін 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29 264 649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 tower» әкімшілік-технологиялық кешені ғимаратын ұстау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444 250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191 408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ш</w:t>
            </w:r>
            <w:r>
              <w:rPr>
                <w:rFonts w:ascii="Times New Roman"/>
                <w:b w:val="false"/>
                <w:i w:val="false"/>
                <w:color w:val="000000"/>
                <w:sz w:val="20"/>
              </w:rPr>
              <w:t>қ</w:t>
            </w:r>
            <w:r>
              <w:rPr>
                <w:rFonts w:ascii="Times New Roman"/>
                <w:b w:val="false"/>
                <w:i w:val="false"/>
                <w:color w:val="000000"/>
                <w:sz w:val="20"/>
              </w:rPr>
              <w:t>ыштарды бастап</w:t>
            </w:r>
            <w:r>
              <w:rPr>
                <w:rFonts w:ascii="Times New Roman"/>
                <w:b w:val="false"/>
                <w:i w:val="false"/>
                <w:color w:val="000000"/>
                <w:sz w:val="20"/>
              </w:rPr>
              <w:t>қ</w:t>
            </w:r>
            <w:r>
              <w:rPr>
                <w:rFonts w:ascii="Times New Roman"/>
                <w:b w:val="false"/>
                <w:i w:val="false"/>
                <w:color w:val="000000"/>
                <w:sz w:val="20"/>
              </w:rPr>
              <w:t xml:space="preserve">ы даярлауды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191 408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арыш агенттігі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3 190 680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саясатты қалыптастыру, үйлестіру және бақылау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w:t>
            </w:r>
            <w:r>
              <w:rPr>
                <w:rFonts w:ascii="Times New Roman"/>
                <w:b w:val="false"/>
                <w:i w:val="false"/>
                <w:color w:val="000000"/>
                <w:sz w:val="20"/>
              </w:rPr>
              <w:t>ә</w:t>
            </w:r>
            <w:r>
              <w:rPr>
                <w:rFonts w:ascii="Times New Roman"/>
                <w:b w:val="false"/>
                <w:i w:val="false"/>
                <w:color w:val="000000"/>
                <w:sz w:val="20"/>
              </w:rPr>
              <w:t xml:space="preserve">не хабар тарату </w:t>
            </w:r>
            <w:r>
              <w:rPr>
                <w:rFonts w:ascii="Times New Roman"/>
                <w:b w:val="false"/>
                <w:i w:val="false"/>
                <w:color w:val="000000"/>
                <w:sz w:val="20"/>
              </w:rPr>
              <w:t>ғ</w:t>
            </w:r>
            <w:r>
              <w:rPr>
                <w:rFonts w:ascii="Times New Roman"/>
                <w:b w:val="false"/>
                <w:i w:val="false"/>
                <w:color w:val="000000"/>
                <w:sz w:val="20"/>
              </w:rPr>
              <w:t>арыш аппараттарымен бас</w:t>
            </w:r>
            <w:r>
              <w:rPr>
                <w:rFonts w:ascii="Times New Roman"/>
                <w:b w:val="false"/>
                <w:i w:val="false"/>
                <w:color w:val="000000"/>
                <w:sz w:val="20"/>
              </w:rPr>
              <w:t>қ</w:t>
            </w:r>
            <w:r>
              <w:rPr>
                <w:rFonts w:ascii="Times New Roman"/>
                <w:b w:val="false"/>
                <w:i w:val="false"/>
                <w:color w:val="000000"/>
                <w:sz w:val="20"/>
              </w:rPr>
              <w:t xml:space="preserve">аруды </w:t>
            </w:r>
            <w:r>
              <w:rPr>
                <w:rFonts w:ascii="Times New Roman"/>
                <w:b w:val="false"/>
                <w:i w:val="false"/>
                <w:color w:val="000000"/>
                <w:sz w:val="20"/>
              </w:rPr>
              <w:t>қ</w:t>
            </w:r>
            <w:r>
              <w:rPr>
                <w:rFonts w:ascii="Times New Roman"/>
                <w:b w:val="false"/>
                <w:i w:val="false"/>
                <w:color w:val="000000"/>
                <w:sz w:val="20"/>
              </w:rPr>
              <w:t>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2 803 996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жалдау құрамына кірмеген және құрамынан шығарылған «Байкоңыр» кешені объектілерінің сақталуын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104 553</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Байланыс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 министрлігі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4 903 942</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спектріні</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радиоэлектронды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ралдарды</w:t>
            </w:r>
            <w:r>
              <w:rPr>
                <w:rFonts w:ascii="Times New Roman"/>
                <w:b w:val="false"/>
                <w:i w:val="false"/>
                <w:color w:val="000000"/>
                <w:sz w:val="20"/>
              </w:rPr>
              <w:t>ң</w:t>
            </w:r>
            <w:r>
              <w:rPr>
                <w:rFonts w:ascii="Times New Roman"/>
                <w:b w:val="false"/>
                <w:i w:val="false"/>
                <w:color w:val="000000"/>
                <w:sz w:val="20"/>
              </w:rPr>
              <w:t xml:space="preserve"> мониторингі ж</w:t>
            </w:r>
            <w:r>
              <w:rPr>
                <w:rFonts w:ascii="Times New Roman"/>
                <w:b w:val="false"/>
                <w:i w:val="false"/>
                <w:color w:val="000000"/>
                <w:sz w:val="20"/>
              </w:rPr>
              <w:t>ү</w:t>
            </w:r>
            <w:r>
              <w:rPr>
                <w:rFonts w:ascii="Times New Roman"/>
                <w:b w:val="false"/>
                <w:i w:val="false"/>
                <w:color w:val="000000"/>
                <w:sz w:val="20"/>
              </w:rPr>
              <w:t>йесін техникалы</w:t>
            </w:r>
            <w:r>
              <w:rPr>
                <w:rFonts w:ascii="Times New Roman"/>
                <w:b w:val="false"/>
                <w:i w:val="false"/>
                <w:color w:val="000000"/>
                <w:sz w:val="20"/>
              </w:rPr>
              <w:t>қ</w:t>
            </w:r>
            <w:r>
              <w:rPr>
                <w:rFonts w:ascii="Times New Roman"/>
                <w:b w:val="false"/>
                <w:i w:val="false"/>
                <w:color w:val="000000"/>
                <w:sz w:val="20"/>
              </w:rPr>
              <w:t xml:space="preserve"> с</w:t>
            </w:r>
            <w:r>
              <w:rPr>
                <w:rFonts w:ascii="Times New Roman"/>
                <w:b w:val="false"/>
                <w:i w:val="false"/>
                <w:color w:val="000000"/>
                <w:sz w:val="20"/>
              </w:rPr>
              <w:t>ү</w:t>
            </w:r>
            <w:r>
              <w:rPr>
                <w:rFonts w:ascii="Times New Roman"/>
                <w:b w:val="false"/>
                <w:i w:val="false"/>
                <w:color w:val="000000"/>
                <w:sz w:val="20"/>
              </w:rPr>
              <w:t>йемелдеу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қызметтерін ұсыну жөніндегі залалдарын субсидиялау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4 611 742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374 432 546</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w:t>
            </w:r>
            <w:r>
              <w:rPr>
                <w:rFonts w:ascii="Times New Roman"/>
                <w:b/>
                <w:i w:val="false"/>
                <w:color w:val="000000"/>
                <w:sz w:val="20"/>
              </w:rPr>
              <w:t>ө</w:t>
            </w:r>
            <w:r>
              <w:rPr>
                <w:rFonts w:ascii="Times New Roman"/>
                <w:b/>
                <w:i w:val="false"/>
                <w:color w:val="000000"/>
                <w:sz w:val="20"/>
              </w:rPr>
              <w:t>тенше жа</w:t>
            </w:r>
            <w:r>
              <w:rPr>
                <w:rFonts w:ascii="Times New Roman"/>
                <w:b/>
                <w:i w:val="false"/>
                <w:color w:val="000000"/>
                <w:sz w:val="20"/>
              </w:rPr>
              <w:t>ғ</w:t>
            </w:r>
            <w:r>
              <w:rPr>
                <w:rFonts w:ascii="Times New Roman"/>
                <w:b/>
                <w:i w:val="false"/>
                <w:color w:val="000000"/>
                <w:sz w:val="20"/>
              </w:rPr>
              <w:t>дайлар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6 847 678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w:t>
            </w:r>
            <w:r>
              <w:rPr>
                <w:rFonts w:ascii="Times New Roman"/>
                <w:b w:val="false"/>
                <w:i w:val="false"/>
                <w:color w:val="000000"/>
                <w:sz w:val="20"/>
              </w:rPr>
              <w:t>қ</w:t>
            </w:r>
            <w:r>
              <w:rPr>
                <w:rFonts w:ascii="Times New Roman"/>
                <w:b w:val="false"/>
                <w:i w:val="false"/>
                <w:color w:val="000000"/>
                <w:sz w:val="20"/>
              </w:rPr>
              <w:t xml:space="preserve"> резервті </w:t>
            </w:r>
            <w:r>
              <w:rPr>
                <w:rFonts w:ascii="Times New Roman"/>
                <w:b w:val="false"/>
                <w:i w:val="false"/>
                <w:color w:val="000000"/>
                <w:sz w:val="20"/>
              </w:rPr>
              <w:t>қ</w:t>
            </w:r>
            <w:r>
              <w:rPr>
                <w:rFonts w:ascii="Times New Roman"/>
                <w:b w:val="false"/>
                <w:i w:val="false"/>
                <w:color w:val="000000"/>
                <w:sz w:val="20"/>
              </w:rPr>
              <w:t>алыптастыру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3 248 522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w:t>
            </w:r>
            <w:r>
              <w:rPr>
                <w:rFonts w:ascii="Times New Roman"/>
                <w:b w:val="false"/>
                <w:i w:val="false"/>
                <w:color w:val="000000"/>
                <w:sz w:val="20"/>
              </w:rPr>
              <w:t>қ</w:t>
            </w:r>
            <w:r>
              <w:rPr>
                <w:rFonts w:ascii="Times New Roman"/>
                <w:b w:val="false"/>
                <w:i w:val="false"/>
                <w:color w:val="000000"/>
                <w:sz w:val="20"/>
              </w:rPr>
              <w:t xml:space="preserve"> резервті са</w:t>
            </w:r>
            <w:r>
              <w:rPr>
                <w:rFonts w:ascii="Times New Roman"/>
                <w:b w:val="false"/>
                <w:i w:val="false"/>
                <w:color w:val="000000"/>
                <w:sz w:val="20"/>
              </w:rPr>
              <w:t>қ</w:t>
            </w:r>
            <w:r>
              <w:rPr>
                <w:rFonts w:ascii="Times New Roman"/>
                <w:b w:val="false"/>
                <w:i w:val="false"/>
                <w:color w:val="000000"/>
                <w:sz w:val="20"/>
              </w:rPr>
              <w:t>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2 065 903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Таби</w:t>
            </w:r>
            <w:r>
              <w:rPr>
                <w:rFonts w:ascii="Times New Roman"/>
                <w:b/>
                <w:i w:val="false"/>
                <w:color w:val="000000"/>
                <w:sz w:val="20"/>
              </w:rPr>
              <w:t>ғ</w:t>
            </w:r>
            <w:r>
              <w:rPr>
                <w:rFonts w:ascii="Times New Roman"/>
                <w:b/>
                <w:i w:val="false"/>
                <w:color w:val="000000"/>
                <w:sz w:val="20"/>
              </w:rPr>
              <w:t>и монополияларды реттеу агенттігі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1 227 313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Инфрақұрылымдық экономика салаларының тиімді жұмыс істеуін және дамуын қамтамасыз ету жөніндегі табиғи монополиялар субъектілерінің қызметін peттеу саласындағы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Таби</w:t>
            </w:r>
            <w:r>
              <w:rPr>
                <w:rFonts w:ascii="Times New Roman"/>
                <w:b w:val="false"/>
                <w:i w:val="false"/>
                <w:color w:val="000000"/>
                <w:sz w:val="20"/>
              </w:rPr>
              <w:t>ғ</w:t>
            </w:r>
            <w:r>
              <w:rPr>
                <w:rFonts w:ascii="Times New Roman"/>
                <w:b w:val="false"/>
                <w:i w:val="false"/>
                <w:color w:val="000000"/>
                <w:sz w:val="20"/>
              </w:rPr>
              <w:t>и монополияларды реттеу агенттігіні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42 514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Сырт</w:t>
            </w:r>
            <w:r>
              <w:rPr>
                <w:rFonts w:ascii="Times New Roman"/>
                <w:b/>
                <w:i w:val="false"/>
                <w:color w:val="000000"/>
                <w:sz w:val="20"/>
              </w:rPr>
              <w:t>қ</w:t>
            </w:r>
            <w:r>
              <w:rPr>
                <w:rFonts w:ascii="Times New Roman"/>
                <w:b/>
                <w:i w:val="false"/>
                <w:color w:val="000000"/>
                <w:sz w:val="20"/>
              </w:rPr>
              <w:t>ы iстер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1 916 251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кілдік шы</w:t>
            </w:r>
            <w:r>
              <w:rPr>
                <w:rFonts w:ascii="Times New Roman"/>
                <w:b w:val="false"/>
                <w:i w:val="false"/>
                <w:color w:val="000000"/>
                <w:sz w:val="20"/>
              </w:rPr>
              <w:t>ғ</w:t>
            </w:r>
            <w:r>
              <w:rPr>
                <w:rFonts w:ascii="Times New Roman"/>
                <w:b w:val="false"/>
                <w:i w:val="false"/>
                <w:color w:val="000000"/>
                <w:sz w:val="20"/>
              </w:rPr>
              <w:t>ындар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1 916 251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281 045 490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Республикасы </w:t>
            </w:r>
            <w:r>
              <w:rPr>
                <w:rFonts w:ascii="Times New Roman"/>
                <w:b w:val="false"/>
                <w:i w:val="false"/>
                <w:color w:val="000000"/>
                <w:sz w:val="20"/>
              </w:rPr>
              <w:t>Ү</w:t>
            </w:r>
            <w:r>
              <w:rPr>
                <w:rFonts w:ascii="Times New Roman"/>
                <w:b w:val="false"/>
                <w:i w:val="false"/>
                <w:color w:val="000000"/>
                <w:sz w:val="20"/>
              </w:rPr>
              <w:t>кіметіні</w:t>
            </w:r>
            <w:r>
              <w:rPr>
                <w:rFonts w:ascii="Times New Roman"/>
                <w:b w:val="false"/>
                <w:i w:val="false"/>
                <w:color w:val="000000"/>
                <w:sz w:val="20"/>
              </w:rPr>
              <w:t>ң</w:t>
            </w:r>
            <w:r>
              <w:rPr>
                <w:rFonts w:ascii="Times New Roman"/>
                <w:b w:val="false"/>
                <w:i w:val="false"/>
                <w:color w:val="000000"/>
                <w:sz w:val="20"/>
              </w:rPr>
              <w:t xml:space="preserve"> резерві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41 219 191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бағдарламасы (бәсекеге қабілетті кәсіпорындарды сауықтыру)» шеңберінде сыйақының пайыздық ставкасын субсидиялау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ң</w:t>
            </w:r>
            <w:r>
              <w:rPr>
                <w:rFonts w:ascii="Times New Roman"/>
                <w:b w:val="false"/>
                <w:i w:val="false"/>
                <w:color w:val="000000"/>
                <w:sz w:val="20"/>
              </w:rPr>
              <w:t>а бастамалар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шы</w:t>
            </w:r>
            <w:r>
              <w:rPr>
                <w:rFonts w:ascii="Times New Roman"/>
                <w:b w:val="false"/>
                <w:i w:val="false"/>
                <w:color w:val="000000"/>
                <w:sz w:val="20"/>
              </w:rPr>
              <w:t>ғ</w:t>
            </w:r>
            <w:r>
              <w:rPr>
                <w:rFonts w:ascii="Times New Roman"/>
                <w:b w:val="false"/>
                <w:i w:val="false"/>
                <w:color w:val="000000"/>
                <w:sz w:val="20"/>
              </w:rPr>
              <w:t>ыстар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176 309 935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вексельдерді </w:t>
            </w:r>
            <w:r>
              <w:rPr>
                <w:rFonts w:ascii="Times New Roman"/>
                <w:b w:val="false"/>
                <w:i w:val="false"/>
                <w:color w:val="000000"/>
                <w:sz w:val="20"/>
              </w:rPr>
              <w:t>ө</w:t>
            </w:r>
            <w:r>
              <w:rPr>
                <w:rFonts w:ascii="Times New Roman"/>
                <w:b w:val="false"/>
                <w:i w:val="false"/>
                <w:color w:val="000000"/>
                <w:sz w:val="20"/>
              </w:rPr>
              <w:t>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«ЕврАзЭҚ Дағдарысқа қарсы қорына» бастапқы жарнасын төлеу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 қалпына келтіру бағдарламасын (бәсекеге қабілетті кәсіпорындарды сауықтыру)» қатысушыларының сауықтыру жоспарларын іске асыру мониторингі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235 396</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Экономикалы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 xml:space="preserve">не сауда министрлігі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51 416 881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кәсіпкерлікті әлеуетті сауықтыру және күшейту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3 539 345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оператор мен қаржылық агент көрсететін қызметтерді төлеу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- 2020» ба</w:t>
            </w:r>
            <w:r>
              <w:rPr>
                <w:rFonts w:ascii="Times New Roman"/>
                <w:b w:val="false"/>
                <w:i w:val="false"/>
                <w:color w:val="000000"/>
                <w:sz w:val="20"/>
              </w:rPr>
              <w:t>ғ</w:t>
            </w:r>
            <w:r>
              <w:rPr>
                <w:rFonts w:ascii="Times New Roman"/>
                <w:b w:val="false"/>
                <w:i w:val="false"/>
                <w:color w:val="000000"/>
                <w:sz w:val="20"/>
              </w:rPr>
              <w:t>ыты ше</w:t>
            </w:r>
            <w:r>
              <w:rPr>
                <w:rFonts w:ascii="Times New Roman"/>
                <w:b w:val="false"/>
                <w:i w:val="false"/>
                <w:color w:val="000000"/>
                <w:sz w:val="20"/>
              </w:rPr>
              <w:t>ң</w:t>
            </w:r>
            <w:r>
              <w:rPr>
                <w:rFonts w:ascii="Times New Roman"/>
                <w:b w:val="false"/>
                <w:i w:val="false"/>
                <w:color w:val="000000"/>
                <w:sz w:val="20"/>
              </w:rPr>
              <w:t xml:space="preserve">берінде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станды</w:t>
            </w:r>
            <w:r>
              <w:rPr>
                <w:rFonts w:ascii="Times New Roman"/>
                <w:b w:val="false"/>
                <w:i w:val="false"/>
                <w:color w:val="000000"/>
                <w:sz w:val="20"/>
              </w:rPr>
              <w:t>қ</w:t>
            </w:r>
            <w:r>
              <w:rPr>
                <w:rFonts w:ascii="Times New Roman"/>
                <w:b w:val="false"/>
                <w:i w:val="false"/>
                <w:color w:val="000000"/>
                <w:sz w:val="20"/>
              </w:rPr>
              <w:t xml:space="preserve"> тауарларды</w:t>
            </w:r>
            <w:r>
              <w:rPr>
                <w:rFonts w:ascii="Times New Roman"/>
                <w:b w:val="false"/>
                <w:i w:val="false"/>
                <w:color w:val="000000"/>
                <w:sz w:val="20"/>
              </w:rPr>
              <w:t>ң</w:t>
            </w:r>
            <w:r>
              <w:rPr>
                <w:rFonts w:ascii="Times New Roman"/>
                <w:b w:val="false"/>
                <w:i w:val="false"/>
                <w:color w:val="000000"/>
                <w:sz w:val="20"/>
              </w:rPr>
              <w:t xml:space="preserve"> экспортын сырт</w:t>
            </w:r>
            <w:r>
              <w:rPr>
                <w:rFonts w:ascii="Times New Roman"/>
                <w:b w:val="false"/>
                <w:i w:val="false"/>
                <w:color w:val="000000"/>
                <w:sz w:val="20"/>
              </w:rPr>
              <w:t>қ</w:t>
            </w:r>
            <w:r>
              <w:rPr>
                <w:rFonts w:ascii="Times New Roman"/>
                <w:b w:val="false"/>
                <w:i w:val="false"/>
                <w:color w:val="000000"/>
                <w:sz w:val="20"/>
              </w:rPr>
              <w:t>ы нары</w:t>
            </w:r>
            <w:r>
              <w:rPr>
                <w:rFonts w:ascii="Times New Roman"/>
                <w:b w:val="false"/>
                <w:i w:val="false"/>
                <w:color w:val="000000"/>
                <w:sz w:val="20"/>
              </w:rPr>
              <w:t>ққ</w:t>
            </w:r>
            <w:r>
              <w:rPr>
                <w:rFonts w:ascii="Times New Roman"/>
                <w:b w:val="false"/>
                <w:i w:val="false"/>
                <w:color w:val="000000"/>
                <w:sz w:val="20"/>
              </w:rPr>
              <w:t>а жылжыту</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рдемдесу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өңірлерде жеке кәсіпкерлікті қолдау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15 827 396</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11 682 332</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экономикасының шикізаттық емес секторының бәсекеге қабілеттілігін және оның әлемдік шаруашылық байланыстары жүйесіне интеграциялануы, отандық тұтынушыны сапасыз өнімдерден қорғауды, елді мекендер мен аумақтарды орнықты дамытуды қалыптастыруды қамтамасыз ету жөніндегі, электроэнергетика, геология, отын-энергетика кешені, көмір өнеркәсібі және атом энергетикасын пайдалану саласындағы қызметті үйлестіру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2 613 516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метрология ж</w:t>
            </w:r>
            <w:r>
              <w:rPr>
                <w:rFonts w:ascii="Times New Roman"/>
                <w:b w:val="false"/>
                <w:i w:val="false"/>
                <w:color w:val="000000"/>
                <w:sz w:val="20"/>
              </w:rPr>
              <w:t>ә</w:t>
            </w:r>
            <w:r>
              <w:rPr>
                <w:rFonts w:ascii="Times New Roman"/>
                <w:b w:val="false"/>
                <w:i w:val="false"/>
                <w:color w:val="000000"/>
                <w:sz w:val="20"/>
              </w:rPr>
              <w:t>не сапа ж</w:t>
            </w:r>
            <w:r>
              <w:rPr>
                <w:rFonts w:ascii="Times New Roman"/>
                <w:b w:val="false"/>
                <w:i w:val="false"/>
                <w:color w:val="000000"/>
                <w:sz w:val="20"/>
              </w:rPr>
              <w:t>ү</w:t>
            </w:r>
            <w:r>
              <w:rPr>
                <w:rFonts w:ascii="Times New Roman"/>
                <w:b w:val="false"/>
                <w:i w:val="false"/>
                <w:color w:val="000000"/>
                <w:sz w:val="20"/>
              </w:rPr>
              <w:t>йесі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олданбалы </w:t>
            </w:r>
            <w:r>
              <w:rPr>
                <w:rFonts w:ascii="Times New Roman"/>
                <w:b w:val="false"/>
                <w:i w:val="false"/>
                <w:color w:val="000000"/>
                <w:sz w:val="20"/>
              </w:rPr>
              <w:t>ғ</w:t>
            </w:r>
            <w:r>
              <w:rPr>
                <w:rFonts w:ascii="Times New Roman"/>
                <w:b w:val="false"/>
                <w:i w:val="false"/>
                <w:color w:val="000000"/>
                <w:sz w:val="20"/>
              </w:rPr>
              <w:t>ылыми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инновациялы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 институттарыны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ызметтеріне 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w:t>
            </w:r>
            <w:r>
              <w:rPr>
                <w:rFonts w:ascii="Times New Roman"/>
                <w:b w:val="false"/>
                <w:i w:val="false"/>
                <w:color w:val="000000"/>
                <w:sz w:val="20"/>
              </w:rPr>
              <w:t>қ</w:t>
            </w:r>
            <w:r>
              <w:rPr>
                <w:rFonts w:ascii="Times New Roman"/>
                <w:b w:val="false"/>
                <w:i w:val="false"/>
                <w:color w:val="000000"/>
                <w:sz w:val="20"/>
              </w:rPr>
              <w:t xml:space="preserve"> реттеу ж</w:t>
            </w:r>
            <w:r>
              <w:rPr>
                <w:rFonts w:ascii="Times New Roman"/>
                <w:b w:val="false"/>
                <w:i w:val="false"/>
                <w:color w:val="000000"/>
                <w:sz w:val="20"/>
              </w:rPr>
              <w:t>ә</w:t>
            </w:r>
            <w:r>
              <w:rPr>
                <w:rFonts w:ascii="Times New Roman"/>
                <w:b w:val="false"/>
                <w:i w:val="false"/>
                <w:color w:val="000000"/>
                <w:sz w:val="20"/>
              </w:rPr>
              <w:t>не метрология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белсенділікті ынталандыруды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демелі индустриялы</w:t>
            </w:r>
            <w:r>
              <w:rPr>
                <w:rFonts w:ascii="Times New Roman"/>
                <w:b w:val="false"/>
                <w:i w:val="false"/>
                <w:color w:val="000000"/>
                <w:sz w:val="20"/>
              </w:rPr>
              <w:t>қ</w:t>
            </w:r>
            <w:r>
              <w:rPr>
                <w:rFonts w:ascii="Times New Roman"/>
                <w:b w:val="false"/>
                <w:i w:val="false"/>
                <w:color w:val="000000"/>
                <w:sz w:val="20"/>
              </w:rPr>
              <w:t>-инновациялы</w:t>
            </w:r>
            <w:r>
              <w:rPr>
                <w:rFonts w:ascii="Times New Roman"/>
                <w:b w:val="false"/>
                <w:i w:val="false"/>
                <w:color w:val="000000"/>
                <w:sz w:val="20"/>
              </w:rPr>
              <w:t>қ</w:t>
            </w:r>
            <w:r>
              <w:rPr>
                <w:rFonts w:ascii="Times New Roman"/>
                <w:b w:val="false"/>
                <w:i w:val="false"/>
                <w:color w:val="000000"/>
                <w:sz w:val="20"/>
              </w:rPr>
              <w:t xml:space="preserve"> даму ж</w:t>
            </w:r>
            <w:r>
              <w:rPr>
                <w:rFonts w:ascii="Times New Roman"/>
                <w:b w:val="false"/>
                <w:i w:val="false"/>
                <w:color w:val="000000"/>
                <w:sz w:val="20"/>
              </w:rPr>
              <w:t>ө</w:t>
            </w:r>
            <w:r>
              <w:rPr>
                <w:rFonts w:ascii="Times New Roman"/>
                <w:b w:val="false"/>
                <w:i w:val="false"/>
                <w:color w:val="000000"/>
                <w:sz w:val="20"/>
              </w:rPr>
              <w:t>ніндегі мемлекеттік ба</w:t>
            </w:r>
            <w:r>
              <w:rPr>
                <w:rFonts w:ascii="Times New Roman"/>
                <w:b w:val="false"/>
                <w:i w:val="false"/>
                <w:color w:val="000000"/>
                <w:sz w:val="20"/>
              </w:rPr>
              <w:t>ғ</w:t>
            </w:r>
            <w:r>
              <w:rPr>
                <w:rFonts w:ascii="Times New Roman"/>
                <w:b w:val="false"/>
                <w:i w:val="false"/>
                <w:color w:val="000000"/>
                <w:sz w:val="20"/>
              </w:rPr>
              <w:t>дарламаны с</w:t>
            </w:r>
            <w:r>
              <w:rPr>
                <w:rFonts w:ascii="Times New Roman"/>
                <w:b w:val="false"/>
                <w:i w:val="false"/>
                <w:color w:val="000000"/>
                <w:sz w:val="20"/>
              </w:rPr>
              <w:t>ү</w:t>
            </w:r>
            <w:r>
              <w:rPr>
                <w:rFonts w:ascii="Times New Roman"/>
                <w:b w:val="false"/>
                <w:i w:val="false"/>
                <w:color w:val="000000"/>
                <w:sz w:val="20"/>
              </w:rPr>
              <w:t>йемелдеу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w:t>
            </w:r>
            <w:r>
              <w:rPr>
                <w:rFonts w:ascii="Times New Roman"/>
                <w:b w:val="false"/>
                <w:i w:val="false"/>
                <w:color w:val="000000"/>
                <w:sz w:val="20"/>
              </w:rPr>
              <w:t>ғ</w:t>
            </w:r>
            <w:r>
              <w:rPr>
                <w:rFonts w:ascii="Times New Roman"/>
                <w:b w:val="false"/>
                <w:i w:val="false"/>
                <w:color w:val="000000"/>
                <w:sz w:val="20"/>
              </w:rPr>
              <w:t>ыты ше</w:t>
            </w:r>
            <w:r>
              <w:rPr>
                <w:rFonts w:ascii="Times New Roman"/>
                <w:b w:val="false"/>
                <w:i w:val="false"/>
                <w:color w:val="000000"/>
                <w:sz w:val="20"/>
              </w:rPr>
              <w:t>ң</w:t>
            </w:r>
            <w:r>
              <w:rPr>
                <w:rFonts w:ascii="Times New Roman"/>
                <w:b w:val="false"/>
                <w:i w:val="false"/>
                <w:color w:val="000000"/>
                <w:sz w:val="20"/>
              </w:rPr>
              <w:t xml:space="preserve">берінде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Республикасына инвестициялар тарту</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рдемдесу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846 941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- 2020» ба</w:t>
            </w:r>
            <w:r>
              <w:rPr>
                <w:rFonts w:ascii="Times New Roman"/>
                <w:b w:val="false"/>
                <w:i w:val="false"/>
                <w:color w:val="000000"/>
                <w:sz w:val="20"/>
              </w:rPr>
              <w:t>ғ</w:t>
            </w:r>
            <w:r>
              <w:rPr>
                <w:rFonts w:ascii="Times New Roman"/>
                <w:b w:val="false"/>
                <w:i w:val="false"/>
                <w:color w:val="000000"/>
                <w:sz w:val="20"/>
              </w:rPr>
              <w:t>ыты ше</w:t>
            </w:r>
            <w:r>
              <w:rPr>
                <w:rFonts w:ascii="Times New Roman"/>
                <w:b w:val="false"/>
                <w:i w:val="false"/>
                <w:color w:val="000000"/>
                <w:sz w:val="20"/>
              </w:rPr>
              <w:t>ң</w:t>
            </w:r>
            <w:r>
              <w:rPr>
                <w:rFonts w:ascii="Times New Roman"/>
                <w:b w:val="false"/>
                <w:i w:val="false"/>
                <w:color w:val="000000"/>
                <w:sz w:val="20"/>
              </w:rPr>
              <w:t xml:space="preserve">берінде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станды</w:t>
            </w:r>
            <w:r>
              <w:rPr>
                <w:rFonts w:ascii="Times New Roman"/>
                <w:b w:val="false"/>
                <w:i w:val="false"/>
                <w:color w:val="000000"/>
                <w:sz w:val="20"/>
              </w:rPr>
              <w:t>қ</w:t>
            </w:r>
            <w:r>
              <w:rPr>
                <w:rFonts w:ascii="Times New Roman"/>
                <w:b w:val="false"/>
                <w:i w:val="false"/>
                <w:color w:val="000000"/>
                <w:sz w:val="20"/>
              </w:rPr>
              <w:t xml:space="preserve"> тауарларды</w:t>
            </w:r>
            <w:r>
              <w:rPr>
                <w:rFonts w:ascii="Times New Roman"/>
                <w:b w:val="false"/>
                <w:i w:val="false"/>
                <w:color w:val="000000"/>
                <w:sz w:val="20"/>
              </w:rPr>
              <w:t>ң</w:t>
            </w:r>
            <w:r>
              <w:rPr>
                <w:rFonts w:ascii="Times New Roman"/>
                <w:b w:val="false"/>
                <w:i w:val="false"/>
                <w:color w:val="000000"/>
                <w:sz w:val="20"/>
              </w:rPr>
              <w:t xml:space="preserve"> экспортын сырт</w:t>
            </w:r>
            <w:r>
              <w:rPr>
                <w:rFonts w:ascii="Times New Roman"/>
                <w:b w:val="false"/>
                <w:i w:val="false"/>
                <w:color w:val="000000"/>
                <w:sz w:val="20"/>
              </w:rPr>
              <w:t>қ</w:t>
            </w:r>
            <w:r>
              <w:rPr>
                <w:rFonts w:ascii="Times New Roman"/>
                <w:b w:val="false"/>
                <w:i w:val="false"/>
                <w:color w:val="000000"/>
                <w:sz w:val="20"/>
              </w:rPr>
              <w:t>ы нары</w:t>
            </w:r>
            <w:r>
              <w:rPr>
                <w:rFonts w:ascii="Times New Roman"/>
                <w:b w:val="false"/>
                <w:i w:val="false"/>
                <w:color w:val="000000"/>
                <w:sz w:val="20"/>
              </w:rPr>
              <w:t>ққ</w:t>
            </w:r>
            <w:r>
              <w:rPr>
                <w:rFonts w:ascii="Times New Roman"/>
                <w:b w:val="false"/>
                <w:i w:val="false"/>
                <w:color w:val="000000"/>
                <w:sz w:val="20"/>
              </w:rPr>
              <w:t>а жылжыту</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рдемдесу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Ө</w:t>
            </w:r>
            <w:r>
              <w:rPr>
                <w:rFonts w:ascii="Times New Roman"/>
                <w:b w:val="false"/>
                <w:i w:val="false"/>
                <w:color w:val="000000"/>
                <w:sz w:val="20"/>
              </w:rPr>
              <w:t>німділік - 2020» ба</w:t>
            </w:r>
            <w:r>
              <w:rPr>
                <w:rFonts w:ascii="Times New Roman"/>
                <w:b w:val="false"/>
                <w:i w:val="false"/>
                <w:color w:val="000000"/>
                <w:sz w:val="20"/>
              </w:rPr>
              <w:t>ғ</w:t>
            </w:r>
            <w:r>
              <w:rPr>
                <w:rFonts w:ascii="Times New Roman"/>
                <w:b w:val="false"/>
                <w:i w:val="false"/>
                <w:color w:val="000000"/>
                <w:sz w:val="20"/>
              </w:rPr>
              <w:t>ыты ше</w:t>
            </w:r>
            <w:r>
              <w:rPr>
                <w:rFonts w:ascii="Times New Roman"/>
                <w:b w:val="false"/>
                <w:i w:val="false"/>
                <w:color w:val="000000"/>
                <w:sz w:val="20"/>
              </w:rPr>
              <w:t>ң</w:t>
            </w:r>
            <w:r>
              <w:rPr>
                <w:rFonts w:ascii="Times New Roman"/>
                <w:b w:val="false"/>
                <w:i w:val="false"/>
                <w:color w:val="000000"/>
                <w:sz w:val="20"/>
              </w:rPr>
              <w:t>берінде инновациялы</w:t>
            </w:r>
            <w:r>
              <w:rPr>
                <w:rFonts w:ascii="Times New Roman"/>
                <w:b w:val="false"/>
                <w:i w:val="false"/>
                <w:color w:val="000000"/>
                <w:sz w:val="20"/>
              </w:rPr>
              <w:t>қ</w:t>
            </w:r>
            <w:r>
              <w:rPr>
                <w:rFonts w:ascii="Times New Roman"/>
                <w:b w:val="false"/>
                <w:i w:val="false"/>
                <w:color w:val="000000"/>
                <w:sz w:val="20"/>
              </w:rPr>
              <w:t xml:space="preserve"> гранттар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технологиялар паркі» АЭА-</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атысушыларды</w:t>
            </w:r>
            <w:r>
              <w:rPr>
                <w:rFonts w:ascii="Times New Roman"/>
                <w:b w:val="false"/>
                <w:i w:val="false"/>
                <w:color w:val="000000"/>
                <w:sz w:val="20"/>
              </w:rPr>
              <w:t>ң</w:t>
            </w:r>
            <w:r>
              <w:rPr>
                <w:rFonts w:ascii="Times New Roman"/>
                <w:b w:val="false"/>
                <w:i w:val="false"/>
                <w:color w:val="000000"/>
                <w:sz w:val="20"/>
              </w:rPr>
              <w:t xml:space="preserve"> іс-</w:t>
            </w:r>
            <w:r>
              <w:rPr>
                <w:rFonts w:ascii="Times New Roman"/>
                <w:b w:val="false"/>
                <w:i w:val="false"/>
                <w:color w:val="000000"/>
                <w:sz w:val="20"/>
              </w:rPr>
              <w:t>қ</w:t>
            </w:r>
            <w:r>
              <w:rPr>
                <w:rFonts w:ascii="Times New Roman"/>
                <w:b w:val="false"/>
                <w:i w:val="false"/>
                <w:color w:val="000000"/>
                <w:sz w:val="20"/>
              </w:rPr>
              <w:t xml:space="preserve">имылын </w:t>
            </w:r>
            <w:r>
              <w:rPr>
                <w:rFonts w:ascii="Times New Roman"/>
                <w:b w:val="false"/>
                <w:i w:val="false"/>
                <w:color w:val="000000"/>
                <w:sz w:val="20"/>
              </w:rPr>
              <w:t>ү</w:t>
            </w:r>
            <w:r>
              <w:rPr>
                <w:rFonts w:ascii="Times New Roman"/>
                <w:b w:val="false"/>
                <w:i w:val="false"/>
                <w:color w:val="000000"/>
                <w:sz w:val="20"/>
              </w:rPr>
              <w:t xml:space="preserve">йлестіруді </w:t>
            </w:r>
            <w:r>
              <w:rPr>
                <w:rFonts w:ascii="Times New Roman"/>
                <w:b w:val="false"/>
                <w:i w:val="false"/>
                <w:color w:val="000000"/>
                <w:sz w:val="20"/>
              </w:rPr>
              <w:t>қ</w:t>
            </w:r>
            <w:r>
              <w:rPr>
                <w:rFonts w:ascii="Times New Roman"/>
                <w:b w:val="false"/>
                <w:i w:val="false"/>
                <w:color w:val="000000"/>
                <w:sz w:val="20"/>
              </w:rPr>
              <w:t xml:space="preserve">амтамасыз ету, </w:t>
            </w:r>
            <w:r>
              <w:rPr>
                <w:rFonts w:ascii="Times New Roman"/>
                <w:b w:val="false"/>
                <w:i w:val="false"/>
                <w:color w:val="000000"/>
                <w:sz w:val="20"/>
              </w:rPr>
              <w:t>қ</w:t>
            </w:r>
            <w:r>
              <w:rPr>
                <w:rFonts w:ascii="Times New Roman"/>
                <w:b w:val="false"/>
                <w:i w:val="false"/>
                <w:color w:val="000000"/>
                <w:sz w:val="20"/>
              </w:rPr>
              <w:t>ызметті регламенттеу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Индустрия ж</w:t>
            </w:r>
            <w:r>
              <w:rPr>
                <w:rFonts w:ascii="Times New Roman"/>
                <w:b w:val="false"/>
                <w:i w:val="false"/>
                <w:color w:val="000000"/>
                <w:sz w:val="20"/>
              </w:rPr>
              <w:t>ә</w:t>
            </w:r>
            <w:r>
              <w:rPr>
                <w:rFonts w:ascii="Times New Roman"/>
                <w:b w:val="false"/>
                <w:i w:val="false"/>
                <w:color w:val="000000"/>
                <w:sz w:val="20"/>
              </w:rPr>
              <w:t>не жа</w:t>
            </w:r>
            <w:r>
              <w:rPr>
                <w:rFonts w:ascii="Times New Roman"/>
                <w:b w:val="false"/>
                <w:i w:val="false"/>
                <w:color w:val="000000"/>
                <w:sz w:val="20"/>
              </w:rPr>
              <w:t>ң</w:t>
            </w:r>
            <w:r>
              <w:rPr>
                <w:rFonts w:ascii="Times New Roman"/>
                <w:b w:val="false"/>
                <w:i w:val="false"/>
                <w:color w:val="000000"/>
                <w:sz w:val="20"/>
              </w:rPr>
              <w:t>а технологиялар министрлігіні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w:t>
            </w:r>
            <w:r>
              <w:rPr>
                <w:rFonts w:ascii="Times New Roman"/>
                <w:b w:val="false"/>
                <w:i w:val="false"/>
                <w:color w:val="000000"/>
                <w:sz w:val="20"/>
              </w:rPr>
              <w:t>ұ</w:t>
            </w:r>
            <w:r>
              <w:rPr>
                <w:rFonts w:ascii="Times New Roman"/>
                <w:b w:val="false"/>
                <w:i w:val="false"/>
                <w:color w:val="000000"/>
                <w:sz w:val="20"/>
              </w:rPr>
              <w:t>мыстарды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ызметтерді сатып алу кезінде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амту мониторингі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индустриялы</w:t>
            </w:r>
            <w:r>
              <w:rPr>
                <w:rFonts w:ascii="Times New Roman"/>
                <w:b w:val="false"/>
                <w:i w:val="false"/>
                <w:color w:val="000000"/>
                <w:sz w:val="20"/>
              </w:rPr>
              <w:t>қ</w:t>
            </w:r>
            <w:r>
              <w:rPr>
                <w:rFonts w:ascii="Times New Roman"/>
                <w:b w:val="false"/>
                <w:i w:val="false"/>
                <w:color w:val="000000"/>
                <w:sz w:val="20"/>
              </w:rPr>
              <w:t>-инновациялы</w:t>
            </w:r>
            <w:r>
              <w:rPr>
                <w:rFonts w:ascii="Times New Roman"/>
                <w:b w:val="false"/>
                <w:i w:val="false"/>
                <w:color w:val="000000"/>
                <w:sz w:val="20"/>
              </w:rPr>
              <w:t>қ</w:t>
            </w:r>
            <w:r>
              <w:rPr>
                <w:rFonts w:ascii="Times New Roman"/>
                <w:b w:val="false"/>
                <w:i w:val="false"/>
                <w:color w:val="000000"/>
                <w:sz w:val="20"/>
              </w:rPr>
              <w:t xml:space="preserve"> даму саласында</w:t>
            </w:r>
            <w:r>
              <w:rPr>
                <w:rFonts w:ascii="Times New Roman"/>
                <w:b w:val="false"/>
                <w:i w:val="false"/>
                <w:color w:val="000000"/>
                <w:sz w:val="20"/>
              </w:rPr>
              <w:t>ғ</w:t>
            </w:r>
            <w:r>
              <w:rPr>
                <w:rFonts w:ascii="Times New Roman"/>
                <w:b w:val="false"/>
                <w:i w:val="false"/>
                <w:color w:val="000000"/>
                <w:sz w:val="20"/>
              </w:rPr>
              <w:t>ы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413 713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 xml:space="preserve">ан ортаны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3 630 375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w:t>
            </w:r>
            <w:r>
              <w:rPr>
                <w:rFonts w:ascii="Times New Roman"/>
                <w:b w:val="false"/>
                <w:i w:val="false"/>
                <w:color w:val="000000"/>
                <w:sz w:val="20"/>
              </w:rPr>
              <w:t>қ</w:t>
            </w:r>
            <w:r>
              <w:rPr>
                <w:rFonts w:ascii="Times New Roman"/>
                <w:b w:val="false"/>
                <w:i w:val="false"/>
                <w:color w:val="000000"/>
                <w:sz w:val="20"/>
              </w:rPr>
              <w:t xml:space="preserve"> мониторинг ж</w:t>
            </w:r>
            <w:r>
              <w:rPr>
                <w:rFonts w:ascii="Times New Roman"/>
                <w:b w:val="false"/>
                <w:i w:val="false"/>
                <w:color w:val="000000"/>
                <w:sz w:val="20"/>
              </w:rPr>
              <w:t>ү</w:t>
            </w:r>
            <w:r>
              <w:rPr>
                <w:rFonts w:ascii="Times New Roman"/>
                <w:b w:val="false"/>
                <w:i w:val="false"/>
                <w:color w:val="000000"/>
                <w:sz w:val="20"/>
              </w:rPr>
              <w:t>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3 630 375</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Бас прокуратурасы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764 628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Бас прокуратурасыны</w:t>
            </w:r>
            <w:r>
              <w:rPr>
                <w:rFonts w:ascii="Times New Roman"/>
                <w:b w:val="false"/>
                <w:i w:val="false"/>
                <w:color w:val="000000"/>
                <w:sz w:val="20"/>
              </w:rPr>
              <w:t>ң</w:t>
            </w:r>
            <w:r>
              <w:rPr>
                <w:rFonts w:ascii="Times New Roman"/>
                <w:b w:val="false"/>
                <w:i w:val="false"/>
                <w:color w:val="000000"/>
                <w:sz w:val="20"/>
              </w:rPr>
              <w:t xml:space="preserve"> біры</w:t>
            </w:r>
            <w:r>
              <w:rPr>
                <w:rFonts w:ascii="Times New Roman"/>
                <w:b w:val="false"/>
                <w:i w:val="false"/>
                <w:color w:val="000000"/>
                <w:sz w:val="20"/>
              </w:rPr>
              <w:t>ңғ</w:t>
            </w:r>
            <w:r>
              <w:rPr>
                <w:rFonts w:ascii="Times New Roman"/>
                <w:b w:val="false"/>
                <w:i w:val="false"/>
                <w:color w:val="000000"/>
                <w:sz w:val="20"/>
              </w:rPr>
              <w:t>ай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-талдау ж</w:t>
            </w:r>
            <w:r>
              <w:rPr>
                <w:rFonts w:ascii="Times New Roman"/>
                <w:b w:val="false"/>
                <w:i w:val="false"/>
                <w:color w:val="000000"/>
                <w:sz w:val="20"/>
              </w:rPr>
              <w:t>ү</w:t>
            </w:r>
            <w:r>
              <w:rPr>
                <w:rFonts w:ascii="Times New Roman"/>
                <w:b w:val="false"/>
                <w:i w:val="false"/>
                <w:color w:val="000000"/>
                <w:sz w:val="20"/>
              </w:rPr>
              <w:t xml:space="preserve">йесін </w:t>
            </w:r>
            <w:r>
              <w:rPr>
                <w:rFonts w:ascii="Times New Roman"/>
                <w:b w:val="false"/>
                <w:i w:val="false"/>
                <w:color w:val="000000"/>
                <w:sz w:val="20"/>
              </w:rPr>
              <w:t>құ</w:t>
            </w:r>
            <w:r>
              <w:rPr>
                <w:rFonts w:ascii="Times New Roman"/>
                <w:b w:val="false"/>
                <w:i w:val="false"/>
                <w:color w:val="000000"/>
                <w:sz w:val="20"/>
              </w:rPr>
              <w:t>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w:t>
            </w:r>
            <w:r>
              <w:rPr>
                <w:rFonts w:ascii="Times New Roman"/>
                <w:b/>
                <w:i w:val="false"/>
                <w:color w:val="000000"/>
                <w:sz w:val="20"/>
              </w:rPr>
              <w:t>ә</w:t>
            </w:r>
            <w:r>
              <w:rPr>
                <w:rFonts w:ascii="Times New Roman"/>
                <w:b/>
                <w:i w:val="false"/>
                <w:color w:val="000000"/>
                <w:sz w:val="20"/>
              </w:rPr>
              <w:t xml:space="preserve">секелестікті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агенттігі (Монополия</w:t>
            </w:r>
            <w:r>
              <w:rPr>
                <w:rFonts w:ascii="Times New Roman"/>
                <w:b/>
                <w:i w:val="false"/>
                <w:color w:val="000000"/>
                <w:sz w:val="20"/>
              </w:rPr>
              <w:t>ғ</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арсы агенттік)</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671 333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666 785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Б</w:t>
            </w:r>
            <w:r>
              <w:rPr>
                <w:rFonts w:ascii="Times New Roman"/>
                <w:b w:val="false"/>
                <w:i w:val="false"/>
                <w:color w:val="000000"/>
                <w:sz w:val="20"/>
              </w:rPr>
              <w:t>ә</w:t>
            </w:r>
            <w:r>
              <w:rPr>
                <w:rFonts w:ascii="Times New Roman"/>
                <w:b w:val="false"/>
                <w:i w:val="false"/>
                <w:color w:val="000000"/>
                <w:sz w:val="20"/>
              </w:rPr>
              <w:t xml:space="preserve">секелестікті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агенттігіні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14 646 344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рылыс ж</w:t>
            </w:r>
            <w:r>
              <w:rPr>
                <w:rFonts w:ascii="Times New Roman"/>
                <w:b w:val="false"/>
                <w:i w:val="false"/>
                <w:color w:val="000000"/>
                <w:sz w:val="20"/>
              </w:rPr>
              <w:t>ә</w:t>
            </w:r>
            <w:r>
              <w:rPr>
                <w:rFonts w:ascii="Times New Roman"/>
                <w:b w:val="false"/>
                <w:i w:val="false"/>
                <w:color w:val="000000"/>
                <w:sz w:val="20"/>
              </w:rPr>
              <w:t>не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xml:space="preserve">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ызметті </w:t>
            </w:r>
            <w:r>
              <w:rPr>
                <w:rFonts w:ascii="Times New Roman"/>
                <w:b w:val="false"/>
                <w:i w:val="false"/>
                <w:color w:val="000000"/>
                <w:sz w:val="20"/>
              </w:rPr>
              <w:t>ү</w:t>
            </w:r>
            <w:r>
              <w:rPr>
                <w:rFonts w:ascii="Times New Roman"/>
                <w:b w:val="false"/>
                <w:i w:val="false"/>
                <w:color w:val="000000"/>
                <w:sz w:val="20"/>
              </w:rPr>
              <w:t>йлестіру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агенттігінің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қолданбалы ғылыми зерттеулер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163 005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өңірлік ұйымдардың жарғылық капиталдарын ұлғайтуға берiлетiн нысаналы даму трансферттерi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13 000 000</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Дін істері агенттігі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583 921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саласында</w:t>
            </w:r>
            <w:r>
              <w:rPr>
                <w:rFonts w:ascii="Times New Roman"/>
                <w:b w:val="false"/>
                <w:i w:val="false"/>
                <w:color w:val="000000"/>
                <w:sz w:val="20"/>
              </w:rPr>
              <w:t>ғ</w:t>
            </w:r>
            <w:r>
              <w:rPr>
                <w:rFonts w:ascii="Times New Roman"/>
                <w:b w:val="false"/>
                <w:i w:val="false"/>
                <w:color w:val="000000"/>
                <w:sz w:val="20"/>
              </w:rPr>
              <w:t xml:space="preserve">ы мемлекеттік саясатты </w:t>
            </w:r>
            <w:r>
              <w:rPr>
                <w:rFonts w:ascii="Times New Roman"/>
                <w:b w:val="false"/>
                <w:i w:val="false"/>
                <w:color w:val="000000"/>
                <w:sz w:val="20"/>
              </w:rPr>
              <w:t>қ</w:t>
            </w:r>
            <w:r>
              <w:rPr>
                <w:rFonts w:ascii="Times New Roman"/>
                <w:b w:val="false"/>
                <w:i w:val="false"/>
                <w:color w:val="000000"/>
                <w:sz w:val="20"/>
              </w:rPr>
              <w:t>алыптастыру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саласындағы халықаралық ынтымақтастықты дамыту, дін мәселелері бойынша әлеуметтанушылық, ғылыми-зерттеу және талдау қызметтерін жүргізу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189 220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ызмет к</w:t>
            </w:r>
            <w:r>
              <w:rPr>
                <w:rFonts w:ascii="Times New Roman"/>
                <w:b/>
                <w:i w:val="false"/>
                <w:color w:val="000000"/>
                <w:sz w:val="20"/>
              </w:rPr>
              <w:t>ө</w:t>
            </w:r>
            <w:r>
              <w:rPr>
                <w:rFonts w:ascii="Times New Roman"/>
                <w:b/>
                <w:i w:val="false"/>
                <w:color w:val="000000"/>
                <w:sz w:val="20"/>
              </w:rPr>
              <w:t>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241 321 820</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241 321 820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кіметтік борыш</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241 321 820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0" w:type="auto"/>
            <w:vMerge/>
            <w:tcBorders>
              <w:top w:val="nil"/>
              <w:left w:val="single" w:color="cfcfcf" w:sz="5"/>
              <w:bottom w:val="single" w:color="cfcfcf" w:sz="5"/>
              <w:right w:val="single" w:color="cfcfcf" w:sz="5"/>
            </w:tcBorders>
          </w:tcP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1 027 753 771</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0" w:type="auto"/>
            <w:vMerge/>
            <w:tcBorders>
              <w:top w:val="nil"/>
              <w:left w:val="single" w:color="cfcfcf" w:sz="5"/>
              <w:bottom w:val="single" w:color="cfcfcf" w:sz="5"/>
              <w:right w:val="single" w:color="cfcfcf" w:sz="5"/>
            </w:tcBorders>
          </w:tcP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1 027 753 771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субвенциялар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1 027 753 771</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23 530 986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135 710 332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13 364 834</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13 364 834</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бағдарламасы шеңберінде ауылда кәсіпкерліктің дамуына ықпал етуге кредит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13 364 834</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85 800 530</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85 800 530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қолдау жөніндегі іс-шараларды жүргізу үшін «КазАгро» ұлттық басқарушы холдингі» АҚ кредит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w:t>
            </w:r>
            <w:r>
              <w:rPr>
                <w:rFonts w:ascii="Times New Roman"/>
                <w:b w:val="false"/>
                <w:i w:val="false"/>
                <w:color w:val="000000"/>
                <w:sz w:val="20"/>
              </w:rPr>
              <w:t>ә</w:t>
            </w:r>
            <w:r>
              <w:rPr>
                <w:rFonts w:ascii="Times New Roman"/>
                <w:b w:val="false"/>
                <w:i w:val="false"/>
                <w:color w:val="000000"/>
                <w:sz w:val="20"/>
              </w:rPr>
              <w:t xml:space="preserve">леуметтік </w:t>
            </w:r>
            <w:r>
              <w:rPr>
                <w:rFonts w:ascii="Times New Roman"/>
                <w:b w:val="false"/>
                <w:i w:val="false"/>
                <w:color w:val="000000"/>
                <w:sz w:val="20"/>
              </w:rPr>
              <w:t>қ</w:t>
            </w:r>
            <w:r>
              <w:rPr>
                <w:rFonts w:ascii="Times New Roman"/>
                <w:b w:val="false"/>
                <w:i w:val="false"/>
                <w:color w:val="000000"/>
                <w:sz w:val="20"/>
              </w:rPr>
              <w:t xml:space="preserve">олдау шараларын іске асыру </w:t>
            </w:r>
            <w:r>
              <w:rPr>
                <w:rFonts w:ascii="Times New Roman"/>
                <w:b w:val="false"/>
                <w:i w:val="false"/>
                <w:color w:val="000000"/>
                <w:sz w:val="20"/>
              </w:rPr>
              <w:t>ү</w:t>
            </w:r>
            <w:r>
              <w:rPr>
                <w:rFonts w:ascii="Times New Roman"/>
                <w:b w:val="false"/>
                <w:i w:val="false"/>
                <w:color w:val="000000"/>
                <w:sz w:val="20"/>
              </w:rPr>
              <w:t>шін жергілікті ат</w:t>
            </w:r>
            <w:r>
              <w:rPr>
                <w:rFonts w:ascii="Times New Roman"/>
                <w:b w:val="false"/>
                <w:i w:val="false"/>
                <w:color w:val="000000"/>
                <w:sz w:val="20"/>
              </w:rPr>
              <w:t>қ</w:t>
            </w:r>
            <w:r>
              <w:rPr>
                <w:rFonts w:ascii="Times New Roman"/>
                <w:b w:val="false"/>
                <w:i w:val="false"/>
                <w:color w:val="000000"/>
                <w:sz w:val="20"/>
              </w:rPr>
              <w:t>арушы органдар</w:t>
            </w:r>
            <w:r>
              <w:rPr>
                <w:rFonts w:ascii="Times New Roman"/>
                <w:b w:val="false"/>
                <w:i w:val="false"/>
                <w:color w:val="000000"/>
                <w:sz w:val="20"/>
              </w:rPr>
              <w:t>ғ</w:t>
            </w:r>
            <w:r>
              <w:rPr>
                <w:rFonts w:ascii="Times New Roman"/>
                <w:b w:val="false"/>
                <w:i w:val="false"/>
                <w:color w:val="000000"/>
                <w:sz w:val="20"/>
              </w:rPr>
              <w:t>а берілетін бюджеттік кредиттер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5 800 530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vMerge/>
            <w:tcBorders>
              <w:top w:val="nil"/>
              <w:left w:val="single" w:color="cfcfcf" w:sz="5"/>
              <w:bottom w:val="single" w:color="cfcfcf" w:sz="5"/>
              <w:right w:val="single" w:color="cfcfcf" w:sz="5"/>
            </w:tcBorders>
          </w:tcP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725 634</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0" w:type="auto"/>
            <w:vMerge/>
            <w:tcBorders>
              <w:top w:val="nil"/>
              <w:left w:val="single" w:color="cfcfcf" w:sz="5"/>
              <w:bottom w:val="single" w:color="cfcfcf" w:sz="5"/>
              <w:right w:val="single" w:color="cfcfcf" w:sz="5"/>
            </w:tcBorders>
          </w:tcP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арыш агенттігі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725 634</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«Байтерек» </w:t>
            </w:r>
            <w:r>
              <w:rPr>
                <w:rFonts w:ascii="Times New Roman"/>
                <w:b w:val="false"/>
                <w:i w:val="false"/>
                <w:color w:val="000000"/>
                <w:sz w:val="20"/>
              </w:rPr>
              <w:t>ғ</w:t>
            </w:r>
            <w:r>
              <w:rPr>
                <w:rFonts w:ascii="Times New Roman"/>
                <w:b w:val="false"/>
                <w:i w:val="false"/>
                <w:color w:val="000000"/>
                <w:sz w:val="20"/>
              </w:rPr>
              <w:t xml:space="preserve">арыш зымыран кешенін </w:t>
            </w:r>
            <w:r>
              <w:rPr>
                <w:rFonts w:ascii="Times New Roman"/>
                <w:b w:val="false"/>
                <w:i w:val="false"/>
                <w:color w:val="000000"/>
                <w:sz w:val="20"/>
              </w:rPr>
              <w:t>құ</w:t>
            </w:r>
            <w:r>
              <w:rPr>
                <w:rFonts w:ascii="Times New Roman"/>
                <w:b w:val="false"/>
                <w:i w:val="false"/>
                <w:color w:val="000000"/>
                <w:sz w:val="20"/>
              </w:rPr>
              <w:t>ру</w:t>
            </w:r>
            <w:r>
              <w:rPr>
                <w:rFonts w:ascii="Times New Roman"/>
                <w:b w:val="false"/>
                <w:i w:val="false"/>
                <w:color w:val="000000"/>
                <w:sz w:val="20"/>
              </w:rPr>
              <w:t>ғ</w:t>
            </w:r>
            <w:r>
              <w:rPr>
                <w:rFonts w:ascii="Times New Roman"/>
                <w:b w:val="false"/>
                <w:i w:val="false"/>
                <w:color w:val="000000"/>
                <w:sz w:val="20"/>
              </w:rPr>
              <w:t>а кредит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35 819 334</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0" w:type="auto"/>
            <w:vMerge/>
            <w:tcBorders>
              <w:top w:val="nil"/>
              <w:left w:val="single" w:color="cfcfcf" w:sz="5"/>
              <w:bottom w:val="single" w:color="cfcfcf" w:sz="5"/>
              <w:right w:val="single" w:color="cfcfcf" w:sz="5"/>
            </w:tcBorders>
          </w:tcP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887 923</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 орындау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287 923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бюджеттер бойынша қолма-қол ақша тапшылығын жабуға арналған резерві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18 931 411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кондоминиум объектілерінің ортақ мүлкіне жөндеу жүргізуге кредит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550"/>
        <w:gridCol w:w="867"/>
        <w:gridCol w:w="9034"/>
        <w:gridCol w:w="24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w:t>
            </w:r>
            <w:r>
              <w:rPr>
                <w:rFonts w:ascii="Times New Roman"/>
                <w:b/>
                <w:i w:val="false"/>
                <w:color w:val="000000"/>
                <w:sz w:val="20"/>
              </w:rPr>
              <w:t>ө</w:t>
            </w:r>
            <w:r>
              <w:rPr>
                <w:rFonts w:ascii="Times New Roman"/>
                <w:b/>
                <w:i w:val="false"/>
                <w:color w:val="000000"/>
                <w:sz w:val="20"/>
              </w:rPr>
              <w:t>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112 179 346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w:t>
            </w:r>
            <w:r>
              <w:rPr>
                <w:rFonts w:ascii="Times New Roman"/>
                <w:b/>
                <w:i w:val="false"/>
                <w:color w:val="000000"/>
                <w:sz w:val="20"/>
              </w:rPr>
              <w:t>ө</w:t>
            </w:r>
            <w:r>
              <w:rPr>
                <w:rFonts w:ascii="Times New Roman"/>
                <w:b/>
                <w:i w:val="false"/>
                <w:color w:val="000000"/>
                <w:sz w:val="20"/>
              </w:rPr>
              <w:t>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112 179 346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w:t>
            </w:r>
            <w:r>
              <w:rPr>
                <w:rFonts w:ascii="Times New Roman"/>
                <w:b/>
                <w:i w:val="false"/>
                <w:color w:val="000000"/>
                <w:sz w:val="20"/>
              </w:rPr>
              <w:t>ө</w:t>
            </w:r>
            <w:r>
              <w:rPr>
                <w:rFonts w:ascii="Times New Roman"/>
                <w:b/>
                <w:i w:val="false"/>
                <w:color w:val="000000"/>
                <w:sz w:val="20"/>
              </w:rPr>
              <w:t>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110 972 400</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110 972 400</w:t>
            </w:r>
          </w:p>
        </w:tc>
      </w:tr>
      <w:tr>
        <w:trPr>
          <w:trHeight w:val="30" w:hRule="atLeast"/>
        </w:trPr>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ө</w:t>
            </w:r>
            <w:r>
              <w:rPr>
                <w:rFonts w:ascii="Times New Roman"/>
                <w:b/>
                <w:i w:val="false"/>
                <w:color w:val="000000"/>
                <w:sz w:val="20"/>
              </w:rPr>
              <w:t xml:space="preserve">ленген мемлекеттік кепілдіктер бойынша талаптарды </w:t>
            </w:r>
            <w:r>
              <w:rPr>
                <w:rFonts w:ascii="Times New Roman"/>
                <w:b/>
                <w:i w:val="false"/>
                <w:color w:val="000000"/>
                <w:sz w:val="20"/>
              </w:rPr>
              <w:t>қ</w:t>
            </w:r>
            <w:r>
              <w:rPr>
                <w:rFonts w:ascii="Times New Roman"/>
                <w:b/>
                <w:i w:val="false"/>
                <w:color w:val="000000"/>
                <w:sz w:val="20"/>
              </w:rPr>
              <w:t>айтару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1 206 946</w:t>
            </w:r>
          </w:p>
        </w:tc>
      </w:tr>
      <w:tr>
        <w:trPr>
          <w:trHeight w:val="30" w:hRule="atLeast"/>
        </w:trPr>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мемлекеттік кепілдіктер бойынша талаптарды заңды тұлғалардың қайтаруы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1 206 946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13"/>
        <w:gridCol w:w="55"/>
        <w:gridCol w:w="553"/>
        <w:gridCol w:w="9053"/>
        <w:gridCol w:w="24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w:t>
            </w:r>
            <w:r>
              <w:rPr>
                <w:rFonts w:ascii="Times New Roman"/>
                <w:b w:val="false"/>
                <w:i w:val="false"/>
                <w:color w:val="000000"/>
                <w:sz w:val="20"/>
              </w:rPr>
              <w:t>қ</w:t>
            </w:r>
            <w:r>
              <w:rPr>
                <w:rFonts w:ascii="Times New Roman"/>
                <w:b w:val="false"/>
                <w:i w:val="false"/>
                <w:color w:val="000000"/>
                <w:sz w:val="20"/>
              </w:rPr>
              <w:t xml:space="preserve"> топ</w:t>
            </w:r>
          </w:p>
        </w:tc>
        <w:tc>
          <w:tcPr>
            <w:tcW w:w="9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r>
              <w:rPr>
                <w:rFonts w:ascii="Times New Roman"/>
                <w:b/>
                <w:i w:val="false"/>
                <w:color w:val="000000"/>
                <w:sz w:val="20"/>
              </w:rPr>
              <w:t>Қ</w:t>
            </w:r>
            <w:r>
              <w:rPr>
                <w:rFonts w:ascii="Times New Roman"/>
                <w:b/>
                <w:i w:val="false"/>
                <w:color w:val="000000"/>
                <w:sz w:val="20"/>
              </w:rPr>
              <w:t>аржы активтерімен жасалатын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36 844 892</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37 194 892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 xml:space="preserve">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962 256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962 256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ұ</w:t>
            </w:r>
            <w:r>
              <w:rPr>
                <w:rFonts w:ascii="Times New Roman"/>
                <w:b w:val="false"/>
                <w:i w:val="false"/>
                <w:color w:val="000000"/>
                <w:sz w:val="20"/>
              </w:rPr>
              <w:t>йымдарыны</w:t>
            </w:r>
            <w:r>
              <w:rPr>
                <w:rFonts w:ascii="Times New Roman"/>
                <w:b w:val="false"/>
                <w:i w:val="false"/>
                <w:color w:val="000000"/>
                <w:sz w:val="20"/>
              </w:rPr>
              <w:t>ң</w:t>
            </w:r>
            <w:r>
              <w:rPr>
                <w:rFonts w:ascii="Times New Roman"/>
                <w:b w:val="false"/>
                <w:i w:val="false"/>
                <w:color w:val="000000"/>
                <w:sz w:val="20"/>
              </w:rPr>
              <w:t xml:space="preserve"> акцияларын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962 256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20 314 519</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Байланыс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 министрлігі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20 314 519</w:t>
            </w: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 қызметтерін жүзеге асыратын заңды тұлғалардың жарғылық капиталдарын ұлғайту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20 314 519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15 500 000</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0" w:type="auto"/>
            <w:gridSpan w:val="2"/>
            <w:vMerge/>
            <w:tcBorders>
              <w:top w:val="nil"/>
              <w:left w:val="single" w:color="cfcfcf" w:sz="5"/>
              <w:bottom w:val="single" w:color="cfcfcf" w:sz="5"/>
              <w:right w:val="single" w:color="cfcfcf" w:sz="5"/>
            </w:tcBorders>
          </w:tcP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418 117</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0" w:type="auto"/>
            <w:gridSpan w:val="2"/>
            <w:vMerge/>
            <w:tcBorders>
              <w:top w:val="nil"/>
              <w:left w:val="single" w:color="cfcfcf" w:sz="5"/>
              <w:bottom w:val="single" w:color="cfcfcf" w:sz="5"/>
              <w:right w:val="single" w:color="cfcfcf" w:sz="5"/>
            </w:tcBorders>
          </w:tcP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418 117</w:t>
            </w: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866"/>
        <w:gridCol w:w="1361"/>
        <w:gridCol w:w="8365"/>
        <w:gridCol w:w="23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аржы активтерін сатудан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350 000</w:t>
            </w:r>
          </w:p>
        </w:tc>
      </w:tr>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8793"/>
        <w:gridCol w:w="23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w:t>
            </w:r>
            <w:r>
              <w:rPr>
                <w:rFonts w:ascii="Times New Roman"/>
                <w:b/>
                <w:i w:val="false"/>
                <w:color w:val="000000"/>
                <w:sz w:val="20"/>
              </w:rPr>
              <w:t>ғ</w:t>
            </w:r>
            <w:r>
              <w:rPr>
                <w:rFonts w:ascii="Times New Roman"/>
                <w:b/>
                <w:i w:val="false"/>
                <w:color w:val="000000"/>
                <w:sz w:val="20"/>
              </w:rPr>
              <w:t>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-460 245 500</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қ</w:t>
            </w:r>
            <w:r>
              <w:rPr>
                <w:rFonts w:ascii="Times New Roman"/>
                <w:b/>
                <w:i w:val="false"/>
                <w:color w:val="000000"/>
                <w:sz w:val="20"/>
              </w:rPr>
              <w:t>аржыландыру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460 245 500</w:t>
            </w:r>
          </w:p>
        </w:tc>
      </w:tr>
    </w:tbl>
    <w:p>
      <w:pPr>
        <w:spacing w:after="0"/>
        <w:ind w:left="0"/>
        <w:jc w:val="both"/>
      </w:pPr>
      <w:r>
        <w:rPr>
          <w:rFonts w:ascii="Times New Roman"/>
          <w:b w:val="false"/>
          <w:i w:val="false"/>
          <w:color w:val="000000"/>
          <w:sz w:val="28"/>
        </w:rPr>
        <w:t>«2012 - 2014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«__» ________  </w:t>
      </w:r>
      <w:r>
        <w:br/>
      </w:r>
      <w:r>
        <w:rPr>
          <w:rFonts w:ascii="Times New Roman"/>
          <w:b w:val="false"/>
          <w:i w:val="false"/>
          <w:color w:val="000000"/>
          <w:sz w:val="28"/>
        </w:rPr>
        <w:t xml:space="preserve">
№ __ Заңына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Ұлттық қорға жіберілетін</w:t>
      </w:r>
      <w:r>
        <w:br/>
      </w:r>
      <w:r>
        <w:rPr>
          <w:rFonts w:ascii="Times New Roman"/>
          <w:b/>
          <w:i w:val="false"/>
          <w:color w:val="000000"/>
        </w:rPr>
        <w:t>
2012 жылға арналған бюджет түсімдерінің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507"/>
        <w:gridCol w:w="399"/>
        <w:gridCol w:w="678"/>
        <w:gridCol w:w="8829"/>
        <w:gridCol w:w="280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8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 теңге</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2 230 967 060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2 230 467 060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w:t>
            </w:r>
            <w:r>
              <w:rPr>
                <w:rFonts w:ascii="Times New Roman"/>
                <w:b w:val="false"/>
                <w:i w:val="false"/>
                <w:color w:val="000000"/>
                <w:sz w:val="20"/>
              </w:rPr>
              <w:t>ғ</w:t>
            </w:r>
            <w:r>
              <w:rPr>
                <w:rFonts w:ascii="Times New Roman"/>
                <w:b w:val="false"/>
                <w:i w:val="false"/>
                <w:color w:val="000000"/>
                <w:sz w:val="20"/>
              </w:rPr>
              <w:t>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695 211 987</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w:t>
            </w:r>
            <w:r>
              <w:rPr>
                <w:rFonts w:ascii="Times New Roman"/>
                <w:b w:val="false"/>
                <w:i w:val="false"/>
                <w:color w:val="000000"/>
                <w:sz w:val="20"/>
              </w:rPr>
              <w:t>ғ</w:t>
            </w:r>
            <w:r>
              <w:rPr>
                <w:rFonts w:ascii="Times New Roman"/>
                <w:b w:val="false"/>
                <w:i w:val="false"/>
                <w:color w:val="000000"/>
                <w:sz w:val="20"/>
              </w:rPr>
              <w:t>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695 211 987</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ұ</w:t>
            </w:r>
            <w:r>
              <w:rPr>
                <w:rFonts w:ascii="Times New Roman"/>
                <w:b w:val="false"/>
                <w:i w:val="false"/>
                <w:color w:val="000000"/>
                <w:sz w:val="20"/>
              </w:rPr>
              <w:t>мыстар</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ызметтерге салынатын iшкi салы</w:t>
            </w:r>
            <w:r>
              <w:rPr>
                <w:rFonts w:ascii="Times New Roman"/>
                <w:b w:val="false"/>
                <w:i w:val="false"/>
                <w:color w:val="000000"/>
                <w:sz w:val="20"/>
              </w:rPr>
              <w:t>қ</w:t>
            </w:r>
            <w:r>
              <w:rPr>
                <w:rFonts w:ascii="Times New Roman"/>
                <w:b w:val="false"/>
                <w:i w:val="false"/>
                <w:color w:val="000000"/>
                <w:sz w:val="20"/>
              </w:rPr>
              <w:t>тар</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1 535 255 073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1 535 255 073</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 xml:space="preserve">сімдер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5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салынатын айыппұлдар, өсімпұлдар, санкциялар, өндіріп алулар</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мұнай секторы кәсіпорындарына салынатын айыппұлдар, өсімпұлдар, санкциялар, өндіріп алулар</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салы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емес т</w:t>
            </w:r>
            <w:r>
              <w:rPr>
                <w:rFonts w:ascii="Times New Roman"/>
                <w:b w:val="false"/>
                <w:i w:val="false"/>
                <w:color w:val="000000"/>
                <w:sz w:val="20"/>
              </w:rPr>
              <w:t>ү</w:t>
            </w:r>
            <w:r>
              <w:rPr>
                <w:rFonts w:ascii="Times New Roman"/>
                <w:b w:val="false"/>
                <w:i w:val="false"/>
                <w:color w:val="000000"/>
                <w:sz w:val="20"/>
              </w:rPr>
              <w:t xml:space="preserve">сімдер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салы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емес т</w:t>
            </w:r>
            <w:r>
              <w:rPr>
                <w:rFonts w:ascii="Times New Roman"/>
                <w:b w:val="false"/>
                <w:i w:val="false"/>
                <w:color w:val="000000"/>
                <w:sz w:val="20"/>
              </w:rPr>
              <w:t>ү</w:t>
            </w:r>
            <w:r>
              <w:rPr>
                <w:rFonts w:ascii="Times New Roman"/>
                <w:b w:val="false"/>
                <w:i w:val="false"/>
                <w:color w:val="000000"/>
                <w:sz w:val="20"/>
              </w:rPr>
              <w:t xml:space="preserve">сімдер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w:t>
            </w:r>
            <w:r>
              <w:rPr>
                <w:rFonts w:ascii="Times New Roman"/>
                <w:b w:val="false"/>
                <w:i w:val="false"/>
                <w:color w:val="000000"/>
                <w:sz w:val="20"/>
              </w:rPr>
              <w:t>ә</w:t>
            </w:r>
            <w:r>
              <w:rPr>
                <w:rFonts w:ascii="Times New Roman"/>
                <w:b w:val="false"/>
                <w:i w:val="false"/>
                <w:color w:val="000000"/>
                <w:sz w:val="20"/>
              </w:rPr>
              <w:t>не материалды</w:t>
            </w:r>
            <w:r>
              <w:rPr>
                <w:rFonts w:ascii="Times New Roman"/>
                <w:b w:val="false"/>
                <w:i w:val="false"/>
                <w:color w:val="000000"/>
                <w:sz w:val="20"/>
              </w:rPr>
              <w:t>қ</w:t>
            </w:r>
            <w:r>
              <w:rPr>
                <w:rFonts w:ascii="Times New Roman"/>
                <w:b w:val="false"/>
                <w:i w:val="false"/>
                <w:color w:val="000000"/>
                <w:sz w:val="20"/>
              </w:rPr>
              <w:t xml:space="preserve"> емес активтерді сату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bl>
    <w:p>
      <w:pPr>
        <w:spacing w:after="0"/>
        <w:ind w:left="0"/>
        <w:jc w:val="both"/>
      </w:pPr>
      <w:r>
        <w:rPr>
          <w:rFonts w:ascii="Times New Roman"/>
          <w:b w:val="false"/>
          <w:i w:val="false"/>
          <w:color w:val="000000"/>
          <w:sz w:val="28"/>
        </w:rPr>
        <w:t>      «2012 - 2014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«__» ________  </w:t>
      </w:r>
      <w:r>
        <w:br/>
      </w:r>
      <w:r>
        <w:rPr>
          <w:rFonts w:ascii="Times New Roman"/>
          <w:b w:val="false"/>
          <w:i w:val="false"/>
          <w:color w:val="000000"/>
          <w:sz w:val="28"/>
        </w:rPr>
        <w:t xml:space="preserve">
№ __ Заңына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2011 жылға арналған республикалық бюджетті атқару</w:t>
      </w:r>
      <w:r>
        <w:br/>
      </w:r>
      <w:r>
        <w:rPr>
          <w:rFonts w:ascii="Times New Roman"/>
          <w:b/>
          <w:i w:val="false"/>
          <w:color w:val="000000"/>
        </w:rPr>
        <w:t>
процесінде секвестрлеуге жатпайтын республикалық</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0813"/>
      </w:tblGrid>
      <w:tr>
        <w:trPr>
          <w:trHeight w:val="5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w:t>
            </w:r>
            <w:r>
              <w:rPr>
                <w:rFonts w:ascii="Times New Roman"/>
                <w:b w:val="false"/>
                <w:i w:val="false"/>
                <w:color w:val="000000"/>
                <w:sz w:val="20"/>
              </w:rPr>
              <w:t> </w:t>
            </w:r>
            <w:r>
              <w:rPr>
                <w:rFonts w:ascii="Times New Roman"/>
                <w:b/>
                <w:i w:val="false"/>
                <w:color w:val="000000"/>
                <w:sz w:val="20"/>
              </w:rPr>
              <w:t>сақтау</w:t>
            </w:r>
          </w:p>
        </w:tc>
      </w:tr>
      <w:tr>
        <w:trPr>
          <w:trHeight w:val="36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rPr>
                <w:rFonts w:ascii="Times New Roman"/>
                <w:b w:val="false"/>
                <w:i w:val="false"/>
                <w:color w:val="000000"/>
                <w:sz w:val="20"/>
              </w:rPr>
              <w:t> </w:t>
            </w:r>
            <w:r>
              <w:rPr>
                <w:rFonts w:ascii="Times New Roman"/>
                <w:b/>
                <w:i w:val="false"/>
                <w:color w:val="000000"/>
                <w:sz w:val="20"/>
              </w:rPr>
              <w:t>Республикасы</w:t>
            </w: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w:t>
            </w:r>
            <w:r>
              <w:rPr>
                <w:rFonts w:ascii="Times New Roman"/>
                <w:b/>
                <w:i w:val="false"/>
                <w:color w:val="000000"/>
                <w:sz w:val="20"/>
              </w:rPr>
              <w:t>сақтау</w:t>
            </w:r>
            <w:r>
              <w:rPr>
                <w:rFonts w:ascii="Times New Roman"/>
                <w:b w:val="false"/>
                <w:i w:val="false"/>
                <w:color w:val="000000"/>
                <w:sz w:val="20"/>
              </w:rPr>
              <w:t>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p>
        </w:tc>
      </w:tr>
      <w:tr>
        <w:trPr>
          <w:trHeight w:val="69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салауаттылығын қамтамасыз ету</w:t>
            </w:r>
          </w:p>
        </w:tc>
      </w:tr>
      <w:tr>
        <w:trPr>
          <w:trHeight w:val="138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103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r>
      <w:tr>
        <w:trPr>
          <w:trHeight w:val="37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w:t>
            </w:r>
            <w:r>
              <w:rPr>
                <w:rFonts w:ascii="Times New Roman"/>
                <w:b w:val="false"/>
                <w:i w:val="false"/>
                <w:color w:val="000000"/>
                <w:sz w:val="20"/>
              </w:rPr>
              <w:t> </w:t>
            </w:r>
            <w:r>
              <w:rPr>
                <w:rFonts w:ascii="Times New Roman"/>
                <w:b/>
                <w:i w:val="false"/>
                <w:color w:val="000000"/>
                <w:sz w:val="20"/>
              </w:rPr>
              <w:t>көмек</w:t>
            </w:r>
            <w:r>
              <w:rPr>
                <w:rFonts w:ascii="Times New Roman"/>
                <w:b w:val="false"/>
                <w:i w:val="false"/>
                <w:color w:val="000000"/>
                <w:sz w:val="20"/>
              </w:rPr>
              <w:t> </w:t>
            </w:r>
            <w:r>
              <w:rPr>
                <w:rFonts w:ascii="Times New Roman"/>
                <w:b/>
                <w:i w:val="false"/>
                <w:color w:val="000000"/>
                <w:sz w:val="20"/>
              </w:rPr>
              <w:t>және</w:t>
            </w: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w:t>
            </w:r>
            <w:r>
              <w:rPr>
                <w:rFonts w:ascii="Times New Roman"/>
                <w:b/>
                <w:i w:val="false"/>
                <w:color w:val="000000"/>
                <w:sz w:val="20"/>
              </w:rPr>
              <w:t>қамсыздандыру</w:t>
            </w:r>
            <w:r>
              <w:rPr>
                <w:rFonts w:ascii="Times New Roman"/>
                <w:b w:val="false"/>
                <w:i w:val="false"/>
                <w:color w:val="000000"/>
                <w:sz w:val="20"/>
              </w:rPr>
              <w:t> </w:t>
            </w:r>
          </w:p>
        </w:tc>
      </w:tr>
      <w:tr>
        <w:trPr>
          <w:trHeight w:val="69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rPr>
                <w:rFonts w:ascii="Times New Roman"/>
                <w:b w:val="false"/>
                <w:i w:val="false"/>
                <w:color w:val="000000"/>
                <w:sz w:val="20"/>
              </w:rPr>
              <w:t> </w:t>
            </w:r>
            <w:r>
              <w:rPr>
                <w:rFonts w:ascii="Times New Roman"/>
                <w:b/>
                <w:i w:val="false"/>
                <w:color w:val="000000"/>
                <w:sz w:val="20"/>
              </w:rPr>
              <w:t>Республикасы</w:t>
            </w:r>
            <w:r>
              <w:rPr>
                <w:rFonts w:ascii="Times New Roman"/>
                <w:b w:val="false"/>
                <w:i w:val="false"/>
                <w:color w:val="000000"/>
                <w:sz w:val="20"/>
              </w:rPr>
              <w:t> </w:t>
            </w:r>
            <w:r>
              <w:rPr>
                <w:rFonts w:ascii="Times New Roman"/>
                <w:b/>
                <w:i w:val="false"/>
                <w:color w:val="000000"/>
                <w:sz w:val="20"/>
              </w:rPr>
              <w:t>Еңбек</w:t>
            </w:r>
            <w:r>
              <w:rPr>
                <w:rFonts w:ascii="Times New Roman"/>
                <w:b w:val="false"/>
                <w:i w:val="false"/>
                <w:color w:val="000000"/>
                <w:sz w:val="20"/>
              </w:rPr>
              <w:t> </w:t>
            </w:r>
            <w:r>
              <w:rPr>
                <w:rFonts w:ascii="Times New Roman"/>
                <w:b/>
                <w:i w:val="false"/>
                <w:color w:val="000000"/>
                <w:sz w:val="20"/>
              </w:rPr>
              <w:t>және</w:t>
            </w:r>
            <w:r>
              <w:rPr>
                <w:rFonts w:ascii="Times New Roman"/>
                <w:b w:val="false"/>
                <w:i w:val="false"/>
                <w:color w:val="000000"/>
                <w:sz w:val="20"/>
              </w:rPr>
              <w:t> </w:t>
            </w:r>
            <w:r>
              <w:rPr>
                <w:rFonts w:ascii="Times New Roman"/>
                <w:b/>
                <w:i w:val="false"/>
                <w:color w:val="000000"/>
                <w:sz w:val="20"/>
              </w:rPr>
              <w:t>халықты</w:t>
            </w: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w:t>
            </w:r>
            <w:r>
              <w:rPr>
                <w:rFonts w:ascii="Times New Roman"/>
                <w:b/>
                <w:i w:val="false"/>
                <w:color w:val="000000"/>
                <w:sz w:val="20"/>
              </w:rPr>
              <w:t>қорғау</w:t>
            </w:r>
            <w:r>
              <w:rPr>
                <w:rFonts w:ascii="Times New Roman"/>
                <w:b w:val="false"/>
                <w:i w:val="false"/>
                <w:color w:val="000000"/>
                <w:sz w:val="20"/>
              </w:rPr>
              <w:t>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p>
        </w:tc>
      </w:tr>
      <w:tr>
        <w:trPr>
          <w:trHeight w:val="69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әлеуметтік қамсыздандыру</w:t>
            </w:r>
          </w:p>
        </w:tc>
      </w:tr>
      <w:tr>
        <w:trPr>
          <w:trHeight w:val="37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мемлекеттiк жәрдемақылар</w:t>
            </w:r>
          </w:p>
        </w:tc>
      </w:tr>
    </w:tbl>
    <w:p>
      <w:pPr>
        <w:spacing w:after="0"/>
        <w:ind w:left="0"/>
        <w:jc w:val="both"/>
      </w:pPr>
      <w:r>
        <w:rPr>
          <w:rFonts w:ascii="Times New Roman"/>
          <w:b w:val="false"/>
          <w:i w:val="false"/>
          <w:color w:val="000000"/>
          <w:sz w:val="28"/>
        </w:rPr>
        <w:t>«2012 - 2014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«__» ________  </w:t>
      </w:r>
      <w:r>
        <w:br/>
      </w:r>
      <w:r>
        <w:rPr>
          <w:rFonts w:ascii="Times New Roman"/>
          <w:b w:val="false"/>
          <w:i w:val="false"/>
          <w:color w:val="000000"/>
          <w:sz w:val="28"/>
        </w:rPr>
        <w:t xml:space="preserve">
№ __ Заңына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2011 жылға арналған жергілікті бюджеттерді атқару процесінде</w:t>
      </w:r>
      <w:r>
        <w:br/>
      </w:r>
      <w:r>
        <w:rPr>
          <w:rFonts w:ascii="Times New Roman"/>
          <w:b/>
          <w:i w:val="false"/>
          <w:color w:val="000000"/>
        </w:rPr>
        <w:t>
секвестрлеуге жатпайтын жергілікті бюджеттік бағдарламалардың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0"/>
      </w:tblGrid>
      <w:tr>
        <w:trPr>
          <w:trHeight w:val="3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75"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75"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75"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375"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75"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w:t>
            </w:r>
          </w:p>
        </w:tc>
      </w:tr>
      <w:tr>
        <w:trPr>
          <w:trHeight w:val="75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қаражатынан көрсетілетін медициналық көмекті қоспағанда, халыққа амбулаториялық-емханалық көмек көрсету </w:t>
            </w:r>
          </w:p>
        </w:tc>
      </w:tr>
      <w:tr>
        <w:trPr>
          <w:trHeight w:val="150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орталық уәкілетті органмен сатып алынатын медициналық қызметтерді қоспағанда, денсаулық сақтау ұйымдары мен бастапқы медициналық-санитариялық көмекке мамандар бағыттау бойынша стационарлық медициналық көмек көрсету</w:t>
            </w:r>
          </w:p>
        </w:tc>
      </w:tr>
      <w:tr>
        <w:trPr>
          <w:trHeight w:val="75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үшiн қан, оның құрамдас бөлiктерi мен препараттарын өндiру</w:t>
            </w:r>
          </w:p>
        </w:tc>
      </w:tr>
      <w:tr>
        <w:trPr>
          <w:trHeight w:val="375"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өмiр салтын насихаттау</w:t>
            </w:r>
          </w:p>
        </w:tc>
      </w:tr>
      <w:tr>
        <w:trPr>
          <w:trHeight w:val="375"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75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жұқпалы, психикалық аурулардан және психикасының бұзылуынан зардап шегетін адамдарға медициналық көмек көрсету</w:t>
            </w:r>
          </w:p>
        </w:tc>
      </w:tr>
      <w:tr>
        <w:trPr>
          <w:trHeight w:val="75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ЖИТС індетінің алдын алу және оған қарсы күрес жөніндегі іс-шараларды іске асыру </w:t>
            </w:r>
          </w:p>
        </w:tc>
      </w:tr>
      <w:tr>
        <w:trPr>
          <w:trHeight w:val="375"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r>
      <w:tr>
        <w:trPr>
          <w:trHeight w:val="375"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375"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1125"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аутоимундық, орфан ауруларымен ауыратын науқастарды, имунды тапшылық жағдайын, сондай-ақ бүйрегі транспланттаудан кейінгі науқастарды дәрілік заттармен қамтамасыз ету</w:t>
            </w:r>
          </w:p>
        </w:tc>
      </w:tr>
      <w:tr>
        <w:trPr>
          <w:trHeight w:val="75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p>
        </w:tc>
      </w:tr>
      <w:tr>
        <w:trPr>
          <w:trHeight w:val="75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p>
        </w:tc>
      </w:tr>
      <w:tr>
        <w:trPr>
          <w:trHeight w:val="75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r>
      <w:tr>
        <w:trPr>
          <w:trHeight w:val="75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r>
      <w:tr>
        <w:trPr>
          <w:trHeight w:val="36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r>
      <w:tr>
        <w:trPr>
          <w:trHeight w:val="75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p>
      <w:pPr>
        <w:spacing w:after="0"/>
        <w:ind w:left="0"/>
        <w:jc w:val="left"/>
      </w:pPr>
      <w:r>
        <w:rPr>
          <w:rFonts w:ascii="Times New Roman"/>
          <w:b/>
          <w:i w:val="false"/>
          <w:color w:val="000000"/>
        </w:rPr>
        <w:t xml:space="preserve"> Мемлекеттік және мемлекет кепілдік берген борышы, мемлекет</w:t>
      </w:r>
      <w:r>
        <w:br/>
      </w:r>
      <w:r>
        <w:rPr>
          <w:rFonts w:ascii="Times New Roman"/>
          <w:b/>
          <w:i w:val="false"/>
          <w:color w:val="000000"/>
        </w:rPr>
        <w:t>
кепілгерліктері бойынша борыш</w:t>
      </w:r>
      <w:r>
        <w:br/>
      </w:r>
      <w:r>
        <w:rPr>
          <w:rFonts w:ascii="Times New Roman"/>
          <w:b/>
          <w:i w:val="false"/>
          <w:color w:val="000000"/>
        </w:rPr>
        <w:t>
(2011 жылғы 1 шілдедегі жағдай бойынша)</w:t>
      </w:r>
    </w:p>
    <w:p>
      <w:pPr>
        <w:spacing w:after="0"/>
        <w:ind w:left="0"/>
        <w:jc w:val="both"/>
      </w:pPr>
      <w:r>
        <w:rPr>
          <w:rFonts w:ascii="Times New Roman"/>
          <w:b w:val="false"/>
          <w:i/>
          <w:color w:val="000000"/>
          <w:sz w:val="28"/>
        </w:rPr>
        <w:t>кезеңділігі: тоқсан сайын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515"/>
        <w:gridCol w:w="8070"/>
        <w:gridCol w:w="1662"/>
        <w:gridCol w:w="1723"/>
      </w:tblGrid>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рсеткіштер атауы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А</w:t>
            </w:r>
            <w:r>
              <w:rPr>
                <w:rFonts w:ascii="Times New Roman"/>
                <w:b/>
                <w:i w:val="false"/>
                <w:color w:val="000000"/>
                <w:sz w:val="20"/>
              </w:rPr>
              <w:t>Қ</w:t>
            </w:r>
            <w:r>
              <w:rPr>
                <w:rFonts w:ascii="Times New Roman"/>
                <w:b/>
                <w:i w:val="false"/>
                <w:color w:val="000000"/>
                <w:sz w:val="20"/>
              </w:rPr>
              <w:t>Ш долл.</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борыш</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3 718 032 198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25 422 442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Ү</w:t>
            </w:r>
            <w:r>
              <w:rPr>
                <w:rFonts w:ascii="Times New Roman"/>
                <w:b/>
                <w:i w:val="false"/>
                <w:color w:val="000000"/>
                <w:sz w:val="20"/>
              </w:rPr>
              <w:t>кіметіні</w:t>
            </w:r>
            <w:r>
              <w:rPr>
                <w:rFonts w:ascii="Times New Roman"/>
                <w:b/>
                <w:i w:val="false"/>
                <w:color w:val="000000"/>
                <w:sz w:val="20"/>
              </w:rPr>
              <w:t>ң</w:t>
            </w:r>
            <w:r>
              <w:rPr>
                <w:rFonts w:ascii="Times New Roman"/>
                <w:b/>
                <w:i w:val="false"/>
                <w:color w:val="000000"/>
                <w:sz w:val="20"/>
              </w:rPr>
              <w:t xml:space="preserve"> борышы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2 371 925 967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16 218 297 </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1 816 264 938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12 418 906 </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мерзімді </w:t>
            </w:r>
            <w:r>
              <w:rPr>
                <w:rFonts w:ascii="Times New Roman"/>
                <w:b w:val="false"/>
                <w:i w:val="false"/>
                <w:color w:val="000000"/>
                <w:sz w:val="20"/>
              </w:rPr>
              <w:t>қ</w:t>
            </w:r>
            <w:r>
              <w:rPr>
                <w:rFonts w:ascii="Times New Roman"/>
                <w:b w:val="false"/>
                <w:i w:val="false"/>
                <w:color w:val="000000"/>
                <w:sz w:val="20"/>
              </w:rPr>
              <w:t>азынашылы</w:t>
            </w:r>
            <w:r>
              <w:rPr>
                <w:rFonts w:ascii="Times New Roman"/>
                <w:b w:val="false"/>
                <w:i w:val="false"/>
                <w:color w:val="000000"/>
                <w:sz w:val="20"/>
              </w:rPr>
              <w:t>қ</w:t>
            </w:r>
            <w:r>
              <w:rPr>
                <w:rFonts w:ascii="Times New Roman"/>
                <w:b w:val="false"/>
                <w:i w:val="false"/>
                <w:color w:val="000000"/>
                <w:sz w:val="20"/>
              </w:rPr>
              <w:t xml:space="preserve"> міндеттемелері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103 843 138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710 039 </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орта мерзімді </w:t>
            </w:r>
            <w:r>
              <w:rPr>
                <w:rFonts w:ascii="Times New Roman"/>
                <w:b w:val="false"/>
                <w:i w:val="false"/>
                <w:color w:val="000000"/>
                <w:sz w:val="20"/>
              </w:rPr>
              <w:t>қ</w:t>
            </w:r>
            <w:r>
              <w:rPr>
                <w:rFonts w:ascii="Times New Roman"/>
                <w:b w:val="false"/>
                <w:i w:val="false"/>
                <w:color w:val="000000"/>
                <w:sz w:val="20"/>
              </w:rPr>
              <w:t>азынашылы</w:t>
            </w:r>
            <w:r>
              <w:rPr>
                <w:rFonts w:ascii="Times New Roman"/>
                <w:b w:val="false"/>
                <w:i w:val="false"/>
                <w:color w:val="000000"/>
                <w:sz w:val="20"/>
              </w:rPr>
              <w:t>қ</w:t>
            </w:r>
            <w:r>
              <w:rPr>
                <w:rFonts w:ascii="Times New Roman"/>
                <w:b w:val="false"/>
                <w:i w:val="false"/>
                <w:color w:val="000000"/>
                <w:sz w:val="20"/>
              </w:rPr>
              <w:t xml:space="preserve"> міндеттемелері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495 775 260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3 389 916 </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жина</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азынашылы</w:t>
            </w:r>
            <w:r>
              <w:rPr>
                <w:rFonts w:ascii="Times New Roman"/>
                <w:b w:val="false"/>
                <w:i w:val="false"/>
                <w:color w:val="000000"/>
                <w:sz w:val="20"/>
              </w:rPr>
              <w:t>қ</w:t>
            </w:r>
            <w:r>
              <w:rPr>
                <w:rFonts w:ascii="Times New Roman"/>
                <w:b w:val="false"/>
                <w:i w:val="false"/>
                <w:color w:val="000000"/>
                <w:sz w:val="20"/>
              </w:rPr>
              <w:t xml:space="preserve"> міндеттемелері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561 752 380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3 841 042 </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w:t>
            </w:r>
            <w:r>
              <w:rPr>
                <w:rFonts w:ascii="Times New Roman"/>
                <w:b w:val="false"/>
                <w:i w:val="false"/>
                <w:color w:val="000000"/>
                <w:sz w:val="20"/>
              </w:rPr>
              <w:t>қ</w:t>
            </w:r>
            <w:r>
              <w:rPr>
                <w:rFonts w:ascii="Times New Roman"/>
                <w:b w:val="false"/>
                <w:i w:val="false"/>
                <w:color w:val="000000"/>
                <w:sz w:val="20"/>
              </w:rPr>
              <w:t>азынашылы</w:t>
            </w:r>
            <w:r>
              <w:rPr>
                <w:rFonts w:ascii="Times New Roman"/>
                <w:b w:val="false"/>
                <w:i w:val="false"/>
                <w:color w:val="000000"/>
                <w:sz w:val="20"/>
              </w:rPr>
              <w:t>қ</w:t>
            </w:r>
            <w:r>
              <w:rPr>
                <w:rFonts w:ascii="Times New Roman"/>
                <w:b w:val="false"/>
                <w:i w:val="false"/>
                <w:color w:val="000000"/>
                <w:sz w:val="20"/>
              </w:rPr>
              <w:t xml:space="preserve"> міндеттемелері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591 811 607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4 046 575 </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индекстелген </w:t>
            </w:r>
            <w:r>
              <w:rPr>
                <w:rFonts w:ascii="Times New Roman"/>
                <w:b w:val="false"/>
                <w:i w:val="false"/>
                <w:color w:val="000000"/>
                <w:sz w:val="20"/>
              </w:rPr>
              <w:t>қ</w:t>
            </w:r>
            <w:r>
              <w:rPr>
                <w:rFonts w:ascii="Times New Roman"/>
                <w:b w:val="false"/>
                <w:i w:val="false"/>
                <w:color w:val="000000"/>
                <w:sz w:val="20"/>
              </w:rPr>
              <w:t>азынашылы</w:t>
            </w:r>
            <w:r>
              <w:rPr>
                <w:rFonts w:ascii="Times New Roman"/>
                <w:b w:val="false"/>
                <w:i w:val="false"/>
                <w:color w:val="000000"/>
                <w:sz w:val="20"/>
              </w:rPr>
              <w:t>қ</w:t>
            </w:r>
            <w:r>
              <w:rPr>
                <w:rFonts w:ascii="Times New Roman"/>
                <w:b w:val="false"/>
                <w:i w:val="false"/>
                <w:color w:val="000000"/>
                <w:sz w:val="20"/>
              </w:rPr>
              <w:t xml:space="preserve"> міндеттемелері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52 909 000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361 771 </w:t>
            </w:r>
          </w:p>
        </w:tc>
      </w:tr>
      <w:tr>
        <w:trPr>
          <w:trHeight w:val="5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 xml:space="preserve">алар </w:t>
            </w:r>
            <w:r>
              <w:rPr>
                <w:rFonts w:ascii="Times New Roman"/>
                <w:b w:val="false"/>
                <w:i w:val="false"/>
                <w:color w:val="000000"/>
                <w:sz w:val="20"/>
              </w:rPr>
              <w:t>ү</w:t>
            </w:r>
            <w:r>
              <w:rPr>
                <w:rFonts w:ascii="Times New Roman"/>
                <w:b w:val="false"/>
                <w:i w:val="false"/>
                <w:color w:val="000000"/>
                <w:sz w:val="20"/>
              </w:rPr>
              <w:t xml:space="preserve">шін мемлекеттік арнайы орта мерзімді </w:t>
            </w:r>
            <w:r>
              <w:rPr>
                <w:rFonts w:ascii="Times New Roman"/>
                <w:b w:val="false"/>
                <w:i w:val="false"/>
                <w:color w:val="000000"/>
                <w:sz w:val="20"/>
              </w:rPr>
              <w:t>қ</w:t>
            </w:r>
            <w:r>
              <w:rPr>
                <w:rFonts w:ascii="Times New Roman"/>
                <w:b w:val="false"/>
                <w:i w:val="false"/>
                <w:color w:val="000000"/>
                <w:sz w:val="20"/>
              </w:rPr>
              <w:t>азынашылы</w:t>
            </w:r>
            <w:r>
              <w:rPr>
                <w:rFonts w:ascii="Times New Roman"/>
                <w:b w:val="false"/>
                <w:i w:val="false"/>
                <w:color w:val="000000"/>
                <w:sz w:val="20"/>
              </w:rPr>
              <w:t>қ</w:t>
            </w:r>
            <w:r>
              <w:rPr>
                <w:rFonts w:ascii="Times New Roman"/>
                <w:b w:val="false"/>
                <w:i w:val="false"/>
                <w:color w:val="000000"/>
                <w:sz w:val="20"/>
              </w:rPr>
              <w:t xml:space="preserve"> міндеттемелері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9 446 149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64 589 </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міндеттемелер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727 404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4 974 </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w:t>
            </w:r>
            <w:r>
              <w:rPr>
                <w:rFonts w:ascii="Times New Roman"/>
                <w:b w:val="false"/>
                <w:i/>
                <w:color w:val="000000"/>
                <w:sz w:val="20"/>
              </w:rPr>
              <w:t>қ</w:t>
            </w:r>
            <w:r>
              <w:rPr>
                <w:rFonts w:ascii="Times New Roman"/>
                <w:b w:val="false"/>
                <w:i/>
                <w:color w:val="000000"/>
                <w:sz w:val="20"/>
              </w:rPr>
              <w:t>ы:</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555 661 029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3 799 392 </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айта </w:t>
            </w:r>
            <w:r>
              <w:rPr>
                <w:rFonts w:ascii="Times New Roman"/>
                <w:b w:val="false"/>
                <w:i w:val="false"/>
                <w:color w:val="000000"/>
                <w:sz w:val="20"/>
              </w:rPr>
              <w:t>құ</w:t>
            </w:r>
            <w:r>
              <w:rPr>
                <w:rFonts w:ascii="Times New Roman"/>
                <w:b w:val="false"/>
                <w:i w:val="false"/>
                <w:color w:val="000000"/>
                <w:sz w:val="20"/>
              </w:rPr>
              <w:t>ру ж</w:t>
            </w:r>
            <w:r>
              <w:rPr>
                <w:rFonts w:ascii="Times New Roman"/>
                <w:b w:val="false"/>
                <w:i w:val="false"/>
                <w:color w:val="000000"/>
                <w:sz w:val="20"/>
              </w:rPr>
              <w:t>ә</w:t>
            </w:r>
            <w:r>
              <w:rPr>
                <w:rFonts w:ascii="Times New Roman"/>
                <w:b w:val="false"/>
                <w:i w:val="false"/>
                <w:color w:val="000000"/>
                <w:sz w:val="20"/>
              </w:rPr>
              <w:t>не Даму Банкі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244 877 744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1 674 378 </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Банкі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106 624 373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729 056 </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w:t>
            </w:r>
            <w:r>
              <w:rPr>
                <w:rFonts w:ascii="Times New Roman"/>
                <w:b w:val="false"/>
                <w:i w:val="false"/>
                <w:color w:val="000000"/>
                <w:sz w:val="20"/>
              </w:rPr>
              <w:t>Қ</w:t>
            </w:r>
            <w:r>
              <w:rPr>
                <w:rFonts w:ascii="Times New Roman"/>
                <w:b w:val="false"/>
                <w:i w:val="false"/>
                <w:color w:val="000000"/>
                <w:sz w:val="20"/>
              </w:rPr>
              <w:t xml:space="preserve">айта </w:t>
            </w:r>
            <w:r>
              <w:rPr>
                <w:rFonts w:ascii="Times New Roman"/>
                <w:b w:val="false"/>
                <w:i w:val="false"/>
                <w:color w:val="000000"/>
                <w:sz w:val="20"/>
              </w:rPr>
              <w:t>құ</w:t>
            </w:r>
            <w:r>
              <w:rPr>
                <w:rFonts w:ascii="Times New Roman"/>
                <w:b w:val="false"/>
                <w:i w:val="false"/>
                <w:color w:val="000000"/>
                <w:sz w:val="20"/>
              </w:rPr>
              <w:t>ру ж</w:t>
            </w:r>
            <w:r>
              <w:rPr>
                <w:rFonts w:ascii="Times New Roman"/>
                <w:b w:val="false"/>
                <w:i w:val="false"/>
                <w:color w:val="000000"/>
                <w:sz w:val="20"/>
              </w:rPr>
              <w:t>ә</w:t>
            </w:r>
            <w:r>
              <w:rPr>
                <w:rFonts w:ascii="Times New Roman"/>
                <w:b w:val="false"/>
                <w:i w:val="false"/>
                <w:color w:val="000000"/>
                <w:sz w:val="20"/>
              </w:rPr>
              <w:t>не Даму Банкі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15 644 716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106 972 </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Даму Банкі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15 936 539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108 968 </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 Даму </w:t>
            </w:r>
            <w:r>
              <w:rPr>
                <w:rFonts w:ascii="Times New Roman"/>
                <w:b w:val="false"/>
                <w:i w:val="false"/>
                <w:color w:val="000000"/>
                <w:sz w:val="20"/>
              </w:rPr>
              <w:t>қ</w:t>
            </w:r>
            <w:r>
              <w:rPr>
                <w:rFonts w:ascii="Times New Roman"/>
                <w:b w:val="false"/>
                <w:i w:val="false"/>
                <w:color w:val="000000"/>
                <w:sz w:val="20"/>
              </w:rPr>
              <w:t>оры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843 497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5 767 </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экономикасыны</w:t>
            </w:r>
            <w:r>
              <w:rPr>
                <w:rFonts w:ascii="Times New Roman"/>
                <w:b w:val="false"/>
                <w:i w:val="false"/>
                <w:color w:val="000000"/>
                <w:sz w:val="20"/>
              </w:rPr>
              <w:t>ң</w:t>
            </w:r>
            <w:r>
              <w:rPr>
                <w:rFonts w:ascii="Times New Roman"/>
                <w:b w:val="false"/>
                <w:i w:val="false"/>
                <w:color w:val="000000"/>
                <w:sz w:val="20"/>
              </w:rPr>
              <w:t xml:space="preserve"> дамуды</w:t>
            </w:r>
            <w:r>
              <w:rPr>
                <w:rFonts w:ascii="Times New Roman"/>
                <w:b w:val="false"/>
                <w:i w:val="false"/>
                <w:color w:val="000000"/>
                <w:sz w:val="20"/>
              </w:rPr>
              <w:t>ң</w:t>
            </w:r>
            <w:r>
              <w:rPr>
                <w:rFonts w:ascii="Times New Roman"/>
                <w:b w:val="false"/>
                <w:i w:val="false"/>
                <w:color w:val="000000"/>
                <w:sz w:val="20"/>
              </w:rPr>
              <w:t xml:space="preserve"> Кувейт </w:t>
            </w:r>
            <w:r>
              <w:rPr>
                <w:rFonts w:ascii="Times New Roman"/>
                <w:b w:val="false"/>
                <w:i w:val="false"/>
                <w:color w:val="000000"/>
                <w:sz w:val="20"/>
              </w:rPr>
              <w:t>қ</w:t>
            </w:r>
            <w:r>
              <w:rPr>
                <w:rFonts w:ascii="Times New Roman"/>
                <w:b w:val="false"/>
                <w:i w:val="false"/>
                <w:color w:val="000000"/>
                <w:sz w:val="20"/>
              </w:rPr>
              <w:t>оры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1 690 997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11 562 </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Абу-Даби Даму </w:t>
            </w:r>
            <w:r>
              <w:rPr>
                <w:rFonts w:ascii="Times New Roman"/>
                <w:b w:val="false"/>
                <w:i w:val="false"/>
                <w:color w:val="000000"/>
                <w:sz w:val="20"/>
              </w:rPr>
              <w:t>қ</w:t>
            </w:r>
            <w:r>
              <w:rPr>
                <w:rFonts w:ascii="Times New Roman"/>
                <w:b w:val="false"/>
                <w:i w:val="false"/>
                <w:color w:val="000000"/>
                <w:sz w:val="20"/>
              </w:rPr>
              <w:t>оры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1 718 446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11 750 </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 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ынтыма</w:t>
            </w:r>
            <w:r>
              <w:rPr>
                <w:rFonts w:ascii="Times New Roman"/>
                <w:b w:val="false"/>
                <w:i w:val="false"/>
                <w:color w:val="000000"/>
                <w:sz w:val="20"/>
              </w:rPr>
              <w:t>қ</w:t>
            </w:r>
            <w:r>
              <w:rPr>
                <w:rFonts w:ascii="Times New Roman"/>
                <w:b w:val="false"/>
                <w:i w:val="false"/>
                <w:color w:val="000000"/>
                <w:sz w:val="20"/>
              </w:rPr>
              <w:t>тасты</w:t>
            </w:r>
            <w:r>
              <w:rPr>
                <w:rFonts w:ascii="Times New Roman"/>
                <w:b w:val="false"/>
                <w:i w:val="false"/>
                <w:color w:val="000000"/>
                <w:sz w:val="20"/>
              </w:rPr>
              <w:t>қ</w:t>
            </w:r>
            <w:r>
              <w:rPr>
                <w:rFonts w:ascii="Times New Roman"/>
                <w:b w:val="false"/>
                <w:i w:val="false"/>
                <w:color w:val="000000"/>
                <w:sz w:val="20"/>
              </w:rPr>
              <w:t xml:space="preserve"> банкі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135 960 090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929 642 </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r>
              <w:rPr>
                <w:rFonts w:ascii="Times New Roman"/>
                <w:b w:val="false"/>
                <w:i w:val="false"/>
                <w:color w:val="000000"/>
                <w:sz w:val="20"/>
              </w:rPr>
              <w:t>Ү</w:t>
            </w:r>
            <w:r>
              <w:rPr>
                <w:rFonts w:ascii="Times New Roman"/>
                <w:b w:val="false"/>
                <w:i w:val="false"/>
                <w:color w:val="000000"/>
                <w:sz w:val="20"/>
              </w:rPr>
              <w:t>кіметіні</w:t>
            </w:r>
            <w:r>
              <w:rPr>
                <w:rFonts w:ascii="Times New Roman"/>
                <w:b w:val="false"/>
                <w:i w:val="false"/>
                <w:color w:val="000000"/>
                <w:sz w:val="20"/>
              </w:rPr>
              <w:t>ң</w:t>
            </w:r>
            <w:r>
              <w:rPr>
                <w:rFonts w:ascii="Times New Roman"/>
                <w:b w:val="false"/>
                <w:i w:val="false"/>
                <w:color w:val="000000"/>
                <w:sz w:val="20"/>
              </w:rPr>
              <w:t xml:space="preserve"> кредит агенттігі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3 114 626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21 297 </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коммерциялы</w:t>
            </w:r>
            <w:r>
              <w:rPr>
                <w:rFonts w:ascii="Times New Roman"/>
                <w:b w:val="false"/>
                <w:i w:val="false"/>
                <w:color w:val="000000"/>
                <w:sz w:val="20"/>
              </w:rPr>
              <w:t>қ</w:t>
            </w:r>
            <w:r>
              <w:rPr>
                <w:rFonts w:ascii="Times New Roman"/>
                <w:b w:val="false"/>
                <w:i w:val="false"/>
                <w:color w:val="000000"/>
                <w:sz w:val="20"/>
              </w:rPr>
              <w:t xml:space="preserve"> банктер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29 250 000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0231"/>
        <w:gridCol w:w="1081"/>
        <w:gridCol w:w="1456"/>
      </w:tblGrid>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Банкіні</w:t>
            </w:r>
            <w:r>
              <w:rPr>
                <w:rFonts w:ascii="Times New Roman"/>
                <w:b/>
                <w:i w:val="false"/>
                <w:color w:val="000000"/>
                <w:sz w:val="20"/>
              </w:rPr>
              <w:t>ң</w:t>
            </w:r>
            <w:r>
              <w:rPr>
                <w:rFonts w:ascii="Times New Roman"/>
                <w:b/>
                <w:i w:val="false"/>
                <w:color w:val="000000"/>
                <w:sz w:val="20"/>
              </w:rPr>
              <w:t xml:space="preserve"> борышы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1 330 611 635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9 098 199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1 330 611 635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9 098 199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w:t>
            </w:r>
            <w:r>
              <w:rPr>
                <w:rFonts w:ascii="Times New Roman"/>
                <w:b w:val="false"/>
                <w:i/>
                <w:color w:val="000000"/>
                <w:sz w:val="20"/>
              </w:rPr>
              <w:t>қ</w:t>
            </w:r>
            <w:r>
              <w:rPr>
                <w:rFonts w:ascii="Times New Roman"/>
                <w:b w:val="false"/>
                <w:i/>
                <w:color w:val="000000"/>
                <w:sz w:val="20"/>
              </w:rPr>
              <w:t>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Республикасыны</w:t>
            </w:r>
            <w:r>
              <w:rPr>
                <w:rFonts w:ascii="Times New Roman"/>
                <w:b/>
                <w:i w:val="false"/>
                <w:color w:val="000000"/>
                <w:sz w:val="20"/>
              </w:rPr>
              <w:t>ң</w:t>
            </w:r>
            <w:r>
              <w:rPr>
                <w:rFonts w:ascii="Times New Roman"/>
                <w:b/>
                <w:i w:val="false"/>
                <w:color w:val="000000"/>
                <w:sz w:val="20"/>
              </w:rPr>
              <w:t xml:space="preserve"> жергілікті ат</w:t>
            </w:r>
            <w:r>
              <w:rPr>
                <w:rFonts w:ascii="Times New Roman"/>
                <w:b/>
                <w:i w:val="false"/>
                <w:color w:val="000000"/>
                <w:sz w:val="20"/>
              </w:rPr>
              <w:t>қ</w:t>
            </w:r>
            <w:r>
              <w:rPr>
                <w:rFonts w:ascii="Times New Roman"/>
                <w:b/>
                <w:i w:val="false"/>
                <w:color w:val="000000"/>
                <w:sz w:val="20"/>
              </w:rPr>
              <w:t>арушы органдарыны</w:t>
            </w:r>
            <w:r>
              <w:rPr>
                <w:rFonts w:ascii="Times New Roman"/>
                <w:b/>
                <w:i w:val="false"/>
                <w:color w:val="000000"/>
                <w:sz w:val="20"/>
              </w:rPr>
              <w:t>ң</w:t>
            </w:r>
            <w:r>
              <w:rPr>
                <w:rFonts w:ascii="Times New Roman"/>
                <w:b/>
                <w:i w:val="false"/>
                <w:color w:val="000000"/>
                <w:sz w:val="20"/>
              </w:rPr>
              <w:t xml:space="preserve"> борышы</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102 208 379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698 861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кіметі алдында</w:t>
            </w:r>
            <w:r>
              <w:rPr>
                <w:rFonts w:ascii="Times New Roman"/>
                <w:b w:val="false"/>
                <w:i w:val="false"/>
                <w:color w:val="000000"/>
                <w:sz w:val="20"/>
              </w:rPr>
              <w:t>ғ</w:t>
            </w:r>
            <w:r>
              <w:rPr>
                <w:rFonts w:ascii="Times New Roman"/>
                <w:b w:val="false"/>
                <w:i w:val="false"/>
                <w:color w:val="000000"/>
                <w:sz w:val="20"/>
              </w:rPr>
              <w:t>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86 713 783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592 915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кредит берушілер алдында</w:t>
            </w:r>
            <w:r>
              <w:rPr>
                <w:rFonts w:ascii="Times New Roman"/>
                <w:b w:val="false"/>
                <w:i w:val="false"/>
                <w:color w:val="000000"/>
                <w:sz w:val="20"/>
              </w:rPr>
              <w:t>ғ</w:t>
            </w:r>
            <w:r>
              <w:rPr>
                <w:rFonts w:ascii="Times New Roman"/>
                <w:b w:val="false"/>
                <w:i w:val="false"/>
                <w:color w:val="000000"/>
                <w:sz w:val="20"/>
              </w:rPr>
              <w:t>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15 494 597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105 946 </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кепілдік берген борыш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51 695 318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353 472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6 906 250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47 222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w:t>
            </w:r>
            <w:r>
              <w:rPr>
                <w:rFonts w:ascii="Times New Roman"/>
                <w:b w:val="false"/>
                <w:i/>
                <w:color w:val="000000"/>
                <w:sz w:val="20"/>
              </w:rPr>
              <w:t>қ</w:t>
            </w:r>
            <w:r>
              <w:rPr>
                <w:rFonts w:ascii="Times New Roman"/>
                <w:b w:val="false"/>
                <w:i/>
                <w:color w:val="000000"/>
                <w:sz w:val="20"/>
              </w:rPr>
              <w:t>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44 789 068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306 250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кепілгерліктері бойынша борыш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48 804 000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333 703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48 804 000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333 703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w:t>
            </w:r>
            <w:r>
              <w:rPr>
                <w:rFonts w:ascii="Times New Roman"/>
                <w:b w:val="false"/>
                <w:i/>
                <w:color w:val="000000"/>
                <w:sz w:val="20"/>
              </w:rPr>
              <w:t>қ</w:t>
            </w:r>
            <w:r>
              <w:rPr>
                <w:rFonts w:ascii="Times New Roman"/>
                <w:b w:val="false"/>
                <w:i/>
                <w:color w:val="000000"/>
                <w:sz w:val="20"/>
              </w:rPr>
              <w:t>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мемлекеттік және мемлекет кепілдік берген борышы, мемлекет кепілгерліктері бойынша борыш (I+II+III)</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3 818 531 516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26 109 617 </w:t>
            </w:r>
          </w:p>
        </w:tc>
      </w:tr>
    </w:tbl>
    <w:p>
      <w:pPr>
        <w:spacing w:after="0"/>
        <w:ind w:left="0"/>
        <w:jc w:val="both"/>
      </w:pPr>
      <w:r>
        <w:rPr>
          <w:rFonts w:ascii="Times New Roman"/>
          <w:b w:val="false"/>
          <w:i/>
          <w:color w:val="000000"/>
          <w:sz w:val="28"/>
        </w:rPr>
        <w:t>Аны</w:t>
      </w:r>
      <w:r>
        <w:rPr>
          <w:rFonts w:ascii="Times New Roman"/>
          <w:b w:val="false"/>
          <w:i/>
          <w:color w:val="000000"/>
          <w:sz w:val="28"/>
        </w:rPr>
        <w:t>қ</w:t>
      </w:r>
      <w:r>
        <w:rPr>
          <w:rFonts w:ascii="Times New Roman"/>
          <w:b w:val="false"/>
          <w:i/>
          <w:color w:val="000000"/>
          <w:sz w:val="28"/>
        </w:rPr>
        <w:t>тама:</w:t>
      </w:r>
      <w:r>
        <w:br/>
      </w:r>
      <w:r>
        <w:rPr>
          <w:rFonts w:ascii="Times New Roman"/>
          <w:b w:val="false"/>
          <w:i w:val="false"/>
          <w:color w:val="000000"/>
          <w:sz w:val="28"/>
        </w:rPr>
        <w:t>
30.06.2011 жылғы АҚШ долларының бағамы - 146,25 теңге</w:t>
      </w:r>
      <w:r>
        <w:br/>
      </w:r>
      <w:r>
        <w:rPr>
          <w:rFonts w:ascii="Times New Roman"/>
          <w:b w:val="false"/>
          <w:i w:val="false"/>
          <w:color w:val="000000"/>
          <w:sz w:val="28"/>
        </w:rPr>
        <w:t>
</w:t>
      </w:r>
      <w:r>
        <w:rPr>
          <w:rFonts w:ascii="Times New Roman"/>
          <w:b w:val="false"/>
          <w:i/>
          <w:color w:val="000000"/>
          <w:sz w:val="28"/>
        </w:rPr>
        <w:t>К</w:t>
      </w:r>
      <w:r>
        <w:rPr>
          <w:rFonts w:ascii="Times New Roman"/>
          <w:b w:val="false"/>
          <w:i/>
          <w:color w:val="000000"/>
          <w:sz w:val="28"/>
        </w:rPr>
        <w:t>ө</w:t>
      </w:r>
      <w:r>
        <w:rPr>
          <w:rFonts w:ascii="Times New Roman"/>
          <w:b w:val="false"/>
          <w:i/>
          <w:color w:val="000000"/>
          <w:sz w:val="28"/>
        </w:rPr>
        <w:t>зі:</w:t>
      </w:r>
      <w:r>
        <w:br/>
      </w:r>
      <w:r>
        <w:rPr>
          <w:rFonts w:ascii="Times New Roman"/>
          <w:b w:val="false"/>
          <w:i w:val="false"/>
          <w:color w:val="000000"/>
          <w:sz w:val="28"/>
        </w:rPr>
        <w:t>
Қазақстан Республикасы Қаржы министрлігі, Қазақстан Республикасы Ұлттық Банкі</w:t>
      </w:r>
      <w:r>
        <w:br/>
      </w:r>
      <w:r>
        <w:rPr>
          <w:rFonts w:ascii="Times New Roman"/>
          <w:b w:val="false"/>
          <w:i w:val="false"/>
          <w:color w:val="000000"/>
          <w:sz w:val="28"/>
        </w:rPr>
        <w:t>
</w:t>
      </w:r>
      <w:r>
        <w:rPr>
          <w:rFonts w:ascii="Times New Roman"/>
          <w:b w:val="false"/>
          <w:i/>
          <w:color w:val="000000"/>
          <w:sz w:val="28"/>
        </w:rPr>
        <w:t>Ескерту:</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екі жақты талаптарды есептемегенде (Қазақстан Республикасы Үкіметінің алдындағы жергілікті атқарушы органдарының борышы)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 жергілікті атқарушы органдарының қарыз борышының міндеттемелері бойынша деректер базасын қалыптастыру және салыстыру процесі аяқталған соң қарызды бағалау нақтылануға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