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dc46" w14:textId="434d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"Мемлекеттің басым құқығын жүзеге асыру мәселелері жөнінде ведомствоаралық комиссия құру туралы" Қазақстан Республикасы Үкіметінің 2010 жылғы 29 қарашадағы № 1264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31 тамыздағы № 991 Қаулысы. Күші жойылды – Қазақстан Республикасы Үкіметінің 2016 жылғы 29 желтоқсандағы № 901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ҚР Үкіметінің 29.12.2016 </w:t>
      </w:r>
      <w:r>
        <w:rPr>
          <w:rFonts w:ascii="Times New Roman"/>
          <w:b w:val="false"/>
          <w:i w:val="false"/>
          <w:color w:val="00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"Мемлекеттің басым құқығын жүзеге асыру мәселелері жөнінде ведомствоаралық комиссия құру туралы" Қазақстан Республикасы Үкіметінің 2010 жылғы 29 қарашадағы № 1264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Мемлекеттің басым құқығын жүзеге асыру мәселелері жөніндегі ведомствоаралық комиссияның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Қиынов Қазақстан Республикасының Мұнай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Ләззат Кетебайұлы және газ вице-министрі, төрағаның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Тәутеев Қазақстан Республикасы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Әуесбек Зпашұлы Министрінің Кеңсесі Индустриялық-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инновациялық даму бөлімі меңгерушісінің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Сауранбаев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Нұрлан Ермекұлы Индустрия және жаңа технологиялар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вице-министрі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құрамнан: Қанатбек Бейсенбекұлы Сафинов, Нұрмұхамбет Қанапияұлы Әбдібеков, Ренат Құрметжанұлы Айтаев, Асқар Құмарұлы Балжанов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К.Мәсімов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