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b784" w14:textId="2f9b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«Шикі мұнай мен мұнайдан жасалған тауарларға кедендік әкету баждары туралы» Қазақстан Республикасы Үкіметінің 2005 жылғы 15 қазандағы № 1036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5 қыркүйектегі № 1012 қаулысы. Күші жойылды - Қазақстан Республикасы Үкіметінің 2013 жылғы 31 желтоқсандағы № 1598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«Шикі мұнай мен мұнайдан жасалған тауарларға кедендік әкету баждары туралы» Қазақстан Республикасы Үкіметінің 2005 жылғы 15 қазандағы № 1036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38, 533-құжат)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«Баж ставкасы (1000 кг үшін доллармен)» деген 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«Баж ставкасы (1000 кг үшін доллармен)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143,54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95,69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95,69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95,69».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екі апта мерзімде Еуразиялық экономикалық қоғамдастық Интеграциялық Комитетінің Хатшылығын Қазақстан Республикасының Үкіметі қабылдайтын сыртқы сауда қызметін реттеу шаралары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