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192e5" w14:textId="be19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"Жергілікті атқарушы органдардың штат санының лимиттерін бекітудің кейбір мәселелері туралы" 2004 жылғы 15 желтоқсандағы № 1324 және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2008 жылғы 15 сәуірдегі № 339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2011 жылғы 8 қыркүйектегі № 1029 Қаулысы</w:t>
      </w:r>
    </w:p>
    <w:p>
      <w:pPr>
        <w:spacing w:after="0"/>
        <w:ind w:left="0"/>
        <w:jc w:val="both"/>
      </w:pPr>
      <w:bookmarkStart w:name="z1" w:id="0"/>
      <w:r>
        <w:rPr>
          <w:rFonts w:ascii="Times New Roman"/>
          <w:b w:val="false"/>
          <w:i w:val="false"/>
          <w:color w:val="000000"/>
          <w:sz w:val="28"/>
        </w:rPr>
        <w:t>
      «Қазақстан Республикасының мемлекеттік басқару жүйесін одан әрі жетілдіру жөніндегі шаралар туралы» Қазақстан Республикасы Президентінің 2011 жылғы 10 тамыздағы № 136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«Жергілікті атқарушы органдардың штат санының лимиттерін бекітудің кейбір мәселелері туралы» Қазақстан Республикасы Үкіметінің 2004 жылғы 15 желтоқсандағы № 1324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49, 627-құжат):</w:t>
      </w:r>
      <w:r>
        <w:br/>
      </w:r>
      <w:r>
        <w:rPr>
          <w:rFonts w:ascii="Times New Roman"/>
          <w:b w:val="false"/>
          <w:i w:val="false"/>
          <w:color w:val="000000"/>
          <w:sz w:val="28"/>
        </w:rPr>
        <w:t>
      көрсетілген қаулымен бекітілген жергілікті атқарушы органдардың штат санының </w:t>
      </w:r>
      <w:r>
        <w:rPr>
          <w:rFonts w:ascii="Times New Roman"/>
          <w:b w:val="false"/>
          <w:i w:val="false"/>
          <w:color w:val="000000"/>
          <w:sz w:val="28"/>
        </w:rPr>
        <w:t>лимиттері</w:t>
      </w:r>
      <w:r>
        <w:rPr>
          <w:rFonts w:ascii="Times New Roman"/>
          <w:b w:val="false"/>
          <w:i w:val="false"/>
          <w:color w:val="000000"/>
          <w:sz w:val="28"/>
        </w:rPr>
        <w:t xml:space="preserve"> және облыстардың, Алматы және Астана қалаларының, аудандардың (облыстық маңызы бар қалалардың) әкімдері орынбасарларының шекті саны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4-жол мынадай редакцияда жазылсын:</w:t>
      </w:r>
      <w:r>
        <w:br/>
      </w:r>
      <w:r>
        <w:rPr>
          <w:rFonts w:ascii="Times New Roman"/>
          <w:b w:val="false"/>
          <w:i w:val="false"/>
          <w:color w:val="000000"/>
          <w:sz w:val="28"/>
        </w:rPr>
        <w:t>
      «4 Қазақстан Республикасы Табиғи монополияларды реттеу агенттігі, оның аумақтық органдарын ескере отырып    373»;</w:t>
      </w:r>
      <w:r>
        <w:br/>
      </w:r>
      <w:r>
        <w:rPr>
          <w:rFonts w:ascii="Times New Roman"/>
          <w:b w:val="false"/>
          <w:i w:val="false"/>
          <w:color w:val="000000"/>
          <w:sz w:val="28"/>
        </w:rPr>
        <w:t>
</w:t>
      </w:r>
      <w:r>
        <w:rPr>
          <w:rFonts w:ascii="Times New Roman"/>
          <w:b w:val="false"/>
          <w:i w:val="false"/>
          <w:color w:val="000000"/>
          <w:sz w:val="28"/>
        </w:rPr>
        <w:t>
      реттік нөмірі 6-жолда:</w:t>
      </w:r>
      <w:r>
        <w:br/>
      </w:r>
      <w:r>
        <w:rPr>
          <w:rFonts w:ascii="Times New Roman"/>
          <w:b w:val="false"/>
          <w:i w:val="false"/>
          <w:color w:val="000000"/>
          <w:sz w:val="28"/>
        </w:rPr>
        <w:t>
      «Қазақстан Республикасы Ауыл шаруашылығы министрлігі, оның аумақтық органдарын және оған ведомстволық бағыныстағы мемлекеттік мекемелерді ескере отырып, оның ішінде:   11631» деген жол мынадай редакцияда жазылсын:</w:t>
      </w:r>
      <w:r>
        <w:br/>
      </w:r>
      <w:r>
        <w:rPr>
          <w:rFonts w:ascii="Times New Roman"/>
          <w:b w:val="false"/>
          <w:i w:val="false"/>
          <w:color w:val="000000"/>
          <w:sz w:val="28"/>
        </w:rPr>
        <w:t>
      «Қазақстан Республикасы Ауыл шаруашылығы министрлігі, оның аумақтық органдарын және оған ведомстволық бағыныстағы мемлекеттік мекемелерді ескере отырып, оның ішінде:   11621»;</w:t>
      </w:r>
      <w:r>
        <w:br/>
      </w:r>
      <w:r>
        <w:rPr>
          <w:rFonts w:ascii="Times New Roman"/>
          <w:b w:val="false"/>
          <w:i w:val="false"/>
          <w:color w:val="000000"/>
          <w:sz w:val="28"/>
        </w:rPr>
        <w:t>
</w:t>
      </w:r>
      <w:r>
        <w:rPr>
          <w:rFonts w:ascii="Times New Roman"/>
          <w:b w:val="false"/>
          <w:i w:val="false"/>
          <w:color w:val="000000"/>
          <w:sz w:val="28"/>
        </w:rPr>
        <w:t>
      реттік немірі 9-жолда:</w:t>
      </w:r>
      <w:r>
        <w:br/>
      </w: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министрлігі, оның аумақтық органдарын және оған ведомстволық бағыныстағы мемлекеттік мекемелерді ескере отырып, оның ішінде:   20371»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министрлігі, оның аумақтық органдарын және оған ведомстволық бағыныстағы мемлекеттік мекемелерді ескере отырып, оның ішінде:   20355»;</w:t>
      </w:r>
      <w:r>
        <w:br/>
      </w:r>
      <w:r>
        <w:rPr>
          <w:rFonts w:ascii="Times New Roman"/>
          <w:b w:val="false"/>
          <w:i w:val="false"/>
          <w:color w:val="000000"/>
          <w:sz w:val="28"/>
        </w:rPr>
        <w:t>
</w:t>
      </w:r>
      <w:r>
        <w:rPr>
          <w:rFonts w:ascii="Times New Roman"/>
          <w:b w:val="false"/>
          <w:i w:val="false"/>
          <w:color w:val="000000"/>
          <w:sz w:val="28"/>
        </w:rPr>
        <w:t>
      реттік нөмірі 10-жолда:</w:t>
      </w:r>
      <w:r>
        <w:br/>
      </w:r>
      <w:r>
        <w:rPr>
          <w:rFonts w:ascii="Times New Roman"/>
          <w:b w:val="false"/>
          <w:i w:val="false"/>
          <w:color w:val="000000"/>
          <w:sz w:val="28"/>
        </w:rPr>
        <w:t>
</w:t>
      </w:r>
      <w:r>
        <w:rPr>
          <w:rFonts w:ascii="Times New Roman"/>
          <w:b w:val="false"/>
          <w:i w:val="false"/>
          <w:color w:val="000000"/>
          <w:sz w:val="28"/>
        </w:rPr>
        <w:t>
      «Қазақстан Республикасы Экономикалық даму және сауда министрлігі, оған ведомстволық бағыныстағы мемлекеттік мекемелерді ескере отырып, оның ішінде:   310»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Экономикалық даму және сауда министрлігі, оған ведомстволық бағыныстағы мемлекеттік мекемелерді ескере отырып, оның ішінде:   513»;</w:t>
      </w:r>
      <w:r>
        <w:br/>
      </w:r>
      <w:r>
        <w:rPr>
          <w:rFonts w:ascii="Times New Roman"/>
          <w:b w:val="false"/>
          <w:i w:val="false"/>
          <w:color w:val="000000"/>
          <w:sz w:val="28"/>
        </w:rPr>
        <w:t>
</w:t>
      </w:r>
      <w:r>
        <w:rPr>
          <w:rFonts w:ascii="Times New Roman"/>
          <w:b w:val="false"/>
          <w:i w:val="false"/>
          <w:color w:val="000000"/>
          <w:sz w:val="28"/>
        </w:rPr>
        <w:t>
      реттік нөмірлері 22, 23-жолдар мынадай редакцияда жазылсын:</w:t>
      </w:r>
      <w:r>
        <w:br/>
      </w:r>
      <w:r>
        <w:rPr>
          <w:rFonts w:ascii="Times New Roman"/>
          <w:b w:val="false"/>
          <w:i w:val="false"/>
          <w:color w:val="000000"/>
          <w:sz w:val="28"/>
        </w:rPr>
        <w:t>
      «22 Қазақстан Республикасы Бәсекелестікті қорғау агенттігі (Монополияға қарсы агенттік), оның аумақтық органдарын ескере отырып   216;</w:t>
      </w:r>
      <w:r>
        <w:br/>
      </w:r>
      <w:r>
        <w:rPr>
          <w:rFonts w:ascii="Times New Roman"/>
          <w:b w:val="false"/>
          <w:i w:val="false"/>
          <w:color w:val="000000"/>
          <w:sz w:val="28"/>
        </w:rPr>
        <w:t>
      23 Қазақстан Республикасы Құрылыс және тұрғын үй-коммуналдық шаруашылық істері агенттігі, оның аумақтық органдарын ескере отырып 473».</w:t>
      </w:r>
      <w:r>
        <w:br/>
      </w:r>
      <w:r>
        <w:rPr>
          <w:rFonts w:ascii="Times New Roman"/>
          <w:b w:val="false"/>
          <w:i w:val="false"/>
          <w:color w:val="000000"/>
          <w:sz w:val="28"/>
        </w:rPr>
        <w:t>
</w:t>
      </w:r>
      <w:r>
        <w:rPr>
          <w:rFonts w:ascii="Times New Roman"/>
          <w:b w:val="false"/>
          <w:i w:val="false"/>
          <w:color w:val="000000"/>
          <w:sz w:val="28"/>
        </w:rPr>
        <w:t>
      2. Орталық және жергілікті атқарушы органдар осы қаулыдан туындайтын тиісті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қыркүйектегі</w:t>
      </w:r>
      <w:r>
        <w:br/>
      </w:r>
      <w:r>
        <w:rPr>
          <w:rFonts w:ascii="Times New Roman"/>
          <w:b w:val="false"/>
          <w:i w:val="false"/>
          <w:color w:val="000000"/>
          <w:sz w:val="28"/>
        </w:rPr>
        <w:t xml:space="preserve">
№ 1029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2004 жылдың 15 желтоқсандағы</w:t>
      </w:r>
      <w:r>
        <w:br/>
      </w:r>
      <w:r>
        <w:rPr>
          <w:rFonts w:ascii="Times New Roman"/>
          <w:b w:val="false"/>
          <w:i w:val="false"/>
          <w:color w:val="000000"/>
          <w:sz w:val="28"/>
        </w:rPr>
        <w:t xml:space="preserve">
№ 1324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Жергілікті атқарушы органдардың штат санының лимиттері және</w:t>
      </w:r>
      <w:r>
        <w:br/>
      </w:r>
      <w:r>
        <w:rPr>
          <w:rFonts w:ascii="Times New Roman"/>
          <w:b/>
          <w:i w:val="false"/>
          <w:color w:val="000000"/>
        </w:rPr>
        <w:t>
облыстардың, Алматы және Астана қалаларының, аудандардың</w:t>
      </w:r>
      <w:r>
        <w:br/>
      </w:r>
      <w:r>
        <w:rPr>
          <w:rFonts w:ascii="Times New Roman"/>
          <w:b/>
          <w:i w:val="false"/>
          <w:color w:val="000000"/>
        </w:rPr>
        <w:t>
(облыстық маңызы бар қалалардың) әкімдері</w:t>
      </w:r>
      <w:r>
        <w:br/>
      </w:r>
      <w:r>
        <w:rPr>
          <w:rFonts w:ascii="Times New Roman"/>
          <w:b/>
          <w:i w:val="false"/>
          <w:color w:val="000000"/>
        </w:rPr>
        <w:t>
орынбасарларының шекті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3433"/>
        <w:gridCol w:w="4233"/>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штат саны</w:t>
            </w:r>
            <w:r>
              <w:br/>
            </w:r>
            <w:r>
              <w:rPr>
                <w:rFonts w:ascii="Times New Roman"/>
                <w:b w:val="false"/>
                <w:i w:val="false"/>
                <w:color w:val="000000"/>
                <w:sz w:val="20"/>
              </w:rPr>
              <w:t>
</w:t>
            </w:r>
            <w:r>
              <w:rPr>
                <w:rFonts w:ascii="Times New Roman"/>
                <w:b w:val="false"/>
                <w:i w:val="false"/>
                <w:color w:val="000000"/>
                <w:sz w:val="20"/>
              </w:rPr>
              <w:t>(бірлік)</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Алматы, Астана</w:t>
            </w:r>
            <w:r>
              <w:br/>
            </w:r>
            <w:r>
              <w:rPr>
                <w:rFonts w:ascii="Times New Roman"/>
                <w:b w:val="false"/>
                <w:i w:val="false"/>
                <w:color w:val="000000"/>
                <w:sz w:val="20"/>
              </w:rPr>
              <w:t>
</w:t>
            </w:r>
            <w:r>
              <w:rPr>
                <w:rFonts w:ascii="Times New Roman"/>
                <w:b w:val="false"/>
                <w:i w:val="false"/>
                <w:color w:val="000000"/>
                <w:sz w:val="20"/>
              </w:rPr>
              <w:t>қалаларының әкімдері</w:t>
            </w:r>
            <w:r>
              <w:br/>
            </w:r>
            <w:r>
              <w:rPr>
                <w:rFonts w:ascii="Times New Roman"/>
                <w:b w:val="false"/>
                <w:i w:val="false"/>
                <w:color w:val="000000"/>
                <w:sz w:val="20"/>
              </w:rPr>
              <w:t>
</w:t>
            </w:r>
            <w:r>
              <w:rPr>
                <w:rFonts w:ascii="Times New Roman"/>
                <w:b w:val="false"/>
                <w:i w:val="false"/>
                <w:color w:val="000000"/>
                <w:sz w:val="20"/>
              </w:rPr>
              <w:t>орынбасарларының саны</w:t>
            </w:r>
            <w:r>
              <w:br/>
            </w:r>
            <w:r>
              <w:rPr>
                <w:rFonts w:ascii="Times New Roman"/>
                <w:b w:val="false"/>
                <w:i w:val="false"/>
                <w:color w:val="000000"/>
                <w:sz w:val="20"/>
              </w:rPr>
              <w:t>
</w:t>
            </w:r>
            <w:r>
              <w:rPr>
                <w:rFonts w:ascii="Times New Roman"/>
                <w:b w:val="false"/>
                <w:i w:val="false"/>
                <w:color w:val="000000"/>
                <w:sz w:val="20"/>
              </w:rPr>
              <w:t>(бірлік)</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36690</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