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c2aa" w14:textId="31ac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Дағдарыстан кейін қалпына келтіру бағдарламасы (бәсекеге қабілетті кәсіпорындарды сауықтыру) шеңберінде сыйақының пайыздық ставкасын субсидиялау қағидасын бекіту және "Дағдарыстан кейін қалпына келтіру бағдарламасын (бәсекеге қабілетті кәсіпорындарды сауықтыру) бекіту туралы" Қазақстан Республикасы Үкіметінің 2011 жылғы 4 наурыздағы № 225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8 қыркүйектегі № 1031 Қаулысы. Күші жойылды - Қазақстан Республикасы Үкіметінің 2014 жылғы 10 қарашадағы № 1182 қаулысымен</w:t>
      </w:r>
    </w:p>
    <w:p>
      <w:pPr>
        <w:spacing w:after="0"/>
        <w:ind w:left="0"/>
        <w:jc w:val="both"/>
      </w:pPr>
      <w:r>
        <w:rPr>
          <w:rFonts w:ascii="Times New Roman"/>
          <w:b w:val="false"/>
          <w:i w:val="false"/>
          <w:color w:val="ff0000"/>
          <w:sz w:val="28"/>
        </w:rPr>
        <w:t xml:space="preserve">      Ескерту. Күші жойылды - ҚР Үкіметінің 2014.11.10 </w:t>
      </w:r>
      <w:r>
        <w:rPr>
          <w:rFonts w:ascii="Times New Roman"/>
          <w:b w:val="false"/>
          <w:i w:val="false"/>
          <w:color w:val="ff0000"/>
          <w:sz w:val="28"/>
        </w:rPr>
        <w:t>№ 1182</w:t>
      </w:r>
      <w:r>
        <w:rPr>
          <w:rFonts w:ascii="Times New Roman"/>
          <w:b w:val="false"/>
          <w:i w:val="false"/>
          <w:color w:val="ff0000"/>
          <w:sz w:val="28"/>
        </w:rPr>
        <w:t xml:space="preserve"> (01.01.2017 ж.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«2011 – 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 1350 қаулысының  </w:t>
      </w:r>
      <w:r>
        <w:rPr>
          <w:rFonts w:ascii="Times New Roman"/>
          <w:b w:val="false"/>
          <w:i w:val="false"/>
          <w:color w:val="000000"/>
          <w:sz w:val="28"/>
          <w:u w:val="single"/>
        </w:rPr>
        <w:t>7-2-тармағына</w:t>
      </w:r>
      <w:r>
        <w:rPr>
          <w:rFonts w:ascii="Times New Roman"/>
          <w:b w:val="false"/>
          <w:i w:val="false"/>
          <w:color w:val="000000"/>
          <w:sz w:val="28"/>
        </w:rPr>
        <w:t xml:space="preserve"> және «Дағдарыстан кейін қалпына келтіру бағдарламасын (бәсекеге қабілетті кәсіпорындарды сауықтыру) бекіту туралы» Қазақстан Республикасы Үкіметінің 2011 жылғы 4 наурыздағы № 225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Дағдарыстан кейін қалпына келтіру бағдарламасы (бәсекеге қабілетті кәсіпорындарды сауықтыру) шеңберінде сыйақының пайыздық ставкасын субсидиялау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«Дағдарыстан кейін қалпына келтіру бағдарламасын (бәсекеге қабілетті кәсіпорындарды сауықтыру) бекіту туралы» Қазақстан Республикасы Үкіметінің 2011 жылғы 4 наурыздағы № 225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Дағдарыстан кейін қалпына келтіру </w:t>
      </w:r>
      <w:r>
        <w:rPr>
          <w:rFonts w:ascii="Times New Roman"/>
          <w:b w:val="false"/>
          <w:i w:val="false"/>
          <w:color w:val="000000"/>
          <w:sz w:val="28"/>
        </w:rPr>
        <w:t>бағдарламасында</w:t>
      </w:r>
      <w:r>
        <w:rPr>
          <w:rFonts w:ascii="Times New Roman"/>
          <w:b w:val="false"/>
          <w:i w:val="false"/>
          <w:color w:val="000000"/>
          <w:sz w:val="28"/>
        </w:rPr>
        <w:t xml:space="preserve"> (бәсекеге қабілетті кәсіпорындарды сауықтыру):</w:t>
      </w:r>
      <w:r>
        <w:br/>
      </w:r>
      <w:r>
        <w:rPr>
          <w:rFonts w:ascii="Times New Roman"/>
          <w:b w:val="false"/>
          <w:i w:val="false"/>
          <w:color w:val="000000"/>
          <w:sz w:val="28"/>
        </w:rPr>
        <w:t>
</w:t>
      </w:r>
      <w:r>
        <w:rPr>
          <w:rFonts w:ascii="Times New Roman"/>
          <w:b w:val="false"/>
          <w:i w:val="false"/>
          <w:color w:val="000000"/>
          <w:sz w:val="28"/>
        </w:rPr>
        <w:t>
      «Бағдарламаны іске асыру жөніндегі іс-шаралар жоспары» деген </w:t>
      </w:r>
      <w:r>
        <w:rPr>
          <w:rFonts w:ascii="Times New Roman"/>
          <w:b w:val="false"/>
          <w:i w:val="false"/>
          <w:color w:val="000000"/>
          <w:sz w:val="28"/>
        </w:rPr>
        <w:t>7-бөлім</w:t>
      </w:r>
      <w:r>
        <w:rPr>
          <w:rFonts w:ascii="Times New Roman"/>
          <w:b w:val="false"/>
          <w:i w:val="false"/>
          <w:color w:val="000000"/>
          <w:sz w:val="28"/>
        </w:rPr>
        <w:t xml:space="preserve"> мынадай мазмұндағы реттік нөмірі 4-2 жолмен толықтырылсын:</w:t>
      </w:r>
      <w:r>
        <w:br/>
      </w:r>
      <w:r>
        <w:rPr>
          <w:rFonts w:ascii="Times New Roman"/>
          <w:b w:val="false"/>
          <w:i w:val="false"/>
          <w:color w:val="000000"/>
          <w:sz w:val="28"/>
        </w:rPr>
        <w:t>
</w:t>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4070"/>
        <w:gridCol w:w="2169"/>
        <w:gridCol w:w="2761"/>
        <w:gridCol w:w="3205"/>
      </w:tblGrid>
      <w:tr>
        <w:trPr>
          <w:trHeight w:val="18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 қалпына келтіру бағдарламасы (бәсекеге қабілетті кәсіпорындарды сауықтыру) шеңберінде Сыйақының пайыздық ставкасын субсидиялау қағидасының жобасын әзірлеу.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ның Үкіметі қаулысының жобасы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2-тоқсан</w:t>
            </w:r>
          </w:p>
        </w:tc>
      </w:tr>
    </w:tbl>
    <w:bookmarkStart w:name="z7" w:id="1"/>
    <w:p>
      <w:pPr>
        <w:spacing w:after="0"/>
        <w:ind w:left="0"/>
        <w:jc w:val="both"/>
      </w:pPr>
      <w:r>
        <w:rPr>
          <w:rFonts w:ascii="Times New Roman"/>
          <w:b w:val="false"/>
          <w:i w:val="false"/>
          <w:color w:val="000000"/>
          <w:sz w:val="28"/>
        </w:rPr>
        <w:t>                                                                ».</w:t>
      </w:r>
      <w:r>
        <w:br/>
      </w:r>
      <w:r>
        <w:rPr>
          <w:rFonts w:ascii="Times New Roman"/>
          <w:b w:val="false"/>
          <w:i w:val="false"/>
          <w:color w:val="000000"/>
          <w:sz w:val="28"/>
        </w:rPr>
        <w:t>
      3. Осы қаулы алғашқы ресми жарияланған күнінен бастап күнтiзбелiк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қыркүйектегі</w:t>
      </w:r>
      <w:r>
        <w:br/>
      </w:r>
      <w:r>
        <w:rPr>
          <w:rFonts w:ascii="Times New Roman"/>
          <w:b w:val="false"/>
          <w:i w:val="false"/>
          <w:color w:val="000000"/>
          <w:sz w:val="28"/>
        </w:rPr>
        <w:t xml:space="preserve">
№ 1031 қаулысымен   </w:t>
      </w:r>
      <w:r>
        <w:br/>
      </w:r>
      <w:r>
        <w:rPr>
          <w:rFonts w:ascii="Times New Roman"/>
          <w:b w:val="false"/>
          <w:i w:val="false"/>
          <w:color w:val="000000"/>
          <w:sz w:val="28"/>
        </w:rPr>
        <w:t xml:space="preserve">
бекітілген      </w:t>
      </w:r>
    </w:p>
    <w:bookmarkEnd w:id="2"/>
    <w:bookmarkStart w:name="z9" w:id="3"/>
    <w:p>
      <w:pPr>
        <w:spacing w:after="0"/>
        <w:ind w:left="0"/>
        <w:jc w:val="left"/>
      </w:pPr>
      <w:r>
        <w:rPr>
          <w:rFonts w:ascii="Times New Roman"/>
          <w:b/>
          <w:i w:val="false"/>
          <w:color w:val="000000"/>
        </w:rPr>
        <w:t xml:space="preserve"> 
Дағдарыстан кейін қалпына келтіру бағдарламасы (бәсекеге қабілетті кәсіпорындарды сауықтыру) шеңберінде сыйақының пайыздық ставкасын субсидиялау қағидасы</w:t>
      </w:r>
    </w:p>
    <w:bookmarkEnd w:id="3"/>
    <w:p>
      <w:pPr>
        <w:spacing w:after="0"/>
        <w:ind w:left="0"/>
        <w:jc w:val="both"/>
      </w:pPr>
      <w:r>
        <w:rPr>
          <w:rFonts w:ascii="Times New Roman"/>
          <w:b w:val="false"/>
          <w:i w:val="false"/>
          <w:color w:val="ff0000"/>
          <w:sz w:val="28"/>
        </w:rPr>
        <w:t xml:space="preserve">      Ескерту. Бүкіл мәтін бойынша «сауықтыру жоспары», «сауықтыру жоспарымен», «сауықтыру жоспарын» деген сөздер тиісінше «оңалту (сауықтыру) жоспары», «оңалту (сауықтыру) жоспарымен», «оңалту (сауықтыру) жоспарын» деген сөздермен ауыстырылды - ҚР Үкіметінің 2012.08.02 </w:t>
      </w:r>
      <w:r>
        <w:rPr>
          <w:rFonts w:ascii="Times New Roman"/>
          <w:b w:val="false"/>
          <w:i w:val="false"/>
          <w:color w:val="ff0000"/>
          <w:sz w:val="28"/>
        </w:rPr>
        <w:t>№ 1016</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1. Жалпы ережелер</w:t>
      </w:r>
    </w:p>
    <w:bookmarkStart w:name="z10" w:id="4"/>
    <w:p>
      <w:pPr>
        <w:spacing w:after="0"/>
        <w:ind w:left="0"/>
        <w:jc w:val="both"/>
      </w:pPr>
      <w:r>
        <w:rPr>
          <w:rFonts w:ascii="Times New Roman"/>
          <w:b w:val="false"/>
          <w:i w:val="false"/>
          <w:color w:val="000000"/>
          <w:sz w:val="28"/>
        </w:rPr>
        <w:t>
      1. Осы Дағдарыстан кейiн қалпына келтiру бағдарламасы (бәсекеге қабiлеттi кәсiпорындарды сауықтыру) шеңберiнде сыйақының пайыздық ставкасын субсидиялау қағидасы (бұдан әрi - Қағида) Қазақстан Республикасы Үкiметiнiң 2011 жылғы 4 наурыздағы № 225 қаулысымен бекiтiлген Дағдарыстан кейiн қалпына келтiру </w:t>
      </w:r>
      <w:r>
        <w:rPr>
          <w:rFonts w:ascii="Times New Roman"/>
          <w:b w:val="false"/>
          <w:i w:val="false"/>
          <w:color w:val="000000"/>
          <w:sz w:val="28"/>
        </w:rPr>
        <w:t>бағдарламасына</w:t>
      </w:r>
      <w:r>
        <w:rPr>
          <w:rFonts w:ascii="Times New Roman"/>
          <w:b w:val="false"/>
          <w:i w:val="false"/>
          <w:color w:val="000000"/>
          <w:sz w:val="28"/>
        </w:rPr>
        <w:t xml:space="preserve"> (бәсекеге қабiлеттi кәсiпорындарды сауықтыру) (бұдан әрi - Бағдарлама) сәйкес әзiрлендi және кредиттер және (немесе) лизингтiк операциялар бойынша сыйақының пайыздық ставкасын, облигациялар бойынша купонды субсидиялау тәртiбiн айқындайды.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07.03.2013 </w:t>
      </w:r>
      <w:r>
        <w:rPr>
          <w:rFonts w:ascii="Times New Roman"/>
          <w:b w:val="false"/>
          <w:i w:val="false"/>
          <w:color w:val="000000"/>
          <w:sz w:val="28"/>
        </w:rPr>
        <w:t>N 224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қатысушы – Сауықтыру кеңесінің оң қорытындысын алған әлеуетті қатысушы;</w:t>
      </w:r>
      <w:r>
        <w:br/>
      </w:r>
      <w:r>
        <w:rPr>
          <w:rFonts w:ascii="Times New Roman"/>
          <w:b w:val="false"/>
          <w:i w:val="false"/>
          <w:color w:val="000000"/>
          <w:sz w:val="28"/>
        </w:rPr>
        <w:t>
</w:t>
      </w:r>
      <w:r>
        <w:rPr>
          <w:rFonts w:ascii="Times New Roman"/>
          <w:b w:val="false"/>
          <w:i w:val="false"/>
          <w:color w:val="000000"/>
          <w:sz w:val="28"/>
        </w:rPr>
        <w:t>
      оңалту (сауықтыру) жоспары – кредиторлардың талаптарын өтеу кестесін, сондай-ақ қол жеткізілетін нәтижелерді, пайдаланылатын ресурстар мен ықтимал тәуекелдерді қоса алғанда, іске асыру мерзімін көрсете отырып, жұмыс істейтін кәсіпорындардың төлем қабілеттілігін қалпына келтіру және жұмыс орындарын сақтау мақсатында борышкер мен кредиторлардың, біркелкі кредиторлар тобының арасындағы өзара келісудің негізінде жүзеге асырылатын және оңалту рәсімін, жеделдетілген оңалту рәсімін қолдану кезінде борышкерді сауықтыруға бағытталған өзара байланысты іс-шаралар кешені;</w:t>
      </w:r>
      <w:r>
        <w:br/>
      </w:r>
      <w:r>
        <w:rPr>
          <w:rFonts w:ascii="Times New Roman"/>
          <w:b w:val="false"/>
          <w:i w:val="false"/>
          <w:color w:val="000000"/>
          <w:sz w:val="28"/>
        </w:rPr>
        <w:t>
</w:t>
      </w:r>
      <w:r>
        <w:rPr>
          <w:rFonts w:ascii="Times New Roman"/>
          <w:b w:val="false"/>
          <w:i w:val="false"/>
          <w:color w:val="000000"/>
          <w:sz w:val="28"/>
        </w:rPr>
        <w:t>
      Сауықтыру кеңесі – мүдделі мемлекеттік органдардың, үкіметтік емес ұйымдардың, сондай-ақ «Нұр Отан» халықтық-демократиялық партиясы өкілдерінен тұратын және Қазақстан Республикасы Үкіметінің шешімімен қалыптастырылған консультациялық-кеңесші орган;</w:t>
      </w:r>
      <w:r>
        <w:br/>
      </w:r>
      <w:r>
        <w:rPr>
          <w:rFonts w:ascii="Times New Roman"/>
          <w:b w:val="false"/>
          <w:i w:val="false"/>
          <w:color w:val="000000"/>
          <w:sz w:val="28"/>
        </w:rPr>
        <w:t>
</w:t>
      </w:r>
      <w:r>
        <w:rPr>
          <w:rFonts w:ascii="Times New Roman"/>
          <w:b w:val="false"/>
          <w:i w:val="false"/>
          <w:color w:val="000000"/>
          <w:sz w:val="28"/>
        </w:rPr>
        <w:t>
      Сауықтыру кеңесінің жұмыс органы - Қазақстан Республикасы Қаржы министрлігі;</w:t>
      </w:r>
      <w:r>
        <w:br/>
      </w:r>
      <w:r>
        <w:rPr>
          <w:rFonts w:ascii="Times New Roman"/>
          <w:b w:val="false"/>
          <w:i w:val="false"/>
          <w:color w:val="000000"/>
          <w:sz w:val="28"/>
        </w:rPr>
        <w:t>
</w:t>
      </w:r>
      <w:r>
        <w:rPr>
          <w:rFonts w:ascii="Times New Roman"/>
          <w:b w:val="false"/>
          <w:i w:val="false"/>
          <w:color w:val="000000"/>
          <w:sz w:val="28"/>
        </w:rPr>
        <w:t>
      Сауықтыру кеңесінің қорытындысы – әлеуетті қатысушыны оңалту (сауықтыру) жоспарын талдауға негізделген және оны негізге алған Сауықтыру кеңесінің әлеуетті қатысушыны Бағдарламаға қосу не қоспау туралы шешімі;</w:t>
      </w:r>
      <w:r>
        <w:br/>
      </w:r>
      <w:r>
        <w:rPr>
          <w:rFonts w:ascii="Times New Roman"/>
          <w:b w:val="false"/>
          <w:i w:val="false"/>
          <w:color w:val="000000"/>
          <w:sz w:val="28"/>
        </w:rPr>
        <w:t>
</w:t>
      </w:r>
      <w:r>
        <w:rPr>
          <w:rFonts w:ascii="Times New Roman"/>
          <w:b w:val="false"/>
          <w:i w:val="false"/>
          <w:color w:val="000000"/>
          <w:sz w:val="28"/>
        </w:rPr>
        <w:t>
      субсидиялау бөлігінде Бағдарламаны іске асыру мониторингі – бұл субсидиялау жөніндегі оператордың қатысушының өтеу кестесін орындағаны және қаржы ұйымының субсидиялау үшін ақша қаражатын аударғаны туралы ақпаратты жинауы;</w:t>
      </w:r>
      <w:r>
        <w:br/>
      </w:r>
      <w:r>
        <w:rPr>
          <w:rFonts w:ascii="Times New Roman"/>
          <w:b w:val="false"/>
          <w:i w:val="false"/>
          <w:color w:val="000000"/>
          <w:sz w:val="28"/>
        </w:rPr>
        <w:t>
</w:t>
      </w:r>
      <w:r>
        <w:rPr>
          <w:rFonts w:ascii="Times New Roman"/>
          <w:b w:val="false"/>
          <w:i w:val="false"/>
          <w:color w:val="000000"/>
          <w:sz w:val="28"/>
        </w:rPr>
        <w:t>
      субсидиялау жөнiндегi оператор – Қазақстан Республикасының Үкiметi айқындаған заңды тұлға, оған:</w:t>
      </w:r>
      <w:r>
        <w:br/>
      </w:r>
      <w:r>
        <w:rPr>
          <w:rFonts w:ascii="Times New Roman"/>
          <w:b w:val="false"/>
          <w:i w:val="false"/>
          <w:color w:val="000000"/>
          <w:sz w:val="28"/>
        </w:rPr>
        <w:t>
</w:t>
      </w:r>
      <w:r>
        <w:rPr>
          <w:rFonts w:ascii="Times New Roman"/>
          <w:b w:val="false"/>
          <w:i w:val="false"/>
          <w:color w:val="000000"/>
          <w:sz w:val="28"/>
        </w:rPr>
        <w:t>
      кредиттер және (немесе) лизингтiк операциялар, облигациялар бойынша купонды субсидиялау шеңберiнде қаржы ұйымдарына (облигация ұстаушыға, қатысушыға) ақша қаражатын аудару;</w:t>
      </w:r>
      <w:r>
        <w:br/>
      </w:r>
      <w:r>
        <w:rPr>
          <w:rFonts w:ascii="Times New Roman"/>
          <w:b w:val="false"/>
          <w:i w:val="false"/>
          <w:color w:val="000000"/>
          <w:sz w:val="28"/>
        </w:rPr>
        <w:t>
</w:t>
      </w:r>
      <w:r>
        <w:rPr>
          <w:rFonts w:ascii="Times New Roman"/>
          <w:b w:val="false"/>
          <w:i w:val="false"/>
          <w:color w:val="000000"/>
          <w:sz w:val="28"/>
        </w:rPr>
        <w:t>
      субсидиялау бөлiгiнде Бағдарламаның iске асырылуын мониторингілеу жөніндегі міндеттер жүктелген;</w:t>
      </w:r>
      <w:r>
        <w:br/>
      </w:r>
      <w:r>
        <w:rPr>
          <w:rFonts w:ascii="Times New Roman"/>
          <w:b w:val="false"/>
          <w:i w:val="false"/>
          <w:color w:val="000000"/>
          <w:sz w:val="28"/>
        </w:rPr>
        <w:t>
</w:t>
      </w:r>
      <w:r>
        <w:rPr>
          <w:rFonts w:ascii="Times New Roman"/>
          <w:b w:val="false"/>
          <w:i w:val="false"/>
          <w:color w:val="000000"/>
          <w:sz w:val="28"/>
        </w:rPr>
        <w:t>
      субсидиялау шарты – уәкiлеттi органның, субсидиялау жөнiндегi оператордың, меншiк иесiнің (меншiк иелерiнің), қаржы ұйымының (облигацияларды ұстаушы) және қатысушының арасында жасалатын жазбаша келiсiм, оның талаптары бойынша субсидиялау жөнiндегi оператор қатысушы қаржы ұйымына кредиттер және (немесе) лизингтiк операциялар бойынша сыйақы, облигациялар бойынша купон ретiнде төлейтiн шығыстарды iшiнара өтеуге арналған ақшалай қаражатты аударады;</w:t>
      </w:r>
      <w:r>
        <w:br/>
      </w:r>
      <w:r>
        <w:rPr>
          <w:rFonts w:ascii="Times New Roman"/>
          <w:b w:val="false"/>
          <w:i w:val="false"/>
          <w:color w:val="000000"/>
          <w:sz w:val="28"/>
        </w:rPr>
        <w:t>
</w:t>
      </w:r>
      <w:r>
        <w:rPr>
          <w:rFonts w:ascii="Times New Roman"/>
          <w:b w:val="false"/>
          <w:i w:val="false"/>
          <w:color w:val="000000"/>
          <w:sz w:val="28"/>
        </w:rPr>
        <w:t>
      субсидиялау – кредиттер және (немесе) лизингтік операциялар бойынша сыйақы, облигациялар бойынша купон ретінде қаржы ұйымының қатысушысы төлейтін шығыстарды ішінара өтеу үшін пайдаланылатын мемлекеттік қаржылық қолдау нысаны;</w:t>
      </w:r>
      <w:r>
        <w:br/>
      </w:r>
      <w:r>
        <w:rPr>
          <w:rFonts w:ascii="Times New Roman"/>
          <w:b w:val="false"/>
          <w:i w:val="false"/>
          <w:color w:val="000000"/>
          <w:sz w:val="28"/>
        </w:rPr>
        <w:t>
</w:t>
      </w:r>
      <w:r>
        <w:rPr>
          <w:rFonts w:ascii="Times New Roman"/>
          <w:b w:val="false"/>
          <w:i w:val="false"/>
          <w:color w:val="000000"/>
          <w:sz w:val="28"/>
        </w:rPr>
        <w:t>
      уәкілетті орган – Қазақстан Республикасы Қаржы министрлігі;</w:t>
      </w:r>
      <w:r>
        <w:br/>
      </w:r>
      <w:r>
        <w:rPr>
          <w:rFonts w:ascii="Times New Roman"/>
          <w:b w:val="false"/>
          <w:i w:val="false"/>
          <w:color w:val="000000"/>
          <w:sz w:val="28"/>
        </w:rPr>
        <w:t>
</w:t>
      </w:r>
      <w:r>
        <w:rPr>
          <w:rFonts w:ascii="Times New Roman"/>
          <w:b w:val="false"/>
          <w:i w:val="false"/>
          <w:color w:val="000000"/>
          <w:sz w:val="28"/>
        </w:rPr>
        <w:t>
      қаржы ұйымы — қаржылық қызмет көрсету жөніндегі кәсіпкерлік қызметті жүзеге асыратын заңды тұлға;</w:t>
      </w:r>
      <w:r>
        <w:br/>
      </w:r>
      <w:r>
        <w:rPr>
          <w:rFonts w:ascii="Times New Roman"/>
          <w:b w:val="false"/>
          <w:i w:val="false"/>
          <w:color w:val="000000"/>
          <w:sz w:val="28"/>
        </w:rPr>
        <w:t>
</w:t>
      </w:r>
      <w:r>
        <w:rPr>
          <w:rFonts w:ascii="Times New Roman"/>
          <w:b w:val="false"/>
          <w:i w:val="false"/>
          <w:color w:val="000000"/>
          <w:sz w:val="28"/>
        </w:rPr>
        <w:t>
      өтеу кестесi – субсидиялау жөнiндегi оператор аударатын және қаржы ұйымына қатысушы төлейтiн барлық төлем сомалары көрсетiлген, субсидиялау шартының ажырамас бөлiгi болып табылатын өтеу кестесi.</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өзгерістер енгізілді - ҚР Үкіметінің 2012.08.02 </w:t>
      </w:r>
      <w:r>
        <w:rPr>
          <w:rFonts w:ascii="Times New Roman"/>
          <w:b w:val="false"/>
          <w:i w:val="false"/>
          <w:color w:val="000000"/>
          <w:sz w:val="28"/>
        </w:rPr>
        <w:t>№ 1016</w:t>
      </w:r>
      <w:r>
        <w:rPr>
          <w:rFonts w:ascii="Times New Roman"/>
          <w:b w:val="false"/>
          <w:i w:val="false"/>
          <w:color w:val="ff0000"/>
          <w:sz w:val="28"/>
        </w:rPr>
        <w:t xml:space="preserve">; 07.03.2013 </w:t>
      </w:r>
      <w:r>
        <w:rPr>
          <w:rFonts w:ascii="Times New Roman"/>
          <w:b w:val="false"/>
          <w:i w:val="false"/>
          <w:color w:val="000000"/>
          <w:sz w:val="28"/>
        </w:rPr>
        <w:t>N 224</w:t>
      </w:r>
      <w:r>
        <w:rPr>
          <w:rFonts w:ascii="Times New Roman"/>
          <w:b w:val="false"/>
          <w:i w:val="false"/>
          <w:color w:val="ff0000"/>
          <w:sz w:val="28"/>
        </w:rPr>
        <w:t xml:space="preserve">; 19.02.2014 </w:t>
      </w:r>
      <w:r>
        <w:rPr>
          <w:rFonts w:ascii="Times New Roman"/>
          <w:b w:val="false"/>
          <w:i w:val="false"/>
          <w:color w:val="000000"/>
          <w:sz w:val="28"/>
        </w:rPr>
        <w:t>№ 117</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3. Пайыздық ставканы субсидиялау кредиттер және/немесе лизингтік операциялар, облигациялар купоны бойынша ғана жүзеге асырылады. Бұл ретте, қаржыландыру туралы келісімдер 2012 жылғы 1 қаңтардан кешіктірілмей жасалуы тиіс және 2011 жылғы 1 қаңтардағы қарыздардың олар бойынша міндеттемелердің жалпы сомасы (не 2013 жылғы 1 қаңтардан 2013 жылғы 1 сәуір мерзімі арасында Бағдарламаға қатысуға өтініш берген кәсіпорындар бойынша 2012 жылғы 1 қаңтардағы) 2012 жылғы 1 қаңтардан кешіктірмей туындаған бұрын қабылданған міндеттемелерді қайта қаржыландыру жағдайларынан басқа, 4 500 000 000 (төрт миллиард бес жүз миллион) теңгені құрауы немесе одан артық болуы тиіс.</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19.02.2014 </w:t>
      </w:r>
      <w:r>
        <w:rPr>
          <w:rFonts w:ascii="Times New Roman"/>
          <w:b w:val="false"/>
          <w:i w:val="false"/>
          <w:color w:val="000000"/>
          <w:sz w:val="28"/>
        </w:rPr>
        <w:t>№ 117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Субсидиялау Бағдарлама шеңберінде республикалық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5. Субсидиялау, инфрақұрылымдық облигациялар бойынша міндеттемелерді қоспағанда, қаржылай кредит берушiлердiң оңалту (сауықтыру) жоспарына сәйкес қатысуышының мiндеттемелерiн қайта құрылымдаудың мiндеттiлiгi шарттарымен берiледi.</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2012.08.02 </w:t>
      </w:r>
      <w:r>
        <w:rPr>
          <w:rFonts w:ascii="Times New Roman"/>
          <w:b w:val="false"/>
          <w:i w:val="false"/>
          <w:color w:val="000000"/>
          <w:sz w:val="28"/>
        </w:rPr>
        <w:t>№ 1016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Субсидия алушылар бағдарламаға қатысушылар болып табылады.</w:t>
      </w:r>
      <w:r>
        <w:br/>
      </w:r>
      <w:r>
        <w:rPr>
          <w:rFonts w:ascii="Times New Roman"/>
          <w:b w:val="false"/>
          <w:i w:val="false"/>
          <w:color w:val="000000"/>
          <w:sz w:val="28"/>
        </w:rPr>
        <w:t>
</w:t>
      </w:r>
      <w:r>
        <w:rPr>
          <w:rFonts w:ascii="Times New Roman"/>
          <w:b w:val="false"/>
          <w:i w:val="false"/>
          <w:color w:val="000000"/>
          <w:sz w:val="28"/>
        </w:rPr>
        <w:t>
      7. Субсидиялау мерзімі субсидиялау шарты жасалған сәттен бастап бес жылдан аспайды.</w:t>
      </w:r>
      <w:r>
        <w:br/>
      </w:r>
      <w:r>
        <w:rPr>
          <w:rFonts w:ascii="Times New Roman"/>
          <w:b w:val="false"/>
          <w:i w:val="false"/>
          <w:color w:val="000000"/>
          <w:sz w:val="28"/>
        </w:rPr>
        <w:t>
</w:t>
      </w:r>
      <w:r>
        <w:rPr>
          <w:rFonts w:ascii="Times New Roman"/>
          <w:b w:val="false"/>
          <w:i w:val="false"/>
          <w:color w:val="000000"/>
          <w:sz w:val="28"/>
        </w:rPr>
        <w:t>
      8. Субсидия мөлшері - жылдық жеті пайызға дейін. Сыйақының пайыздық ставкасының субсидияланатын бөлігінің мөлшері өтеу кестесінде көрсетіледі.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2011.11.19 </w:t>
      </w:r>
      <w:r>
        <w:rPr>
          <w:rFonts w:ascii="Times New Roman"/>
          <w:b w:val="false"/>
          <w:i w:val="false"/>
          <w:color w:val="000000"/>
          <w:sz w:val="28"/>
        </w:rPr>
        <w:t>№ 1355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Субсидиялау өтеу кестесіне сәйкес жүзеге асырылады. Өздеріне қатысты соттың оңалту рәсімі қолданылған қатысушыларды субсидиялау оңалту рәсімі тоқтатылғаннан кейін кредиторлар тарапынан көрсетілген шараларды (жүргізілген қайта құрылымдауды) ескере отырып, өтеу кестесіне сәйкес жүзеге асырылады.</w:t>
      </w:r>
      <w:r>
        <w:br/>
      </w:r>
      <w:r>
        <w:rPr>
          <w:rFonts w:ascii="Times New Roman"/>
          <w:b w:val="false"/>
          <w:i w:val="false"/>
          <w:color w:val="000000"/>
          <w:sz w:val="28"/>
        </w:rPr>
        <w:t>
</w:t>
      </w:r>
      <w:r>
        <w:rPr>
          <w:rFonts w:ascii="Times New Roman"/>
          <w:b w:val="false"/>
          <w:i w:val="false"/>
          <w:color w:val="ff0000"/>
          <w:sz w:val="28"/>
        </w:rPr>
        <w:t>     Ескерту. 9-тармақ жаңа редакцияда - ҚР Үкіметінің 16.05.2014</w:t>
      </w:r>
      <w:r>
        <w:rPr>
          <w:rFonts w:ascii="Times New Roman"/>
          <w:b w:val="false"/>
          <w:i w:val="false"/>
          <w:color w:val="000000"/>
          <w:sz w:val="28"/>
        </w:rPr>
        <w:t> </w:t>
      </w:r>
      <w:r>
        <w:rPr>
          <w:rFonts w:ascii="Times New Roman"/>
          <w:b w:val="false"/>
          <w:i w:val="false"/>
          <w:color w:val="000000"/>
          <w:sz w:val="28"/>
        </w:rPr>
        <w:t>№ 495</w:t>
      </w:r>
      <w:r>
        <w:rPr>
          <w:rFonts w:ascii="Times New Roman"/>
          <w:b w:val="false"/>
          <w:i w:val="false"/>
          <w:color w:val="000000"/>
          <w:sz w:val="28"/>
        </w:rPr>
        <w:t> </w:t>
      </w:r>
      <w:r>
        <w:rPr>
          <w:rFonts w:ascii="Times New Roman"/>
          <w:b w:val="false"/>
          <w:i w:val="false"/>
          <w:color w:val="ff0000"/>
          <w:sz w:val="28"/>
        </w:rPr>
        <w:t>қаулысымен (29.12.2011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9-1. Облигациялар бойынша купонды субсидиялау кезінде қаржы ұйымдарына қатысты осы Қағидалардың ережелері облигацияларды ұстаушыға қолданылады.</w:t>
      </w:r>
      <w:r>
        <w:br/>
      </w:r>
      <w:r>
        <w:rPr>
          <w:rFonts w:ascii="Times New Roman"/>
          <w:b w:val="false"/>
          <w:i w:val="false"/>
          <w:color w:val="000000"/>
          <w:sz w:val="28"/>
        </w:rPr>
        <w:t>
      Инфрақұрылымдық облигациялар бойынша купонды субсидиялау жүзеге асырылмайды.</w:t>
      </w:r>
      <w:r>
        <w:br/>
      </w:r>
      <w:r>
        <w:rPr>
          <w:rFonts w:ascii="Times New Roman"/>
          <w:b w:val="false"/>
          <w:i w:val="false"/>
          <w:color w:val="000000"/>
          <w:sz w:val="28"/>
        </w:rPr>
        <w:t>
      </w:t>
      </w:r>
      <w:r>
        <w:rPr>
          <w:rFonts w:ascii="Times New Roman"/>
          <w:b w:val="false"/>
          <w:i w:val="false"/>
          <w:color w:val="ff0000"/>
          <w:sz w:val="28"/>
        </w:rPr>
        <w:t xml:space="preserve">Ескерту. 1-бөлім 9-1-тармақпен толықтырылды - ҚР Үкіметінің 2012.08.02 </w:t>
      </w:r>
      <w:r>
        <w:rPr>
          <w:rFonts w:ascii="Times New Roman"/>
          <w:b w:val="false"/>
          <w:i w:val="false"/>
          <w:color w:val="000000"/>
          <w:sz w:val="28"/>
        </w:rPr>
        <w:t>№ 1016</w:t>
      </w:r>
      <w:r>
        <w:rPr>
          <w:rFonts w:ascii="Times New Roman"/>
          <w:b w:val="false"/>
          <w:i w:val="false"/>
          <w:color w:val="ff0000"/>
          <w:sz w:val="28"/>
        </w:rPr>
        <w:t xml:space="preserve"> Қаулысымен.</w:t>
      </w:r>
    </w:p>
    <w:bookmarkEnd w:id="4"/>
    <w:bookmarkStart w:name="z35" w:id="5"/>
    <w:p>
      <w:pPr>
        <w:spacing w:after="0"/>
        <w:ind w:left="0"/>
        <w:jc w:val="left"/>
      </w:pPr>
      <w:r>
        <w:rPr>
          <w:rFonts w:ascii="Times New Roman"/>
          <w:b/>
          <w:i w:val="false"/>
          <w:color w:val="000000"/>
        </w:rPr>
        <w:t xml:space="preserve"> 
2. Бағдарлама шеңберінде сыйақының пайыздық ставкасын субсидиялау тәртібі</w:t>
      </w:r>
    </w:p>
    <w:bookmarkEnd w:id="5"/>
    <w:bookmarkStart w:name="z36" w:id="6"/>
    <w:p>
      <w:pPr>
        <w:spacing w:after="0"/>
        <w:ind w:left="0"/>
        <w:jc w:val="both"/>
      </w:pPr>
      <w:r>
        <w:rPr>
          <w:rFonts w:ascii="Times New Roman"/>
          <w:b w:val="false"/>
          <w:i w:val="false"/>
          <w:color w:val="000000"/>
          <w:sz w:val="28"/>
        </w:rPr>
        <w:t>      10. Қатысушының кредит берушілер комитеті бекіткен қатысушының оңалту (сауықтыру) жоспарын мақұлдау туралы шешімді Сауықтыру кеңесі қабылдайды.</w:t>
      </w:r>
      <w:r>
        <w:br/>
      </w:r>
      <w:r>
        <w:rPr>
          <w:rFonts w:ascii="Times New Roman"/>
          <w:b w:val="false"/>
          <w:i w:val="false"/>
          <w:color w:val="000000"/>
          <w:sz w:val="28"/>
        </w:rPr>
        <w:t>
      11. Сауықтыру кеңесінің жұмыс органы Сауықтыру кеңесі қатысушының оңалту (сауықтыру) жоспарын мақұлдау немесе оңалту (сауықтыру) жоспарын кері қайтару туралы шешім қабылдағаннан күннен бастап екі жұмыс күні ішінде бұл туралы Бағдарламаға сәйкес субсидиялау жөніндегі операторды жазбаша хабардар етеді.</w:t>
      </w:r>
      <w:r>
        <w:br/>
      </w:r>
      <w:r>
        <w:rPr>
          <w:rFonts w:ascii="Times New Roman"/>
          <w:b w:val="false"/>
          <w:i w:val="false"/>
          <w:color w:val="000000"/>
          <w:sz w:val="28"/>
        </w:rPr>
        <w:t>
</w:t>
      </w:r>
      <w:r>
        <w:rPr>
          <w:rFonts w:ascii="Times New Roman"/>
          <w:b w:val="false"/>
          <w:i w:val="false"/>
          <w:color w:val="000000"/>
          <w:sz w:val="28"/>
        </w:rPr>
        <w:t>
      12. Қатысушы кәсiпорынды банкрот деп тану туралы кредит берушiлердiң талап арыз беруiне мораторийдi көздейтiн жеделдетiлген оңалту рәсiмiн енгiзу туралы сот шешiмiн (оңалту рәсіміндегі қатысушыға қатысты оңалту рәсімін тоқтата тұру туралы сот ұйғарымы) алғаннан кейін субсидиялау жөнiндегi операторға Сауықтыру жөніндегі кеңестің оңалту (сауықтыру) жоспарын мақұлдау туралы шешiмiнiң, оңалту (сауықтыру) жоспарына сәйкес жүргiзiлген қайта құрылымдауды ескере отырып, қатысушының қарыз алуын өтеу кестелерінің негiзiнде жасалған өтеу кестелерiн қоса алғанда, субсидиялау шартының жобасы көшiрмелерiн қоса бере отырып,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субсидиялауға өтiнiм бередi. Өтеу кестесіндегі субсидиялау сомалары мемлекеттің тарапынан қолдау шаралары ретінде оңалту (сауықтыру) жоспарында көрсетілген сыйақының пайыздық ставкасын субсидиялау көлеміне негізделе отырып, есептеледі. Бұл ретте, әрбір қатысушыға және кредиторға қатысты өтеу кестесінде көзделген субсидиялардың жалпы көлемі осы қатысушыға және кредиторға қатысты оңалту (сауықтыру) жоспарында көзделген субсидиялардың жалпы көлемінен аспауы тиіс.</w:t>
      </w:r>
      <w:r>
        <w:br/>
      </w:r>
      <w:r>
        <w:rPr>
          <w:rFonts w:ascii="Times New Roman"/>
          <w:b w:val="false"/>
          <w:i w:val="false"/>
          <w:color w:val="000000"/>
          <w:sz w:val="28"/>
        </w:rPr>
        <w:t>
</w:t>
      </w:r>
      <w:r>
        <w:rPr>
          <w:rFonts w:ascii="Times New Roman"/>
          <w:b w:val="false"/>
          <w:i w:val="false"/>
          <w:color w:val="000000"/>
          <w:sz w:val="28"/>
        </w:rPr>
        <w:t>
      Субсидиялауға арналған өтiнiмді Бағдарламада белгiленген жағдайларда кәсiпорынды банкрот деп тану туралы кредит берушiлердiң талап арыз беруiне мораторийдi көздейтiн жеделдетiлген оңалту рәсiмiн енгiзу туралы сот шешiмiн (оңалту рәсіміндегі қатысушыға қатысты оңалту рәсімін тоқтата тұру туралы сот ұйғарымы) ұсынбастан беруге болады.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19.02.2014 </w:t>
      </w:r>
      <w:r>
        <w:rPr>
          <w:rFonts w:ascii="Times New Roman"/>
          <w:b w:val="false"/>
          <w:i w:val="false"/>
          <w:color w:val="000000"/>
          <w:sz w:val="28"/>
        </w:rPr>
        <w:t>№ 117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13. Қатысушы субсидиялауға өтiнiм берген күнінен бастап он жұмыс күні ішінде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оның негiзiнде субсидиялау жөнiндегi оператор сыйақының пайыздық ставкасының субсидияланатын бөлiгiн, ал қатысушы – сыйақының пайыздық ставкасының субсидияланбайтын бөлiгiн төлейтiн өтеу кестесiн қоса бере отырып, субсидиялау шарты жасалады. Егер кредитор болып ислам банкі әрекет еткен жағдайда, субсидиялау шарты осы Қағидаға 2-1-қосымшаға сәйкес нысан бойынша жасалады. Субсидиялау шарты жасалған сәттен бастап есептелген сыйақы субсидиялауға жатады. Қаржы ұйымы субсидиялау шарты жасалған сәттен бастап бiр күн iшiнде облигациялар бойынша купонды субсидиялау, төлем көзінен ұсталатын салықтар бойынша міндеттемелер туындаған және қаржы ұйымдарында Қазақстан Республикасы заңды тұлғаларының шоттарын ашуға (енгізуге) құқықтылығы болмаған жағдайлардан басқа, субсидиялау жөніндегі оператордың арнайы ағымдағы шотын ашады.</w:t>
      </w:r>
      <w:r>
        <w:br/>
      </w:r>
      <w:r>
        <w:rPr>
          <w:rFonts w:ascii="Times New Roman"/>
          <w:b w:val="false"/>
          <w:i w:val="false"/>
          <w:color w:val="000000"/>
          <w:sz w:val="28"/>
        </w:rPr>
        <w:t>
</w:t>
      </w:r>
      <w:r>
        <w:rPr>
          <w:rFonts w:ascii="Times New Roman"/>
          <w:b w:val="false"/>
          <w:i w:val="false"/>
          <w:color w:val="000000"/>
          <w:sz w:val="28"/>
        </w:rPr>
        <w:t>
      Субсидиялау шартына қол қойылғаннан кейін оңалту (сауықтыру) жоспарына кейіннен Сауықтыру жөніндегі кеңесінде қараусыз және мақұлдаусыз кредиторлар комитетінің шешімімен бекітілетін субсидиялау шартының ажырамас бөлігі болып табылатын өтеу кестесіндегі іс жүзінде көрсетілген соманы есепке ала отырып, өзгерістер және (немесе) толықтырулар енгізіледі. Бұл ретте, кредиторлар мен меншік иелері тарапынан шаралар азайтылуға жатпайды.</w:t>
      </w:r>
      <w:r>
        <w:br/>
      </w:r>
      <w:r>
        <w:rPr>
          <w:rFonts w:ascii="Times New Roman"/>
          <w:b w:val="false"/>
          <w:i w:val="false"/>
          <w:color w:val="000000"/>
          <w:sz w:val="28"/>
        </w:rPr>
        <w:t>
</w:t>
      </w:r>
      <w:r>
        <w:rPr>
          <w:rFonts w:ascii="Times New Roman"/>
          <w:b w:val="false"/>
          <w:i w:val="false"/>
          <w:color w:val="000000"/>
          <w:sz w:val="28"/>
        </w:rPr>
        <w:t>
      Өтеу кестесiне субсидиялау шартына қосымша келiсiм жасау жолымен өзгерiстер мынадай:</w:t>
      </w:r>
      <w:r>
        <w:br/>
      </w:r>
      <w:r>
        <w:rPr>
          <w:rFonts w:ascii="Times New Roman"/>
          <w:b w:val="false"/>
          <w:i w:val="false"/>
          <w:color w:val="000000"/>
          <w:sz w:val="28"/>
        </w:rPr>
        <w:t>
</w:t>
      </w:r>
      <w:r>
        <w:rPr>
          <w:rFonts w:ascii="Times New Roman"/>
          <w:b w:val="false"/>
          <w:i w:val="false"/>
          <w:color w:val="000000"/>
          <w:sz w:val="28"/>
        </w:rPr>
        <w:t>
      1) оңалту (сауықтыру) жоспарына өзгерiстер және (немесе) толықтырулар енгiзiлген;</w:t>
      </w:r>
      <w:r>
        <w:br/>
      </w:r>
      <w:r>
        <w:rPr>
          <w:rFonts w:ascii="Times New Roman"/>
          <w:b w:val="false"/>
          <w:i w:val="false"/>
          <w:color w:val="000000"/>
          <w:sz w:val="28"/>
        </w:rPr>
        <w:t>
</w:t>
      </w:r>
      <w:r>
        <w:rPr>
          <w:rFonts w:ascii="Times New Roman"/>
          <w:b w:val="false"/>
          <w:i w:val="false"/>
          <w:color w:val="000000"/>
          <w:sz w:val="28"/>
        </w:rPr>
        <w:t>
      2) егер мемлекет тарапынан қолдау шаралары ұлғайтылмаған жағдайда, оңалту (сауықтыру) жоспарына өзгерiстер және (немесе) толықтырулар енгiзбей, кредит берушiлер мен меншiк иелерi тарапынан қосымша қолдау шаралары көрсетiлген жағдайда енгiзiлуi мүмкiн.</w:t>
      </w:r>
      <w:r>
        <w:br/>
      </w:r>
      <w:r>
        <w:rPr>
          <w:rFonts w:ascii="Times New Roman"/>
          <w:b w:val="false"/>
          <w:i w:val="false"/>
          <w:color w:val="000000"/>
          <w:sz w:val="28"/>
        </w:rPr>
        <w:t>
      Кредит және (немесе) лизингтік операциялар, облигациялар жөніндегі купон бойынша сыйақының пайыздық мөлшерлемесін төмендету түрінде кредиторлар тарапынан қосымша қолдау шаралары көрсетілген кезде өтеу кестесін өзгерту талап етілмейді.</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19.02.2014 </w:t>
      </w:r>
      <w:r>
        <w:rPr>
          <w:rFonts w:ascii="Times New Roman"/>
          <w:b w:val="false"/>
          <w:i w:val="false"/>
          <w:color w:val="000000"/>
          <w:sz w:val="28"/>
        </w:rPr>
        <w:t>№ 117</w:t>
      </w:r>
      <w:r>
        <w:rPr>
          <w:rFonts w:ascii="Times New Roman"/>
          <w:b w:val="false"/>
          <w:i w:val="false"/>
          <w:color w:val="ff0000"/>
          <w:sz w:val="28"/>
        </w:rPr>
        <w:t>; өзгеріс енгізілді - ҚР Үкіметінің 16.05.2014</w:t>
      </w:r>
      <w:r>
        <w:rPr>
          <w:rFonts w:ascii="Times New Roman"/>
          <w:b w:val="false"/>
          <w:i w:val="false"/>
          <w:color w:val="000000"/>
          <w:sz w:val="28"/>
        </w:rPr>
        <w:t> </w:t>
      </w:r>
      <w:r>
        <w:rPr>
          <w:rFonts w:ascii="Times New Roman"/>
          <w:b w:val="false"/>
          <w:i w:val="false"/>
          <w:color w:val="000000"/>
          <w:sz w:val="28"/>
        </w:rPr>
        <w:t>№ 495</w:t>
      </w:r>
      <w:r>
        <w:rPr>
          <w:rFonts w:ascii="Times New Roman"/>
          <w:b w:val="false"/>
          <w:i w:val="false"/>
          <w:color w:val="000000"/>
          <w:sz w:val="28"/>
        </w:rPr>
        <w:t> </w:t>
      </w:r>
      <w:r>
        <w:rPr>
          <w:rFonts w:ascii="Times New Roman"/>
          <w:b w:val="false"/>
          <w:i w:val="false"/>
          <w:color w:val="ff0000"/>
          <w:sz w:val="28"/>
        </w:rPr>
        <w:t>(29.12.2011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14. Субсидиялау жөнiндегi оператор Бағдарламаға қатысушы ұсынған субсидиялауға арналған өтiнiмнiң негiзiнде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субсидиялауға ақшалай қаражатты аударуға өтiнiмдi қалыптастырады және субсидиялау шарты жасалған күннен кейiнгi күннен кешiктiрмей уәкiлеттi органға бередi.</w:t>
      </w:r>
      <w:r>
        <w:br/>
      </w:r>
      <w:r>
        <w:rPr>
          <w:rFonts w:ascii="Times New Roman"/>
          <w:b w:val="false"/>
          <w:i w:val="false"/>
          <w:color w:val="000000"/>
          <w:sz w:val="28"/>
        </w:rPr>
        <w:t>
</w:t>
      </w:r>
      <w:r>
        <w:rPr>
          <w:rFonts w:ascii="Times New Roman"/>
          <w:b w:val="false"/>
          <w:i w:val="false"/>
          <w:color w:val="000000"/>
          <w:sz w:val="28"/>
        </w:rPr>
        <w:t>
      Субсидиялау жөнiндегi оператордың өтiнiмi уәкiлеттi органға осы Қағиданың </w:t>
      </w:r>
      <w:r>
        <w:rPr>
          <w:rFonts w:ascii="Times New Roman"/>
          <w:b w:val="false"/>
          <w:i w:val="false"/>
          <w:color w:val="000000"/>
          <w:sz w:val="28"/>
        </w:rPr>
        <w:t>22-1-тармағында</w:t>
      </w:r>
      <w:r>
        <w:rPr>
          <w:rFonts w:ascii="Times New Roman"/>
          <w:b w:val="false"/>
          <w:i w:val="false"/>
          <w:color w:val="000000"/>
          <w:sz w:val="28"/>
        </w:rPr>
        <w:t xml:space="preserve"> көзделген ережелерді ескере отырып, алдағы үш айда қаржы ұйымына аударуға жататын сомаға берiледi. Төлемдерді қайта бастаған (жүзеге асырған) жағдайда, субсидиялауға өтінім қаржы ұйымына аударуға жататын, оның ішінде кредит және (немесе) лизингтік операциялар, облигациялар жөніндегі купон бойынша мерзімі өтіп кеткен төлемдер кезеңіндегі сомаға беріледі.</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07.03.2013 </w:t>
      </w:r>
      <w:r>
        <w:rPr>
          <w:rFonts w:ascii="Times New Roman"/>
          <w:b w:val="false"/>
          <w:i w:val="false"/>
          <w:color w:val="000000"/>
          <w:sz w:val="28"/>
        </w:rPr>
        <w:t>N 224</w:t>
      </w:r>
      <w:r>
        <w:rPr>
          <w:rFonts w:ascii="Times New Roman"/>
          <w:b w:val="false"/>
          <w:i w:val="false"/>
          <w:color w:val="ff0000"/>
          <w:sz w:val="28"/>
        </w:rPr>
        <w:t>; өзгеріс енгізілді - ҚР Үкіметінің 16.05.2014</w:t>
      </w:r>
      <w:r>
        <w:rPr>
          <w:rFonts w:ascii="Times New Roman"/>
          <w:b w:val="false"/>
          <w:i w:val="false"/>
          <w:color w:val="000000"/>
          <w:sz w:val="28"/>
        </w:rPr>
        <w:t> </w:t>
      </w:r>
      <w:r>
        <w:rPr>
          <w:rFonts w:ascii="Times New Roman"/>
          <w:b w:val="false"/>
          <w:i w:val="false"/>
          <w:color w:val="000000"/>
          <w:sz w:val="28"/>
        </w:rPr>
        <w:t>№ 495</w:t>
      </w:r>
      <w:r>
        <w:rPr>
          <w:rFonts w:ascii="Times New Roman"/>
          <w:b w:val="false"/>
          <w:i w:val="false"/>
          <w:color w:val="000000"/>
          <w:sz w:val="28"/>
        </w:rPr>
        <w:t> </w:t>
      </w:r>
      <w:r>
        <w:rPr>
          <w:rFonts w:ascii="Times New Roman"/>
          <w:b w:val="false"/>
          <w:i w:val="false"/>
          <w:color w:val="ff0000"/>
          <w:sz w:val="28"/>
        </w:rPr>
        <w:t>қаулыларымен.</w:t>
      </w:r>
      <w:r>
        <w:br/>
      </w:r>
      <w:r>
        <w:rPr>
          <w:rFonts w:ascii="Times New Roman"/>
          <w:b w:val="false"/>
          <w:i w:val="false"/>
          <w:color w:val="000000"/>
          <w:sz w:val="28"/>
        </w:rPr>
        <w:t>
</w:t>
      </w:r>
      <w:r>
        <w:rPr>
          <w:rFonts w:ascii="Times New Roman"/>
          <w:b w:val="false"/>
          <w:i w:val="false"/>
          <w:color w:val="000000"/>
          <w:sz w:val="28"/>
        </w:rPr>
        <w:t>
      15. Уәкілетті орган субсидиялау жөніндегі оператордың өтінімін алған күннен бастап бес жұмыс күні ішінде оның есеп шотына субсидиялау жөніндегі оператордың өтінімінде көрсетілген мөлшерде субсидиялау үшін ақша қаражатын аударады.</w:t>
      </w:r>
      <w:r>
        <w:br/>
      </w:r>
      <w:r>
        <w:rPr>
          <w:rFonts w:ascii="Times New Roman"/>
          <w:b w:val="false"/>
          <w:i w:val="false"/>
          <w:color w:val="000000"/>
          <w:sz w:val="28"/>
        </w:rPr>
        <w:t>
</w:t>
      </w:r>
      <w:r>
        <w:rPr>
          <w:rFonts w:ascii="Times New Roman"/>
          <w:b w:val="false"/>
          <w:i w:val="false"/>
          <w:color w:val="ff0000"/>
          <w:sz w:val="28"/>
        </w:rPr>
        <w:t>      Ескерту. 15-тармақ жаңа редакцияда - ҚР Үкіметінің 16.05.2014</w:t>
      </w:r>
      <w:r>
        <w:rPr>
          <w:rFonts w:ascii="Times New Roman"/>
          <w:b w:val="false"/>
          <w:i w:val="false"/>
          <w:color w:val="000000"/>
          <w:sz w:val="28"/>
        </w:rPr>
        <w:t> </w:t>
      </w:r>
      <w:r>
        <w:rPr>
          <w:rFonts w:ascii="Times New Roman"/>
          <w:b w:val="false"/>
          <w:i w:val="false"/>
          <w:color w:val="000000"/>
          <w:sz w:val="28"/>
        </w:rPr>
        <w:t>№ 495</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16. Субсидиялау жөнiндегi оператор субсидиялау үшiн ақша қаражатын қаржы ұйымдарына арнайы ашылған ағымдағы шоттарға тоқсан сайын аванстық төлемдермен, алдағы тоқсандағы айдың бiрiншi күнiне дейiнгi мерзiмде, оның iшiнде уәкiлеттi органның ақша қаражатын уақтылы аударуы шартымен қатысушылардан өтiнiмдердiң түсуiне қарай аударады.</w:t>
      </w:r>
      <w:r>
        <w:br/>
      </w:r>
      <w:r>
        <w:rPr>
          <w:rFonts w:ascii="Times New Roman"/>
          <w:b w:val="false"/>
          <w:i w:val="false"/>
          <w:color w:val="000000"/>
          <w:sz w:val="28"/>
        </w:rPr>
        <w:t>
</w:t>
      </w:r>
      <w:r>
        <w:rPr>
          <w:rFonts w:ascii="Times New Roman"/>
          <w:b w:val="false"/>
          <w:i w:val="false"/>
          <w:color w:val="000000"/>
          <w:sz w:val="28"/>
        </w:rPr>
        <w:t>
      Аталған тәртіп облигациялар бойынша купонды субсидиялауға, сондай-ақ төлем көзінен ұсталынатын салық бойынша міндеттемелер пайда болған және қаржы ұйымдарында Қазақстан Республикасы заңды тұлғаларының шоттарын ашуға (енгізуге) құқықтылы болмаған жағдайларға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07.03.2013 </w:t>
      </w:r>
      <w:r>
        <w:rPr>
          <w:rFonts w:ascii="Times New Roman"/>
          <w:b w:val="false"/>
          <w:i w:val="false"/>
          <w:color w:val="000000"/>
          <w:sz w:val="28"/>
        </w:rPr>
        <w:t>N 224</w:t>
      </w:r>
      <w:r>
        <w:rPr>
          <w:rFonts w:ascii="Times New Roman"/>
          <w:b w:val="false"/>
          <w:i w:val="false"/>
          <w:color w:val="ff0000"/>
          <w:sz w:val="28"/>
        </w:rPr>
        <w:t xml:space="preserve"> қаулысымен; өзгеріс енгізілді - ҚР Үкіметінің 19.02.2014 </w:t>
      </w:r>
      <w:r>
        <w:rPr>
          <w:rFonts w:ascii="Times New Roman"/>
          <w:b w:val="false"/>
          <w:i w:val="false"/>
          <w:color w:val="000000"/>
          <w:sz w:val="28"/>
        </w:rPr>
        <w:t>№ 117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17. Қатысушы кредит немесе лизингтік операциялар бойынша сыйақының пайыздық ставкасының субсидияланбайтын бөлігін төлеген кезде өтеу кестесіне сәйкес қаржы ұйымы субсидиялау жөніндегі оператордың ағымдағы арнайы шотынан ақшалай қаражатты қатысушыдан төлем түскен күні сыйақының пайыздық ставкасының субсидияланатын бөлігін өтеу есебіне шығаруды жүзеге асырады.</w:t>
      </w:r>
      <w:r>
        <w:br/>
      </w:r>
      <w:r>
        <w:rPr>
          <w:rFonts w:ascii="Times New Roman"/>
          <w:b w:val="false"/>
          <w:i w:val="false"/>
          <w:color w:val="000000"/>
          <w:sz w:val="28"/>
        </w:rPr>
        <w:t>
</w:t>
      </w:r>
      <w:r>
        <w:rPr>
          <w:rFonts w:ascii="Times New Roman"/>
          <w:b w:val="false"/>
          <w:i w:val="false"/>
          <w:color w:val="000000"/>
          <w:sz w:val="28"/>
        </w:rPr>
        <w:t>
      Қаржы ұйымдарында Қазақстан Республикасы заңды тұлғаларының шоттарын ашуға (енгізуге) құқықтылығы болмаған жағдайда, субсидиялау жөніндегі оператор ақшалай қаражатты қатысушының ағымдағы шотына өтеу кестесіне сәйкес мерзімде және мөлшерде аударады.</w:t>
      </w:r>
      <w:r>
        <w:br/>
      </w:r>
      <w:r>
        <w:rPr>
          <w:rFonts w:ascii="Times New Roman"/>
          <w:b w:val="false"/>
          <w:i w:val="false"/>
          <w:color w:val="000000"/>
          <w:sz w:val="28"/>
        </w:rPr>
        <w:t>
</w:t>
      </w:r>
      <w:r>
        <w:rPr>
          <w:rFonts w:ascii="Times New Roman"/>
          <w:b w:val="false"/>
          <w:i w:val="false"/>
          <w:color w:val="000000"/>
          <w:sz w:val="28"/>
        </w:rPr>
        <w:t>
      Облигациялар бойынша купонды субсидиялау кезінде субсидиялау жөніндегі оператор сыйақының пайыздық ставкасының субсидияланбайтын бөлігін қатысушының төлеуі туралы облигация ұстаушыдан жазбаша хабарлама алған сәттен бастап бір жұмыс күні ішінде уәкілетті орган ақшалай қаражатты уақтылы аударған жағдайда өтеу кестесіне сәйкес облигацияларды ұстаушының ағымдағы шотына ақшалай қаражатты аударады.</w:t>
      </w:r>
      <w:r>
        <w:br/>
      </w:r>
      <w:r>
        <w:rPr>
          <w:rFonts w:ascii="Times New Roman"/>
          <w:b w:val="false"/>
          <w:i w:val="false"/>
          <w:color w:val="000000"/>
          <w:sz w:val="28"/>
        </w:rPr>
        <w:t>
</w:t>
      </w:r>
      <w:r>
        <w:rPr>
          <w:rFonts w:ascii="Times New Roman"/>
          <w:b w:val="false"/>
          <w:i w:val="false"/>
          <w:color w:val="000000"/>
          <w:sz w:val="28"/>
        </w:rPr>
        <w:t>
      Төлем көздерінен ұсталатын салық бойынша міндеттемелер пайда болған жағдайда кредит немесе лизингтік операциялар, облигациялар купоны бойынша сыйақы ставкаларын субсидиялау кезінде салықты есептеу, ұстау және аудару бойынша салық агенті қатысушы болып табылады. Бұл ретте, субсидиялау жөніндегі оператор қатысушының ағымдағы шотына өтеу кестесіне сәйкес мерзімдерде және көлемінде ақша қаражатын аударады.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07.03.2013 </w:t>
      </w:r>
      <w:r>
        <w:rPr>
          <w:rFonts w:ascii="Times New Roman"/>
          <w:b w:val="false"/>
          <w:i w:val="false"/>
          <w:color w:val="000000"/>
          <w:sz w:val="28"/>
        </w:rPr>
        <w:t>N 224</w:t>
      </w:r>
      <w:r>
        <w:rPr>
          <w:rFonts w:ascii="Times New Roman"/>
          <w:b w:val="false"/>
          <w:i w:val="false"/>
          <w:color w:val="ff0000"/>
          <w:sz w:val="28"/>
        </w:rPr>
        <w:t xml:space="preserve"> қаулысымен; өзгеріс енгізілді - ҚР Үкіметінің 19.02.2014 </w:t>
      </w:r>
      <w:r>
        <w:rPr>
          <w:rFonts w:ascii="Times New Roman"/>
          <w:b w:val="false"/>
          <w:i w:val="false"/>
          <w:color w:val="000000"/>
          <w:sz w:val="28"/>
        </w:rPr>
        <w:t>№ 117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18. Қаржы ұйымы субсидиялау жөніндегі операторға қатысушының төлемдерді өтеу кестесіне сәйкес төлегені немесе қатысушының өтеу кестесін бұзғаны туралы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төлем күнінен кейінгі күннен кешіктірмейтін мерзімде жазбаша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07.03.2013 </w:t>
      </w:r>
      <w:r>
        <w:rPr>
          <w:rFonts w:ascii="Times New Roman"/>
          <w:b w:val="false"/>
          <w:i w:val="false"/>
          <w:color w:val="000000"/>
          <w:sz w:val="28"/>
        </w:rPr>
        <w:t>N 224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19. Төлем күні демалыс немесе мереке күндеріне келген жағдайда, төлем ол күннен кейінгі жұмыс күні жүргізіледі.</w:t>
      </w:r>
      <w:r>
        <w:br/>
      </w:r>
      <w:r>
        <w:rPr>
          <w:rFonts w:ascii="Times New Roman"/>
          <w:b w:val="false"/>
          <w:i w:val="false"/>
          <w:color w:val="000000"/>
          <w:sz w:val="28"/>
        </w:rPr>
        <w:t>
</w:t>
      </w:r>
      <w:r>
        <w:rPr>
          <w:rFonts w:ascii="Times New Roman"/>
          <w:b w:val="false"/>
          <w:i w:val="false"/>
          <w:color w:val="000000"/>
          <w:sz w:val="28"/>
        </w:rPr>
        <w:t>
      20. Қатысушы кредит, лизингтік операциялар немесе облигациялар бойынша купон, оның ішінде өтеу кестесінде көрсетілген мерзімдерде сыйақы ставкасының субсидияланбайтын бөлігі бойынша төлемді төлемеген жағдайда:</w:t>
      </w:r>
      <w:r>
        <w:br/>
      </w:r>
      <w:r>
        <w:rPr>
          <w:rFonts w:ascii="Times New Roman"/>
          <w:b w:val="false"/>
          <w:i w:val="false"/>
          <w:color w:val="000000"/>
          <w:sz w:val="28"/>
        </w:rPr>
        <w:t>
</w:t>
      </w:r>
      <w:r>
        <w:rPr>
          <w:rFonts w:ascii="Times New Roman"/>
          <w:b w:val="false"/>
          <w:i w:val="false"/>
          <w:color w:val="000000"/>
          <w:sz w:val="28"/>
        </w:rPr>
        <w:t>
      1) қаржы ұйымы қатысушы берешекті өтегенге дейін субсидиялау жөніндегі оператордың ағымдағы арнайы шотынан субсидиялау үшін (субсидиялау жөніндегі оператор облигацияларды ұстаушының немесе қатысушының ағымдағы шотына ақшалай қаражатты аударуды тоқтатады) ақшалай қаражатты есептен шығармайды және өтеу кестесі бойынша төлем жүргізілген күннен кейінгі күннен кешіктірмей бұл туралы субсидиялау жөніндегі операторға хабарлайды;</w:t>
      </w:r>
      <w:r>
        <w:br/>
      </w:r>
      <w:r>
        <w:rPr>
          <w:rFonts w:ascii="Times New Roman"/>
          <w:b w:val="false"/>
          <w:i w:val="false"/>
          <w:color w:val="000000"/>
          <w:sz w:val="28"/>
        </w:rPr>
        <w:t>
</w:t>
      </w:r>
      <w:r>
        <w:rPr>
          <w:rFonts w:ascii="Times New Roman"/>
          <w:b w:val="false"/>
          <w:i w:val="false"/>
          <w:color w:val="000000"/>
          <w:sz w:val="28"/>
        </w:rPr>
        <w:t>
      2) кредит немесе лизингтiк операциялар бойынша ставканы субсидиялау кезiнде қатысушының кредит, лизингтiк операциялар бойынша төлемдi, оның iшiнде сыйақының пайыздық ставкасының субсидияланбайтын бөлiгiн өтеу кестесiнде көрсетiлген мерзiмде төлемегенi туралы хабарламасын алған күнi субсидиялау жөнiндегi оператор қаржы ұйымының сыйақының пайыздық ставкасының субсидияланатын бөлiгiн төлеудi тоқтата тұрады және ол туралы уәкiлеттi органды хабардар етедi;</w:t>
      </w:r>
      <w:r>
        <w:br/>
      </w:r>
      <w:r>
        <w:rPr>
          <w:rFonts w:ascii="Times New Roman"/>
          <w:b w:val="false"/>
          <w:i w:val="false"/>
          <w:color w:val="000000"/>
          <w:sz w:val="28"/>
        </w:rPr>
        <w:t>
</w:t>
      </w:r>
      <w:r>
        <w:rPr>
          <w:rFonts w:ascii="Times New Roman"/>
          <w:b w:val="false"/>
          <w:i w:val="false"/>
          <w:color w:val="000000"/>
          <w:sz w:val="28"/>
        </w:rPr>
        <w:t>
      3) облигациялар бойынша купонды субсидиялау кезiнде - субсидиялау жөнiндегi оператор облигация ұстаушының қатысушының облигациялар жөнiндегi купон бойынша төлемдi, оның iшiнде өтеу кестесiнде көрсетiлген мерзiмдерде субсидияланбайтын бөлігін төлемегенi туралы хабарлама алған күнi бұл туралы уәкiлеттi органды хабардар етедi;</w:t>
      </w:r>
      <w:r>
        <w:br/>
      </w:r>
      <w:r>
        <w:rPr>
          <w:rFonts w:ascii="Times New Roman"/>
          <w:b w:val="false"/>
          <w:i w:val="false"/>
          <w:color w:val="000000"/>
          <w:sz w:val="28"/>
        </w:rPr>
        <w:t>
</w:t>
      </w:r>
      <w:r>
        <w:rPr>
          <w:rFonts w:ascii="Times New Roman"/>
          <w:b w:val="false"/>
          <w:i w:val="false"/>
          <w:color w:val="000000"/>
          <w:sz w:val="28"/>
        </w:rPr>
        <w:t>
      4) қаржы ұйымдарында Қазақстан Республикасы заңды тұлғаларының шоттарын ашуға (енгізуге) құқықтылығы болмаған кезде – субсидиялау жөніндегі оператор қатысушы кредит, лизингтiк операциялар, оның iшiнде субсидияланбайтын бөлiгi бойынша төлемді өтеу кестесінде көрсетілген мерзімде төлемегені туралы қаржы ұйымынан хабарламаны алған күні, бұл туралы уәкілетті органды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07.03.2013 </w:t>
      </w:r>
      <w:r>
        <w:rPr>
          <w:rFonts w:ascii="Times New Roman"/>
          <w:b w:val="false"/>
          <w:i w:val="false"/>
          <w:color w:val="000000"/>
          <w:sz w:val="28"/>
        </w:rPr>
        <w:t>N 224</w:t>
      </w:r>
      <w:r>
        <w:rPr>
          <w:rFonts w:ascii="Times New Roman"/>
          <w:b w:val="false"/>
          <w:i w:val="false"/>
          <w:color w:val="ff0000"/>
          <w:sz w:val="28"/>
        </w:rPr>
        <w:t xml:space="preserve"> қаулысымен; өзгеріс енгізілді - ҚР Үкіметінің 19.02.2014 </w:t>
      </w:r>
      <w:r>
        <w:rPr>
          <w:rFonts w:ascii="Times New Roman"/>
          <w:b w:val="false"/>
          <w:i w:val="false"/>
          <w:color w:val="000000"/>
          <w:sz w:val="28"/>
        </w:rPr>
        <w:t>№ 117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21. Қатысушы кредит, лизингтiк операциялар немесе облигациялар  жөнiндегi купон, оның iшiнде сыйақы мөлшермесінің субсидияланбайтын бөлiгi бойынша мерзiмi өткен төлемдердi өтеу кестесiне сәйкес толық төлеген жағдайда, қаржы ұйымы бұл туралы субсидиялау жөніндегі операторды мерзiмi өткен төлемдерді толық төлеген күннен кейінгі күннен кешіктірмейтін мерзімде жазбаша хабардар етеді. Кейіннен субсидиялау жөніндегі оператор бұл туралы уәкілетті органды қаржы ұйымының хабарламасын алған күннен кейінгі күннен кешіктірмейтін мерзімде хабардар етеді.</w:t>
      </w:r>
      <w:r>
        <w:br/>
      </w:r>
      <w:r>
        <w:rPr>
          <w:rFonts w:ascii="Times New Roman"/>
          <w:b w:val="false"/>
          <w:i w:val="false"/>
          <w:color w:val="000000"/>
          <w:sz w:val="28"/>
        </w:rPr>
        <w:t>
</w:t>
      </w:r>
      <w:r>
        <w:rPr>
          <w:rFonts w:ascii="Times New Roman"/>
          <w:b w:val="false"/>
          <w:i w:val="false"/>
          <w:color w:val="000000"/>
          <w:sz w:val="28"/>
        </w:rPr>
        <w:t>
      Уәкiлеттi орган субсидиялау жөнiндегi оператордан жазбаша хабарлама алған сәттен бастап оған сыйақының пайыздық ставкасының субсидияланатын бөлiгi бойынша төлемдерді қалпына келтірілгені туралы, оның ішінде кредит, лизингтiк операциялар немесе облигациялар жөнiндегi купон бойынша мерзiмi өтiп кеткен төлемдер кезеңі бойынша да жазбаша хабарлама жібереді.</w:t>
      </w:r>
      <w:r>
        <w:br/>
      </w:r>
      <w:r>
        <w:rPr>
          <w:rFonts w:ascii="Times New Roman"/>
          <w:b w:val="false"/>
          <w:i w:val="false"/>
          <w:color w:val="000000"/>
          <w:sz w:val="28"/>
        </w:rPr>
        <w:t>
</w:t>
      </w:r>
      <w:r>
        <w:rPr>
          <w:rFonts w:ascii="Times New Roman"/>
          <w:b w:val="false"/>
          <w:i w:val="false"/>
          <w:color w:val="000000"/>
          <w:sz w:val="28"/>
        </w:rPr>
        <w:t>
      Бағдарламаның субсидиялау бөлігінде іске асырылуын мониторингтеу барысында қатысушының күнтізбелік тоқсан күннен асатын кредит, лизингтік операциялар немесе облигациялар жөніндегі купон, оның ішінде сыйақы мөлшерлемесінің субсидияланбайтын бөлігі бойынша мерзімі өткен төлемдерді өтеу кестесіне сәйкес төлемегені анықталған жағдайда, өздеріне қатысты соттың оңалту рәсімі қолданылған қатысушыларға субсидиялау түрінде мемлекеттік қолдау шараларын жүзеге асырмау жағдайларынан басқа, субсидиялау жөніндегі оператор бұл туралы уәкілетті органды хабардар етеді, ол қатысушыны Бағдарламадан шығаруға бастамашылық жасайды.</w:t>
      </w:r>
      <w:r>
        <w:br/>
      </w:r>
      <w:r>
        <w:rPr>
          <w:rFonts w:ascii="Times New Roman"/>
          <w:b w:val="false"/>
          <w:i w:val="false"/>
          <w:color w:val="000000"/>
          <w:sz w:val="28"/>
        </w:rPr>
        <w:t>
</w:t>
      </w:r>
      <w:r>
        <w:rPr>
          <w:rFonts w:ascii="Times New Roman"/>
          <w:b w:val="false"/>
          <w:i w:val="false"/>
          <w:color w:val="000000"/>
          <w:sz w:val="28"/>
        </w:rPr>
        <w:t>
      Сауықтыру кеңесінің қатысушыны Бағдарламадан шығару туралы шешімінің негізінде Сауықтыру кеңесінің жұмыс органы субсидиялау шартын бұзады және кредиторлардың кәсіпорынды банкрот деп тану туралы талап арыздарды беруіне мораторийді көздейтін жеделдетілген оңалту рәсімін жою туралы өтінішпен сотқа жүгінеді және оңалту (сауықтыру) жоспарын орындау шеңберінде субсидиялауға, оның ішінде консультанттардың қызметтеріне ақы төлеуді бірлесіп қаржыландыруға тартылған бюджет қаражатын өндіріп алу жөніндегі шараларды қабылдайды, сондай-ақ банкроттау рәсіміне бастамашылық жасай алады.</w:t>
      </w:r>
      <w:r>
        <w:br/>
      </w:r>
      <w:r>
        <w:rPr>
          <w:rFonts w:ascii="Times New Roman"/>
          <w:b w:val="false"/>
          <w:i w:val="false"/>
          <w:color w:val="000000"/>
          <w:sz w:val="28"/>
        </w:rPr>
        <w:t>
</w:t>
      </w:r>
      <w:r>
        <w:rPr>
          <w:rFonts w:ascii="Times New Roman"/>
          <w:b w:val="false"/>
          <w:i w:val="false"/>
          <w:color w:val="000000"/>
          <w:sz w:val="28"/>
        </w:rPr>
        <w:t>
      Кәсіпорынды банкрот деп таныған жағдайда, оңалту (сауықтыру) жоспарын орындау шеңберінде субсидиялауға, оның ішінде консультанттардың қызметтеріне ақы төлеуді бірлесіп қаржыландыруға да тартылған бюджет қаражаты банкроттық туралы заңнамада белгіленген тәртіппен республикалық бюджетке өндіріп алуға жатады.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07.03.2013 </w:t>
      </w:r>
      <w:r>
        <w:rPr>
          <w:rFonts w:ascii="Times New Roman"/>
          <w:b w:val="false"/>
          <w:i w:val="false"/>
          <w:color w:val="000000"/>
          <w:sz w:val="28"/>
        </w:rPr>
        <w:t>N 224</w:t>
      </w:r>
      <w:r>
        <w:rPr>
          <w:rFonts w:ascii="Times New Roman"/>
          <w:b w:val="false"/>
          <w:i w:val="false"/>
          <w:color w:val="ff0000"/>
          <w:sz w:val="28"/>
        </w:rPr>
        <w:t xml:space="preserve"> қаулысымен; өзгеріс енгізілді - ҚР Үкіметінің 19.02.2014 </w:t>
      </w:r>
      <w:r>
        <w:rPr>
          <w:rFonts w:ascii="Times New Roman"/>
          <w:b w:val="false"/>
          <w:i w:val="false"/>
          <w:color w:val="000000"/>
          <w:sz w:val="28"/>
        </w:rPr>
        <w:t>№ 117</w:t>
      </w:r>
      <w:r>
        <w:rPr>
          <w:rFonts w:ascii="Times New Roman"/>
          <w:b w:val="false"/>
          <w:i w:val="false"/>
          <w:color w:val="ff0000"/>
          <w:sz w:val="28"/>
        </w:rPr>
        <w:t>;  16.05.2014</w:t>
      </w:r>
      <w:r>
        <w:rPr>
          <w:rFonts w:ascii="Times New Roman"/>
          <w:b w:val="false"/>
          <w:i w:val="false"/>
          <w:color w:val="000000"/>
          <w:sz w:val="28"/>
        </w:rPr>
        <w:t> </w:t>
      </w:r>
      <w:r>
        <w:rPr>
          <w:rFonts w:ascii="Times New Roman"/>
          <w:b w:val="false"/>
          <w:i w:val="false"/>
          <w:color w:val="000000"/>
          <w:sz w:val="28"/>
        </w:rPr>
        <w:t>№ 495</w:t>
      </w:r>
      <w:r>
        <w:rPr>
          <w:rFonts w:ascii="Times New Roman"/>
          <w:b w:val="false"/>
          <w:i w:val="false"/>
          <w:color w:val="000000"/>
          <w:sz w:val="28"/>
        </w:rPr>
        <w:t> </w:t>
      </w:r>
      <w:r>
        <w:rPr>
          <w:rFonts w:ascii="Times New Roman"/>
          <w:b w:val="false"/>
          <w:i w:val="false"/>
          <w:color w:val="ff0000"/>
          <w:sz w:val="28"/>
        </w:rPr>
        <w:t xml:space="preserve">қаулыларымен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22. Төлемдерді жаңғыртуды субсидиялау жөніндегі оператор қатысушы мерзімі өткен төлемдерді толық төлеген кезде сыйақының пайыздық ставкасының субсидияланатын бөлігін төлеуді жаңғыртуға уәкілетті органның жазбаша келісімін алған күннен бастап бір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22-1. Егер қатысушының өтеу кестесін орындамауына байланысты субсидиялау жөніндегі оператордың арнайы есеп немесе ағымдағы шотында тұрған қаражат кезең ішінде қатысушының кредиті, лизингтiк операциялары немесе облигациялар жөнiндегi купоны бойынша сыйақы ставкасын субсидиялауға бағытталмаған жағдайда, субсидиялау жөніндегі оператор уәкілетті органның жазбаша келісімімен оларды кезекті кезеңге басқа қатысушылардың кредиті, лизингтiк операциялары немесе облигациялар жөнiндегi купоны бойынша сыйақы ставкасын субсидиялауға қайта бағыттайды. Уәкілетті орган қаражатты қайта бағыттауға келіскен жағдайда, субсидиялау үшін ақша қаражатын аударуға кезекті өтінім осы сомаға қысқартуға жатады.</w:t>
      </w:r>
      <w:r>
        <w:br/>
      </w:r>
      <w:r>
        <w:rPr>
          <w:rFonts w:ascii="Times New Roman"/>
          <w:b w:val="false"/>
          <w:i w:val="false"/>
          <w:color w:val="000000"/>
          <w:sz w:val="28"/>
        </w:rPr>
        <w:t>
      </w:t>
      </w:r>
      <w:r>
        <w:rPr>
          <w:rFonts w:ascii="Times New Roman"/>
          <w:b w:val="false"/>
          <w:i w:val="false"/>
          <w:color w:val="ff0000"/>
          <w:sz w:val="28"/>
        </w:rPr>
        <w:t xml:space="preserve">Ескерту. Қағида 22-1-тармақпен толықтырылды - ҚР Үкіметінің 07.03.2013 </w:t>
      </w:r>
      <w:r>
        <w:rPr>
          <w:rFonts w:ascii="Times New Roman"/>
          <w:b w:val="false"/>
          <w:i w:val="false"/>
          <w:color w:val="000000"/>
          <w:sz w:val="28"/>
        </w:rPr>
        <w:t>N 224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23. Қатысушы кредит және (немесе) лизингтiк операциялар бойынша негiзгi қарызды iшiнара (толық) мерзiмiнен бұрын өтеген кезде, облигацияларды iшiнара (толық) сатып алған жағдайда қаржы ұйымы бұл туралы субсидиялау жөнiндегi операторды және уәкiлеттi органды төлем жасалған жұмыс күнiнен кейiнгi күннен кешiктiрмей хабардар етедi.</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Үкіметінің 07.03.2013 </w:t>
      </w:r>
      <w:r>
        <w:rPr>
          <w:rFonts w:ascii="Times New Roman"/>
          <w:b w:val="false"/>
          <w:i w:val="false"/>
          <w:color w:val="000000"/>
          <w:sz w:val="28"/>
        </w:rPr>
        <w:t>N 224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24. Субсидиялауды тоқтату туралы шешiмдi Сауықтыру кеңесi қабылдайды.</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Үкіметінің 2012.08.02 </w:t>
      </w:r>
      <w:r>
        <w:rPr>
          <w:rFonts w:ascii="Times New Roman"/>
          <w:b w:val="false"/>
          <w:i w:val="false"/>
          <w:color w:val="000000"/>
          <w:sz w:val="28"/>
        </w:rPr>
        <w:t>№ 1016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25. Субсидиялау мынадай:</w:t>
      </w:r>
      <w:r>
        <w:br/>
      </w:r>
      <w:r>
        <w:rPr>
          <w:rFonts w:ascii="Times New Roman"/>
          <w:b w:val="false"/>
          <w:i w:val="false"/>
          <w:color w:val="000000"/>
          <w:sz w:val="28"/>
        </w:rPr>
        <w:t>
      1) Бағдарламаға сәйкес Сауықтыру кеңесінің шешімі бойынша қатысушы Бағдарламадан шығарылған;</w:t>
      </w:r>
      <w:r>
        <w:br/>
      </w:r>
      <w:r>
        <w:rPr>
          <w:rFonts w:ascii="Times New Roman"/>
          <w:b w:val="false"/>
          <w:i w:val="false"/>
          <w:color w:val="000000"/>
          <w:sz w:val="28"/>
        </w:rPr>
        <w:t>
      2) Бағдарламаға сәйкес Сауықтыру кеңесінің шешімі бойынша қатысушы Бағдарламадан мерзімінен бұрын шығарылған;</w:t>
      </w:r>
      <w:r>
        <w:br/>
      </w:r>
      <w:r>
        <w:rPr>
          <w:rFonts w:ascii="Times New Roman"/>
          <w:b w:val="false"/>
          <w:i w:val="false"/>
          <w:color w:val="000000"/>
          <w:sz w:val="28"/>
        </w:rPr>
        <w:t>
      3) қатысушы кредит және (немесе) лизингтік операциялар бойынша негізгі борышты мерзімінен бұрын толық (ішінара) өтеген, облигацияларды мерзімнен бұрын толық сатып алған жағдайларда тоқтатылады.</w:t>
      </w:r>
      <w:r>
        <w:br/>
      </w: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2014.11.10 </w:t>
      </w:r>
      <w:r>
        <w:rPr>
          <w:rFonts w:ascii="Times New Roman"/>
          <w:b w:val="false"/>
          <w:i w:val="false"/>
          <w:color w:val="000000"/>
          <w:sz w:val="28"/>
        </w:rPr>
        <w:t>№ 1182</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26. Сауықтыру кеңесі қатысушыны Бағдарламадан шығару туралы (Бағдарламадан мерзімінен бұрын шығару туралы) шешім қабылдаған күннен бастап бір жұмыс күні ішінде уәкілетті орган субсидиялау жөніндегі операторды сыйақының пайыздық ставкасының субсидияланатын бөлігін төлеудің тоқтатылғаны туралы жазбаша хабардар етеді және бес жұмыс күні ішінде субсидиялау жөніндегі операторға, қаржы ұйымына және қатысушыға және қатысушының меншік иелеріне субсидиялау шартының бұзылғаны туралы жазбаша хабарлама жібереді.</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2014.11.10 </w:t>
      </w:r>
      <w:r>
        <w:rPr>
          <w:rFonts w:ascii="Times New Roman"/>
          <w:b w:val="false"/>
          <w:i w:val="false"/>
          <w:color w:val="000000"/>
          <w:sz w:val="28"/>
        </w:rPr>
        <w:t>№ 1182</w:t>
      </w:r>
      <w:r>
        <w:rPr>
          <w:rFonts w:ascii="Times New Roman"/>
          <w:b w:val="false"/>
          <w:i w:val="false"/>
          <w:color w:val="ff0000"/>
          <w:sz w:val="28"/>
        </w:rPr>
        <w:t xml:space="preserve"> (ресми жарияланған күнінен бастап қолданысқа енгізіледі) қаулысымен.</w:t>
      </w:r>
    </w:p>
    <w:bookmarkEnd w:id="6"/>
    <w:bookmarkStart w:name="z58" w:id="7"/>
    <w:p>
      <w:pPr>
        <w:spacing w:after="0"/>
        <w:ind w:left="0"/>
        <w:jc w:val="both"/>
      </w:pPr>
      <w:r>
        <w:rPr>
          <w:rFonts w:ascii="Times New Roman"/>
          <w:b w:val="false"/>
          <w:i w:val="false"/>
          <w:color w:val="000000"/>
          <w:sz w:val="28"/>
        </w:rPr>
        <w:t xml:space="preserve">
Дағдарыстан кейін қалпына  </w:t>
      </w:r>
      <w:r>
        <w:br/>
      </w:r>
      <w:r>
        <w:rPr>
          <w:rFonts w:ascii="Times New Roman"/>
          <w:b w:val="false"/>
          <w:i w:val="false"/>
          <w:color w:val="000000"/>
          <w:sz w:val="28"/>
        </w:rPr>
        <w:t>
келтіру бағдарламасы (бәсекеге</w:t>
      </w:r>
      <w:r>
        <w:br/>
      </w:r>
      <w:r>
        <w:rPr>
          <w:rFonts w:ascii="Times New Roman"/>
          <w:b w:val="false"/>
          <w:i w:val="false"/>
          <w:color w:val="000000"/>
          <w:sz w:val="28"/>
        </w:rPr>
        <w:t xml:space="preserve">
қабілетті кәсіпорындарды   </w:t>
      </w:r>
      <w:r>
        <w:br/>
      </w:r>
      <w:r>
        <w:rPr>
          <w:rFonts w:ascii="Times New Roman"/>
          <w:b w:val="false"/>
          <w:i w:val="false"/>
          <w:color w:val="000000"/>
          <w:sz w:val="28"/>
        </w:rPr>
        <w:t xml:space="preserve">
сауықтыру) шеңберінде    </w:t>
      </w:r>
      <w:r>
        <w:br/>
      </w:r>
      <w:r>
        <w:rPr>
          <w:rFonts w:ascii="Times New Roman"/>
          <w:b w:val="false"/>
          <w:i w:val="false"/>
          <w:color w:val="000000"/>
          <w:sz w:val="28"/>
        </w:rPr>
        <w:t>
сыйақының пайыздық ставкасын</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1-қосымша        </w:t>
      </w:r>
    </w:p>
    <w:bookmarkEnd w:id="7"/>
    <w:bookmarkStart w:name="z59" w:id="8"/>
    <w:p>
      <w:pPr>
        <w:spacing w:after="0"/>
        <w:ind w:left="0"/>
        <w:jc w:val="left"/>
      </w:pPr>
      <w:r>
        <w:rPr>
          <w:rFonts w:ascii="Times New Roman"/>
          <w:b/>
          <w:i w:val="false"/>
          <w:color w:val="000000"/>
        </w:rPr>
        <w:t xml:space="preserve"> 
Дағдарыстан кейін қалпына келтіру бағдарламасы (бәсекеге қабілетті кәсіпорындарды сауықтыру) шеңберінде сыйақының пайыздық ставкасын субсидиялауға арналған өтінім</w:t>
      </w:r>
    </w:p>
    <w:bookmarkEnd w:id="8"/>
    <w:p>
      <w:pPr>
        <w:spacing w:after="0"/>
        <w:ind w:left="0"/>
        <w:jc w:val="both"/>
      </w:pPr>
      <w:r>
        <w:rPr>
          <w:rFonts w:ascii="Times New Roman"/>
          <w:b w:val="false"/>
          <w:i w:val="false"/>
          <w:color w:val="ff0000"/>
          <w:sz w:val="28"/>
        </w:rPr>
        <w:t xml:space="preserve">      Ескерту. 1-қосымшаға өзгеріс енгізілді - ҚР Үкіметінің 2012.08.02 </w:t>
      </w:r>
      <w:r>
        <w:rPr>
          <w:rFonts w:ascii="Times New Roman"/>
          <w:b w:val="false"/>
          <w:i w:val="false"/>
          <w:color w:val="ff0000"/>
          <w:sz w:val="28"/>
        </w:rPr>
        <w:t>№ 1016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20 жылғы «____» ____________</w:t>
      </w:r>
    </w:p>
    <w:p>
      <w:pPr>
        <w:spacing w:after="0"/>
        <w:ind w:left="0"/>
        <w:jc w:val="both"/>
      </w:pPr>
      <w:r>
        <w:rPr>
          <w:rFonts w:ascii="Times New Roman"/>
          <w:b w:val="false"/>
          <w:i w:val="false"/>
          <w:color w:val="000000"/>
          <w:sz w:val="28"/>
        </w:rPr>
        <w:t>Кімге: _________________________________________________</w:t>
      </w:r>
      <w:r>
        <w:br/>
      </w:r>
      <w:r>
        <w:rPr>
          <w:rFonts w:ascii="Times New Roman"/>
          <w:b w:val="false"/>
          <w:i w:val="false"/>
          <w:color w:val="000000"/>
          <w:sz w:val="28"/>
        </w:rPr>
        <w:t>
           (Субсидиялау жөніндегі оператордың атауы)</w:t>
      </w:r>
    </w:p>
    <w:p>
      <w:pPr>
        <w:spacing w:after="0"/>
        <w:ind w:left="0"/>
        <w:jc w:val="both"/>
      </w:pPr>
      <w:r>
        <w:rPr>
          <w:rFonts w:ascii="Times New Roman"/>
          <w:b w:val="false"/>
          <w:i w:val="false"/>
          <w:color w:val="000000"/>
          <w:sz w:val="28"/>
        </w:rPr>
        <w:t>Кімнен: ________________________________________________</w:t>
      </w:r>
      <w:r>
        <w:br/>
      </w:r>
      <w:r>
        <w:rPr>
          <w:rFonts w:ascii="Times New Roman"/>
          <w:b w:val="false"/>
          <w:i w:val="false"/>
          <w:color w:val="000000"/>
          <w:sz w:val="28"/>
        </w:rPr>
        <w:t>
                 (Қатысушының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8065"/>
        <w:gridCol w:w="3438"/>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атысушы туралы м</w:t>
            </w:r>
            <w:r>
              <w:rPr>
                <w:rFonts w:ascii="Times New Roman"/>
                <w:b w:val="false"/>
                <w:i w:val="false"/>
                <w:color w:val="000000"/>
                <w:sz w:val="20"/>
              </w:rPr>
              <w:t>ә</w:t>
            </w:r>
            <w:r>
              <w:rPr>
                <w:rFonts w:ascii="Times New Roman"/>
                <w:b w:val="false"/>
                <w:i w:val="false"/>
                <w:color w:val="000000"/>
                <w:sz w:val="20"/>
              </w:rPr>
              <w:t>ліметтер</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w:t>
            </w:r>
            <w:r>
              <w:rPr>
                <w:rFonts w:ascii="Times New Roman"/>
                <w:b w:val="false"/>
                <w:i w:val="false"/>
                <w:color w:val="000000"/>
                <w:sz w:val="20"/>
              </w:rPr>
              <w:t>қ</w:t>
            </w:r>
            <w:r>
              <w:rPr>
                <w:rFonts w:ascii="Times New Roman"/>
                <w:b w:val="false"/>
                <w:i w:val="false"/>
                <w:color w:val="000000"/>
                <w:sz w:val="20"/>
              </w:rPr>
              <w:t xml:space="preserve"> пошталы</w:t>
            </w:r>
            <w:r>
              <w:rPr>
                <w:rFonts w:ascii="Times New Roman"/>
                <w:b w:val="false"/>
                <w:i w:val="false"/>
                <w:color w:val="000000"/>
                <w:sz w:val="20"/>
              </w:rPr>
              <w:t>қ</w:t>
            </w:r>
            <w:r>
              <w:rPr>
                <w:rFonts w:ascii="Times New Roman"/>
                <w:b w:val="false"/>
                <w:i w:val="false"/>
                <w:color w:val="000000"/>
                <w:sz w:val="20"/>
              </w:rPr>
              <w:t xml:space="preserve"> (за</w:t>
            </w:r>
            <w:r>
              <w:rPr>
                <w:rFonts w:ascii="Times New Roman"/>
                <w:b w:val="false"/>
                <w:i w:val="false"/>
                <w:color w:val="000000"/>
                <w:sz w:val="20"/>
              </w:rPr>
              <w:t>ң</w:t>
            </w:r>
            <w:r>
              <w:rPr>
                <w:rFonts w:ascii="Times New Roman"/>
                <w:b w:val="false"/>
                <w:i w:val="false"/>
                <w:color w:val="000000"/>
                <w:sz w:val="20"/>
              </w:rPr>
              <w:t>ды) мекенжайы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деректемелері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атысушыны Да</w:t>
            </w:r>
            <w:r>
              <w:rPr>
                <w:rFonts w:ascii="Times New Roman"/>
                <w:b w:val="false"/>
                <w:i w:val="false"/>
                <w:color w:val="000000"/>
                <w:sz w:val="20"/>
              </w:rPr>
              <w:t>ғ</w:t>
            </w:r>
            <w:r>
              <w:rPr>
                <w:rFonts w:ascii="Times New Roman"/>
                <w:b w:val="false"/>
                <w:i w:val="false"/>
                <w:color w:val="000000"/>
                <w:sz w:val="20"/>
              </w:rPr>
              <w:t xml:space="preserve">дарыстан кейін </w:t>
            </w:r>
            <w:r>
              <w:rPr>
                <w:rFonts w:ascii="Times New Roman"/>
                <w:b w:val="false"/>
                <w:i w:val="false"/>
                <w:color w:val="000000"/>
                <w:sz w:val="20"/>
              </w:rPr>
              <w:t>қ</w:t>
            </w:r>
            <w:r>
              <w:rPr>
                <w:rFonts w:ascii="Times New Roman"/>
                <w:b w:val="false"/>
                <w:i w:val="false"/>
                <w:color w:val="000000"/>
                <w:sz w:val="20"/>
              </w:rPr>
              <w:t>алпына келтіру бағдарламасына (б</w:t>
            </w:r>
            <w:r>
              <w:rPr>
                <w:rFonts w:ascii="Times New Roman"/>
                <w:b w:val="false"/>
                <w:i w:val="false"/>
                <w:color w:val="000000"/>
                <w:sz w:val="20"/>
              </w:rPr>
              <w:t>ә</w:t>
            </w:r>
            <w:r>
              <w:rPr>
                <w:rFonts w:ascii="Times New Roman"/>
                <w:b w:val="false"/>
                <w:i w:val="false"/>
                <w:color w:val="000000"/>
                <w:sz w:val="20"/>
              </w:rPr>
              <w:t xml:space="preserve">секеге </w:t>
            </w:r>
            <w:r>
              <w:rPr>
                <w:rFonts w:ascii="Times New Roman"/>
                <w:b w:val="false"/>
                <w:i w:val="false"/>
                <w:color w:val="000000"/>
                <w:sz w:val="20"/>
              </w:rPr>
              <w:t>қ</w:t>
            </w:r>
            <w:r>
              <w:rPr>
                <w:rFonts w:ascii="Times New Roman"/>
                <w:b w:val="false"/>
                <w:i w:val="false"/>
                <w:color w:val="000000"/>
                <w:sz w:val="20"/>
              </w:rPr>
              <w:t>абілетті к</w:t>
            </w:r>
            <w:r>
              <w:rPr>
                <w:rFonts w:ascii="Times New Roman"/>
                <w:b w:val="false"/>
                <w:i w:val="false"/>
                <w:color w:val="000000"/>
                <w:sz w:val="20"/>
              </w:rPr>
              <w:t>ә</w:t>
            </w:r>
            <w:r>
              <w:rPr>
                <w:rFonts w:ascii="Times New Roman"/>
                <w:b w:val="false"/>
                <w:i w:val="false"/>
                <w:color w:val="000000"/>
                <w:sz w:val="20"/>
              </w:rPr>
              <w:t>сіпорындарды сауы</w:t>
            </w:r>
            <w:r>
              <w:rPr>
                <w:rFonts w:ascii="Times New Roman"/>
                <w:b w:val="false"/>
                <w:i w:val="false"/>
                <w:color w:val="000000"/>
                <w:sz w:val="20"/>
              </w:rPr>
              <w:t>қ</w:t>
            </w:r>
            <w:r>
              <w:rPr>
                <w:rFonts w:ascii="Times New Roman"/>
                <w:b w:val="false"/>
                <w:i w:val="false"/>
                <w:color w:val="000000"/>
                <w:sz w:val="20"/>
              </w:rPr>
              <w:t>тыру) енгізу туралы Сауы</w:t>
            </w:r>
            <w:r>
              <w:rPr>
                <w:rFonts w:ascii="Times New Roman"/>
                <w:b w:val="false"/>
                <w:i w:val="false"/>
                <w:color w:val="000000"/>
                <w:sz w:val="20"/>
              </w:rPr>
              <w:t>қ</w:t>
            </w:r>
            <w:r>
              <w:rPr>
                <w:rFonts w:ascii="Times New Roman"/>
                <w:b w:val="false"/>
                <w:i w:val="false"/>
                <w:color w:val="000000"/>
                <w:sz w:val="20"/>
              </w:rPr>
              <w:t>тыру ке</w:t>
            </w:r>
            <w:r>
              <w:rPr>
                <w:rFonts w:ascii="Times New Roman"/>
                <w:b w:val="false"/>
                <w:i w:val="false"/>
                <w:color w:val="000000"/>
                <w:sz w:val="20"/>
              </w:rPr>
              <w:t>ң</w:t>
            </w:r>
            <w:r>
              <w:rPr>
                <w:rFonts w:ascii="Times New Roman"/>
                <w:b w:val="false"/>
                <w:i w:val="false"/>
                <w:color w:val="000000"/>
                <w:sz w:val="20"/>
              </w:rPr>
              <w:t>есі қорытындысыны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ні мен нөмірі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пайыздық ставкасын субсидиялаудың жалпы сомасы оңалтудың (сауықтырудың) барлық кезеңіне арналған өтеу кестесіне сәйкес (валюта)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ұйымы/облигацияларды ұстаушылар туралы мәлiметтер</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w:t>
            </w:r>
            <w:r>
              <w:rPr>
                <w:rFonts w:ascii="Times New Roman"/>
                <w:b w:val="false"/>
                <w:i w:val="false"/>
                <w:color w:val="000000"/>
                <w:sz w:val="20"/>
              </w:rPr>
              <w:t>қ</w:t>
            </w:r>
            <w:r>
              <w:rPr>
                <w:rFonts w:ascii="Times New Roman"/>
                <w:b w:val="false"/>
                <w:i w:val="false"/>
                <w:color w:val="000000"/>
                <w:sz w:val="20"/>
              </w:rPr>
              <w:t xml:space="preserve"> пошталы</w:t>
            </w:r>
            <w:r>
              <w:rPr>
                <w:rFonts w:ascii="Times New Roman"/>
                <w:b w:val="false"/>
                <w:i w:val="false"/>
                <w:color w:val="000000"/>
                <w:sz w:val="20"/>
              </w:rPr>
              <w:t>қ</w:t>
            </w:r>
            <w:r>
              <w:rPr>
                <w:rFonts w:ascii="Times New Roman"/>
                <w:b w:val="false"/>
                <w:i w:val="false"/>
                <w:color w:val="000000"/>
                <w:sz w:val="20"/>
              </w:rPr>
              <w:t xml:space="preserve"> (за</w:t>
            </w:r>
            <w:r>
              <w:rPr>
                <w:rFonts w:ascii="Times New Roman"/>
                <w:b w:val="false"/>
                <w:i w:val="false"/>
                <w:color w:val="000000"/>
                <w:sz w:val="20"/>
              </w:rPr>
              <w:t>ң</w:t>
            </w:r>
            <w:r>
              <w:rPr>
                <w:rFonts w:ascii="Times New Roman"/>
                <w:b w:val="false"/>
                <w:i w:val="false"/>
                <w:color w:val="000000"/>
                <w:sz w:val="20"/>
              </w:rPr>
              <w:t>ды) мекенжайы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деректемелері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(лизинг) шартының нөмірі мен күні/облигацияларды шығару проспектісі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тінімге </w:t>
            </w:r>
            <w:r>
              <w:rPr>
                <w:rFonts w:ascii="Times New Roman"/>
                <w:b w:val="false"/>
                <w:i w:val="false"/>
                <w:color w:val="000000"/>
                <w:sz w:val="20"/>
              </w:rPr>
              <w:t>қ</w:t>
            </w:r>
            <w:r>
              <w:rPr>
                <w:rFonts w:ascii="Times New Roman"/>
                <w:b w:val="false"/>
                <w:i w:val="false"/>
                <w:color w:val="000000"/>
                <w:sz w:val="20"/>
              </w:rPr>
              <w:t>осымша</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атысушыны</w:t>
            </w:r>
            <w:r>
              <w:rPr>
                <w:rFonts w:ascii="Times New Roman"/>
                <w:b w:val="false"/>
                <w:i w:val="false"/>
                <w:color w:val="000000"/>
                <w:sz w:val="20"/>
              </w:rPr>
              <w:t>ң</w:t>
            </w:r>
            <w:r>
              <w:rPr>
                <w:rFonts w:ascii="Times New Roman"/>
                <w:b w:val="false"/>
                <w:i w:val="false"/>
                <w:color w:val="000000"/>
                <w:sz w:val="20"/>
              </w:rPr>
              <w:t xml:space="preserve"> оңалту (сауықтыру) жоспарын ма</w:t>
            </w:r>
            <w:r>
              <w:rPr>
                <w:rFonts w:ascii="Times New Roman"/>
                <w:b w:val="false"/>
                <w:i w:val="false"/>
                <w:color w:val="000000"/>
                <w:sz w:val="20"/>
              </w:rPr>
              <w:t>құ</w:t>
            </w:r>
            <w:r>
              <w:rPr>
                <w:rFonts w:ascii="Times New Roman"/>
                <w:b w:val="false"/>
                <w:i w:val="false"/>
                <w:color w:val="000000"/>
                <w:sz w:val="20"/>
              </w:rPr>
              <w:t>лдау туралы Сауы</w:t>
            </w:r>
            <w:r>
              <w:rPr>
                <w:rFonts w:ascii="Times New Roman"/>
                <w:b w:val="false"/>
                <w:i w:val="false"/>
                <w:color w:val="000000"/>
                <w:sz w:val="20"/>
              </w:rPr>
              <w:t>қ</w:t>
            </w:r>
            <w:r>
              <w:rPr>
                <w:rFonts w:ascii="Times New Roman"/>
                <w:b w:val="false"/>
                <w:i w:val="false"/>
                <w:color w:val="000000"/>
                <w:sz w:val="20"/>
              </w:rPr>
              <w:t>тыру кеңесі шешімні</w:t>
            </w:r>
            <w:r>
              <w:rPr>
                <w:rFonts w:ascii="Times New Roman"/>
                <w:b w:val="false"/>
                <w:i w:val="false"/>
                <w:color w:val="000000"/>
                <w:sz w:val="20"/>
              </w:rPr>
              <w:t>ң</w:t>
            </w:r>
            <w:r>
              <w:rPr>
                <w:rFonts w:ascii="Times New Roman"/>
                <w:b w:val="false"/>
                <w:i w:val="false"/>
                <w:color w:val="000000"/>
                <w:sz w:val="20"/>
              </w:rPr>
              <w:t xml:space="preserve"> көшірмесі</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(сауықтыру) жоспарына сәйкес жүргізілген қайта құрылымдауды ескере отырып, қатысушының қарыздарын өтеу кестелері негізінде жасалған өтеу кестесін қоса алғанда, субсидиялау шартының жобасы</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Қатысушының бірінші басшысының ________________________________</w:t>
      </w:r>
      <w:r>
        <w:br/>
      </w:r>
      <w:r>
        <w:rPr>
          <w:rFonts w:ascii="Times New Roman"/>
          <w:b w:val="false"/>
          <w:i w:val="false"/>
          <w:color w:val="000000"/>
          <w:sz w:val="28"/>
        </w:rPr>
        <w:t>
Т.А.Ә. мен қолы</w:t>
      </w:r>
    </w:p>
    <w:p>
      <w:pPr>
        <w:spacing w:after="0"/>
        <w:ind w:left="0"/>
        <w:jc w:val="both"/>
      </w:pPr>
      <w:r>
        <w:rPr>
          <w:rFonts w:ascii="Times New Roman"/>
          <w:b w:val="false"/>
          <w:i w:val="false"/>
          <w:color w:val="000000"/>
          <w:sz w:val="28"/>
        </w:rPr>
        <w:t xml:space="preserve">Өтінім берілген күн      </w:t>
      </w:r>
      <w:r>
        <w:br/>
      </w:r>
      <w:r>
        <w:rPr>
          <w:rFonts w:ascii="Times New Roman"/>
          <w:b w:val="false"/>
          <w:i w:val="false"/>
          <w:color w:val="000000"/>
          <w:sz w:val="28"/>
        </w:rPr>
        <w:t>
«__»_____________20___ ж.</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Өтінімнің қабылданған күні «__»_____________20__ж.</w:t>
      </w:r>
      <w:r>
        <w:br/>
      </w:r>
      <w:r>
        <w:rPr>
          <w:rFonts w:ascii="Times New Roman"/>
          <w:b w:val="false"/>
          <w:i w:val="false"/>
          <w:color w:val="000000"/>
          <w:sz w:val="28"/>
        </w:rPr>
        <w:t>
 </w:t>
      </w:r>
      <w:r>
        <w:br/>
      </w:r>
      <w:r>
        <w:rPr>
          <w:rFonts w:ascii="Times New Roman"/>
          <w:b w:val="false"/>
          <w:i w:val="false"/>
          <w:color w:val="000000"/>
          <w:sz w:val="28"/>
        </w:rPr>
        <w:t>
Өтінімді қабылдаған адамның Т.А.Ә.  ________________________</w:t>
      </w:r>
      <w:r>
        <w:br/>
      </w:r>
      <w:r>
        <w:rPr>
          <w:rFonts w:ascii="Times New Roman"/>
          <w:b w:val="false"/>
          <w:i w:val="false"/>
          <w:color w:val="000000"/>
          <w:sz w:val="28"/>
        </w:rPr>
        <w:t>
мен телефон нөмірі</w:t>
      </w:r>
    </w:p>
    <w:bookmarkStart w:name="z60" w:id="9"/>
    <w:p>
      <w:pPr>
        <w:spacing w:after="0"/>
        <w:ind w:left="0"/>
        <w:jc w:val="both"/>
      </w:pPr>
      <w:r>
        <w:rPr>
          <w:rFonts w:ascii="Times New Roman"/>
          <w:b w:val="false"/>
          <w:i w:val="false"/>
          <w:color w:val="000000"/>
          <w:sz w:val="28"/>
        </w:rPr>
        <w:t xml:space="preserve">
Дағдарыстан кейін қалпына  </w:t>
      </w:r>
      <w:r>
        <w:br/>
      </w:r>
      <w:r>
        <w:rPr>
          <w:rFonts w:ascii="Times New Roman"/>
          <w:b w:val="false"/>
          <w:i w:val="false"/>
          <w:color w:val="000000"/>
          <w:sz w:val="28"/>
        </w:rPr>
        <w:t>
келтіру бағдарламасы (бәсекеге</w:t>
      </w:r>
      <w:r>
        <w:br/>
      </w:r>
      <w:r>
        <w:rPr>
          <w:rFonts w:ascii="Times New Roman"/>
          <w:b w:val="false"/>
          <w:i w:val="false"/>
          <w:color w:val="000000"/>
          <w:sz w:val="28"/>
        </w:rPr>
        <w:t xml:space="preserve">
қабілетті кәсіпорындарды   </w:t>
      </w:r>
      <w:r>
        <w:br/>
      </w:r>
      <w:r>
        <w:rPr>
          <w:rFonts w:ascii="Times New Roman"/>
          <w:b w:val="false"/>
          <w:i w:val="false"/>
          <w:color w:val="000000"/>
          <w:sz w:val="28"/>
        </w:rPr>
        <w:t xml:space="preserve">
сауықтыру) шеңберінде    </w:t>
      </w:r>
      <w:r>
        <w:br/>
      </w:r>
      <w:r>
        <w:rPr>
          <w:rFonts w:ascii="Times New Roman"/>
          <w:b w:val="false"/>
          <w:i w:val="false"/>
          <w:color w:val="000000"/>
          <w:sz w:val="28"/>
        </w:rPr>
        <w:t>
сыйақының пайыздық ставкасын</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2-қосымша         </w:t>
      </w:r>
    </w:p>
    <w:bookmarkEnd w:id="9"/>
    <w:bookmarkStart w:name="z61" w:id="10"/>
    <w:p>
      <w:pPr>
        <w:spacing w:after="0"/>
        <w:ind w:left="0"/>
        <w:jc w:val="left"/>
      </w:pPr>
      <w:r>
        <w:rPr>
          <w:rFonts w:ascii="Times New Roman"/>
          <w:b/>
          <w:i w:val="false"/>
          <w:color w:val="000000"/>
        </w:rPr>
        <w:t xml:space="preserve"> 
№   Субсидиялау шарты</w:t>
      </w:r>
    </w:p>
    <w:bookmarkEnd w:id="10"/>
    <w:p>
      <w:pPr>
        <w:spacing w:after="0"/>
        <w:ind w:left="0"/>
        <w:jc w:val="both"/>
      </w:pPr>
      <w:r>
        <w:rPr>
          <w:rFonts w:ascii="Times New Roman"/>
          <w:b w:val="false"/>
          <w:i w:val="false"/>
          <w:color w:val="000000"/>
          <w:sz w:val="28"/>
        </w:rPr>
        <w:t>Астана қаласы                              «___»__________ 20___жыл</w:t>
      </w:r>
    </w:p>
    <w:bookmarkStart w:name="z62" w:id="11"/>
    <w:p>
      <w:pPr>
        <w:spacing w:after="0"/>
        <w:ind w:left="0"/>
        <w:jc w:val="both"/>
      </w:pPr>
      <w:r>
        <w:rPr>
          <w:rFonts w:ascii="Times New Roman"/>
          <w:b w:val="false"/>
          <w:i w:val="false"/>
          <w:color w:val="000000"/>
          <w:sz w:val="28"/>
        </w:rPr>
        <w:t>
      Бұдан әрi «Министрлiк» деп аталатын Қазақстан Республикасы Қаржы министрлiгi атынан «Қазақстан Республикасының Қаржы министрi, жауапты хатшысы және вице-министрлерiнiң арасында мiндеттер мен өкiлеттiктердi бөлу туралы» Қазақстан Республикасы Қаржы министрiнiң _____ жылғы «___» ________ №____ бұйрығының негiзiнде, сондай-ақ Қазақстан Республикасы Үкiметiнiң 2008 жылғы 24 сәуiрдегі № 387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Қаржы министрлiгi туралы ережеге сәйкес әрекет ететiн Қаржы вице-министрi ________________ бiр тараптан, сондай-ақ бұдан әрi «Компания» деп аталатын «Активтердi басқару және оңалту компаниясы» акционерлiк қоғамы атынан Жарғының негiзiнде әрекет ететiн Президент ________________________ екiншi тараптан, бұдан әрi «Қаржы ұйымы» (Облигацияларды ұстаушы) деп аталатын__________________ атынан _______________ негiзiнде әрекет ететiн _________________ үшiншi тараптан, және бұдан әрi «Меншік иесі» деп аталатын _______________ атынан ______________, негiзiнде әрекет ететiн _________________ төртiншi тараптан және бұдан әрi «Қатысушы» деп аталатын _______________ атынан ______________, негiзiнде әрекет ететiн _________________ бесінші тараптан, бiрлесiп бұдан әрi «Тараптар», ал жекелеп алғанда «Тарап» деп аталатын, Сауықтыру кеңесiнiң 20__ жылғы «__» ____________ шешiмiн орындау үшiн және Қазақстан Республикасы Үкiметiнiң 2011 жылғы 4 наурыздағы № 225 </w:t>
      </w:r>
      <w:r>
        <w:rPr>
          <w:rFonts w:ascii="Times New Roman"/>
          <w:b w:val="false"/>
          <w:i w:val="false"/>
          <w:color w:val="000000"/>
          <w:sz w:val="28"/>
        </w:rPr>
        <w:t>қаулысымен</w:t>
      </w:r>
      <w:r>
        <w:rPr>
          <w:rFonts w:ascii="Times New Roman"/>
          <w:b w:val="false"/>
          <w:i w:val="false"/>
          <w:color w:val="000000"/>
          <w:sz w:val="28"/>
        </w:rPr>
        <w:t xml:space="preserve"> бекiтiлген Дағдарыстан кейiн қалпына келтiру бағдарламасына (бәсекеге қабiлеттi кәсiпорындарды сауықтыру) (бұдан әрi – Бағдарлама), Бағдарлама шеңберiнде сыйақының пайыздық ставкасын субсидиялау қағидасына (бұдан әрi - Қағида) сәйкес төмендегiлер туралы осы Субсидиялау шартын (бұдан әрi – Шарт) жасасты:</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2012.08.02 </w:t>
      </w:r>
      <w:r>
        <w:rPr>
          <w:rFonts w:ascii="Times New Roman"/>
          <w:b w:val="false"/>
          <w:i w:val="false"/>
          <w:color w:val="000000"/>
          <w:sz w:val="28"/>
        </w:rPr>
        <w:t>№ 1016</w:t>
      </w:r>
      <w:r>
        <w:rPr>
          <w:rFonts w:ascii="Times New Roman"/>
          <w:b w:val="false"/>
          <w:i w:val="false"/>
          <w:color w:val="ff0000"/>
          <w:sz w:val="28"/>
        </w:rPr>
        <w:t xml:space="preserve"> Қаулысымен.</w:t>
      </w:r>
    </w:p>
    <w:bookmarkEnd w:id="11"/>
    <w:bookmarkStart w:name="z63" w:id="12"/>
    <w:p>
      <w:pPr>
        <w:spacing w:after="0"/>
        <w:ind w:left="0"/>
        <w:jc w:val="left"/>
      </w:pPr>
      <w:r>
        <w:rPr>
          <w:rFonts w:ascii="Times New Roman"/>
          <w:b/>
          <w:i w:val="false"/>
          <w:color w:val="000000"/>
        </w:rPr>
        <w:t xml:space="preserve"> 
1. Шарттың мәні</w:t>
      </w:r>
    </w:p>
    <w:bookmarkEnd w:id="12"/>
    <w:bookmarkStart w:name="z64" w:id="13"/>
    <w:p>
      <w:pPr>
        <w:spacing w:after="0"/>
        <w:ind w:left="0"/>
        <w:jc w:val="both"/>
      </w:pPr>
      <w:r>
        <w:rPr>
          <w:rFonts w:ascii="Times New Roman"/>
          <w:b w:val="false"/>
          <w:i w:val="false"/>
          <w:color w:val="000000"/>
          <w:sz w:val="28"/>
        </w:rPr>
        <w:t>
      1.1. Осы шарттың ажырамас бөлiгi болып табылатын өтеу кестесiне сәйкес қатысушының қаржы ұйымына (облигацияларды ұстаушыға) кредиттер және (немесе) лизингтiк операциялар бойынша сыйақы, облигациялар бойынша купон ретiнде төлейтiн шығыстарды iшiнара өтеуге арналған ақша қаражатын (бұдан әрi – сыйақының пайыздық ставкасын субсидиялау) компанияның қаржы ұйымына (облигацияларды ұстаушыға немесе қатысушыға) төлеудi жүзеге асыруы.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07.03.2013 </w:t>
      </w:r>
      <w:r>
        <w:rPr>
          <w:rFonts w:ascii="Times New Roman"/>
          <w:b w:val="false"/>
          <w:i w:val="false"/>
          <w:color w:val="000000"/>
          <w:sz w:val="28"/>
        </w:rPr>
        <w:t>N 224</w:t>
      </w:r>
      <w:r>
        <w:rPr>
          <w:rFonts w:ascii="Times New Roman"/>
          <w:b w:val="false"/>
          <w:i w:val="false"/>
          <w:color w:val="ff0000"/>
          <w:sz w:val="28"/>
        </w:rPr>
        <w:t xml:space="preserve"> қаулысымен.</w:t>
      </w:r>
    </w:p>
    <w:bookmarkEnd w:id="13"/>
    <w:bookmarkStart w:name="z65" w:id="14"/>
    <w:p>
      <w:pPr>
        <w:spacing w:after="0"/>
        <w:ind w:left="0"/>
        <w:jc w:val="left"/>
      </w:pPr>
      <w:r>
        <w:rPr>
          <w:rFonts w:ascii="Times New Roman"/>
          <w:b/>
          <w:i w:val="false"/>
          <w:color w:val="000000"/>
        </w:rPr>
        <w:t xml:space="preserve"> 
2. Тараптардың құқықтары мен міндеттері</w:t>
      </w:r>
    </w:p>
    <w:bookmarkEnd w:id="14"/>
    <w:bookmarkStart w:name="z66" w:id="15"/>
    <w:p>
      <w:pPr>
        <w:spacing w:after="0"/>
        <w:ind w:left="0"/>
        <w:jc w:val="both"/>
      </w:pPr>
      <w:r>
        <w:rPr>
          <w:rFonts w:ascii="Times New Roman"/>
          <w:b w:val="false"/>
          <w:i w:val="false"/>
          <w:color w:val="000000"/>
          <w:sz w:val="28"/>
        </w:rPr>
        <w:t>      2.1. Министрлік:</w:t>
      </w:r>
      <w:r>
        <w:br/>
      </w:r>
      <w:r>
        <w:rPr>
          <w:rFonts w:ascii="Times New Roman"/>
          <w:b w:val="false"/>
          <w:i w:val="false"/>
          <w:color w:val="000000"/>
          <w:sz w:val="28"/>
        </w:rPr>
        <w:t>
      1) Тараптардан осы Шарттың талаптарын тиісінше орындауды талап етуге;</w:t>
      </w:r>
      <w:r>
        <w:br/>
      </w:r>
      <w:r>
        <w:rPr>
          <w:rFonts w:ascii="Times New Roman"/>
          <w:b w:val="false"/>
          <w:i w:val="false"/>
          <w:color w:val="000000"/>
          <w:sz w:val="28"/>
        </w:rPr>
        <w:t>
</w:t>
      </w:r>
      <w:r>
        <w:rPr>
          <w:rFonts w:ascii="Times New Roman"/>
          <w:b w:val="false"/>
          <w:i w:val="false"/>
          <w:color w:val="000000"/>
          <w:sz w:val="28"/>
        </w:rPr>
        <w:t>
      2) Компаниядан ай сайын есепті айдан кейінгі айдың 15-күніне Бағдарламаның пайыздық ставканы субсидиялау бөлігінде іске асырылуын мониторингтеу туралы ақпаратты талап етуге құқылы.</w:t>
      </w:r>
      <w:r>
        <w:br/>
      </w:r>
      <w:r>
        <w:rPr>
          <w:rFonts w:ascii="Times New Roman"/>
          <w:b w:val="false"/>
          <w:i w:val="false"/>
          <w:color w:val="000000"/>
          <w:sz w:val="28"/>
        </w:rPr>
        <w:t>
</w:t>
      </w:r>
      <w:r>
        <w:rPr>
          <w:rFonts w:ascii="Times New Roman"/>
          <w:b w:val="false"/>
          <w:i w:val="false"/>
          <w:color w:val="000000"/>
          <w:sz w:val="28"/>
        </w:rPr>
        <w:t>
      2.2. Министрлік:</w:t>
      </w:r>
      <w:r>
        <w:br/>
      </w:r>
      <w:r>
        <w:rPr>
          <w:rFonts w:ascii="Times New Roman"/>
          <w:b w:val="false"/>
          <w:i w:val="false"/>
          <w:color w:val="000000"/>
          <w:sz w:val="28"/>
        </w:rPr>
        <w:t>
</w:t>
      </w:r>
      <w:r>
        <w:rPr>
          <w:rFonts w:ascii="Times New Roman"/>
          <w:b w:val="false"/>
          <w:i w:val="false"/>
          <w:color w:val="000000"/>
          <w:sz w:val="28"/>
        </w:rPr>
        <w:t>
      1)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Компанияның өтінімін алған күннен бастап бес жұмыс күні ішінде Компанияның есеп шотына өтінімде көрсетілген мөлшерде ақша қаражатын аударуға;</w:t>
      </w:r>
      <w:r>
        <w:br/>
      </w:r>
      <w:r>
        <w:rPr>
          <w:rFonts w:ascii="Times New Roman"/>
          <w:b w:val="false"/>
          <w:i w:val="false"/>
          <w:color w:val="000000"/>
          <w:sz w:val="28"/>
        </w:rPr>
        <w:t>
</w:t>
      </w:r>
      <w:r>
        <w:rPr>
          <w:rFonts w:ascii="Times New Roman"/>
          <w:b w:val="false"/>
          <w:i w:val="false"/>
          <w:color w:val="000000"/>
          <w:sz w:val="28"/>
        </w:rPr>
        <w:t>
      2) Қатысушының сыйақының пайыздық ставкасының субсидияланбайтын бөлiгiнiң төлеу мерзiмi өткен бөлiгiн толық көлемде өтегенi туралы қаржы ұйымы (облигацияларды ұстаушы) хабарлаған күннен бастап екi жұмыс күнi iшiнде компанияның субсидиялар төлеудi жаңартатыны туралы жазбаша түрде хабарлауға;</w:t>
      </w:r>
      <w:r>
        <w:br/>
      </w:r>
      <w:r>
        <w:rPr>
          <w:rFonts w:ascii="Times New Roman"/>
          <w:b w:val="false"/>
          <w:i w:val="false"/>
          <w:color w:val="000000"/>
          <w:sz w:val="28"/>
        </w:rPr>
        <w:t>
</w:t>
      </w:r>
      <w:r>
        <w:rPr>
          <w:rFonts w:ascii="Times New Roman"/>
          <w:b w:val="false"/>
          <w:i w:val="false"/>
          <w:color w:val="000000"/>
          <w:sz w:val="28"/>
        </w:rPr>
        <w:t>
      3) Сауықтыру кеңесі Қатысушыны Бағдарламадан шығару туралы шешім қабылдаған күннен бастап бір жұмыс күні ішінде Компанияны сыйақының пайыздық ставкасын субсидиялауды тоқтату туралы жазбаша хабарлауға;</w:t>
      </w:r>
      <w:r>
        <w:br/>
      </w:r>
      <w:r>
        <w:rPr>
          <w:rFonts w:ascii="Times New Roman"/>
          <w:b w:val="false"/>
          <w:i w:val="false"/>
          <w:color w:val="000000"/>
          <w:sz w:val="28"/>
        </w:rPr>
        <w:t>
</w:t>
      </w:r>
      <w:r>
        <w:rPr>
          <w:rFonts w:ascii="Times New Roman"/>
          <w:b w:val="false"/>
          <w:i w:val="false"/>
          <w:color w:val="000000"/>
          <w:sz w:val="28"/>
        </w:rPr>
        <w:t>
      4) Қатысушы Бағдарламадан шығарылған жағдайда 5 жұмыс күні ішінде Тараптарға осы Шартты бұзу туралы жазбаша хабарлама жіберуге;</w:t>
      </w:r>
      <w:r>
        <w:br/>
      </w:r>
      <w:r>
        <w:rPr>
          <w:rFonts w:ascii="Times New Roman"/>
          <w:b w:val="false"/>
          <w:i w:val="false"/>
          <w:color w:val="000000"/>
          <w:sz w:val="28"/>
        </w:rPr>
        <w:t>
</w:t>
      </w:r>
      <w:r>
        <w:rPr>
          <w:rFonts w:ascii="Times New Roman"/>
          <w:b w:val="false"/>
          <w:i w:val="false"/>
          <w:color w:val="000000"/>
          <w:sz w:val="28"/>
        </w:rPr>
        <w:t>
      5) осы Шарт талаптарының орындалуына әсерін тигізетін барлық мән-жайлар туралы осы Шарттың Тараптарын уақтылы хабардар етуге;</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Үкіметінің 2012.08.02 </w:t>
      </w:r>
      <w:r>
        <w:rPr>
          <w:rFonts w:ascii="Times New Roman"/>
          <w:b w:val="false"/>
          <w:i w:val="false"/>
          <w:color w:val="000000"/>
          <w:sz w:val="28"/>
        </w:rPr>
        <w:t>№ 1016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мынадай:</w:t>
      </w:r>
      <w:r>
        <w:br/>
      </w:r>
      <w:r>
        <w:rPr>
          <w:rFonts w:ascii="Times New Roman"/>
          <w:b w:val="false"/>
          <w:i w:val="false"/>
          <w:color w:val="000000"/>
          <w:sz w:val="28"/>
        </w:rPr>
        <w:t>
</w:t>
      </w:r>
      <w:r>
        <w:rPr>
          <w:rFonts w:ascii="Times New Roman"/>
          <w:b w:val="false"/>
          <w:i w:val="false"/>
          <w:color w:val="000000"/>
          <w:sz w:val="28"/>
        </w:rPr>
        <w:t>
      Сауықтыру кеңесiнiң шешiмi бойынша қатысушы Бағдарламадан шығарылған;</w:t>
      </w:r>
      <w:r>
        <w:br/>
      </w:r>
      <w:r>
        <w:rPr>
          <w:rFonts w:ascii="Times New Roman"/>
          <w:b w:val="false"/>
          <w:i w:val="false"/>
          <w:color w:val="000000"/>
          <w:sz w:val="28"/>
        </w:rPr>
        <w:t>
</w:t>
      </w:r>
      <w:r>
        <w:rPr>
          <w:rFonts w:ascii="Times New Roman"/>
          <w:b w:val="false"/>
          <w:i w:val="false"/>
          <w:color w:val="000000"/>
          <w:sz w:val="28"/>
        </w:rPr>
        <w:t>
      қатысушы кредиттер және (немесе) лизингтік операциялар бойынша негiзгi берешегін толық (мерзiмiнен бұрын толық) өтеген, облигацияларды мерзiмiнен бұрын толық сатып алған жағдайларда субсидиялар төлеуді тоқтатуға мiндеттi.</w:t>
      </w:r>
      <w:r>
        <w:br/>
      </w:r>
      <w:r>
        <w:rPr>
          <w:rFonts w:ascii="Times New Roman"/>
          <w:b w:val="false"/>
          <w:i w:val="false"/>
          <w:color w:val="000000"/>
          <w:sz w:val="28"/>
        </w:rPr>
        <w:t>
      </w:t>
      </w:r>
      <w:r>
        <w:rPr>
          <w:rFonts w:ascii="Times New Roman"/>
          <w:b w:val="false"/>
          <w:i w:val="false"/>
          <w:color w:val="ff0000"/>
          <w:sz w:val="28"/>
        </w:rPr>
        <w:t xml:space="preserve">Ескерту. 2.2-тармаққа өзгерістер енгізілді - ҚР Үкіметінің 2012.08.02 </w:t>
      </w:r>
      <w:r>
        <w:rPr>
          <w:rFonts w:ascii="Times New Roman"/>
          <w:b w:val="false"/>
          <w:i w:val="false"/>
          <w:color w:val="000000"/>
          <w:sz w:val="28"/>
        </w:rPr>
        <w:t>№ 1016</w:t>
      </w:r>
      <w:r>
        <w:rPr>
          <w:rFonts w:ascii="Times New Roman"/>
          <w:b w:val="false"/>
          <w:i w:val="false"/>
          <w:color w:val="ff0000"/>
          <w:sz w:val="28"/>
        </w:rPr>
        <w:t xml:space="preserve">; 07.03.2013 </w:t>
      </w:r>
      <w:r>
        <w:rPr>
          <w:rFonts w:ascii="Times New Roman"/>
          <w:b w:val="false"/>
          <w:i w:val="false"/>
          <w:color w:val="000000"/>
          <w:sz w:val="28"/>
        </w:rPr>
        <w:t>N 224</w:t>
      </w:r>
      <w:r>
        <w:rPr>
          <w:rFonts w:ascii="Times New Roman"/>
          <w:b w:val="false"/>
          <w:i w:val="false"/>
          <w:color w:val="ff0000"/>
          <w:sz w:val="28"/>
        </w:rPr>
        <w:t>; 16.05.2014</w:t>
      </w:r>
      <w:r>
        <w:rPr>
          <w:rFonts w:ascii="Times New Roman"/>
          <w:b w:val="false"/>
          <w:i w:val="false"/>
          <w:color w:val="000000"/>
          <w:sz w:val="28"/>
        </w:rPr>
        <w:t> </w:t>
      </w:r>
      <w:r>
        <w:rPr>
          <w:rFonts w:ascii="Times New Roman"/>
          <w:b w:val="false"/>
          <w:i w:val="false"/>
          <w:color w:val="000000"/>
          <w:sz w:val="28"/>
        </w:rPr>
        <w:t>№ 495</w:t>
      </w:r>
      <w:r>
        <w:rPr>
          <w:rFonts w:ascii="Times New Roman"/>
          <w:b w:val="false"/>
          <w:i w:val="false"/>
          <w:color w:val="000000"/>
          <w:sz w:val="28"/>
        </w:rPr>
        <w:t> </w:t>
      </w:r>
      <w:r>
        <w:rPr>
          <w:rFonts w:ascii="Times New Roman"/>
          <w:b w:val="false"/>
          <w:i w:val="false"/>
          <w:color w:val="ff0000"/>
          <w:sz w:val="28"/>
        </w:rPr>
        <w:t>қаулыларымен.</w:t>
      </w:r>
      <w:r>
        <w:br/>
      </w:r>
      <w:r>
        <w:rPr>
          <w:rFonts w:ascii="Times New Roman"/>
          <w:b w:val="false"/>
          <w:i w:val="false"/>
          <w:color w:val="000000"/>
          <w:sz w:val="28"/>
        </w:rPr>
        <w:t>
</w:t>
      </w:r>
      <w:r>
        <w:rPr>
          <w:rFonts w:ascii="Times New Roman"/>
          <w:b w:val="false"/>
          <w:i w:val="false"/>
          <w:color w:val="000000"/>
          <w:sz w:val="28"/>
        </w:rPr>
        <w:t>
      2.3. Компания:</w:t>
      </w:r>
      <w:r>
        <w:br/>
      </w:r>
      <w:r>
        <w:rPr>
          <w:rFonts w:ascii="Times New Roman"/>
          <w:b w:val="false"/>
          <w:i w:val="false"/>
          <w:color w:val="000000"/>
          <w:sz w:val="28"/>
        </w:rPr>
        <w:t>
</w:t>
      </w:r>
      <w:r>
        <w:rPr>
          <w:rFonts w:ascii="Times New Roman"/>
          <w:b w:val="false"/>
          <w:i w:val="false"/>
          <w:color w:val="000000"/>
          <w:sz w:val="28"/>
        </w:rPr>
        <w:t>
      1) Тараптардан осы Шарттың талаптарын тиісінше орындауды талап етуге;</w:t>
      </w:r>
      <w:r>
        <w:br/>
      </w:r>
      <w:r>
        <w:rPr>
          <w:rFonts w:ascii="Times New Roman"/>
          <w:b w:val="false"/>
          <w:i w:val="false"/>
          <w:color w:val="000000"/>
          <w:sz w:val="28"/>
        </w:rPr>
        <w:t>
</w:t>
      </w:r>
      <w:r>
        <w:rPr>
          <w:rFonts w:ascii="Times New Roman"/>
          <w:b w:val="false"/>
          <w:i w:val="false"/>
          <w:color w:val="000000"/>
          <w:sz w:val="28"/>
        </w:rPr>
        <w:t>
      2) Қатысушы мен Қаржы ұйымынан (облигацияларды ұстаушыдан) өтеу кестесiне сәйкес сыйақыны өтеу жөнiндегi қажеттi құжаттар мен ақпаратты алуға құқылы.</w:t>
      </w:r>
      <w:r>
        <w:br/>
      </w:r>
      <w:r>
        <w:rPr>
          <w:rFonts w:ascii="Times New Roman"/>
          <w:b w:val="false"/>
          <w:i w:val="false"/>
          <w:color w:val="000000"/>
          <w:sz w:val="28"/>
        </w:rPr>
        <w:t>
      </w:t>
      </w:r>
      <w:r>
        <w:rPr>
          <w:rFonts w:ascii="Times New Roman"/>
          <w:b w:val="false"/>
          <w:i w:val="false"/>
          <w:color w:val="ff0000"/>
          <w:sz w:val="28"/>
        </w:rPr>
        <w:t xml:space="preserve">Ескерту. 2.3-тармаққа өзгеріс енгізілді - ҚР Үкіметінің 2012.08.02 </w:t>
      </w:r>
      <w:r>
        <w:rPr>
          <w:rFonts w:ascii="Times New Roman"/>
          <w:b w:val="false"/>
          <w:i w:val="false"/>
          <w:color w:val="000000"/>
          <w:sz w:val="28"/>
        </w:rPr>
        <w:t>№ 1016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2.4. Компания:</w:t>
      </w:r>
      <w:r>
        <w:br/>
      </w:r>
      <w:r>
        <w:rPr>
          <w:rFonts w:ascii="Times New Roman"/>
          <w:b w:val="false"/>
          <w:i w:val="false"/>
          <w:color w:val="000000"/>
          <w:sz w:val="28"/>
        </w:rPr>
        <w:t>
</w:t>
      </w:r>
      <w:r>
        <w:rPr>
          <w:rFonts w:ascii="Times New Roman"/>
          <w:b w:val="false"/>
          <w:i w:val="false"/>
          <w:color w:val="000000"/>
          <w:sz w:val="28"/>
        </w:rPr>
        <w:t>
      1) Қатысушының өтінімі негізінде сыйақының пайыздық ставкасын субсидиялау үшін Компанияға ақша қаражатын өтеу кестесіне аударуға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Министрлікке өтінім жіберуге;</w:t>
      </w:r>
      <w:r>
        <w:br/>
      </w:r>
      <w:r>
        <w:rPr>
          <w:rFonts w:ascii="Times New Roman"/>
          <w:b w:val="false"/>
          <w:i w:val="false"/>
          <w:color w:val="000000"/>
          <w:sz w:val="28"/>
        </w:rPr>
        <w:t>
</w:t>
      </w:r>
      <w:r>
        <w:rPr>
          <w:rFonts w:ascii="Times New Roman"/>
          <w:b w:val="false"/>
          <w:i w:val="false"/>
          <w:color w:val="000000"/>
          <w:sz w:val="28"/>
        </w:rPr>
        <w:t>
      2) кредит немесе лизингтік операциялар бойынша ставканы субсидиялау кезінде - уәкiлеттi орган ақша қаражатын уақтылы аударған жағдайда, қатысушылардан өтiнiмдердiң түсуiне қарай Компанияның арнаулы ағымдағы шотына сыйақының пайыздық ставкасын субсидиялау үшiн ақша қаражатын тоқсан сайын алдағы тоқсандағы айдың бiрiншi күнiне дейiнгi мерзiмде аванстық төлемдермен Қаржы ұйымына аударуға;</w:t>
      </w:r>
      <w:r>
        <w:br/>
      </w:r>
      <w:r>
        <w:rPr>
          <w:rFonts w:ascii="Times New Roman"/>
          <w:b w:val="false"/>
          <w:i w:val="false"/>
          <w:color w:val="000000"/>
          <w:sz w:val="28"/>
        </w:rPr>
        <w:t>
</w:t>
      </w:r>
      <w:r>
        <w:rPr>
          <w:rFonts w:ascii="Times New Roman"/>
          <w:b w:val="false"/>
          <w:i w:val="false"/>
          <w:color w:val="000000"/>
          <w:sz w:val="28"/>
        </w:rPr>
        <w:t>
      облигациялар бойынша купонды субсидиялау кезінде – уәкілетті орган ақшалай қаражатты уақтылы аударған жағдайда Қатысушының облигацияны ұстаушысының арнайы ағымдағы шотына сыйақының пайыздық ставкасын субсидияланбайтын бөлігін кестеге сәйкес мерзімде және мөлшерде төлегенде сонымен қатар Қатысушымен толық көлемде мерзімі асып кеткен қарызды төлегені үшін ай сайын ақшалай қаражатты аударуға;</w:t>
      </w:r>
      <w:r>
        <w:br/>
      </w:r>
      <w:r>
        <w:rPr>
          <w:rFonts w:ascii="Times New Roman"/>
          <w:b w:val="false"/>
          <w:i w:val="false"/>
          <w:color w:val="000000"/>
          <w:sz w:val="28"/>
        </w:rPr>
        <w:t>
</w:t>
      </w:r>
      <w:r>
        <w:rPr>
          <w:rFonts w:ascii="Times New Roman"/>
          <w:b w:val="false"/>
          <w:i w:val="false"/>
          <w:color w:val="000000"/>
          <w:sz w:val="28"/>
        </w:rPr>
        <w:t>
      2-1) кредит немесе лизингтік операциялар, облигациялар купоны бойынша сыйақы ставкаларын субсидиялау кезінде төлем көзінен ұсталатын салық бойынша міндеттемелер туындаған жағдайда, Министрліктен ақша қаражаты уақтылы түскен кезде өтеу кестесіне сәйкес қатысушының ағымдағы шотына сыйақы ставкасын субсидиялау үшін ақша қаражатын аударуға;</w:t>
      </w:r>
      <w:r>
        <w:br/>
      </w:r>
      <w:r>
        <w:rPr>
          <w:rFonts w:ascii="Times New Roman"/>
          <w:b w:val="false"/>
          <w:i w:val="false"/>
          <w:color w:val="000000"/>
          <w:sz w:val="28"/>
        </w:rPr>
        <w:t>
</w:t>
      </w:r>
      <w:r>
        <w:rPr>
          <w:rFonts w:ascii="Times New Roman"/>
          <w:b w:val="false"/>
          <w:i w:val="false"/>
          <w:color w:val="000000"/>
          <w:sz w:val="28"/>
        </w:rPr>
        <w:t>
      2-2) қаржы ұйымдарында Қазақстан Республикасы заңды тұлғаларының шоттарын ашуға (енгізуге) құқықтылығы болмаған жағдайда, қатысушының ағымдағы шотына сыйақы ставкасын субсидиялау үшін ақшалай қаражатты Министрліктен ақшалай қаражат уақтылы түскен кезде өтеу кестесіне сәйкес аударуға;</w:t>
      </w:r>
      <w:r>
        <w:br/>
      </w:r>
      <w:r>
        <w:rPr>
          <w:rFonts w:ascii="Times New Roman"/>
          <w:b w:val="false"/>
          <w:i w:val="false"/>
          <w:color w:val="000000"/>
          <w:sz w:val="28"/>
        </w:rPr>
        <w:t>
</w:t>
      </w:r>
      <w:r>
        <w:rPr>
          <w:rFonts w:ascii="Times New Roman"/>
          <w:b w:val="false"/>
          <w:i w:val="false"/>
          <w:color w:val="000000"/>
          <w:sz w:val="28"/>
        </w:rPr>
        <w:t>
      3) қаржы ұйымынан (облигациялар ұстаушыдан) қатысушының кредит, лизингтік операциялар немесе облигациялар жөніндегі купон бойынша төлемді, оның iшiнде сыйақы ставкасының субсидияланбайтын бөлiгiн өтеу кестесінде көрсетілген мерзімде уақтылы төлемегені туралы хабарламаны алған күні сыйақының пайыздық ставкасының субсидияланатын бөлiгiн қаржы ұйымына (облигациялар ұстаушыға немесе қатысушыға) төлеуді тоқтатуға және Министрлiктi хабардар етуге;</w:t>
      </w:r>
      <w:r>
        <w:br/>
      </w:r>
      <w:r>
        <w:rPr>
          <w:rFonts w:ascii="Times New Roman"/>
          <w:b w:val="false"/>
          <w:i w:val="false"/>
          <w:color w:val="000000"/>
          <w:sz w:val="28"/>
        </w:rPr>
        <w:t>
</w:t>
      </w:r>
      <w:r>
        <w:rPr>
          <w:rFonts w:ascii="Times New Roman"/>
          <w:b w:val="false"/>
          <w:i w:val="false"/>
          <w:color w:val="000000"/>
          <w:sz w:val="28"/>
        </w:rPr>
        <w:t>
      4) ай сайын, есептi айдан кейiнгi айдың 15-күнiне Министрлiкке Бағдарламаны іске асыру шеңберінде пайыздық ставканы субсидиялау туралы ақпаратты осы Шартқа 2-қосымшаға сәйкес нысан бойынша ұсынуға;</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Үкіметінің 2012.08.02 </w:t>
      </w:r>
      <w:r>
        <w:rPr>
          <w:rFonts w:ascii="Times New Roman"/>
          <w:b w:val="false"/>
          <w:i w:val="false"/>
          <w:color w:val="000000"/>
          <w:sz w:val="28"/>
        </w:rPr>
        <w:t>№ 1016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осы Шарт талаптарының орындалуына әсерін тигізетін барлық мән-жайлар туралы осы Шарттың Тараптарын уақтылы хабардар етуге міндетті.</w:t>
      </w:r>
      <w:r>
        <w:br/>
      </w:r>
      <w:r>
        <w:rPr>
          <w:rFonts w:ascii="Times New Roman"/>
          <w:b w:val="false"/>
          <w:i w:val="false"/>
          <w:color w:val="000000"/>
          <w:sz w:val="28"/>
        </w:rPr>
        <w:t>
      </w:t>
      </w:r>
      <w:r>
        <w:rPr>
          <w:rFonts w:ascii="Times New Roman"/>
          <w:b w:val="false"/>
          <w:i w:val="false"/>
          <w:color w:val="ff0000"/>
          <w:sz w:val="28"/>
        </w:rPr>
        <w:t xml:space="preserve">Ескерту. 2.4-тармаққа өзгерістер енгізілді - ҚР Үкіметінің 2012.08.02 </w:t>
      </w:r>
      <w:r>
        <w:rPr>
          <w:rFonts w:ascii="Times New Roman"/>
          <w:b w:val="false"/>
          <w:i w:val="false"/>
          <w:color w:val="000000"/>
          <w:sz w:val="28"/>
        </w:rPr>
        <w:t>№ 1016</w:t>
      </w:r>
      <w:r>
        <w:rPr>
          <w:rFonts w:ascii="Times New Roman"/>
          <w:b w:val="false"/>
          <w:i w:val="false"/>
          <w:color w:val="ff0000"/>
          <w:sz w:val="28"/>
        </w:rPr>
        <w:t xml:space="preserve">; 07.03.2013 </w:t>
      </w:r>
      <w:r>
        <w:rPr>
          <w:rFonts w:ascii="Times New Roman"/>
          <w:b w:val="false"/>
          <w:i w:val="false"/>
          <w:color w:val="000000"/>
          <w:sz w:val="28"/>
        </w:rPr>
        <w:t>N 224</w:t>
      </w:r>
      <w:r>
        <w:rPr>
          <w:rFonts w:ascii="Times New Roman"/>
          <w:b w:val="false"/>
          <w:i w:val="false"/>
          <w:color w:val="ff0000"/>
          <w:sz w:val="28"/>
        </w:rPr>
        <w:t xml:space="preserve">; 19.02.2014 </w:t>
      </w:r>
      <w:r>
        <w:rPr>
          <w:rFonts w:ascii="Times New Roman"/>
          <w:b w:val="false"/>
          <w:i w:val="false"/>
          <w:color w:val="000000"/>
          <w:sz w:val="28"/>
        </w:rPr>
        <w:t>№ 117</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2.5 Қаржы ұйымы (Облигациялар ұстаушы):</w:t>
      </w:r>
      <w:r>
        <w:br/>
      </w:r>
      <w:r>
        <w:rPr>
          <w:rFonts w:ascii="Times New Roman"/>
          <w:b w:val="false"/>
          <w:i w:val="false"/>
          <w:color w:val="000000"/>
          <w:sz w:val="28"/>
        </w:rPr>
        <w:t>
</w:t>
      </w:r>
      <w:r>
        <w:rPr>
          <w:rFonts w:ascii="Times New Roman"/>
          <w:b w:val="false"/>
          <w:i w:val="false"/>
          <w:color w:val="000000"/>
          <w:sz w:val="28"/>
        </w:rPr>
        <w:t>
      Уәкілетті орган ақша қаражатын уақтылы аударған жағдайда осы Шарт шеңберінде сыйақының пайыздық ставкасын субсидиялау үшін ақша қаражатының уақтылы аударылуын Компаниядан талап етуге.</w:t>
      </w:r>
      <w:r>
        <w:br/>
      </w:r>
      <w:r>
        <w:rPr>
          <w:rFonts w:ascii="Times New Roman"/>
          <w:b w:val="false"/>
          <w:i w:val="false"/>
          <w:color w:val="000000"/>
          <w:sz w:val="28"/>
        </w:rPr>
        <w:t>
      </w:t>
      </w:r>
      <w:r>
        <w:rPr>
          <w:rFonts w:ascii="Times New Roman"/>
          <w:b w:val="false"/>
          <w:i w:val="false"/>
          <w:color w:val="ff0000"/>
          <w:sz w:val="28"/>
        </w:rPr>
        <w:t xml:space="preserve">Ескерту. 2.5-тармаққа өзгеріс енгізілді - ҚР Үкіметінің 2012.08.02 </w:t>
      </w:r>
      <w:r>
        <w:rPr>
          <w:rFonts w:ascii="Times New Roman"/>
          <w:b w:val="false"/>
          <w:i w:val="false"/>
          <w:color w:val="000000"/>
          <w:sz w:val="28"/>
        </w:rPr>
        <w:t>№ 1016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2.6 Қаржы ұйымы (Облигациялар ұстаушы):</w:t>
      </w:r>
      <w:r>
        <w:br/>
      </w:r>
      <w:r>
        <w:rPr>
          <w:rFonts w:ascii="Times New Roman"/>
          <w:b w:val="false"/>
          <w:i w:val="false"/>
          <w:color w:val="000000"/>
          <w:sz w:val="28"/>
        </w:rPr>
        <w:t>
</w:t>
      </w:r>
      <w:r>
        <w:rPr>
          <w:rFonts w:ascii="Times New Roman"/>
          <w:b w:val="false"/>
          <w:i w:val="false"/>
          <w:color w:val="000000"/>
          <w:sz w:val="28"/>
        </w:rPr>
        <w:t>
      1) кредит немесе лизингтік операциялар бойынша ставканы субсидиялау кезінде - осы Шарт жасалған сәттен бастап келесi жұмыс күнінен кешiктiрмей сыйақының пайыздық ставкасын субсидиялауға арналған Компанияның арнаулы ағымдағы шотын ашуға;</w:t>
      </w:r>
      <w:r>
        <w:br/>
      </w:r>
      <w:r>
        <w:rPr>
          <w:rFonts w:ascii="Times New Roman"/>
          <w:b w:val="false"/>
          <w:i w:val="false"/>
          <w:color w:val="000000"/>
          <w:sz w:val="28"/>
        </w:rPr>
        <w:t>
</w:t>
      </w:r>
      <w:r>
        <w:rPr>
          <w:rFonts w:ascii="Times New Roman"/>
          <w:b w:val="false"/>
          <w:i w:val="false"/>
          <w:color w:val="000000"/>
          <w:sz w:val="28"/>
        </w:rPr>
        <w:t>
      облигациялар бойынша купонды субсидиялау кезінде - осы Шарт жасалған сәттен бастап келесi жұмыс күнiнен кешiктiрмей сыйақының пайыздық ставкасын субсидиялауға арналған өзінің арнаулы ағымдағы шотын екінші деңгейдегі банкте ашуға;</w:t>
      </w:r>
      <w:r>
        <w:br/>
      </w:r>
      <w:r>
        <w:rPr>
          <w:rFonts w:ascii="Times New Roman"/>
          <w:b w:val="false"/>
          <w:i w:val="false"/>
          <w:color w:val="000000"/>
          <w:sz w:val="28"/>
        </w:rPr>
        <w:t>
</w:t>
      </w:r>
      <w:r>
        <w:rPr>
          <w:rFonts w:ascii="Times New Roman"/>
          <w:b w:val="false"/>
          <w:i w:val="false"/>
          <w:color w:val="000000"/>
          <w:sz w:val="28"/>
        </w:rPr>
        <w:t>
      1-1) Компанияның ашылатын (ашу, қызмет көрсету, енгізу) арнаулы ағымды шоты үшін Компаниядан комиссиялар, алымдар және (немесе) басқа төлемдер алмауға;</w:t>
      </w:r>
      <w:r>
        <w:br/>
      </w:r>
      <w:r>
        <w:rPr>
          <w:rFonts w:ascii="Times New Roman"/>
          <w:b w:val="false"/>
          <w:i w:val="false"/>
          <w:color w:val="000000"/>
          <w:sz w:val="28"/>
        </w:rPr>
        <w:t>
</w:t>
      </w:r>
      <w:r>
        <w:rPr>
          <w:rFonts w:ascii="Times New Roman"/>
          <w:b w:val="false"/>
          <w:i w:val="false"/>
          <w:color w:val="000000"/>
          <w:sz w:val="28"/>
        </w:rPr>
        <w:t>
      2) өтеу кестесіне сәйкес сыйақының пайыздық ставкасын субсидиялау үшін Компания аударатын ақша қаражатының нысаналы пайдалануын қамтамасыз етуге;</w:t>
      </w:r>
      <w:r>
        <w:br/>
      </w:r>
      <w:r>
        <w:rPr>
          <w:rFonts w:ascii="Times New Roman"/>
          <w:b w:val="false"/>
          <w:i w:val="false"/>
          <w:color w:val="000000"/>
          <w:sz w:val="28"/>
        </w:rPr>
        <w:t>
</w:t>
      </w:r>
      <w:r>
        <w:rPr>
          <w:rFonts w:ascii="Times New Roman"/>
          <w:b w:val="false"/>
          <w:i w:val="false"/>
          <w:color w:val="000000"/>
          <w:sz w:val="28"/>
        </w:rPr>
        <w:t>
      2-1) сыйақы ставкасының субсидияланатын бөлігін өтеуге арналған Компанияның ақшалай қаражаты есебінен сыйақы ставкасының субсидияланбайтын бөлігін өтеуді жүргізбеуге;</w:t>
      </w:r>
      <w:r>
        <w:br/>
      </w:r>
      <w:r>
        <w:rPr>
          <w:rFonts w:ascii="Times New Roman"/>
          <w:b w:val="false"/>
          <w:i w:val="false"/>
          <w:color w:val="000000"/>
          <w:sz w:val="28"/>
        </w:rPr>
        <w:t>
</w:t>
      </w:r>
      <w:r>
        <w:rPr>
          <w:rFonts w:ascii="Times New Roman"/>
          <w:b w:val="false"/>
          <w:i w:val="false"/>
          <w:color w:val="000000"/>
          <w:sz w:val="28"/>
        </w:rPr>
        <w:t>
      3) үш жұмыс күн ішінде Қатысушымен жасалған төлеу кестесімен бірге кредиттік шарттардың көшірмелерін беруге;</w:t>
      </w:r>
      <w:r>
        <w:br/>
      </w:r>
      <w:r>
        <w:rPr>
          <w:rFonts w:ascii="Times New Roman"/>
          <w:b w:val="false"/>
          <w:i w:val="false"/>
          <w:color w:val="000000"/>
          <w:sz w:val="28"/>
        </w:rPr>
        <w:t>
</w:t>
      </w:r>
      <w:r>
        <w:rPr>
          <w:rFonts w:ascii="Times New Roman"/>
          <w:b w:val="false"/>
          <w:i w:val="false"/>
          <w:color w:val="000000"/>
          <w:sz w:val="28"/>
        </w:rPr>
        <w:t>
      4) Қатысушы өтеу кестесіне сәйкес мерзімде және мөлшерде сыйақының пайыздық ставкасының субсидияланбайтын бөлiгiн төлеген кезде, оның iшiнде Қатысушы мерзiмi өткен берешектi толық өтеген кезде, Компанияның арнаулы ағымдағы шотынан ақшалай қаражатты уақтылы есептен шығаруды қамтамасыз етуге;</w:t>
      </w:r>
      <w:r>
        <w:br/>
      </w:r>
      <w:r>
        <w:rPr>
          <w:rFonts w:ascii="Times New Roman"/>
          <w:b w:val="false"/>
          <w:i w:val="false"/>
          <w:color w:val="000000"/>
          <w:sz w:val="28"/>
        </w:rPr>
        <w:t>
</w:t>
      </w:r>
      <w:r>
        <w:rPr>
          <w:rFonts w:ascii="Times New Roman"/>
          <w:b w:val="false"/>
          <w:i w:val="false"/>
          <w:color w:val="000000"/>
          <w:sz w:val="28"/>
        </w:rPr>
        <w:t>
      5) Қатысушының осы өтеу кестесін орындағаны не бұзғаны туралы Компанияны өтеу кестесіне сәйкес төлем күнінен кейінгі күннен кешіктірмей жазбаша хабардар етуге;</w:t>
      </w:r>
      <w:r>
        <w:br/>
      </w:r>
      <w:r>
        <w:rPr>
          <w:rFonts w:ascii="Times New Roman"/>
          <w:b w:val="false"/>
          <w:i w:val="false"/>
          <w:color w:val="000000"/>
          <w:sz w:val="28"/>
        </w:rPr>
        <w:t>
</w:t>
      </w:r>
      <w:r>
        <w:rPr>
          <w:rFonts w:ascii="Times New Roman"/>
          <w:b w:val="false"/>
          <w:i w:val="false"/>
          <w:color w:val="000000"/>
          <w:sz w:val="28"/>
        </w:rPr>
        <w:t>
      6) Қатысушы кредит бойынша төлемдi, оның iшiнде сыйақы ставкасының субсидияланбайтын бөлiгiн өтеу кестесiнде көрсетілген мерзiмде төлемеген жағдайда, Компанияның арнаулы ағымдағы шотынан субсидиялау үшiн ақша қаражатын Қатысушы берешегiн өтегенге дейiн алмауға және өтеу кестесi бойынша төлем күнiнен кейiнгi күннен кешiктiрмей Компанияны хабардар етуге;</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Үкіметінің 2012.08.02 </w:t>
      </w:r>
      <w:r>
        <w:rPr>
          <w:rFonts w:ascii="Times New Roman"/>
          <w:b w:val="false"/>
          <w:i w:val="false"/>
          <w:color w:val="000000"/>
          <w:sz w:val="28"/>
        </w:rPr>
        <w:t>№ 1016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ай сайын, есепті айдан кейінгі айдың 10-күніне қарай Компанияға есепті айға пайыздық ставканы субсидиялау туралы ақпаратты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ұсынуға;</w:t>
      </w:r>
      <w:r>
        <w:br/>
      </w:r>
      <w:r>
        <w:rPr>
          <w:rFonts w:ascii="Times New Roman"/>
          <w:b w:val="false"/>
          <w:i w:val="false"/>
          <w:color w:val="000000"/>
          <w:sz w:val="28"/>
        </w:rPr>
        <w:t>
</w:t>
      </w:r>
      <w:r>
        <w:rPr>
          <w:rFonts w:ascii="Times New Roman"/>
          <w:b w:val="false"/>
          <w:i w:val="false"/>
          <w:color w:val="000000"/>
          <w:sz w:val="28"/>
        </w:rPr>
        <w:t>
      9) Өтеу кестесінің орындалуына байланысты барлық қажетті құжаттар мен ақпаратты Тараптардың талап етуі бойынша ұсынуға;</w:t>
      </w:r>
      <w:r>
        <w:br/>
      </w:r>
      <w:r>
        <w:rPr>
          <w:rFonts w:ascii="Times New Roman"/>
          <w:b w:val="false"/>
          <w:i w:val="false"/>
          <w:color w:val="000000"/>
          <w:sz w:val="28"/>
        </w:rPr>
        <w:t>
</w:t>
      </w:r>
      <w:r>
        <w:rPr>
          <w:rFonts w:ascii="Times New Roman"/>
          <w:b w:val="false"/>
          <w:i w:val="false"/>
          <w:color w:val="000000"/>
          <w:sz w:val="28"/>
        </w:rPr>
        <w:t>
      10) Қаржы ұйымының (облигациялар ұстаушының) заңды мекенжайы, пошталық және банктiк деректемелерi, сондай-ақ iс жүзiндегi мекенжайы өзгерген кезде осындай өзгерiстер туралы тараптарға бес жұмыс күнi iшiнде жазбаша түрде хабарлауға мiндеттi. Хабардар етпеген және (немесе) уақтылы хабардар етпеген жағдайда туындауы мүмкiн салдарлар үшiн Қаржы ұйымы (облигациялар ұстаушы) жауапты болады;</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алынып тасталды - ҚР Үкіметінің 19.02.2014 </w:t>
      </w:r>
      <w:r>
        <w:rPr>
          <w:rFonts w:ascii="Times New Roman"/>
          <w:b w:val="false"/>
          <w:i w:val="false"/>
          <w:color w:val="000000"/>
          <w:sz w:val="28"/>
        </w:rPr>
        <w:t>№ 117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осы Шарт талаптарының орындалуына әсер етуі мүмкін барлық жағдайлар туралы осы Шарттың Тараптарын уақтылы хабардар етуге;</w:t>
      </w:r>
      <w:r>
        <w:br/>
      </w:r>
      <w:r>
        <w:rPr>
          <w:rFonts w:ascii="Times New Roman"/>
          <w:b w:val="false"/>
          <w:i w:val="false"/>
          <w:color w:val="000000"/>
          <w:sz w:val="28"/>
        </w:rPr>
        <w:t>
</w:t>
      </w:r>
      <w:r>
        <w:rPr>
          <w:rFonts w:ascii="Times New Roman"/>
          <w:b w:val="false"/>
          <w:i w:val="false"/>
          <w:color w:val="000000"/>
          <w:sz w:val="28"/>
        </w:rPr>
        <w:t>
      13. Қатысушыға оңалту (сауықтыру) жоспарында көзделген қолдау шараларын ұсынуға міндетті.</w:t>
      </w:r>
      <w:r>
        <w:br/>
      </w:r>
      <w:r>
        <w:rPr>
          <w:rFonts w:ascii="Times New Roman"/>
          <w:b w:val="false"/>
          <w:i w:val="false"/>
          <w:color w:val="000000"/>
          <w:sz w:val="28"/>
        </w:rPr>
        <w:t>
      </w:t>
      </w:r>
      <w:r>
        <w:rPr>
          <w:rFonts w:ascii="Times New Roman"/>
          <w:b w:val="false"/>
          <w:i w:val="false"/>
          <w:color w:val="ff0000"/>
          <w:sz w:val="28"/>
        </w:rPr>
        <w:t xml:space="preserve">Ескерту. 2.6-тармаққа өзгерістер енгізілді - ҚР Үкіметінің 2012.08.02 </w:t>
      </w:r>
      <w:r>
        <w:rPr>
          <w:rFonts w:ascii="Times New Roman"/>
          <w:b w:val="false"/>
          <w:i w:val="false"/>
          <w:color w:val="000000"/>
          <w:sz w:val="28"/>
        </w:rPr>
        <w:t>№ 1016</w:t>
      </w:r>
      <w:r>
        <w:rPr>
          <w:rFonts w:ascii="Times New Roman"/>
          <w:b w:val="false"/>
          <w:i w:val="false"/>
          <w:color w:val="ff0000"/>
          <w:sz w:val="28"/>
        </w:rPr>
        <w:t xml:space="preserve">; 19.02.2014 </w:t>
      </w:r>
      <w:r>
        <w:rPr>
          <w:rFonts w:ascii="Times New Roman"/>
          <w:b w:val="false"/>
          <w:i w:val="false"/>
          <w:color w:val="000000"/>
          <w:sz w:val="28"/>
        </w:rPr>
        <w:t>№ 117</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2.6-1. Меншік иесі:</w:t>
      </w:r>
      <w:r>
        <w:br/>
      </w:r>
      <w:r>
        <w:rPr>
          <w:rFonts w:ascii="Times New Roman"/>
          <w:b w:val="false"/>
          <w:i w:val="false"/>
          <w:color w:val="000000"/>
          <w:sz w:val="28"/>
        </w:rPr>
        <w:t>
</w:t>
      </w:r>
      <w:r>
        <w:rPr>
          <w:rFonts w:ascii="Times New Roman"/>
          <w:b w:val="false"/>
          <w:i w:val="false"/>
          <w:color w:val="000000"/>
          <w:sz w:val="28"/>
        </w:rPr>
        <w:t>
      1) Қатысушыға оңалту (сауықтыру) жоспарында көзделген қолдау шараларын ұсынуға;</w:t>
      </w:r>
      <w:r>
        <w:br/>
      </w:r>
      <w:r>
        <w:rPr>
          <w:rFonts w:ascii="Times New Roman"/>
          <w:b w:val="false"/>
          <w:i w:val="false"/>
          <w:color w:val="000000"/>
          <w:sz w:val="28"/>
        </w:rPr>
        <w:t>
</w:t>
      </w:r>
      <w:r>
        <w:rPr>
          <w:rFonts w:ascii="Times New Roman"/>
          <w:b w:val="false"/>
          <w:i w:val="false"/>
          <w:color w:val="000000"/>
          <w:sz w:val="28"/>
        </w:rPr>
        <w:t>
      2) осы Шарттың талаптарын орындауға әсер етуге қабілетті барлық жағдайлар туралы осы Шарттың Тараптарына уақтылы хабарлауға;</w:t>
      </w:r>
      <w:r>
        <w:br/>
      </w:r>
      <w:r>
        <w:rPr>
          <w:rFonts w:ascii="Times New Roman"/>
          <w:b w:val="false"/>
          <w:i w:val="false"/>
          <w:color w:val="000000"/>
          <w:sz w:val="28"/>
        </w:rPr>
        <w:t>
</w:t>
      </w:r>
      <w:r>
        <w:rPr>
          <w:rFonts w:ascii="Times New Roman"/>
          <w:b w:val="false"/>
          <w:i w:val="false"/>
          <w:color w:val="000000"/>
          <w:sz w:val="28"/>
        </w:rPr>
        <w:t>
      3) осы Шарт Тараптарының талабы бойынша өтеу кестесін орындауға байланысты қажетті барлық құжаттар мен ақпаратты ұсынуға міндетті.</w:t>
      </w:r>
      <w:r>
        <w:br/>
      </w:r>
      <w:r>
        <w:rPr>
          <w:rFonts w:ascii="Times New Roman"/>
          <w:b w:val="false"/>
          <w:i w:val="false"/>
          <w:color w:val="000000"/>
          <w:sz w:val="28"/>
        </w:rPr>
        <w:t>
      </w:t>
      </w:r>
      <w:r>
        <w:rPr>
          <w:rFonts w:ascii="Times New Roman"/>
          <w:b w:val="false"/>
          <w:i w:val="false"/>
          <w:color w:val="ff0000"/>
          <w:sz w:val="28"/>
        </w:rPr>
        <w:t xml:space="preserve">Ескерту. 2.6-1-тармақпен толықтырылды - ҚР Үкіметінің 2012.08.02  </w:t>
      </w:r>
      <w:r>
        <w:rPr>
          <w:rFonts w:ascii="Times New Roman"/>
          <w:b w:val="false"/>
          <w:i w:val="false"/>
          <w:color w:val="000000"/>
          <w:sz w:val="28"/>
        </w:rPr>
        <w:t>№ 1016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2.7. Қатысушы:</w:t>
      </w:r>
      <w:r>
        <w:br/>
      </w:r>
      <w:r>
        <w:rPr>
          <w:rFonts w:ascii="Times New Roman"/>
          <w:b w:val="false"/>
          <w:i w:val="false"/>
          <w:color w:val="000000"/>
          <w:sz w:val="28"/>
        </w:rPr>
        <w:t>
</w:t>
      </w:r>
      <w:r>
        <w:rPr>
          <w:rFonts w:ascii="Times New Roman"/>
          <w:b w:val="false"/>
          <w:i w:val="false"/>
          <w:color w:val="000000"/>
          <w:sz w:val="28"/>
        </w:rPr>
        <w:t>
      Қаржы ұйымынан сыйақының пайыздық ставкасын субсидиялау үшін Компанияның ақша қаражатының ағымдағы арнаулы шотынан ақша қаражатын шығарылуын қамтамасыз етуді талап етуге құқылы.</w:t>
      </w:r>
      <w:r>
        <w:br/>
      </w:r>
      <w:r>
        <w:rPr>
          <w:rFonts w:ascii="Times New Roman"/>
          <w:b w:val="false"/>
          <w:i w:val="false"/>
          <w:color w:val="000000"/>
          <w:sz w:val="28"/>
        </w:rPr>
        <w:t>
</w:t>
      </w:r>
      <w:r>
        <w:rPr>
          <w:rFonts w:ascii="Times New Roman"/>
          <w:b w:val="false"/>
          <w:i w:val="false"/>
          <w:color w:val="000000"/>
          <w:sz w:val="28"/>
        </w:rPr>
        <w:t>
      2.8. Қатысушы:</w:t>
      </w:r>
      <w:r>
        <w:br/>
      </w:r>
      <w:r>
        <w:rPr>
          <w:rFonts w:ascii="Times New Roman"/>
          <w:b w:val="false"/>
          <w:i w:val="false"/>
          <w:color w:val="000000"/>
          <w:sz w:val="28"/>
        </w:rPr>
        <w:t>
</w:t>
      </w:r>
      <w:r>
        <w:rPr>
          <w:rFonts w:ascii="Times New Roman"/>
          <w:b w:val="false"/>
          <w:i w:val="false"/>
          <w:color w:val="000000"/>
          <w:sz w:val="28"/>
        </w:rPr>
        <w:t>
      1) кредит бойынша төлемдерді, оның ішінде сыйақы ставкасының субсидияланбайтын бөлігін өтеу кестесіне сәйкес уақтылы өтеуге;</w:t>
      </w:r>
      <w:r>
        <w:br/>
      </w:r>
      <w:r>
        <w:rPr>
          <w:rFonts w:ascii="Times New Roman"/>
          <w:b w:val="false"/>
          <w:i w:val="false"/>
          <w:color w:val="000000"/>
          <w:sz w:val="28"/>
        </w:rPr>
        <w:t>
</w:t>
      </w:r>
      <w:r>
        <w:rPr>
          <w:rFonts w:ascii="Times New Roman"/>
          <w:b w:val="false"/>
          <w:i w:val="false"/>
          <w:color w:val="000000"/>
          <w:sz w:val="28"/>
        </w:rPr>
        <w:t>
      1-1) кредит немесе лизингтік операциялар, облигациялар бойынша купон бойынша сыйақы ставкасын субсидиялау кезінде төлем көзінен ұсталатын салықтар бойынша міндеттемелер туындаған жағдайда, қаржы ұйымына немесе облигацияларды ұстаушыға өтеу кестесінде көзделген ақшалай қаражатты, оның ішінде Компаниядан алынған, сыйақы ставкасын субсидиялауға арналған сомаларды аударуға. Ақшалай қаражат төлем көзінен ұсталатын салықтар шегеріліп, төлем кестесіне сәйкес аударылады;</w:t>
      </w:r>
      <w:r>
        <w:br/>
      </w:r>
      <w:r>
        <w:rPr>
          <w:rFonts w:ascii="Times New Roman"/>
          <w:b w:val="false"/>
          <w:i w:val="false"/>
          <w:color w:val="000000"/>
          <w:sz w:val="28"/>
        </w:rPr>
        <w:t>
</w:t>
      </w:r>
      <w:r>
        <w:rPr>
          <w:rFonts w:ascii="Times New Roman"/>
          <w:b w:val="false"/>
          <w:i w:val="false"/>
          <w:color w:val="000000"/>
          <w:sz w:val="28"/>
        </w:rPr>
        <w:t>
      1-2) қаржы ұйымдарында Қазақстан Республикасы заңды тұлғаларының шоттарын ашуға (енгізуге) құқықтылығы болмаған кезде өтеу кестесімен көзделген ақшалай қаражатты, оның ішінде Компаниядан алынған сыйақы ставкасын субсидиялауға арналған сомаларды қаржы ұйымына аударуға;</w:t>
      </w:r>
      <w:r>
        <w:br/>
      </w:r>
      <w:r>
        <w:rPr>
          <w:rFonts w:ascii="Times New Roman"/>
          <w:b w:val="false"/>
          <w:i w:val="false"/>
          <w:color w:val="000000"/>
          <w:sz w:val="28"/>
        </w:rPr>
        <w:t>
</w:t>
      </w:r>
      <w:r>
        <w:rPr>
          <w:rFonts w:ascii="Times New Roman"/>
          <w:b w:val="false"/>
          <w:i w:val="false"/>
          <w:color w:val="000000"/>
          <w:sz w:val="28"/>
        </w:rPr>
        <w:t>
      2) осы Шарт талаптарының орындалуына әсер етуі мүмкін барлық мән-жайлар туралы осы Шарттың Тараптарын уақтылы хабардар етуге;</w:t>
      </w:r>
      <w:r>
        <w:br/>
      </w:r>
      <w:r>
        <w:rPr>
          <w:rFonts w:ascii="Times New Roman"/>
          <w:b w:val="false"/>
          <w:i w:val="false"/>
          <w:color w:val="000000"/>
          <w:sz w:val="28"/>
        </w:rPr>
        <w:t>
</w:t>
      </w:r>
      <w:r>
        <w:rPr>
          <w:rFonts w:ascii="Times New Roman"/>
          <w:b w:val="false"/>
          <w:i w:val="false"/>
          <w:color w:val="000000"/>
          <w:sz w:val="28"/>
        </w:rPr>
        <w:t>
      3) өтеу кестесінің орындалуына байланысты барлық қажетті құжаттар мен ақпаратты осы Шарт Тараптарының талаптары бойынша ұсынуға;</w:t>
      </w:r>
      <w:r>
        <w:br/>
      </w:r>
      <w:r>
        <w:rPr>
          <w:rFonts w:ascii="Times New Roman"/>
          <w:b w:val="false"/>
          <w:i w:val="false"/>
          <w:color w:val="000000"/>
          <w:sz w:val="28"/>
        </w:rPr>
        <w:t>
</w:t>
      </w:r>
      <w:r>
        <w:rPr>
          <w:rFonts w:ascii="Times New Roman"/>
          <w:b w:val="false"/>
          <w:i w:val="false"/>
          <w:color w:val="000000"/>
          <w:sz w:val="28"/>
        </w:rPr>
        <w:t>
      4) Сауықтыру кеңесі Қатысушыны Бағдарламадан шығару туралы шешім қабылдаған жағдайда, сыйақының пайыздық ставкасын субсидиялауға арналған оңалту (сауықтыру) жоспарын орындау шеңберінде тартылған ақшалай қаражатты республикалық бюджетке отыз күн мерзімде қайтаруға;</w:t>
      </w:r>
      <w:r>
        <w:br/>
      </w:r>
      <w:r>
        <w:rPr>
          <w:rFonts w:ascii="Times New Roman"/>
          <w:b w:val="false"/>
          <w:i w:val="false"/>
          <w:color w:val="000000"/>
          <w:sz w:val="28"/>
        </w:rPr>
        <w:t>
</w:t>
      </w:r>
      <w:r>
        <w:rPr>
          <w:rFonts w:ascii="Times New Roman"/>
          <w:b w:val="false"/>
          <w:i w:val="false"/>
          <w:color w:val="000000"/>
          <w:sz w:val="28"/>
        </w:rPr>
        <w:t>
      5) кредит немесе лизингтік операциялар, облигациялар бойынша купон бойынша сыйақы ставкаларын субсидиялау кезінде төлем көзінен ұсталатын салықтар бойынша міндеттемелер туындаған жағдайда, төлем көзінен ұсталатын салықтарды есептеу, ұстап қалу және аудару бойынша салық агенті болуға міндетті.</w:t>
      </w:r>
      <w:r>
        <w:br/>
      </w:r>
      <w:r>
        <w:rPr>
          <w:rFonts w:ascii="Times New Roman"/>
          <w:b w:val="false"/>
          <w:i w:val="false"/>
          <w:color w:val="000000"/>
          <w:sz w:val="28"/>
        </w:rPr>
        <w:t>
      </w:t>
      </w:r>
      <w:r>
        <w:rPr>
          <w:rFonts w:ascii="Times New Roman"/>
          <w:b w:val="false"/>
          <w:i w:val="false"/>
          <w:color w:val="ff0000"/>
          <w:sz w:val="28"/>
        </w:rPr>
        <w:t xml:space="preserve">Ескерту. 2.8-тармаққа өзгерістер енгізілді - ҚР Үкіметінің 2012.08.02 </w:t>
      </w:r>
      <w:r>
        <w:rPr>
          <w:rFonts w:ascii="Times New Roman"/>
          <w:b w:val="false"/>
          <w:i w:val="false"/>
          <w:color w:val="000000"/>
          <w:sz w:val="28"/>
        </w:rPr>
        <w:t>№ 1016</w:t>
      </w:r>
      <w:r>
        <w:rPr>
          <w:rFonts w:ascii="Times New Roman"/>
          <w:b w:val="false"/>
          <w:i w:val="false"/>
          <w:color w:val="ff0000"/>
          <w:sz w:val="28"/>
        </w:rPr>
        <w:t xml:space="preserve">; 07.03.2013 </w:t>
      </w:r>
      <w:r>
        <w:rPr>
          <w:rFonts w:ascii="Times New Roman"/>
          <w:b w:val="false"/>
          <w:i w:val="false"/>
          <w:color w:val="000000"/>
          <w:sz w:val="28"/>
        </w:rPr>
        <w:t>N 224</w:t>
      </w:r>
      <w:r>
        <w:rPr>
          <w:rFonts w:ascii="Times New Roman"/>
          <w:b w:val="false"/>
          <w:i w:val="false"/>
          <w:color w:val="ff0000"/>
          <w:sz w:val="28"/>
        </w:rPr>
        <w:t xml:space="preserve">; 19.02.2014 </w:t>
      </w:r>
      <w:r>
        <w:rPr>
          <w:rFonts w:ascii="Times New Roman"/>
          <w:b w:val="false"/>
          <w:i w:val="false"/>
          <w:color w:val="000000"/>
          <w:sz w:val="28"/>
        </w:rPr>
        <w:t>№ 117</w:t>
      </w:r>
      <w:r>
        <w:rPr>
          <w:rFonts w:ascii="Times New Roman"/>
          <w:b w:val="false"/>
          <w:i w:val="false"/>
          <w:color w:val="ff0000"/>
          <w:sz w:val="28"/>
        </w:rPr>
        <w:t xml:space="preserve"> қаулыларымен.</w:t>
      </w:r>
    </w:p>
    <w:bookmarkEnd w:id="15"/>
    <w:bookmarkStart w:name="z109" w:id="16"/>
    <w:p>
      <w:pPr>
        <w:spacing w:after="0"/>
        <w:ind w:left="0"/>
        <w:jc w:val="left"/>
      </w:pPr>
      <w:r>
        <w:rPr>
          <w:rFonts w:ascii="Times New Roman"/>
          <w:b/>
          <w:i w:val="false"/>
          <w:color w:val="000000"/>
        </w:rPr>
        <w:t xml:space="preserve"> 
3. Шарттың қолданылу мерзімі</w:t>
      </w:r>
    </w:p>
    <w:bookmarkEnd w:id="16"/>
    <w:bookmarkStart w:name="z110" w:id="17"/>
    <w:p>
      <w:pPr>
        <w:spacing w:after="0"/>
        <w:ind w:left="0"/>
        <w:jc w:val="both"/>
      </w:pPr>
      <w:r>
        <w:rPr>
          <w:rFonts w:ascii="Times New Roman"/>
          <w:b w:val="false"/>
          <w:i w:val="false"/>
          <w:color w:val="000000"/>
          <w:sz w:val="28"/>
        </w:rPr>
        <w:t>
      3.1. Осы Шарт 20___ жылғы «___» __________ бастап күшіне енеді және 20___ жылғы «___» __________ дейін қолданылады.</w:t>
      </w:r>
      <w:r>
        <w:br/>
      </w:r>
      <w:r>
        <w:rPr>
          <w:rFonts w:ascii="Times New Roman"/>
          <w:b w:val="false"/>
          <w:i w:val="false"/>
          <w:color w:val="000000"/>
          <w:sz w:val="28"/>
        </w:rPr>
        <w:t>
</w:t>
      </w:r>
      <w:r>
        <w:rPr>
          <w:rFonts w:ascii="Times New Roman"/>
          <w:b w:val="false"/>
          <w:i w:val="false"/>
          <w:color w:val="000000"/>
          <w:sz w:val="28"/>
        </w:rPr>
        <w:t>
      3.2. Осы Шартты Бағдарлама мен Қағидада көзделген жағдайларда біржақты тәртіппен Министрлік бұзуы мүмкін.</w:t>
      </w:r>
    </w:p>
    <w:bookmarkEnd w:id="17"/>
    <w:bookmarkStart w:name="z112" w:id="18"/>
    <w:p>
      <w:pPr>
        <w:spacing w:after="0"/>
        <w:ind w:left="0"/>
        <w:jc w:val="left"/>
      </w:pPr>
      <w:r>
        <w:rPr>
          <w:rFonts w:ascii="Times New Roman"/>
          <w:b/>
          <w:i w:val="false"/>
          <w:color w:val="000000"/>
        </w:rPr>
        <w:t xml:space="preserve"> 
4. Тараптардың жауапкершілігі</w:t>
      </w:r>
    </w:p>
    <w:bookmarkEnd w:id="18"/>
    <w:bookmarkStart w:name="z113" w:id="19"/>
    <w:p>
      <w:pPr>
        <w:spacing w:after="0"/>
        <w:ind w:left="0"/>
        <w:jc w:val="both"/>
      </w:pPr>
      <w:r>
        <w:rPr>
          <w:rFonts w:ascii="Times New Roman"/>
          <w:b w:val="false"/>
          <w:i w:val="false"/>
          <w:color w:val="000000"/>
          <w:sz w:val="28"/>
        </w:rPr>
        <w:t>
      4.1. Осы Шарт бойынша Тараптар осы Шарттан туындайтын міндеттемелерді орындамағаны және/немесе тиісінше орындамағаны үшін осы Шартқа және Қазақстан Республикасының заңнамасына сәйкес жауапты болады.</w:t>
      </w:r>
    </w:p>
    <w:bookmarkEnd w:id="19"/>
    <w:bookmarkStart w:name="z114" w:id="20"/>
    <w:p>
      <w:pPr>
        <w:spacing w:after="0"/>
        <w:ind w:left="0"/>
        <w:jc w:val="left"/>
      </w:pPr>
      <w:r>
        <w:rPr>
          <w:rFonts w:ascii="Times New Roman"/>
          <w:b/>
          <w:i w:val="false"/>
          <w:color w:val="000000"/>
        </w:rPr>
        <w:t xml:space="preserve"> 
5. Форс-мажор</w:t>
      </w:r>
    </w:p>
    <w:bookmarkEnd w:id="20"/>
    <w:bookmarkStart w:name="z115" w:id="21"/>
    <w:p>
      <w:pPr>
        <w:spacing w:after="0"/>
        <w:ind w:left="0"/>
        <w:jc w:val="both"/>
      </w:pPr>
      <w:r>
        <w:rPr>
          <w:rFonts w:ascii="Times New Roman"/>
          <w:b w:val="false"/>
          <w:i w:val="false"/>
          <w:color w:val="000000"/>
          <w:sz w:val="28"/>
        </w:rPr>
        <w:t>      5.1. Тараптар осы Шарт бойынша, егер орындаудың мүмкін болмауы форс-мажорлық жағдаяттар (еңсерілмейтін күш), яғни осы жағдайларда төтенше және шарасыз жағдаяттар (сұрапыл апат, әскери іс-қимылдар және т.б.) салдарынан болса, өз міндеттемелерін орындамағаны не тиісінше орындамағаны үшін жауапкершіліктен босатылады.</w:t>
      </w:r>
      <w:r>
        <w:br/>
      </w:r>
      <w:r>
        <w:rPr>
          <w:rFonts w:ascii="Times New Roman"/>
          <w:b w:val="false"/>
          <w:i w:val="false"/>
          <w:color w:val="000000"/>
          <w:sz w:val="28"/>
        </w:rPr>
        <w:t>
      5.2. Форс-мажорлық (еңсерілмейтін күш) жағдаяттар басталған кезде осы Шарт бойынша өз міндеттемелерін орындау мүмкін емес болған Тарап осындай жағдаяттар туралы басқа Тараптарды олар басталған сәттен бастап он жұмыс күні ішінде хабардар етуі тиіс. Бұл ретте, форс-мажор (еңсерілмейтін күш) жағдаяттарының сипаты, әрекет ету кезеңі, пайда болу фактісі уәкілетті мемлекеттік органдардың тиісті құжаттарымен расталуы тиіс.</w:t>
      </w:r>
      <w:r>
        <w:br/>
      </w:r>
      <w:r>
        <w:rPr>
          <w:rFonts w:ascii="Times New Roman"/>
          <w:b w:val="false"/>
          <w:i w:val="false"/>
          <w:color w:val="000000"/>
          <w:sz w:val="28"/>
        </w:rPr>
        <w:t>
</w:t>
      </w:r>
      <w:r>
        <w:rPr>
          <w:rFonts w:ascii="Times New Roman"/>
          <w:b w:val="false"/>
          <w:i w:val="false"/>
          <w:color w:val="000000"/>
          <w:sz w:val="28"/>
        </w:rPr>
        <w:t>
      5.3. Уақтылы хабардар етпеген жағдайда, Тарап хабардар етпегендіктен немесе уақтылы хабардар етпегендіктен келтірілген шығындарды басқа Тараптарға өтеуге міндетті.</w:t>
      </w:r>
      <w:r>
        <w:br/>
      </w:r>
      <w:r>
        <w:rPr>
          <w:rFonts w:ascii="Times New Roman"/>
          <w:b w:val="false"/>
          <w:i w:val="false"/>
          <w:color w:val="000000"/>
          <w:sz w:val="28"/>
        </w:rPr>
        <w:t>
</w:t>
      </w:r>
      <w:r>
        <w:rPr>
          <w:rFonts w:ascii="Times New Roman"/>
          <w:b w:val="false"/>
          <w:i w:val="false"/>
          <w:color w:val="000000"/>
          <w:sz w:val="28"/>
        </w:rPr>
        <w:t>
      5.4. Форс-мажор (еңсерілмейтін күш) жағдаяттарының басталуы осы Шарттың қолданылу мерзімі олардың әрекет ету кезеңіне ұзартуды туындатады.</w:t>
      </w:r>
      <w:r>
        <w:br/>
      </w:r>
      <w:r>
        <w:rPr>
          <w:rFonts w:ascii="Times New Roman"/>
          <w:b w:val="false"/>
          <w:i w:val="false"/>
          <w:color w:val="000000"/>
          <w:sz w:val="28"/>
        </w:rPr>
        <w:t>
</w:t>
      </w:r>
      <w:r>
        <w:rPr>
          <w:rFonts w:ascii="Times New Roman"/>
          <w:b w:val="false"/>
          <w:i w:val="false"/>
          <w:color w:val="000000"/>
          <w:sz w:val="28"/>
        </w:rPr>
        <w:t>
      5.5. Егер осындай жағдаяттар қатарынан үш ай бойы жалғасатын болса, онда кез-келген Тарап осы Шарт бойынша міндеттемелерін бұдан әрі орындаудан бас тартуға құқылы.</w:t>
      </w:r>
    </w:p>
    <w:bookmarkEnd w:id="21"/>
    <w:bookmarkStart w:name="z119" w:id="22"/>
    <w:p>
      <w:pPr>
        <w:spacing w:after="0"/>
        <w:ind w:left="0"/>
        <w:jc w:val="left"/>
      </w:pPr>
      <w:r>
        <w:rPr>
          <w:rFonts w:ascii="Times New Roman"/>
          <w:b/>
          <w:i w:val="false"/>
          <w:color w:val="000000"/>
        </w:rPr>
        <w:t xml:space="preserve"> 
6. Дауларды шешу</w:t>
      </w:r>
    </w:p>
    <w:bookmarkEnd w:id="22"/>
    <w:bookmarkStart w:name="z120" w:id="23"/>
    <w:p>
      <w:pPr>
        <w:spacing w:after="0"/>
        <w:ind w:left="0"/>
        <w:jc w:val="both"/>
      </w:pPr>
      <w:r>
        <w:rPr>
          <w:rFonts w:ascii="Times New Roman"/>
          <w:b w:val="false"/>
          <w:i w:val="false"/>
          <w:color w:val="000000"/>
          <w:sz w:val="28"/>
        </w:rPr>
        <w:t>
      6.1. Осы Шартты орындауға байланысты қандай да бір дау туындаған жағдайда Тараптардың кез-келгені келіссөздер жүргізу жолымен барлық дауларды реттеу үшін шаралар қабылдайды.</w:t>
      </w:r>
      <w:r>
        <w:br/>
      </w:r>
      <w:r>
        <w:rPr>
          <w:rFonts w:ascii="Times New Roman"/>
          <w:b w:val="false"/>
          <w:i w:val="false"/>
          <w:color w:val="000000"/>
          <w:sz w:val="28"/>
        </w:rPr>
        <w:t>
</w:t>
      </w:r>
      <w:r>
        <w:rPr>
          <w:rFonts w:ascii="Times New Roman"/>
          <w:b w:val="false"/>
          <w:i w:val="false"/>
          <w:color w:val="000000"/>
          <w:sz w:val="28"/>
        </w:rPr>
        <w:t>
      6.2. Егер туындаған дауды келіссөздер жүргізу жолымен шешу мүмкін болмаса, ол дау мен оған қатысты өзге де мәселелер Қазақстан Республикасының заңнамасына сәйкес шешіледі және реттеледі. Егер туындаған дау тарапының бір жағынан халықаралық қаржы ұйымдары мен институттарын қоса алғанда, Қазақстан Республикасының резиденті емес болған жағдайда, онда осындай дау Халықаралық Төреліктің қарауына жіберілуі мүмкін. Халықаралық Төреліктің таңдауы тараптардың жазбаша келісімімен айқындалады. Резиденттер арасындағы дауды Қазақстан Республикасының соттары қарайды.</w:t>
      </w:r>
      <w:r>
        <w:br/>
      </w:r>
      <w:r>
        <w:rPr>
          <w:rFonts w:ascii="Times New Roman"/>
          <w:b w:val="false"/>
          <w:i w:val="false"/>
          <w:color w:val="000000"/>
          <w:sz w:val="28"/>
        </w:rPr>
        <w:t>
      </w:t>
      </w:r>
      <w:r>
        <w:rPr>
          <w:rFonts w:ascii="Times New Roman"/>
          <w:b w:val="false"/>
          <w:i w:val="false"/>
          <w:color w:val="ff0000"/>
          <w:sz w:val="28"/>
        </w:rPr>
        <w:t xml:space="preserve">Ескерту. 6.2-тармақ жаңа редакцияда - ҚР Үкіметінің 19.02.2014 </w:t>
      </w:r>
      <w:r>
        <w:rPr>
          <w:rFonts w:ascii="Times New Roman"/>
          <w:b w:val="false"/>
          <w:i w:val="false"/>
          <w:color w:val="000000"/>
          <w:sz w:val="28"/>
        </w:rPr>
        <w:t>№ 117</w:t>
      </w:r>
      <w:r>
        <w:rPr>
          <w:rFonts w:ascii="Times New Roman"/>
          <w:b w:val="false"/>
          <w:i w:val="false"/>
          <w:color w:val="ff0000"/>
          <w:sz w:val="28"/>
        </w:rPr>
        <w:t xml:space="preserve"> қаулысымен.</w:t>
      </w:r>
    </w:p>
    <w:bookmarkEnd w:id="23"/>
    <w:bookmarkStart w:name="z122" w:id="24"/>
    <w:p>
      <w:pPr>
        <w:spacing w:after="0"/>
        <w:ind w:left="0"/>
        <w:jc w:val="left"/>
      </w:pPr>
      <w:r>
        <w:rPr>
          <w:rFonts w:ascii="Times New Roman"/>
          <w:b/>
          <w:i w:val="false"/>
          <w:color w:val="000000"/>
        </w:rPr>
        <w:t xml:space="preserve"> 
7. Хат-хабарлар алмасу</w:t>
      </w:r>
    </w:p>
    <w:bookmarkEnd w:id="24"/>
    <w:bookmarkStart w:name="z123" w:id="25"/>
    <w:p>
      <w:pPr>
        <w:spacing w:after="0"/>
        <w:ind w:left="0"/>
        <w:jc w:val="both"/>
      </w:pPr>
      <w:r>
        <w:rPr>
          <w:rFonts w:ascii="Times New Roman"/>
          <w:b w:val="false"/>
          <w:i w:val="false"/>
          <w:color w:val="000000"/>
          <w:sz w:val="28"/>
        </w:rPr>
        <w:t>
      7.1. Осы Шарт шеңберінде Тараптардың бір-біріне жіберетін кез келген хат-хабары жазбаша нысанда берілетін және осы Шартқа сәйкес қараудың ерекше тәртібі көзделген хат-хабарды қоспағанда, тапсырылғаны туралы белгімен Тараптар хат-хабарды алған сәттен бастап күнтізбелік 30 (отыз) күн ішінде қаралатын болады.</w:t>
      </w:r>
      <w:r>
        <w:br/>
      </w:r>
      <w:r>
        <w:rPr>
          <w:rFonts w:ascii="Times New Roman"/>
          <w:b w:val="false"/>
          <w:i w:val="false"/>
          <w:color w:val="000000"/>
          <w:sz w:val="28"/>
        </w:rPr>
        <w:t>
</w:t>
      </w:r>
      <w:r>
        <w:rPr>
          <w:rFonts w:ascii="Times New Roman"/>
          <w:b w:val="false"/>
          <w:i w:val="false"/>
          <w:color w:val="000000"/>
          <w:sz w:val="28"/>
        </w:rPr>
        <w:t>
      7.2. Хат-хабар тиісті түрде ресімделген кезде (хат-хабар егер ол бланкте ұсынылған және мөрмен бекітілген, оған басшы қойған кезде және тіркеу нөмірі, күні болса, сондай-ақ орындаушысы көрсетілсе, тиісінше ресімделген болып есептеледі), жеке қолға тапсырылса, пошта хабарлама беріле отырып, арнайы хатпен) немесе қатысушы Тараптың мекенжайы бойынша курьер байланысы арқылы жеткізілсе тиісінше ұсынылған және жіберілген болып есептеледі.</w:t>
      </w:r>
      <w:r>
        <w:br/>
      </w:r>
      <w:r>
        <w:rPr>
          <w:rFonts w:ascii="Times New Roman"/>
          <w:b w:val="false"/>
          <w:i w:val="false"/>
          <w:color w:val="000000"/>
          <w:sz w:val="28"/>
        </w:rPr>
        <w:t>
</w:t>
      </w:r>
      <w:r>
        <w:rPr>
          <w:rFonts w:ascii="Times New Roman"/>
          <w:b w:val="false"/>
          <w:i w:val="false"/>
          <w:color w:val="000000"/>
          <w:sz w:val="28"/>
        </w:rPr>
        <w:t>
      7.3. Осы Шарттың қолданылуы барысында Тараптардың жауапты тұлғалары екінші Тарапқа факсимильді байланыс және/немесе электрондық пошта арқылы ақпараттық мазмұндағы хат-хабарды жіберуі мүмкін.</w:t>
      </w:r>
      <w:r>
        <w:br/>
      </w:r>
      <w:r>
        <w:rPr>
          <w:rFonts w:ascii="Times New Roman"/>
          <w:b w:val="false"/>
          <w:i w:val="false"/>
          <w:color w:val="000000"/>
          <w:sz w:val="28"/>
        </w:rPr>
        <w:t>
      Бұл ретте жіберуші Тарап екінші Тарапқа хат-хабарды жібергенін растауға міндетті. Растама факсимильді байланыспен қабылдап алу туралы қабылдаушы тараптың белгісі бар барлық хат-хабардың мәтінін қоса беру жолымен жіберілген не ойдағыдай аяқталғаны туралы факсимильді аппараттың үзіндісі болған кезде тиісті түрде жүзеге асырылған болып есептеледі.</w:t>
      </w:r>
    </w:p>
    <w:bookmarkEnd w:id="25"/>
    <w:bookmarkStart w:name="z126" w:id="26"/>
    <w:p>
      <w:pPr>
        <w:spacing w:after="0"/>
        <w:ind w:left="0"/>
        <w:jc w:val="left"/>
      </w:pPr>
      <w:r>
        <w:rPr>
          <w:rFonts w:ascii="Times New Roman"/>
          <w:b/>
          <w:i w:val="false"/>
          <w:color w:val="000000"/>
        </w:rPr>
        <w:t xml:space="preserve"> 
8. Құпиялық</w:t>
      </w:r>
    </w:p>
    <w:bookmarkEnd w:id="26"/>
    <w:bookmarkStart w:name="z127" w:id="27"/>
    <w:p>
      <w:pPr>
        <w:spacing w:after="0"/>
        <w:ind w:left="0"/>
        <w:jc w:val="both"/>
      </w:pPr>
      <w:r>
        <w:rPr>
          <w:rFonts w:ascii="Times New Roman"/>
          <w:b w:val="false"/>
          <w:i w:val="false"/>
          <w:color w:val="000000"/>
          <w:sz w:val="28"/>
        </w:rPr>
        <w:t>
      8.1. Тараптар осы Шарттың талаптарына қатысты ақпарат, банктік құпия, сондай-ақ осы Шарттың жасалуы мен орындалуы барысында өздері алған қаржылық, коммерциялық және өзге де ақпарат құпия болып табылатындығына келіседі және осы Шарт пен Қазақстан Республикасының қолданыстағы заңнамасында тікелей көзделген жағдайларды қоспағанда үшінші тұлғаларға жария етілмейді.</w:t>
      </w:r>
      <w:r>
        <w:br/>
      </w:r>
      <w:r>
        <w:rPr>
          <w:rFonts w:ascii="Times New Roman"/>
          <w:b w:val="false"/>
          <w:i w:val="false"/>
          <w:color w:val="000000"/>
          <w:sz w:val="28"/>
        </w:rPr>
        <w:t>
</w:t>
      </w:r>
      <w:r>
        <w:rPr>
          <w:rFonts w:ascii="Times New Roman"/>
          <w:b w:val="false"/>
          <w:i w:val="false"/>
          <w:color w:val="000000"/>
          <w:sz w:val="28"/>
        </w:rPr>
        <w:t>
      8.2. Тараптар осы Шарттың құпиялығы мен талаптарын сақтау үшін барлық қажетті, оның ішінде құқықтық сипаттағы шараларды қабылдайды.</w:t>
      </w:r>
      <w:r>
        <w:br/>
      </w:r>
      <w:r>
        <w:rPr>
          <w:rFonts w:ascii="Times New Roman"/>
          <w:b w:val="false"/>
          <w:i w:val="false"/>
          <w:color w:val="000000"/>
          <w:sz w:val="28"/>
        </w:rPr>
        <w:t>
</w:t>
      </w:r>
      <w:r>
        <w:rPr>
          <w:rFonts w:ascii="Times New Roman"/>
          <w:b w:val="false"/>
          <w:i w:val="false"/>
          <w:color w:val="000000"/>
          <w:sz w:val="28"/>
        </w:rPr>
        <w:t>
      8.3. Тараптардың кез келгені осы Шарттың талаптарын бұза отырып құпия ақпаратты таратқан немесе жариялаған жағдайда осындай ақпаратты тарату салдарынан екінші Тарап артуы мүмкін залалды өтей отырып, кінәлі Тарап Қазақстан Республикасының заңнамасында көзделген жауапкершілікте болады.</w:t>
      </w:r>
    </w:p>
    <w:bookmarkEnd w:id="27"/>
    <w:bookmarkStart w:name="z130" w:id="28"/>
    <w:p>
      <w:pPr>
        <w:spacing w:after="0"/>
        <w:ind w:left="0"/>
        <w:jc w:val="left"/>
      </w:pPr>
      <w:r>
        <w:rPr>
          <w:rFonts w:ascii="Times New Roman"/>
          <w:b/>
          <w:i w:val="false"/>
          <w:color w:val="000000"/>
        </w:rPr>
        <w:t xml:space="preserve"> 
9. Қорытынды ережелер</w:t>
      </w:r>
    </w:p>
    <w:bookmarkEnd w:id="28"/>
    <w:bookmarkStart w:name="z131" w:id="29"/>
    <w:p>
      <w:pPr>
        <w:spacing w:after="0"/>
        <w:ind w:left="0"/>
        <w:jc w:val="both"/>
      </w:pPr>
      <w:r>
        <w:rPr>
          <w:rFonts w:ascii="Times New Roman"/>
          <w:b w:val="false"/>
          <w:i w:val="false"/>
          <w:color w:val="000000"/>
          <w:sz w:val="28"/>
        </w:rPr>
        <w:t>
      9.1. Компания мен Қаржы ұйымы Бағдарлама мен осы Шарт шеңберінде комиссия, алымдар және (немесе) өзге де төлемдер алмайды.</w:t>
      </w:r>
      <w:r>
        <w:br/>
      </w:r>
      <w:r>
        <w:rPr>
          <w:rFonts w:ascii="Times New Roman"/>
          <w:b w:val="false"/>
          <w:i w:val="false"/>
          <w:color w:val="000000"/>
          <w:sz w:val="28"/>
        </w:rPr>
        <w:t>
</w:t>
      </w:r>
      <w:r>
        <w:rPr>
          <w:rFonts w:ascii="Times New Roman"/>
          <w:b w:val="false"/>
          <w:i w:val="false"/>
          <w:color w:val="000000"/>
          <w:sz w:val="28"/>
        </w:rPr>
        <w:t>
      9.2. Тараптардың құқықтық мәртебесі өзгерген жағдайда осы Шарт бойынша және осы Шарттың орындалуы үшін барлық құқықтар мен міндеттер, оның ішінде даулар мен келіспеушіліктерді реттеуге байланысты құқықтар мен міндеттер Тараптардың құқықтық мирасқорларына ауысады.</w:t>
      </w:r>
      <w:r>
        <w:br/>
      </w:r>
      <w:r>
        <w:rPr>
          <w:rFonts w:ascii="Times New Roman"/>
          <w:b w:val="false"/>
          <w:i w:val="false"/>
          <w:color w:val="000000"/>
          <w:sz w:val="28"/>
        </w:rPr>
        <w:t>
</w:t>
      </w:r>
      <w:r>
        <w:rPr>
          <w:rFonts w:ascii="Times New Roman"/>
          <w:b w:val="false"/>
          <w:i w:val="false"/>
          <w:color w:val="000000"/>
          <w:sz w:val="28"/>
        </w:rPr>
        <w:t>
      9.3. Егер төлем күні жұмыс емес немесе мереке күндеріне келген жағдайда, төлем одан кейінгі жұмыс күні жүргізіледі.</w:t>
      </w:r>
      <w:r>
        <w:br/>
      </w:r>
      <w:r>
        <w:rPr>
          <w:rFonts w:ascii="Times New Roman"/>
          <w:b w:val="false"/>
          <w:i w:val="false"/>
          <w:color w:val="000000"/>
          <w:sz w:val="28"/>
        </w:rPr>
        <w:t>
</w:t>
      </w:r>
      <w:r>
        <w:rPr>
          <w:rFonts w:ascii="Times New Roman"/>
          <w:b w:val="false"/>
          <w:i w:val="false"/>
          <w:color w:val="000000"/>
          <w:sz w:val="28"/>
        </w:rPr>
        <w:t>
      9.4. Осы Шарт, осы Шарттың оның ажырамас бөлігі болып табылатын қосымшасымен бірге осы Шарттың нысанасына байланысты Тараптардың толық өзара түсіністігін білдіреді.</w:t>
      </w:r>
      <w:r>
        <w:br/>
      </w:r>
      <w:r>
        <w:rPr>
          <w:rFonts w:ascii="Times New Roman"/>
          <w:b w:val="false"/>
          <w:i w:val="false"/>
          <w:color w:val="000000"/>
          <w:sz w:val="28"/>
        </w:rPr>
        <w:t>
</w:t>
      </w:r>
      <w:r>
        <w:rPr>
          <w:rFonts w:ascii="Times New Roman"/>
          <w:b w:val="false"/>
          <w:i w:val="false"/>
          <w:color w:val="000000"/>
          <w:sz w:val="28"/>
        </w:rPr>
        <w:t>
      9.5. Осы Шарт Тараптардың әрбірі үшін бірдей заңды күші бар ____ (____________) ұқсас данада мемлекеттік және орыс тілдерінде ___ (__________) данадан жасалды. Осы Шарттың мемлекеттік және орыс тілдеріндегі мәтіндері арасында әр түрлі оқу туындаған жағдайда, осы Шарттың мемлекеттік тілдегі нұсқасына басымдық беріледі.</w:t>
      </w:r>
      <w:r>
        <w:br/>
      </w:r>
      <w:r>
        <w:rPr>
          <w:rFonts w:ascii="Times New Roman"/>
          <w:b w:val="false"/>
          <w:i w:val="false"/>
          <w:color w:val="000000"/>
          <w:sz w:val="28"/>
        </w:rPr>
        <w:t>
</w:t>
      </w:r>
      <w:r>
        <w:rPr>
          <w:rFonts w:ascii="Times New Roman"/>
          <w:b w:val="false"/>
          <w:i w:val="false"/>
          <w:color w:val="000000"/>
          <w:sz w:val="28"/>
        </w:rPr>
        <w:t>
      9.6. Осы Шартта көзделмеген барлық өзге жағдайларда Тараптар Қазақстан Республикасының қолданыстағы заңнамасын басшылыққа алады.</w:t>
      </w:r>
    </w:p>
    <w:bookmarkEnd w:id="29"/>
    <w:bookmarkStart w:name="z137" w:id="30"/>
    <w:p>
      <w:pPr>
        <w:spacing w:after="0"/>
        <w:ind w:left="0"/>
        <w:jc w:val="left"/>
      </w:pPr>
      <w:r>
        <w:rPr>
          <w:rFonts w:ascii="Times New Roman"/>
          <w:b/>
          <w:i w:val="false"/>
          <w:color w:val="000000"/>
        </w:rPr>
        <w:t xml:space="preserve"> 
10. Тараптардың заңды мекенжайлары, банктік деректемелері және қолдары</w:t>
      </w:r>
    </w:p>
    <w:bookmarkEnd w:id="30"/>
    <w:p>
      <w:pPr>
        <w:spacing w:after="0"/>
        <w:ind w:left="0"/>
        <w:jc w:val="both"/>
      </w:pPr>
      <w:r>
        <w:rPr>
          <w:rFonts w:ascii="Times New Roman"/>
          <w:b w:val="false"/>
          <w:i w:val="false"/>
          <w:color w:val="ff0000"/>
          <w:sz w:val="28"/>
        </w:rPr>
        <w:t xml:space="preserve">      Ескерту. 10-бөлім жаңа редакцияда - ҚР Үкіметінің 2012.08.02 </w:t>
      </w:r>
      <w:r>
        <w:rPr>
          <w:rFonts w:ascii="Times New Roman"/>
          <w:b w:val="false"/>
          <w:i w:val="false"/>
          <w:color w:val="ff0000"/>
          <w:sz w:val="28"/>
        </w:rPr>
        <w:t>№ 1016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9"/>
        <w:gridCol w:w="2159"/>
        <w:gridCol w:w="3450"/>
        <w:gridCol w:w="2243"/>
        <w:gridCol w:w="2639"/>
      </w:tblGrid>
      <w:tr>
        <w:trPr>
          <w:trHeight w:val="102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Министрлiк: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 (облигациялар ұстаушы):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31"/>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Субсидиулаудың мәні мен тәртібіне негізделе отырып, субсидиялау шарты оны жасау кезінде түзетуге жатады.</w:t>
      </w:r>
      <w:r>
        <w:br/>
      </w:r>
      <w:r>
        <w:rPr>
          <w:rFonts w:ascii="Times New Roman"/>
          <w:b w:val="false"/>
          <w:i w:val="false"/>
          <w:color w:val="000000"/>
          <w:sz w:val="28"/>
        </w:rPr>
        <w:t>
      </w:t>
      </w:r>
      <w:r>
        <w:rPr>
          <w:rFonts w:ascii="Times New Roman"/>
          <w:b w:val="false"/>
          <w:i w:val="false"/>
          <w:color w:val="ff0000"/>
          <w:sz w:val="28"/>
        </w:rPr>
        <w:t xml:space="preserve">Ескерту. Ескертпе жаңа редакцияда - ҚР Үкіметінің 19.02.2014 </w:t>
      </w:r>
      <w:r>
        <w:rPr>
          <w:rFonts w:ascii="Times New Roman"/>
          <w:b w:val="false"/>
          <w:i w:val="false"/>
          <w:color w:val="000000"/>
          <w:sz w:val="28"/>
        </w:rPr>
        <w:t>№ 117</w:t>
      </w:r>
      <w:r>
        <w:rPr>
          <w:rFonts w:ascii="Times New Roman"/>
          <w:b w:val="false"/>
          <w:i w:val="false"/>
          <w:color w:val="ff0000"/>
          <w:sz w:val="28"/>
        </w:rPr>
        <w:t xml:space="preserve"> қаулысымен.</w:t>
      </w:r>
    </w:p>
    <w:bookmarkEnd w:id="31"/>
    <w:bookmarkStart w:name="z141" w:id="32"/>
    <w:p>
      <w:pPr>
        <w:spacing w:after="0"/>
        <w:ind w:left="0"/>
        <w:jc w:val="both"/>
      </w:pPr>
      <w:r>
        <w:rPr>
          <w:rFonts w:ascii="Times New Roman"/>
          <w:b w:val="false"/>
          <w:i w:val="false"/>
          <w:color w:val="000000"/>
          <w:sz w:val="28"/>
        </w:rPr>
        <w:t>
20__жылғы «__»__________№__</w:t>
      </w:r>
      <w:r>
        <w:br/>
      </w:r>
      <w:r>
        <w:rPr>
          <w:rFonts w:ascii="Times New Roman"/>
          <w:b w:val="false"/>
          <w:i w:val="false"/>
          <w:color w:val="000000"/>
          <w:sz w:val="28"/>
        </w:rPr>
        <w:t xml:space="preserve">
Субсидиялау шартына   </w:t>
      </w:r>
      <w:r>
        <w:br/>
      </w:r>
      <w:r>
        <w:rPr>
          <w:rFonts w:ascii="Times New Roman"/>
          <w:b w:val="false"/>
          <w:i w:val="false"/>
          <w:color w:val="000000"/>
          <w:sz w:val="28"/>
        </w:rPr>
        <w:t xml:space="preserve">
1-қосымша       </w:t>
      </w:r>
    </w:p>
    <w:bookmarkEnd w:id="32"/>
    <w:bookmarkStart w:name="z142" w:id="33"/>
    <w:p>
      <w:pPr>
        <w:spacing w:after="0"/>
        <w:ind w:left="0"/>
        <w:jc w:val="left"/>
      </w:pPr>
      <w:r>
        <w:rPr>
          <w:rFonts w:ascii="Times New Roman"/>
          <w:b/>
          <w:i w:val="false"/>
          <w:color w:val="000000"/>
        </w:rPr>
        <w:t xml:space="preserve"> 
Салыстыру актісі</w:t>
      </w:r>
    </w:p>
    <w:bookmarkEnd w:id="33"/>
    <w:p>
      <w:pPr>
        <w:spacing w:after="0"/>
        <w:ind w:left="0"/>
        <w:jc w:val="both"/>
      </w:pPr>
      <w:r>
        <w:rPr>
          <w:rFonts w:ascii="Times New Roman"/>
          <w:b w:val="false"/>
          <w:i w:val="false"/>
          <w:color w:val="ff0000"/>
          <w:sz w:val="28"/>
        </w:rPr>
        <w:t xml:space="preserve">      Ескерту. 1-қосымша алынып тасталды - ҚР Үкіметінің 2012.08.02 </w:t>
      </w:r>
      <w:r>
        <w:rPr>
          <w:rFonts w:ascii="Times New Roman"/>
          <w:b w:val="false"/>
          <w:i w:val="false"/>
          <w:color w:val="ff0000"/>
          <w:sz w:val="28"/>
        </w:rPr>
        <w:t>№ 1016</w:t>
      </w:r>
      <w:r>
        <w:rPr>
          <w:rFonts w:ascii="Times New Roman"/>
          <w:b w:val="false"/>
          <w:i w:val="false"/>
          <w:color w:val="ff0000"/>
          <w:sz w:val="28"/>
        </w:rPr>
        <w:t xml:space="preserve"> Қаулысымен.</w:t>
      </w:r>
    </w:p>
    <w:bookmarkStart w:name="z191" w:id="34"/>
    <w:p>
      <w:pPr>
        <w:spacing w:after="0"/>
        <w:ind w:left="0"/>
        <w:jc w:val="both"/>
      </w:pPr>
      <w:r>
        <w:rPr>
          <w:rFonts w:ascii="Times New Roman"/>
          <w:b w:val="false"/>
          <w:i w:val="false"/>
          <w:color w:val="000000"/>
          <w:sz w:val="28"/>
        </w:rPr>
        <w:t>
Субсидиялау</w:t>
      </w:r>
      <w:r>
        <w:br/>
      </w:r>
      <w:r>
        <w:rPr>
          <w:rFonts w:ascii="Times New Roman"/>
          <w:b w:val="false"/>
          <w:i w:val="false"/>
          <w:color w:val="000000"/>
          <w:sz w:val="28"/>
        </w:rPr>
        <w:t xml:space="preserve">
      шартына </w:t>
      </w:r>
      <w:r>
        <w:br/>
      </w:r>
      <w:r>
        <w:rPr>
          <w:rFonts w:ascii="Times New Roman"/>
          <w:b w:val="false"/>
          <w:i w:val="false"/>
          <w:color w:val="000000"/>
          <w:sz w:val="28"/>
        </w:rPr>
        <w:t>
      2-қосымша</w:t>
      </w:r>
    </w:p>
    <w:bookmarkEnd w:id="34"/>
    <w:bookmarkStart w:name="z190" w:id="35"/>
    <w:p>
      <w:pPr>
        <w:spacing w:after="0"/>
        <w:ind w:left="0"/>
        <w:jc w:val="left"/>
      </w:pPr>
      <w:r>
        <w:rPr>
          <w:rFonts w:ascii="Times New Roman"/>
          <w:b/>
          <w:i w:val="false"/>
          <w:color w:val="000000"/>
        </w:rPr>
        <w:t xml:space="preserve"> 
Дағдарыстан кейiн қалпына келтiру бағдарламасын (бәсекеге қабiлеттi кәсiпорындарды сауықтыру) іске асыру шеңберінде 20___ жылғы ___________ пайыздық ставканы субсидиялау туралы ақпарат</w:t>
      </w:r>
    </w:p>
    <w:bookmarkEnd w:id="35"/>
    <w:p>
      <w:pPr>
        <w:spacing w:after="0"/>
        <w:ind w:left="0"/>
        <w:jc w:val="both"/>
      </w:pPr>
      <w:r>
        <w:rPr>
          <w:rFonts w:ascii="Times New Roman"/>
          <w:b w:val="false"/>
          <w:i w:val="false"/>
          <w:color w:val="ff0000"/>
          <w:sz w:val="28"/>
        </w:rPr>
        <w:t xml:space="preserve">      Ескерту. 2-қосымша жаңа редакцияда - ҚР Үкіметінің 2012.08.02 </w:t>
      </w:r>
      <w:r>
        <w:rPr>
          <w:rFonts w:ascii="Times New Roman"/>
          <w:b w:val="false"/>
          <w:i w:val="false"/>
          <w:color w:val="ff0000"/>
          <w:sz w:val="28"/>
        </w:rPr>
        <w:t>№ 1016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1528"/>
        <w:gridCol w:w="886"/>
        <w:gridCol w:w="1038"/>
        <w:gridCol w:w="932"/>
        <w:gridCol w:w="955"/>
        <w:gridCol w:w="968"/>
        <w:gridCol w:w="988"/>
        <w:gridCol w:w="815"/>
        <w:gridCol w:w="795"/>
        <w:gridCol w:w="887"/>
        <w:gridCol w:w="887"/>
        <w:gridCol w:w="937"/>
        <w:gridCol w:w="933"/>
      </w:tblGrid>
      <w:tr>
        <w:trPr>
          <w:trHeight w:val="705"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Қатысушының атауы</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Субсидилау шартының нөмірі және жасалған күні</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 (%) (5-бағ.+бағ.)</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сыйақы ставкасы (%)</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Субсидияланбайтын сыйақы ставкасы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соңына негізгі берешек қалдығы/Есепті айдың соңына орналастырылған облигациялардың номиналдық құны</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өтелетін негізгі борыш сомасы/Есепті айда сатып алынатын облигациялардың номиналдық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Қатысушы іс-жүзінде аударған сома</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сыйақының субсидияланбаған ставкасының сомасы (тг)</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сыйақының субсидияланған ставкасының сомасы (тг)</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Субсидиялау жөніндегі оператордың іс-жүзінде аударған субсидия сомасы (тг)</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сыйақының іс жүзінде субсидияланған сомасы (тг)</w:t>
            </w:r>
          </w:p>
        </w:tc>
      </w:tr>
      <w:tr>
        <w:trPr>
          <w:trHeight w:val="27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төлеу/Сатып алынған облигациялардың номиналдық құны (тг)</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субсидияланбаған ставкасын төлеу (тг)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______________________________              ___________________</w:t>
      </w:r>
      <w:r>
        <w:br/>
      </w:r>
      <w:r>
        <w:rPr>
          <w:rFonts w:ascii="Times New Roman"/>
          <w:b w:val="false"/>
          <w:i w:val="false"/>
          <w:color w:val="000000"/>
          <w:sz w:val="28"/>
        </w:rPr>
        <w:t>
М.О.         (Аты-жөні, тегі)                            (қолы)</w:t>
      </w:r>
    </w:p>
    <w:bookmarkStart w:name="z172" w:id="36"/>
    <w:p>
      <w:pPr>
        <w:spacing w:after="0"/>
        <w:ind w:left="0"/>
        <w:jc w:val="both"/>
      </w:pPr>
      <w:r>
        <w:rPr>
          <w:rFonts w:ascii="Times New Roman"/>
          <w:b w:val="false"/>
          <w:i w:val="false"/>
          <w:color w:val="000000"/>
          <w:sz w:val="28"/>
        </w:rPr>
        <w:t xml:space="preserve">
Дағдарыстан кейін қалпына  </w:t>
      </w:r>
      <w:r>
        <w:br/>
      </w:r>
      <w:r>
        <w:rPr>
          <w:rFonts w:ascii="Times New Roman"/>
          <w:b w:val="false"/>
          <w:i w:val="false"/>
          <w:color w:val="000000"/>
          <w:sz w:val="28"/>
        </w:rPr>
        <w:t>
келтіру бағдарламасы (бәсекеге</w:t>
      </w:r>
      <w:r>
        <w:br/>
      </w:r>
      <w:r>
        <w:rPr>
          <w:rFonts w:ascii="Times New Roman"/>
          <w:b w:val="false"/>
          <w:i w:val="false"/>
          <w:color w:val="000000"/>
          <w:sz w:val="28"/>
        </w:rPr>
        <w:t xml:space="preserve">
қабілетті кәсіпорындарды   </w:t>
      </w:r>
      <w:r>
        <w:br/>
      </w:r>
      <w:r>
        <w:rPr>
          <w:rFonts w:ascii="Times New Roman"/>
          <w:b w:val="false"/>
          <w:i w:val="false"/>
          <w:color w:val="000000"/>
          <w:sz w:val="28"/>
        </w:rPr>
        <w:t xml:space="preserve">
сауықтыру) шеңберінде    </w:t>
      </w:r>
      <w:r>
        <w:br/>
      </w:r>
      <w:r>
        <w:rPr>
          <w:rFonts w:ascii="Times New Roman"/>
          <w:b w:val="false"/>
          <w:i w:val="false"/>
          <w:color w:val="000000"/>
          <w:sz w:val="28"/>
        </w:rPr>
        <w:t xml:space="preserve">
сыйақының пайыздық ставкасын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2-1-қосымша         </w:t>
      </w:r>
    </w:p>
    <w:bookmarkEnd w:id="36"/>
    <w:p>
      <w:pPr>
        <w:spacing w:after="0"/>
        <w:ind w:left="0"/>
        <w:jc w:val="both"/>
      </w:pPr>
      <w:r>
        <w:rPr>
          <w:rFonts w:ascii="Times New Roman"/>
          <w:b w:val="false"/>
          <w:i w:val="false"/>
          <w:color w:val="ff0000"/>
          <w:sz w:val="28"/>
        </w:rPr>
        <w:t xml:space="preserve">      Ескерту. Қағида 2-1-қосымшамен толықтырылды - ҚР Үкіметінің 19.02.2014 </w:t>
      </w:r>
      <w:r>
        <w:rPr>
          <w:rFonts w:ascii="Times New Roman"/>
          <w:b w:val="false"/>
          <w:i w:val="false"/>
          <w:color w:val="ff0000"/>
          <w:sz w:val="28"/>
        </w:rPr>
        <w:t>№ 117</w:t>
      </w:r>
      <w:r>
        <w:rPr>
          <w:rFonts w:ascii="Times New Roman"/>
          <w:b w:val="false"/>
          <w:i w:val="false"/>
          <w:color w:val="ff0000"/>
          <w:sz w:val="28"/>
        </w:rPr>
        <w:t xml:space="preserve"> қаулысымен.</w:t>
      </w:r>
    </w:p>
    <w:bookmarkStart w:name="z177" w:id="37"/>
    <w:p>
      <w:pPr>
        <w:spacing w:after="0"/>
        <w:ind w:left="0"/>
        <w:jc w:val="left"/>
      </w:pPr>
      <w:r>
        <w:rPr>
          <w:rFonts w:ascii="Times New Roman"/>
          <w:b/>
          <w:i w:val="false"/>
          <w:color w:val="000000"/>
        </w:rPr>
        <w:t xml:space="preserve"> 
№ Субсидиялау шарты</w:t>
      </w:r>
    </w:p>
    <w:bookmarkEnd w:id="37"/>
    <w:p>
      <w:pPr>
        <w:spacing w:after="0"/>
        <w:ind w:left="0"/>
        <w:jc w:val="both"/>
      </w:pPr>
      <w:r>
        <w:rPr>
          <w:rFonts w:ascii="Times New Roman"/>
          <w:b w:val="false"/>
          <w:i w:val="false"/>
          <w:color w:val="000000"/>
          <w:sz w:val="28"/>
        </w:rPr>
        <w:t>Астана қаласы                               «___» __________ 20__ жыл</w:t>
      </w:r>
    </w:p>
    <w:p>
      <w:pPr>
        <w:spacing w:after="0"/>
        <w:ind w:left="0"/>
        <w:jc w:val="both"/>
      </w:pPr>
      <w:r>
        <w:rPr>
          <w:rFonts w:ascii="Times New Roman"/>
          <w:b w:val="false"/>
          <w:i w:val="false"/>
          <w:color w:val="000000"/>
          <w:sz w:val="28"/>
        </w:rPr>
        <w:t>      Бұдан әрi «Министрлiк» деп аталатын Қазақстан Республикасы</w:t>
      </w:r>
      <w:r>
        <w:br/>
      </w:r>
      <w:r>
        <w:rPr>
          <w:rFonts w:ascii="Times New Roman"/>
          <w:b w:val="false"/>
          <w:i w:val="false"/>
          <w:color w:val="000000"/>
          <w:sz w:val="28"/>
        </w:rPr>
        <w:t>
Қаржы министрлiгi атынан «Қазақстан Республикасының Қаржы министрi,</w:t>
      </w:r>
      <w:r>
        <w:br/>
      </w:r>
      <w:r>
        <w:rPr>
          <w:rFonts w:ascii="Times New Roman"/>
          <w:b w:val="false"/>
          <w:i w:val="false"/>
          <w:color w:val="000000"/>
          <w:sz w:val="28"/>
        </w:rPr>
        <w:t>
жауапты хатшысы және вице-министрлерiнiң арасында мiндеттер мен</w:t>
      </w:r>
      <w:r>
        <w:br/>
      </w:r>
      <w:r>
        <w:rPr>
          <w:rFonts w:ascii="Times New Roman"/>
          <w:b w:val="false"/>
          <w:i w:val="false"/>
          <w:color w:val="000000"/>
          <w:sz w:val="28"/>
        </w:rPr>
        <w:t>
өкiлеттiктердi бөлу туралы» Қазақстан Республикасы Қаржы министрiнiң</w:t>
      </w:r>
      <w:r>
        <w:br/>
      </w:r>
      <w:r>
        <w:rPr>
          <w:rFonts w:ascii="Times New Roman"/>
          <w:b w:val="false"/>
          <w:i w:val="false"/>
          <w:color w:val="000000"/>
          <w:sz w:val="28"/>
        </w:rPr>
        <w:t>
_____ жылғы «___» ________ № ____ бұйрығының негiзiнде, сондай-ақ</w:t>
      </w:r>
      <w:r>
        <w:br/>
      </w:r>
      <w:r>
        <w:rPr>
          <w:rFonts w:ascii="Times New Roman"/>
          <w:b w:val="false"/>
          <w:i w:val="false"/>
          <w:color w:val="000000"/>
          <w:sz w:val="28"/>
        </w:rPr>
        <w:t>
Қазақстан Республикасы Үкiметiнiң 2008 жылғы 24 сәуiрдегі № 387</w:t>
      </w:r>
      <w:r>
        <w:br/>
      </w:r>
      <w:r>
        <w:rPr>
          <w:rFonts w:ascii="Times New Roman"/>
          <w:b w:val="false"/>
          <w:i w:val="false"/>
          <w:color w:val="000000"/>
          <w:sz w:val="28"/>
        </w:rPr>
        <w:t>
қаулысымен бекiтiлген Қазақстан Республикасы Қаржы министрлiгi туралы</w:t>
      </w:r>
      <w:r>
        <w:br/>
      </w:r>
      <w:r>
        <w:rPr>
          <w:rFonts w:ascii="Times New Roman"/>
          <w:b w:val="false"/>
          <w:i w:val="false"/>
          <w:color w:val="000000"/>
          <w:sz w:val="28"/>
        </w:rPr>
        <w:t>
</w:t>
      </w:r>
      <w:r>
        <w:rPr>
          <w:rFonts w:ascii="Times New Roman"/>
          <w:b w:val="false"/>
          <w:i w:val="false"/>
          <w:color w:val="000000"/>
          <w:sz w:val="28"/>
        </w:rPr>
        <w:t>ережеге</w:t>
      </w:r>
      <w:r>
        <w:rPr>
          <w:rFonts w:ascii="Times New Roman"/>
          <w:b w:val="false"/>
          <w:i w:val="false"/>
          <w:color w:val="000000"/>
          <w:sz w:val="28"/>
        </w:rPr>
        <w:t xml:space="preserve"> сәйкес әрекет ететiн Қаржы вице-министрi ________________ бiр</w:t>
      </w:r>
      <w:r>
        <w:br/>
      </w:r>
      <w:r>
        <w:rPr>
          <w:rFonts w:ascii="Times New Roman"/>
          <w:b w:val="false"/>
          <w:i w:val="false"/>
          <w:color w:val="000000"/>
          <w:sz w:val="28"/>
        </w:rPr>
        <w:t>
тараптан, сондай-ақ бұдан әрi «Компания» деп аталатын «Активтердi</w:t>
      </w:r>
      <w:r>
        <w:br/>
      </w:r>
      <w:r>
        <w:rPr>
          <w:rFonts w:ascii="Times New Roman"/>
          <w:b w:val="false"/>
          <w:i w:val="false"/>
          <w:color w:val="000000"/>
          <w:sz w:val="28"/>
        </w:rPr>
        <w:t>
басқару және оңалту компаниясы» акционерлiк қоғамы атынан Жарғының</w:t>
      </w:r>
      <w:r>
        <w:br/>
      </w:r>
      <w:r>
        <w:rPr>
          <w:rFonts w:ascii="Times New Roman"/>
          <w:b w:val="false"/>
          <w:i w:val="false"/>
          <w:color w:val="000000"/>
          <w:sz w:val="28"/>
        </w:rPr>
        <w:t>
негiзiнде әрекет ететiн президент ________________________ екiншi</w:t>
      </w:r>
      <w:r>
        <w:br/>
      </w:r>
      <w:r>
        <w:rPr>
          <w:rFonts w:ascii="Times New Roman"/>
          <w:b w:val="false"/>
          <w:i w:val="false"/>
          <w:color w:val="000000"/>
          <w:sz w:val="28"/>
        </w:rPr>
        <w:t>
тараптан, бұдан әрi «Қаржы ұйымы» деп аталатын __________________</w:t>
      </w:r>
      <w:r>
        <w:br/>
      </w:r>
      <w:r>
        <w:rPr>
          <w:rFonts w:ascii="Times New Roman"/>
          <w:b w:val="false"/>
          <w:i w:val="false"/>
          <w:color w:val="000000"/>
          <w:sz w:val="28"/>
        </w:rPr>
        <w:t>
атынан _______________ негiзiнде әрекет ететiн _________________</w:t>
      </w:r>
      <w:r>
        <w:br/>
      </w:r>
      <w:r>
        <w:rPr>
          <w:rFonts w:ascii="Times New Roman"/>
          <w:b w:val="false"/>
          <w:i w:val="false"/>
          <w:color w:val="000000"/>
          <w:sz w:val="28"/>
        </w:rPr>
        <w:t>
үшiншi тараптан, бұдан әрi «Меншік иесі» деп аталатын _______________</w:t>
      </w:r>
      <w:r>
        <w:br/>
      </w:r>
      <w:r>
        <w:rPr>
          <w:rFonts w:ascii="Times New Roman"/>
          <w:b w:val="false"/>
          <w:i w:val="false"/>
          <w:color w:val="000000"/>
          <w:sz w:val="28"/>
        </w:rPr>
        <w:t>
атынан ______________ негiзiнде әрекет ететiн _________________</w:t>
      </w:r>
      <w:r>
        <w:br/>
      </w:r>
      <w:r>
        <w:rPr>
          <w:rFonts w:ascii="Times New Roman"/>
          <w:b w:val="false"/>
          <w:i w:val="false"/>
          <w:color w:val="000000"/>
          <w:sz w:val="28"/>
        </w:rPr>
        <w:t>
төртiншi тараптан және бұдан әрi «Қатысушы» деп аталатын</w:t>
      </w:r>
      <w:r>
        <w:br/>
      </w:r>
      <w:r>
        <w:rPr>
          <w:rFonts w:ascii="Times New Roman"/>
          <w:b w:val="false"/>
          <w:i w:val="false"/>
          <w:color w:val="000000"/>
          <w:sz w:val="28"/>
        </w:rPr>
        <w:t>
_______________ атынан ______________ негiзiнде әрекет ететiн</w:t>
      </w:r>
      <w:r>
        <w:br/>
      </w:r>
      <w:r>
        <w:rPr>
          <w:rFonts w:ascii="Times New Roman"/>
          <w:b w:val="false"/>
          <w:i w:val="false"/>
          <w:color w:val="000000"/>
          <w:sz w:val="28"/>
        </w:rPr>
        <w:t>
_________________ бесінші тараптан, бiрлесiп «Тараптар», ал жекелеп</w:t>
      </w:r>
      <w:r>
        <w:br/>
      </w:r>
      <w:r>
        <w:rPr>
          <w:rFonts w:ascii="Times New Roman"/>
          <w:b w:val="false"/>
          <w:i w:val="false"/>
          <w:color w:val="000000"/>
          <w:sz w:val="28"/>
        </w:rPr>
        <w:t>
алғанда «Тарап» деп аталатын, Сауықтыру кеңесiнiң 20__ жылғы «___»</w:t>
      </w:r>
      <w:r>
        <w:br/>
      </w:r>
      <w:r>
        <w:rPr>
          <w:rFonts w:ascii="Times New Roman"/>
          <w:b w:val="false"/>
          <w:i w:val="false"/>
          <w:color w:val="000000"/>
          <w:sz w:val="28"/>
        </w:rPr>
        <w:t>
____________ шешiмiн орындау үшiн және Қазақстан Республикасы</w:t>
      </w:r>
      <w:r>
        <w:br/>
      </w:r>
      <w:r>
        <w:rPr>
          <w:rFonts w:ascii="Times New Roman"/>
          <w:b w:val="false"/>
          <w:i w:val="false"/>
          <w:color w:val="000000"/>
          <w:sz w:val="28"/>
        </w:rPr>
        <w:t>
Үкiметiнiң 2011 жылғы 4 наурыздағы № 225 қаулысымен бекiтiлген</w:t>
      </w:r>
      <w:r>
        <w:br/>
      </w:r>
      <w:r>
        <w:rPr>
          <w:rFonts w:ascii="Times New Roman"/>
          <w:b w:val="false"/>
          <w:i w:val="false"/>
          <w:color w:val="000000"/>
          <w:sz w:val="28"/>
        </w:rPr>
        <w:t>
Дағдарыстан кейiн қалпына келтiру </w:t>
      </w:r>
      <w:r>
        <w:rPr>
          <w:rFonts w:ascii="Times New Roman"/>
          <w:b w:val="false"/>
          <w:i w:val="false"/>
          <w:color w:val="000000"/>
          <w:sz w:val="28"/>
        </w:rPr>
        <w:t>бағдарламасына</w:t>
      </w:r>
      <w:r>
        <w:rPr>
          <w:rFonts w:ascii="Times New Roman"/>
          <w:b w:val="false"/>
          <w:i w:val="false"/>
          <w:color w:val="000000"/>
          <w:sz w:val="28"/>
        </w:rPr>
        <w:t xml:space="preserve"> (бәсекеге қабiлеттi</w:t>
      </w:r>
      <w:r>
        <w:br/>
      </w:r>
      <w:r>
        <w:rPr>
          <w:rFonts w:ascii="Times New Roman"/>
          <w:b w:val="false"/>
          <w:i w:val="false"/>
          <w:color w:val="000000"/>
          <w:sz w:val="28"/>
        </w:rPr>
        <w:t>
кәсiпорындарды сауықтыру) (бұдан әрi – Бағдарлама), Бағдарлама</w:t>
      </w:r>
      <w:r>
        <w:br/>
      </w:r>
      <w:r>
        <w:rPr>
          <w:rFonts w:ascii="Times New Roman"/>
          <w:b w:val="false"/>
          <w:i w:val="false"/>
          <w:color w:val="000000"/>
          <w:sz w:val="28"/>
        </w:rPr>
        <w:t>
шеңберiнде сыйақының пайыздық ставкасын субсидиялау қағидасына (бұдан</w:t>
      </w:r>
      <w:r>
        <w:br/>
      </w:r>
      <w:r>
        <w:rPr>
          <w:rFonts w:ascii="Times New Roman"/>
          <w:b w:val="false"/>
          <w:i w:val="false"/>
          <w:color w:val="000000"/>
          <w:sz w:val="28"/>
        </w:rPr>
        <w:t>
әрi - Қағида) сәйкес төмендегiлер туралы осы Субсидиялау шартын</w:t>
      </w:r>
      <w:r>
        <w:br/>
      </w:r>
      <w:r>
        <w:rPr>
          <w:rFonts w:ascii="Times New Roman"/>
          <w:b w:val="false"/>
          <w:i w:val="false"/>
          <w:color w:val="000000"/>
          <w:sz w:val="28"/>
        </w:rPr>
        <w:t>
(бұдан әрi – Шарт) жасасты:</w:t>
      </w:r>
    </w:p>
    <w:bookmarkStart w:name="z178" w:id="38"/>
    <w:p>
      <w:pPr>
        <w:spacing w:after="0"/>
        <w:ind w:left="0"/>
        <w:jc w:val="left"/>
      </w:pPr>
      <w:r>
        <w:rPr>
          <w:rFonts w:ascii="Times New Roman"/>
          <w:b/>
          <w:i w:val="false"/>
          <w:color w:val="000000"/>
        </w:rPr>
        <w:t xml:space="preserve"> 
1. Шарттың мәні</w:t>
      </w:r>
    </w:p>
    <w:bookmarkEnd w:id="38"/>
    <w:p>
      <w:pPr>
        <w:spacing w:after="0"/>
        <w:ind w:left="0"/>
        <w:jc w:val="both"/>
      </w:pPr>
      <w:r>
        <w:rPr>
          <w:rFonts w:ascii="Times New Roman"/>
          <w:b w:val="false"/>
          <w:i w:val="false"/>
          <w:color w:val="000000"/>
          <w:sz w:val="28"/>
        </w:rPr>
        <w:t>      1.1. Осы Шарттың ажырамас бөлiгi болып табылатын өтеу кестесiне</w:t>
      </w:r>
      <w:r>
        <w:br/>
      </w:r>
      <w:r>
        <w:rPr>
          <w:rFonts w:ascii="Times New Roman"/>
          <w:b w:val="false"/>
          <w:i w:val="false"/>
          <w:color w:val="000000"/>
          <w:sz w:val="28"/>
        </w:rPr>
        <w:t>
сәйкес қатысушының қаржы ұйымына қаржы шарттары бойынша үстеме баға</w:t>
      </w:r>
      <w:r>
        <w:br/>
      </w:r>
      <w:r>
        <w:rPr>
          <w:rFonts w:ascii="Times New Roman"/>
          <w:b w:val="false"/>
          <w:i w:val="false"/>
          <w:color w:val="000000"/>
          <w:sz w:val="28"/>
        </w:rPr>
        <w:t>
ретiнде төлейтiн шығыстарды iшiнара өтеуге арналған ақша қаражатын</w:t>
      </w:r>
      <w:r>
        <w:br/>
      </w:r>
      <w:r>
        <w:rPr>
          <w:rFonts w:ascii="Times New Roman"/>
          <w:b w:val="false"/>
          <w:i w:val="false"/>
          <w:color w:val="000000"/>
          <w:sz w:val="28"/>
        </w:rPr>
        <w:t>
(бұдан әрi – үстеме бағаны субсидиялау) компанияның қаржы ұйымына</w:t>
      </w:r>
      <w:r>
        <w:br/>
      </w:r>
      <w:r>
        <w:rPr>
          <w:rFonts w:ascii="Times New Roman"/>
          <w:b w:val="false"/>
          <w:i w:val="false"/>
          <w:color w:val="000000"/>
          <w:sz w:val="28"/>
        </w:rPr>
        <w:t>
төлеудi жүзеге асыруы.</w:t>
      </w:r>
    </w:p>
    <w:bookmarkStart w:name="z179" w:id="39"/>
    <w:p>
      <w:pPr>
        <w:spacing w:after="0"/>
        <w:ind w:left="0"/>
        <w:jc w:val="left"/>
      </w:pPr>
      <w:r>
        <w:rPr>
          <w:rFonts w:ascii="Times New Roman"/>
          <w:b/>
          <w:i w:val="false"/>
          <w:color w:val="000000"/>
        </w:rPr>
        <w:t xml:space="preserve"> 
2. Тараптардың құқықтары мен міндеттері</w:t>
      </w:r>
    </w:p>
    <w:bookmarkEnd w:id="39"/>
    <w:p>
      <w:pPr>
        <w:spacing w:after="0"/>
        <w:ind w:left="0"/>
        <w:jc w:val="both"/>
      </w:pPr>
      <w:r>
        <w:rPr>
          <w:rFonts w:ascii="Times New Roman"/>
          <w:b w:val="false"/>
          <w:i w:val="false"/>
          <w:color w:val="000000"/>
          <w:sz w:val="28"/>
        </w:rPr>
        <w:t>      2.1. Министрлік:</w:t>
      </w:r>
      <w:r>
        <w:br/>
      </w:r>
      <w:r>
        <w:rPr>
          <w:rFonts w:ascii="Times New Roman"/>
          <w:b w:val="false"/>
          <w:i w:val="false"/>
          <w:color w:val="000000"/>
          <w:sz w:val="28"/>
        </w:rPr>
        <w:t>
      1) Тараптардан осы Шарттың талаптарын тиісінше орындауды талап</w:t>
      </w:r>
      <w:r>
        <w:br/>
      </w:r>
      <w:r>
        <w:rPr>
          <w:rFonts w:ascii="Times New Roman"/>
          <w:b w:val="false"/>
          <w:i w:val="false"/>
          <w:color w:val="000000"/>
          <w:sz w:val="28"/>
        </w:rPr>
        <w:t>
етуге;</w:t>
      </w:r>
      <w:r>
        <w:br/>
      </w:r>
      <w:r>
        <w:rPr>
          <w:rFonts w:ascii="Times New Roman"/>
          <w:b w:val="false"/>
          <w:i w:val="false"/>
          <w:color w:val="000000"/>
          <w:sz w:val="28"/>
        </w:rPr>
        <w:t>
      2) Компаниядан ай сайын есепті айдан кейінгі айдың 15-күніне</w:t>
      </w:r>
      <w:r>
        <w:br/>
      </w:r>
      <w:r>
        <w:rPr>
          <w:rFonts w:ascii="Times New Roman"/>
          <w:b w:val="false"/>
          <w:i w:val="false"/>
          <w:color w:val="000000"/>
          <w:sz w:val="28"/>
        </w:rPr>
        <w:t>
Бағдарламаның үстеме бағасын субсидиялау бөлігінде іске асырылуын</w:t>
      </w:r>
      <w:r>
        <w:br/>
      </w:r>
      <w:r>
        <w:rPr>
          <w:rFonts w:ascii="Times New Roman"/>
          <w:b w:val="false"/>
          <w:i w:val="false"/>
          <w:color w:val="000000"/>
          <w:sz w:val="28"/>
        </w:rPr>
        <w:t>
мониторингілеу туралы ақпаратты талап етуге құқылы.</w:t>
      </w:r>
      <w:r>
        <w:br/>
      </w:r>
      <w:r>
        <w:rPr>
          <w:rFonts w:ascii="Times New Roman"/>
          <w:b w:val="false"/>
          <w:i w:val="false"/>
          <w:color w:val="000000"/>
          <w:sz w:val="28"/>
        </w:rPr>
        <w:t>
      2.2. Министрлік:</w:t>
      </w:r>
      <w:r>
        <w:br/>
      </w:r>
      <w:r>
        <w:rPr>
          <w:rFonts w:ascii="Times New Roman"/>
          <w:b w:val="false"/>
          <w:i w:val="false"/>
          <w:color w:val="000000"/>
          <w:sz w:val="28"/>
        </w:rPr>
        <w:t>
      1) Компанияның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өтінімін алған күннен бастап екі жұмыс күні ішінде Компанияның</w:t>
      </w:r>
      <w:r>
        <w:br/>
      </w:r>
      <w:r>
        <w:rPr>
          <w:rFonts w:ascii="Times New Roman"/>
          <w:b w:val="false"/>
          <w:i w:val="false"/>
          <w:color w:val="000000"/>
          <w:sz w:val="28"/>
        </w:rPr>
        <w:t>
есеп-шотына өтінімде көрсетілген мөлшерде ақша қаражатын аударуға;</w:t>
      </w:r>
      <w:r>
        <w:br/>
      </w:r>
      <w:r>
        <w:rPr>
          <w:rFonts w:ascii="Times New Roman"/>
          <w:b w:val="false"/>
          <w:i w:val="false"/>
          <w:color w:val="000000"/>
          <w:sz w:val="28"/>
        </w:rPr>
        <w:t>
      2) Қатысушының үстеме бағаның субсидияланбайтын бөлiгiнiң төлеу</w:t>
      </w:r>
      <w:r>
        <w:br/>
      </w:r>
      <w:r>
        <w:rPr>
          <w:rFonts w:ascii="Times New Roman"/>
          <w:b w:val="false"/>
          <w:i w:val="false"/>
          <w:color w:val="000000"/>
          <w:sz w:val="28"/>
        </w:rPr>
        <w:t>
мерзiмi өткен бөлiгiн толық көлемде өтегенi туралы Компания</w:t>
      </w:r>
      <w:r>
        <w:br/>
      </w:r>
      <w:r>
        <w:rPr>
          <w:rFonts w:ascii="Times New Roman"/>
          <w:b w:val="false"/>
          <w:i w:val="false"/>
          <w:color w:val="000000"/>
          <w:sz w:val="28"/>
        </w:rPr>
        <w:t>
хабарлаған күннен бастап екi жұмыс күнi iшiнде Компанияның</w:t>
      </w:r>
      <w:r>
        <w:br/>
      </w:r>
      <w:r>
        <w:rPr>
          <w:rFonts w:ascii="Times New Roman"/>
          <w:b w:val="false"/>
          <w:i w:val="false"/>
          <w:color w:val="000000"/>
          <w:sz w:val="28"/>
        </w:rPr>
        <w:t>
субсидиялар төлеудi жаңартатыны туралы жазбаша хабарлауға;</w:t>
      </w:r>
      <w:r>
        <w:br/>
      </w:r>
      <w:r>
        <w:rPr>
          <w:rFonts w:ascii="Times New Roman"/>
          <w:b w:val="false"/>
          <w:i w:val="false"/>
          <w:color w:val="000000"/>
          <w:sz w:val="28"/>
        </w:rPr>
        <w:t>
      3) Сауықтыру кеңесі Қатысушыны Бағдарламадан шығару туралы</w:t>
      </w:r>
      <w:r>
        <w:br/>
      </w:r>
      <w:r>
        <w:rPr>
          <w:rFonts w:ascii="Times New Roman"/>
          <w:b w:val="false"/>
          <w:i w:val="false"/>
          <w:color w:val="000000"/>
          <w:sz w:val="28"/>
        </w:rPr>
        <w:t>
шешім қабылдаған күннен бастап бір жұмыс күні ішінде Компанияға</w:t>
      </w:r>
      <w:r>
        <w:br/>
      </w:r>
      <w:r>
        <w:rPr>
          <w:rFonts w:ascii="Times New Roman"/>
          <w:b w:val="false"/>
          <w:i w:val="false"/>
          <w:color w:val="000000"/>
          <w:sz w:val="28"/>
        </w:rPr>
        <w:t>
үстеме бағаны субсидиялауды тоқтату туралы жазбаша хабарлауға;</w:t>
      </w:r>
      <w:r>
        <w:br/>
      </w:r>
      <w:r>
        <w:rPr>
          <w:rFonts w:ascii="Times New Roman"/>
          <w:b w:val="false"/>
          <w:i w:val="false"/>
          <w:color w:val="000000"/>
          <w:sz w:val="28"/>
        </w:rPr>
        <w:t>
      4) Қатысушы Бағдарламадан шығарылған жағдайда бес жұмыс күні</w:t>
      </w:r>
      <w:r>
        <w:br/>
      </w:r>
      <w:r>
        <w:rPr>
          <w:rFonts w:ascii="Times New Roman"/>
          <w:b w:val="false"/>
          <w:i w:val="false"/>
          <w:color w:val="000000"/>
          <w:sz w:val="28"/>
        </w:rPr>
        <w:t>
ішінде Тараптарға осы Шартты бұзу туралы жазбаша хабарлама жіберуге;</w:t>
      </w:r>
      <w:r>
        <w:br/>
      </w:r>
      <w:r>
        <w:rPr>
          <w:rFonts w:ascii="Times New Roman"/>
          <w:b w:val="false"/>
          <w:i w:val="false"/>
          <w:color w:val="000000"/>
          <w:sz w:val="28"/>
        </w:rPr>
        <w:t>
      5) осы Шарт талаптарының орындалуына әсерін тигізуі мүмкін</w:t>
      </w:r>
      <w:r>
        <w:br/>
      </w:r>
      <w:r>
        <w:rPr>
          <w:rFonts w:ascii="Times New Roman"/>
          <w:b w:val="false"/>
          <w:i w:val="false"/>
          <w:color w:val="000000"/>
          <w:sz w:val="28"/>
        </w:rPr>
        <w:t>
барлық мән-жайлар туралы осы Шарттың Тараптарын уақтылы хабардар</w:t>
      </w:r>
      <w:r>
        <w:br/>
      </w:r>
      <w:r>
        <w:rPr>
          <w:rFonts w:ascii="Times New Roman"/>
          <w:b w:val="false"/>
          <w:i w:val="false"/>
          <w:color w:val="000000"/>
          <w:sz w:val="28"/>
        </w:rPr>
        <w:t>
етуге;</w:t>
      </w:r>
      <w:r>
        <w:br/>
      </w:r>
      <w:r>
        <w:rPr>
          <w:rFonts w:ascii="Times New Roman"/>
          <w:b w:val="false"/>
          <w:i w:val="false"/>
          <w:color w:val="000000"/>
          <w:sz w:val="28"/>
        </w:rPr>
        <w:t>
      6) мынадай:</w:t>
      </w:r>
      <w:r>
        <w:br/>
      </w:r>
      <w:r>
        <w:rPr>
          <w:rFonts w:ascii="Times New Roman"/>
          <w:b w:val="false"/>
          <w:i w:val="false"/>
          <w:color w:val="000000"/>
          <w:sz w:val="28"/>
        </w:rPr>
        <w:t>
      Сауықтыру кеңесiнiң шешiмi бойынша Қатысушы Бағдарламадан</w:t>
      </w:r>
      <w:r>
        <w:br/>
      </w:r>
      <w:r>
        <w:rPr>
          <w:rFonts w:ascii="Times New Roman"/>
          <w:b w:val="false"/>
          <w:i w:val="false"/>
          <w:color w:val="000000"/>
          <w:sz w:val="28"/>
        </w:rPr>
        <w:t>
шығарылған;</w:t>
      </w:r>
      <w:r>
        <w:br/>
      </w:r>
      <w:r>
        <w:rPr>
          <w:rFonts w:ascii="Times New Roman"/>
          <w:b w:val="false"/>
          <w:i w:val="false"/>
          <w:color w:val="000000"/>
          <w:sz w:val="28"/>
        </w:rPr>
        <w:t>
      Қатысушы қаржыландыру шарттары бойынша негiзгi борышын толық</w:t>
      </w:r>
      <w:r>
        <w:br/>
      </w:r>
      <w:r>
        <w:rPr>
          <w:rFonts w:ascii="Times New Roman"/>
          <w:b w:val="false"/>
          <w:i w:val="false"/>
          <w:color w:val="000000"/>
          <w:sz w:val="28"/>
        </w:rPr>
        <w:t>
(мерзiмiнен бұрын толық) өтеген жағдайларда субсидиялар төлеуді</w:t>
      </w:r>
      <w:r>
        <w:br/>
      </w:r>
      <w:r>
        <w:rPr>
          <w:rFonts w:ascii="Times New Roman"/>
          <w:b w:val="false"/>
          <w:i w:val="false"/>
          <w:color w:val="000000"/>
          <w:sz w:val="28"/>
        </w:rPr>
        <w:t>
тоқтатуға мiндеттi.</w:t>
      </w:r>
      <w:r>
        <w:br/>
      </w:r>
      <w:r>
        <w:rPr>
          <w:rFonts w:ascii="Times New Roman"/>
          <w:b w:val="false"/>
          <w:i w:val="false"/>
          <w:color w:val="000000"/>
          <w:sz w:val="28"/>
        </w:rPr>
        <w:t>
      2.3. Компания:</w:t>
      </w:r>
      <w:r>
        <w:br/>
      </w:r>
      <w:r>
        <w:rPr>
          <w:rFonts w:ascii="Times New Roman"/>
          <w:b w:val="false"/>
          <w:i w:val="false"/>
          <w:color w:val="000000"/>
          <w:sz w:val="28"/>
        </w:rPr>
        <w:t>
      1) Тараптардан осы Шарттың талаптарын тиісінше орындауды талап</w:t>
      </w:r>
      <w:r>
        <w:br/>
      </w:r>
      <w:r>
        <w:rPr>
          <w:rFonts w:ascii="Times New Roman"/>
          <w:b w:val="false"/>
          <w:i w:val="false"/>
          <w:color w:val="000000"/>
          <w:sz w:val="28"/>
        </w:rPr>
        <w:t>
етуге;</w:t>
      </w:r>
      <w:r>
        <w:br/>
      </w:r>
      <w:r>
        <w:rPr>
          <w:rFonts w:ascii="Times New Roman"/>
          <w:b w:val="false"/>
          <w:i w:val="false"/>
          <w:color w:val="000000"/>
          <w:sz w:val="28"/>
        </w:rPr>
        <w:t>
      2) Қатысушы мен қаржы ұйымынан өтеу кестесіне сәйкес үстеме</w:t>
      </w:r>
      <w:r>
        <w:br/>
      </w:r>
      <w:r>
        <w:rPr>
          <w:rFonts w:ascii="Times New Roman"/>
          <w:b w:val="false"/>
          <w:i w:val="false"/>
          <w:color w:val="000000"/>
          <w:sz w:val="28"/>
        </w:rPr>
        <w:t>
бағаны төлеу жөнiндегi қажеттi құжаттар мен ақпаратты сұратуға</w:t>
      </w:r>
      <w:r>
        <w:br/>
      </w:r>
      <w:r>
        <w:rPr>
          <w:rFonts w:ascii="Times New Roman"/>
          <w:b w:val="false"/>
          <w:i w:val="false"/>
          <w:color w:val="000000"/>
          <w:sz w:val="28"/>
        </w:rPr>
        <w:t>
құқылы.</w:t>
      </w:r>
      <w:r>
        <w:br/>
      </w:r>
      <w:r>
        <w:rPr>
          <w:rFonts w:ascii="Times New Roman"/>
          <w:b w:val="false"/>
          <w:i w:val="false"/>
          <w:color w:val="000000"/>
          <w:sz w:val="28"/>
        </w:rPr>
        <w:t>
      2.4. Компания:</w:t>
      </w:r>
      <w:r>
        <w:br/>
      </w:r>
      <w:r>
        <w:rPr>
          <w:rFonts w:ascii="Times New Roman"/>
          <w:b w:val="false"/>
          <w:i w:val="false"/>
          <w:color w:val="000000"/>
          <w:sz w:val="28"/>
        </w:rPr>
        <w:t>
      1) өтеу кестесіне сәйкес Қатысушының өтінімі негізінде үстеме</w:t>
      </w:r>
      <w:r>
        <w:br/>
      </w:r>
      <w:r>
        <w:rPr>
          <w:rFonts w:ascii="Times New Roman"/>
          <w:b w:val="false"/>
          <w:i w:val="false"/>
          <w:color w:val="000000"/>
          <w:sz w:val="28"/>
        </w:rPr>
        <w:t>
бағаны субсидиялау үшін Компанияға ақша қаражатын аударуға Қағидаға</w:t>
      </w:r>
      <w:r>
        <w:br/>
      </w:r>
      <w:r>
        <w:rPr>
          <w:rFonts w:ascii="Times New Roman"/>
          <w:b w:val="false"/>
          <w:i w:val="false"/>
          <w:color w:val="000000"/>
          <w:sz w:val="28"/>
        </w:rPr>
        <w:t>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Министрлікке өтінім жіберуге;</w:t>
      </w:r>
      <w:r>
        <w:br/>
      </w:r>
      <w:r>
        <w:rPr>
          <w:rFonts w:ascii="Times New Roman"/>
          <w:b w:val="false"/>
          <w:i w:val="false"/>
          <w:color w:val="000000"/>
          <w:sz w:val="28"/>
        </w:rPr>
        <w:t>
      2) уәкiлеттi орган ақша қаражатын уақтылы аударған жағдайда,</w:t>
      </w:r>
      <w:r>
        <w:br/>
      </w:r>
      <w:r>
        <w:rPr>
          <w:rFonts w:ascii="Times New Roman"/>
          <w:b w:val="false"/>
          <w:i w:val="false"/>
          <w:color w:val="000000"/>
          <w:sz w:val="28"/>
        </w:rPr>
        <w:t>
Қатысушылардан өтiнiмдердiң түсуiне қарай Компанияның арнаулы</w:t>
      </w:r>
      <w:r>
        <w:br/>
      </w:r>
      <w:r>
        <w:rPr>
          <w:rFonts w:ascii="Times New Roman"/>
          <w:b w:val="false"/>
          <w:i w:val="false"/>
          <w:color w:val="000000"/>
          <w:sz w:val="28"/>
        </w:rPr>
        <w:t>
ағымдағы шотына үстеме бағаны субсидиялау үшiн ақша қаражатын тоқсан</w:t>
      </w:r>
      <w:r>
        <w:br/>
      </w:r>
      <w:r>
        <w:rPr>
          <w:rFonts w:ascii="Times New Roman"/>
          <w:b w:val="false"/>
          <w:i w:val="false"/>
          <w:color w:val="000000"/>
          <w:sz w:val="28"/>
        </w:rPr>
        <w:t>
сайын, алдағы тоқсандағы айдың бiрiншi күнiне дейiнгi мерзiмде</w:t>
      </w:r>
      <w:r>
        <w:br/>
      </w:r>
      <w:r>
        <w:rPr>
          <w:rFonts w:ascii="Times New Roman"/>
          <w:b w:val="false"/>
          <w:i w:val="false"/>
          <w:color w:val="000000"/>
          <w:sz w:val="28"/>
        </w:rPr>
        <w:t>
аванстық төлемдермен Қаржы ұйымына аударуға;</w:t>
      </w:r>
      <w:r>
        <w:br/>
      </w:r>
      <w:r>
        <w:rPr>
          <w:rFonts w:ascii="Times New Roman"/>
          <w:b w:val="false"/>
          <w:i w:val="false"/>
          <w:color w:val="000000"/>
          <w:sz w:val="28"/>
        </w:rPr>
        <w:t>
      3) қаржыландыру шарттары бойынша үстеме бағаны субсидиялау</w:t>
      </w:r>
      <w:r>
        <w:br/>
      </w:r>
      <w:r>
        <w:rPr>
          <w:rFonts w:ascii="Times New Roman"/>
          <w:b w:val="false"/>
          <w:i w:val="false"/>
          <w:color w:val="000000"/>
          <w:sz w:val="28"/>
        </w:rPr>
        <w:t>
кезінде төлем көзінен ұсталатын салық бойынша міндеттемелер туындаған</w:t>
      </w:r>
      <w:r>
        <w:br/>
      </w:r>
      <w:r>
        <w:rPr>
          <w:rFonts w:ascii="Times New Roman"/>
          <w:b w:val="false"/>
          <w:i w:val="false"/>
          <w:color w:val="000000"/>
          <w:sz w:val="28"/>
        </w:rPr>
        <w:t>
жағдайда, Министрліктен ақша қаражаты уақтылы түскен жағдайда өтеу</w:t>
      </w:r>
      <w:r>
        <w:br/>
      </w:r>
      <w:r>
        <w:rPr>
          <w:rFonts w:ascii="Times New Roman"/>
          <w:b w:val="false"/>
          <w:i w:val="false"/>
          <w:color w:val="000000"/>
          <w:sz w:val="28"/>
        </w:rPr>
        <w:t>
кестесіне сәйкес қатысушының ағымдағы шотына үстеме бағаны</w:t>
      </w:r>
      <w:r>
        <w:br/>
      </w:r>
      <w:r>
        <w:rPr>
          <w:rFonts w:ascii="Times New Roman"/>
          <w:b w:val="false"/>
          <w:i w:val="false"/>
          <w:color w:val="000000"/>
          <w:sz w:val="28"/>
        </w:rPr>
        <w:t>
субсидиялау үшін ақша қаражатын аударуға;</w:t>
      </w:r>
      <w:r>
        <w:br/>
      </w:r>
      <w:r>
        <w:rPr>
          <w:rFonts w:ascii="Times New Roman"/>
          <w:b w:val="false"/>
          <w:i w:val="false"/>
          <w:color w:val="000000"/>
          <w:sz w:val="28"/>
        </w:rPr>
        <w:t>
      4) қаржы ұйымынан қатысушының қаржыландыру шарттары бойынша</w:t>
      </w:r>
      <w:r>
        <w:br/>
      </w:r>
      <w:r>
        <w:rPr>
          <w:rFonts w:ascii="Times New Roman"/>
          <w:b w:val="false"/>
          <w:i w:val="false"/>
          <w:color w:val="000000"/>
          <w:sz w:val="28"/>
        </w:rPr>
        <w:t>
төлемді, оның iшiнде үстеме бағаның субсидияланбайтын бөлiгiн өтеу</w:t>
      </w:r>
      <w:r>
        <w:br/>
      </w:r>
      <w:r>
        <w:rPr>
          <w:rFonts w:ascii="Times New Roman"/>
          <w:b w:val="false"/>
          <w:i w:val="false"/>
          <w:color w:val="000000"/>
          <w:sz w:val="28"/>
        </w:rPr>
        <w:t>
кестесінде көрсетілген мерзімде уақтылы төлемегені туралы хабарламаны</w:t>
      </w:r>
      <w:r>
        <w:br/>
      </w:r>
      <w:r>
        <w:rPr>
          <w:rFonts w:ascii="Times New Roman"/>
          <w:b w:val="false"/>
          <w:i w:val="false"/>
          <w:color w:val="000000"/>
          <w:sz w:val="28"/>
        </w:rPr>
        <w:t>
алған күні үстеме бағаның субсидияланатын бөлiгiн қаржы ұйымына</w:t>
      </w:r>
      <w:r>
        <w:br/>
      </w:r>
      <w:r>
        <w:rPr>
          <w:rFonts w:ascii="Times New Roman"/>
          <w:b w:val="false"/>
          <w:i w:val="false"/>
          <w:color w:val="000000"/>
          <w:sz w:val="28"/>
        </w:rPr>
        <w:t>
төлеуді тоқтата тұруға және Министрлiктi хабардар етуге;</w:t>
      </w:r>
      <w:r>
        <w:br/>
      </w:r>
      <w:r>
        <w:rPr>
          <w:rFonts w:ascii="Times New Roman"/>
          <w:b w:val="false"/>
          <w:i w:val="false"/>
          <w:color w:val="000000"/>
          <w:sz w:val="28"/>
        </w:rPr>
        <w:t>
      5) ай сайын, есептi айдан кейiнгi айдың 15-күнiне Министрлiкке</w:t>
      </w:r>
      <w:r>
        <w:br/>
      </w:r>
      <w:r>
        <w:rPr>
          <w:rFonts w:ascii="Times New Roman"/>
          <w:b w:val="false"/>
          <w:i w:val="false"/>
          <w:color w:val="000000"/>
          <w:sz w:val="28"/>
        </w:rPr>
        <w:t>
Бағдарламаны іске асыру шеңберінде пайыздық ставканы субсидиялау</w:t>
      </w:r>
      <w:r>
        <w:br/>
      </w:r>
      <w:r>
        <w:rPr>
          <w:rFonts w:ascii="Times New Roman"/>
          <w:b w:val="false"/>
          <w:i w:val="false"/>
          <w:color w:val="000000"/>
          <w:sz w:val="28"/>
        </w:rPr>
        <w:t>
туралы ақпаратты осы Шартқа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ұсынуға;</w:t>
      </w:r>
      <w:r>
        <w:br/>
      </w:r>
      <w:r>
        <w:rPr>
          <w:rFonts w:ascii="Times New Roman"/>
          <w:b w:val="false"/>
          <w:i w:val="false"/>
          <w:color w:val="000000"/>
          <w:sz w:val="28"/>
        </w:rPr>
        <w:t>
      6) осы Шарт талаптарының орындалуына әсерін тигізуі мүмкін</w:t>
      </w:r>
      <w:r>
        <w:br/>
      </w:r>
      <w:r>
        <w:rPr>
          <w:rFonts w:ascii="Times New Roman"/>
          <w:b w:val="false"/>
          <w:i w:val="false"/>
          <w:color w:val="000000"/>
          <w:sz w:val="28"/>
        </w:rPr>
        <w:t>
барлық мән-жайлар туралы осы Шарттың Тараптарын уақтылы хабардар</w:t>
      </w:r>
      <w:r>
        <w:br/>
      </w:r>
      <w:r>
        <w:rPr>
          <w:rFonts w:ascii="Times New Roman"/>
          <w:b w:val="false"/>
          <w:i w:val="false"/>
          <w:color w:val="000000"/>
          <w:sz w:val="28"/>
        </w:rPr>
        <w:t>
етуге міндетті.</w:t>
      </w:r>
      <w:r>
        <w:br/>
      </w:r>
      <w:r>
        <w:rPr>
          <w:rFonts w:ascii="Times New Roman"/>
          <w:b w:val="false"/>
          <w:i w:val="false"/>
          <w:color w:val="000000"/>
          <w:sz w:val="28"/>
        </w:rPr>
        <w:t>
      2.5 Қаржы ұйымы:</w:t>
      </w:r>
      <w:r>
        <w:br/>
      </w:r>
      <w:r>
        <w:rPr>
          <w:rFonts w:ascii="Times New Roman"/>
          <w:b w:val="false"/>
          <w:i w:val="false"/>
          <w:color w:val="000000"/>
          <w:sz w:val="28"/>
        </w:rPr>
        <w:t>
      уәкілетті орган ақша қаражатын уақтылы аударған жағдайда, осы</w:t>
      </w:r>
      <w:r>
        <w:br/>
      </w:r>
      <w:r>
        <w:rPr>
          <w:rFonts w:ascii="Times New Roman"/>
          <w:b w:val="false"/>
          <w:i w:val="false"/>
          <w:color w:val="000000"/>
          <w:sz w:val="28"/>
        </w:rPr>
        <w:t>
шарт шеңберінде үстеме бағаны субсидиялау үшін ақша қаражатының</w:t>
      </w:r>
      <w:r>
        <w:br/>
      </w:r>
      <w:r>
        <w:rPr>
          <w:rFonts w:ascii="Times New Roman"/>
          <w:b w:val="false"/>
          <w:i w:val="false"/>
          <w:color w:val="000000"/>
          <w:sz w:val="28"/>
        </w:rPr>
        <w:t>
уақтылы аударылуын Компаниядан талап етуге құқылы.</w:t>
      </w:r>
      <w:r>
        <w:br/>
      </w:r>
      <w:r>
        <w:rPr>
          <w:rFonts w:ascii="Times New Roman"/>
          <w:b w:val="false"/>
          <w:i w:val="false"/>
          <w:color w:val="000000"/>
          <w:sz w:val="28"/>
        </w:rPr>
        <w:t>
      2.6 Қаржы ұйымы:</w:t>
      </w:r>
      <w:r>
        <w:br/>
      </w:r>
      <w:r>
        <w:rPr>
          <w:rFonts w:ascii="Times New Roman"/>
          <w:b w:val="false"/>
          <w:i w:val="false"/>
          <w:color w:val="000000"/>
          <w:sz w:val="28"/>
        </w:rPr>
        <w:t>
      1) осы шарт жасалған сәттен бастап келесi жұмыс күнінен</w:t>
      </w:r>
      <w:r>
        <w:br/>
      </w:r>
      <w:r>
        <w:rPr>
          <w:rFonts w:ascii="Times New Roman"/>
          <w:b w:val="false"/>
          <w:i w:val="false"/>
          <w:color w:val="000000"/>
          <w:sz w:val="28"/>
        </w:rPr>
        <w:t>
кешiктiрмей үстеме бағаны субсидиялауға арналған Компанияның арнаулы</w:t>
      </w:r>
      <w:r>
        <w:br/>
      </w:r>
      <w:r>
        <w:rPr>
          <w:rFonts w:ascii="Times New Roman"/>
          <w:b w:val="false"/>
          <w:i w:val="false"/>
          <w:color w:val="000000"/>
          <w:sz w:val="28"/>
        </w:rPr>
        <w:t>
ағымдағы шотын ашуға;</w:t>
      </w:r>
      <w:r>
        <w:br/>
      </w:r>
      <w:r>
        <w:rPr>
          <w:rFonts w:ascii="Times New Roman"/>
          <w:b w:val="false"/>
          <w:i w:val="false"/>
          <w:color w:val="000000"/>
          <w:sz w:val="28"/>
        </w:rPr>
        <w:t>
      2) Компанияның ашылатын арнаулы ағымды шоты үшін (ашу, қызмет</w:t>
      </w:r>
      <w:r>
        <w:br/>
      </w:r>
      <w:r>
        <w:rPr>
          <w:rFonts w:ascii="Times New Roman"/>
          <w:b w:val="false"/>
          <w:i w:val="false"/>
          <w:color w:val="000000"/>
          <w:sz w:val="28"/>
        </w:rPr>
        <w:t>
көрсету, енгізу) Компаниядан комиссиялар, алымдар және (немесе) басқа</w:t>
      </w:r>
      <w:r>
        <w:br/>
      </w:r>
      <w:r>
        <w:rPr>
          <w:rFonts w:ascii="Times New Roman"/>
          <w:b w:val="false"/>
          <w:i w:val="false"/>
          <w:color w:val="000000"/>
          <w:sz w:val="28"/>
        </w:rPr>
        <w:t>
төлемдер алмауға;</w:t>
      </w:r>
      <w:r>
        <w:br/>
      </w:r>
      <w:r>
        <w:rPr>
          <w:rFonts w:ascii="Times New Roman"/>
          <w:b w:val="false"/>
          <w:i w:val="false"/>
          <w:color w:val="000000"/>
          <w:sz w:val="28"/>
        </w:rPr>
        <w:t>
      3) өтеу кестесіне сәйкес үстеме бағаны субсидиялау үшін</w:t>
      </w:r>
      <w:r>
        <w:br/>
      </w:r>
      <w:r>
        <w:rPr>
          <w:rFonts w:ascii="Times New Roman"/>
          <w:b w:val="false"/>
          <w:i w:val="false"/>
          <w:color w:val="000000"/>
          <w:sz w:val="28"/>
        </w:rPr>
        <w:t>
Компания аударатын ақша қаражатының нысаналы пайдалануын қамтамасыз</w:t>
      </w:r>
      <w:r>
        <w:br/>
      </w:r>
      <w:r>
        <w:rPr>
          <w:rFonts w:ascii="Times New Roman"/>
          <w:b w:val="false"/>
          <w:i w:val="false"/>
          <w:color w:val="000000"/>
          <w:sz w:val="28"/>
        </w:rPr>
        <w:t>
етуге;</w:t>
      </w:r>
      <w:r>
        <w:br/>
      </w:r>
      <w:r>
        <w:rPr>
          <w:rFonts w:ascii="Times New Roman"/>
          <w:b w:val="false"/>
          <w:i w:val="false"/>
          <w:color w:val="000000"/>
          <w:sz w:val="28"/>
        </w:rPr>
        <w:t>
      4) үстеме бағаның субсидияланатын бөлігін өтеуге арналған</w:t>
      </w:r>
      <w:r>
        <w:br/>
      </w:r>
      <w:r>
        <w:rPr>
          <w:rFonts w:ascii="Times New Roman"/>
          <w:b w:val="false"/>
          <w:i w:val="false"/>
          <w:color w:val="000000"/>
          <w:sz w:val="28"/>
        </w:rPr>
        <w:t>
Компанияның ақшалай қаражаты есебінен үстеме бағаның</w:t>
      </w:r>
      <w:r>
        <w:br/>
      </w:r>
      <w:r>
        <w:rPr>
          <w:rFonts w:ascii="Times New Roman"/>
          <w:b w:val="false"/>
          <w:i w:val="false"/>
          <w:color w:val="000000"/>
          <w:sz w:val="28"/>
        </w:rPr>
        <w:t>
субсидияланбайтын бөлігін өтеуді жүргізбеуге;</w:t>
      </w:r>
      <w:r>
        <w:br/>
      </w:r>
      <w:r>
        <w:rPr>
          <w:rFonts w:ascii="Times New Roman"/>
          <w:b w:val="false"/>
          <w:i w:val="false"/>
          <w:color w:val="000000"/>
          <w:sz w:val="28"/>
        </w:rPr>
        <w:t>
      5) үш жұмыс күн ішінде Қатысушылармен жасалған төлем</w:t>
      </w:r>
      <w:r>
        <w:br/>
      </w:r>
      <w:r>
        <w:rPr>
          <w:rFonts w:ascii="Times New Roman"/>
          <w:b w:val="false"/>
          <w:i w:val="false"/>
          <w:color w:val="000000"/>
          <w:sz w:val="28"/>
        </w:rPr>
        <w:t>
кестелерімен бірге қаржыландыру шарттарының көшірмелерін беруге;</w:t>
      </w:r>
      <w:r>
        <w:br/>
      </w:r>
      <w:r>
        <w:rPr>
          <w:rFonts w:ascii="Times New Roman"/>
          <w:b w:val="false"/>
          <w:i w:val="false"/>
          <w:color w:val="000000"/>
          <w:sz w:val="28"/>
        </w:rPr>
        <w:t>
      6) Қатысушы өтеу кестесіне сәйкес мерзімде және мөлшерде үстеме</w:t>
      </w:r>
      <w:r>
        <w:br/>
      </w:r>
      <w:r>
        <w:rPr>
          <w:rFonts w:ascii="Times New Roman"/>
          <w:b w:val="false"/>
          <w:i w:val="false"/>
          <w:color w:val="000000"/>
          <w:sz w:val="28"/>
        </w:rPr>
        <w:t>
бағаның субсидияланбайтын бөлiгiн төлеген кезде, оның iшiнде Қатысушы</w:t>
      </w:r>
      <w:r>
        <w:br/>
      </w:r>
      <w:r>
        <w:rPr>
          <w:rFonts w:ascii="Times New Roman"/>
          <w:b w:val="false"/>
          <w:i w:val="false"/>
          <w:color w:val="000000"/>
          <w:sz w:val="28"/>
        </w:rPr>
        <w:t>
мерзiмi өткен берешектi толық өтеген кезде, Компанияның арнаулы</w:t>
      </w:r>
      <w:r>
        <w:br/>
      </w:r>
      <w:r>
        <w:rPr>
          <w:rFonts w:ascii="Times New Roman"/>
          <w:b w:val="false"/>
          <w:i w:val="false"/>
          <w:color w:val="000000"/>
          <w:sz w:val="28"/>
        </w:rPr>
        <w:t>
ағымдағы шотынан ақшалай қаражатты уақтылы есептен шығаруды</w:t>
      </w:r>
      <w:r>
        <w:br/>
      </w:r>
      <w:r>
        <w:rPr>
          <w:rFonts w:ascii="Times New Roman"/>
          <w:b w:val="false"/>
          <w:i w:val="false"/>
          <w:color w:val="000000"/>
          <w:sz w:val="28"/>
        </w:rPr>
        <w:t>
қамтамасыз етуге;</w:t>
      </w:r>
      <w:r>
        <w:br/>
      </w:r>
      <w:r>
        <w:rPr>
          <w:rFonts w:ascii="Times New Roman"/>
          <w:b w:val="false"/>
          <w:i w:val="false"/>
          <w:color w:val="000000"/>
          <w:sz w:val="28"/>
        </w:rPr>
        <w:t>
      7) Қатысушының өтеу кестесін орындағаны не бұзғаны туралы</w:t>
      </w:r>
      <w:r>
        <w:br/>
      </w:r>
      <w:r>
        <w:rPr>
          <w:rFonts w:ascii="Times New Roman"/>
          <w:b w:val="false"/>
          <w:i w:val="false"/>
          <w:color w:val="000000"/>
          <w:sz w:val="28"/>
        </w:rPr>
        <w:t>
Компанияны өтеу кестесіне сәйкес төлем күнінен кейінгі күннен</w:t>
      </w:r>
      <w:r>
        <w:br/>
      </w:r>
      <w:r>
        <w:rPr>
          <w:rFonts w:ascii="Times New Roman"/>
          <w:b w:val="false"/>
          <w:i w:val="false"/>
          <w:color w:val="000000"/>
          <w:sz w:val="28"/>
        </w:rPr>
        <w:t>
кешіктірмей жазбаша хабардар етуге;</w:t>
      </w:r>
      <w:r>
        <w:br/>
      </w:r>
      <w:r>
        <w:rPr>
          <w:rFonts w:ascii="Times New Roman"/>
          <w:b w:val="false"/>
          <w:i w:val="false"/>
          <w:color w:val="000000"/>
          <w:sz w:val="28"/>
        </w:rPr>
        <w:t>
      8) Қатысушы қаржыландыру шарттары бойынша төлемдi, оның iшiнде</w:t>
      </w:r>
      <w:r>
        <w:br/>
      </w:r>
      <w:r>
        <w:rPr>
          <w:rFonts w:ascii="Times New Roman"/>
          <w:b w:val="false"/>
          <w:i w:val="false"/>
          <w:color w:val="000000"/>
          <w:sz w:val="28"/>
        </w:rPr>
        <w:t>
үстеме бағаның субсидияланбайтын бөлiгiн өтеу кестесiнде көрсетілген</w:t>
      </w:r>
      <w:r>
        <w:br/>
      </w:r>
      <w:r>
        <w:rPr>
          <w:rFonts w:ascii="Times New Roman"/>
          <w:b w:val="false"/>
          <w:i w:val="false"/>
          <w:color w:val="000000"/>
          <w:sz w:val="28"/>
        </w:rPr>
        <w:t>
мерзiмде төлемеген жағдайда, Компанияның арнаулы ағымдағы шотынан</w:t>
      </w:r>
      <w:r>
        <w:br/>
      </w:r>
      <w:r>
        <w:rPr>
          <w:rFonts w:ascii="Times New Roman"/>
          <w:b w:val="false"/>
          <w:i w:val="false"/>
          <w:color w:val="000000"/>
          <w:sz w:val="28"/>
        </w:rPr>
        <w:t>
субсидиялау үшiн ақша қаражатын Қатысушы берешегiн өтегенге дейiн</w:t>
      </w:r>
      <w:r>
        <w:br/>
      </w:r>
      <w:r>
        <w:rPr>
          <w:rFonts w:ascii="Times New Roman"/>
          <w:b w:val="false"/>
          <w:i w:val="false"/>
          <w:color w:val="000000"/>
          <w:sz w:val="28"/>
        </w:rPr>
        <w:t>
алмауға және өтеу кестесi бойынша төлем күнiнен кейiнгi күннен</w:t>
      </w:r>
      <w:r>
        <w:br/>
      </w:r>
      <w:r>
        <w:rPr>
          <w:rFonts w:ascii="Times New Roman"/>
          <w:b w:val="false"/>
          <w:i w:val="false"/>
          <w:color w:val="000000"/>
          <w:sz w:val="28"/>
        </w:rPr>
        <w:t>
кешiктiрмей Компанияны хабардар етуге;</w:t>
      </w:r>
      <w:r>
        <w:br/>
      </w:r>
      <w:r>
        <w:rPr>
          <w:rFonts w:ascii="Times New Roman"/>
          <w:b w:val="false"/>
          <w:i w:val="false"/>
          <w:color w:val="000000"/>
          <w:sz w:val="28"/>
        </w:rPr>
        <w:t>
      9) ай сайын, есепті айдан кейінгі айдың 10-күніне қарай</w:t>
      </w:r>
      <w:r>
        <w:br/>
      </w:r>
      <w:r>
        <w:rPr>
          <w:rFonts w:ascii="Times New Roman"/>
          <w:b w:val="false"/>
          <w:i w:val="false"/>
          <w:color w:val="000000"/>
          <w:sz w:val="28"/>
        </w:rPr>
        <w:t>
Компанияға есепті айға пайыздық ставканы субсидиялау туралы ақпаратты</w:t>
      </w:r>
      <w:r>
        <w:br/>
      </w:r>
      <w:r>
        <w:rPr>
          <w:rFonts w:ascii="Times New Roman"/>
          <w:b w:val="false"/>
          <w:i w:val="false"/>
          <w:color w:val="000000"/>
          <w:sz w:val="28"/>
        </w:rPr>
        <w:t>
осы Шартқа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ұсынуға;</w:t>
      </w:r>
      <w:r>
        <w:br/>
      </w:r>
      <w:r>
        <w:rPr>
          <w:rFonts w:ascii="Times New Roman"/>
          <w:b w:val="false"/>
          <w:i w:val="false"/>
          <w:color w:val="000000"/>
          <w:sz w:val="28"/>
        </w:rPr>
        <w:t>
      10) өтеу кестесінің орындалуына байланысты барлық қажетті</w:t>
      </w:r>
      <w:r>
        <w:br/>
      </w:r>
      <w:r>
        <w:rPr>
          <w:rFonts w:ascii="Times New Roman"/>
          <w:b w:val="false"/>
          <w:i w:val="false"/>
          <w:color w:val="000000"/>
          <w:sz w:val="28"/>
        </w:rPr>
        <w:t>
құжаттар мен ақпаратты осы Шарт Тараптарының талап етуі бойынша</w:t>
      </w:r>
      <w:r>
        <w:br/>
      </w:r>
      <w:r>
        <w:rPr>
          <w:rFonts w:ascii="Times New Roman"/>
          <w:b w:val="false"/>
          <w:i w:val="false"/>
          <w:color w:val="000000"/>
          <w:sz w:val="28"/>
        </w:rPr>
        <w:t>
ұсынуға;</w:t>
      </w:r>
      <w:r>
        <w:br/>
      </w:r>
      <w:r>
        <w:rPr>
          <w:rFonts w:ascii="Times New Roman"/>
          <w:b w:val="false"/>
          <w:i w:val="false"/>
          <w:color w:val="000000"/>
          <w:sz w:val="28"/>
        </w:rPr>
        <w:t>
      11) Қаржы ұйымының заңды мекенжайы, пошталық және банктiк</w:t>
      </w:r>
      <w:r>
        <w:br/>
      </w:r>
      <w:r>
        <w:rPr>
          <w:rFonts w:ascii="Times New Roman"/>
          <w:b w:val="false"/>
          <w:i w:val="false"/>
          <w:color w:val="000000"/>
          <w:sz w:val="28"/>
        </w:rPr>
        <w:t>
деректемелерi, сондай-ақ нақты мекенжайы өзгерген кезде осындай</w:t>
      </w:r>
      <w:r>
        <w:br/>
      </w:r>
      <w:r>
        <w:rPr>
          <w:rFonts w:ascii="Times New Roman"/>
          <w:b w:val="false"/>
          <w:i w:val="false"/>
          <w:color w:val="000000"/>
          <w:sz w:val="28"/>
        </w:rPr>
        <w:t>
өзгерiстер туралы тараптарға бес жұмыс күнi iшiнде жазбаша түрде</w:t>
      </w:r>
      <w:r>
        <w:br/>
      </w:r>
      <w:r>
        <w:rPr>
          <w:rFonts w:ascii="Times New Roman"/>
          <w:b w:val="false"/>
          <w:i w:val="false"/>
          <w:color w:val="000000"/>
          <w:sz w:val="28"/>
        </w:rPr>
        <w:t>
хабарлауға мiндеттi. Хабардар етпеген және (немесе) уақтылы хабардар</w:t>
      </w:r>
      <w:r>
        <w:br/>
      </w:r>
      <w:r>
        <w:rPr>
          <w:rFonts w:ascii="Times New Roman"/>
          <w:b w:val="false"/>
          <w:i w:val="false"/>
          <w:color w:val="000000"/>
          <w:sz w:val="28"/>
        </w:rPr>
        <w:t>
етпеген жағдайда, туындауы мүмкiн салдарлар үшiн Қаржы ұйымы жауапты</w:t>
      </w:r>
      <w:r>
        <w:br/>
      </w:r>
      <w:r>
        <w:rPr>
          <w:rFonts w:ascii="Times New Roman"/>
          <w:b w:val="false"/>
          <w:i w:val="false"/>
          <w:color w:val="000000"/>
          <w:sz w:val="28"/>
        </w:rPr>
        <w:t>
болады;</w:t>
      </w:r>
      <w:r>
        <w:br/>
      </w:r>
      <w:r>
        <w:rPr>
          <w:rFonts w:ascii="Times New Roman"/>
          <w:b w:val="false"/>
          <w:i w:val="false"/>
          <w:color w:val="000000"/>
          <w:sz w:val="28"/>
        </w:rPr>
        <w:t>
      12) осы Шарт бойынша құқықтар мен міндеттерді осы Шарттың</w:t>
      </w:r>
      <w:r>
        <w:br/>
      </w:r>
      <w:r>
        <w:rPr>
          <w:rFonts w:ascii="Times New Roman"/>
          <w:b w:val="false"/>
          <w:i w:val="false"/>
          <w:color w:val="000000"/>
          <w:sz w:val="28"/>
        </w:rPr>
        <w:t>
қолданылу мерзімі аяқталғанға дейін Тараптардың алдын-ала</w:t>
      </w:r>
      <w:r>
        <w:br/>
      </w:r>
      <w:r>
        <w:rPr>
          <w:rFonts w:ascii="Times New Roman"/>
          <w:b w:val="false"/>
          <w:i w:val="false"/>
          <w:color w:val="000000"/>
          <w:sz w:val="28"/>
        </w:rPr>
        <w:t>
келісімінсіз үшінші тұлғаға бермеуге және қайта бермеуге;</w:t>
      </w:r>
      <w:r>
        <w:br/>
      </w:r>
      <w:r>
        <w:rPr>
          <w:rFonts w:ascii="Times New Roman"/>
          <w:b w:val="false"/>
          <w:i w:val="false"/>
          <w:color w:val="000000"/>
          <w:sz w:val="28"/>
        </w:rPr>
        <w:t>
      13) осы Шарт талаптарының орындалуына әсер етуі мүмкін барлық</w:t>
      </w:r>
      <w:r>
        <w:br/>
      </w:r>
      <w:r>
        <w:rPr>
          <w:rFonts w:ascii="Times New Roman"/>
          <w:b w:val="false"/>
          <w:i w:val="false"/>
          <w:color w:val="000000"/>
          <w:sz w:val="28"/>
        </w:rPr>
        <w:t>
мән-жайлар туралы осы Шарттың Тараптарын уақтылы хабардар етуге;</w:t>
      </w:r>
      <w:r>
        <w:br/>
      </w:r>
      <w:r>
        <w:rPr>
          <w:rFonts w:ascii="Times New Roman"/>
          <w:b w:val="false"/>
          <w:i w:val="false"/>
          <w:color w:val="000000"/>
          <w:sz w:val="28"/>
        </w:rPr>
        <w:t>
      14) Қатысушыға оңалту (сауықтыру) жоспарында көзделген қолдау</w:t>
      </w:r>
      <w:r>
        <w:br/>
      </w:r>
      <w:r>
        <w:rPr>
          <w:rFonts w:ascii="Times New Roman"/>
          <w:b w:val="false"/>
          <w:i w:val="false"/>
          <w:color w:val="000000"/>
          <w:sz w:val="28"/>
        </w:rPr>
        <w:t>
шараларын ұсынуға міндетті.</w:t>
      </w:r>
      <w:r>
        <w:br/>
      </w:r>
      <w:r>
        <w:rPr>
          <w:rFonts w:ascii="Times New Roman"/>
          <w:b w:val="false"/>
          <w:i w:val="false"/>
          <w:color w:val="000000"/>
          <w:sz w:val="28"/>
        </w:rPr>
        <w:t>
      2.7. Меншік иесі:</w:t>
      </w:r>
      <w:r>
        <w:br/>
      </w:r>
      <w:r>
        <w:rPr>
          <w:rFonts w:ascii="Times New Roman"/>
          <w:b w:val="false"/>
          <w:i w:val="false"/>
          <w:color w:val="000000"/>
          <w:sz w:val="28"/>
        </w:rPr>
        <w:t>
      1) Қатысушыға оңалту (сауықтыру) жоспарында көзделген қолдау</w:t>
      </w:r>
      <w:r>
        <w:br/>
      </w:r>
      <w:r>
        <w:rPr>
          <w:rFonts w:ascii="Times New Roman"/>
          <w:b w:val="false"/>
          <w:i w:val="false"/>
          <w:color w:val="000000"/>
          <w:sz w:val="28"/>
        </w:rPr>
        <w:t>
шараларын ұсынуға;</w:t>
      </w:r>
      <w:r>
        <w:br/>
      </w:r>
      <w:r>
        <w:rPr>
          <w:rFonts w:ascii="Times New Roman"/>
          <w:b w:val="false"/>
          <w:i w:val="false"/>
          <w:color w:val="000000"/>
          <w:sz w:val="28"/>
        </w:rPr>
        <w:t>
      2) осы Шарттың талаптарын орындауға әсер етуге қабілетті барлық</w:t>
      </w:r>
      <w:r>
        <w:br/>
      </w:r>
      <w:r>
        <w:rPr>
          <w:rFonts w:ascii="Times New Roman"/>
          <w:b w:val="false"/>
          <w:i w:val="false"/>
          <w:color w:val="000000"/>
          <w:sz w:val="28"/>
        </w:rPr>
        <w:t>
жағдайлар туралы осы Шарттың Тараптарына уақтылы хабарлауға;</w:t>
      </w:r>
      <w:r>
        <w:br/>
      </w:r>
      <w:r>
        <w:rPr>
          <w:rFonts w:ascii="Times New Roman"/>
          <w:b w:val="false"/>
          <w:i w:val="false"/>
          <w:color w:val="000000"/>
          <w:sz w:val="28"/>
        </w:rPr>
        <w:t>
      3) осы Шарт Тараптарының талабы бойынша өтеу кестесін орындауға</w:t>
      </w:r>
      <w:r>
        <w:br/>
      </w:r>
      <w:r>
        <w:rPr>
          <w:rFonts w:ascii="Times New Roman"/>
          <w:b w:val="false"/>
          <w:i w:val="false"/>
          <w:color w:val="000000"/>
          <w:sz w:val="28"/>
        </w:rPr>
        <w:t>
байланысты қажетті барлық құжаттар мен ақпаратты ұсынуға міндетті.</w:t>
      </w:r>
      <w:r>
        <w:br/>
      </w:r>
      <w:r>
        <w:rPr>
          <w:rFonts w:ascii="Times New Roman"/>
          <w:b w:val="false"/>
          <w:i w:val="false"/>
          <w:color w:val="000000"/>
          <w:sz w:val="28"/>
        </w:rPr>
        <w:t>
      2.8. Қатысушы:</w:t>
      </w:r>
      <w:r>
        <w:br/>
      </w:r>
      <w:r>
        <w:rPr>
          <w:rFonts w:ascii="Times New Roman"/>
          <w:b w:val="false"/>
          <w:i w:val="false"/>
          <w:color w:val="000000"/>
          <w:sz w:val="28"/>
        </w:rPr>
        <w:t>
      Қаржы ұйымынан үстеме бағаны субсидиялау үшін Компанияның ақша</w:t>
      </w:r>
      <w:r>
        <w:br/>
      </w:r>
      <w:r>
        <w:rPr>
          <w:rFonts w:ascii="Times New Roman"/>
          <w:b w:val="false"/>
          <w:i w:val="false"/>
          <w:color w:val="000000"/>
          <w:sz w:val="28"/>
        </w:rPr>
        <w:t>
қаражатының ағымдағы арнаулы шотынан ақша қаражатының шығарылуын</w:t>
      </w:r>
      <w:r>
        <w:br/>
      </w:r>
      <w:r>
        <w:rPr>
          <w:rFonts w:ascii="Times New Roman"/>
          <w:b w:val="false"/>
          <w:i w:val="false"/>
          <w:color w:val="000000"/>
          <w:sz w:val="28"/>
        </w:rPr>
        <w:t>
қамтамасыз етуді талап етуге құқылы.</w:t>
      </w:r>
      <w:r>
        <w:br/>
      </w:r>
      <w:r>
        <w:rPr>
          <w:rFonts w:ascii="Times New Roman"/>
          <w:b w:val="false"/>
          <w:i w:val="false"/>
          <w:color w:val="000000"/>
          <w:sz w:val="28"/>
        </w:rPr>
        <w:t>
      2.9. Қатысушы:</w:t>
      </w:r>
      <w:r>
        <w:br/>
      </w:r>
      <w:r>
        <w:rPr>
          <w:rFonts w:ascii="Times New Roman"/>
          <w:b w:val="false"/>
          <w:i w:val="false"/>
          <w:color w:val="000000"/>
          <w:sz w:val="28"/>
        </w:rPr>
        <w:t>
      1) қаржыландыру шарттары бойынша төлемдерді, оның ішінде үстеме</w:t>
      </w:r>
      <w:r>
        <w:br/>
      </w:r>
      <w:r>
        <w:rPr>
          <w:rFonts w:ascii="Times New Roman"/>
          <w:b w:val="false"/>
          <w:i w:val="false"/>
          <w:color w:val="000000"/>
          <w:sz w:val="28"/>
        </w:rPr>
        <w:t>
бағаның субсидияланбайтын бөлігін өтеу кестесіне сәйкес уақтылы</w:t>
      </w:r>
      <w:r>
        <w:br/>
      </w:r>
      <w:r>
        <w:rPr>
          <w:rFonts w:ascii="Times New Roman"/>
          <w:b w:val="false"/>
          <w:i w:val="false"/>
          <w:color w:val="000000"/>
          <w:sz w:val="28"/>
        </w:rPr>
        <w:t>
өтеуге;</w:t>
      </w:r>
      <w:r>
        <w:br/>
      </w:r>
      <w:r>
        <w:rPr>
          <w:rFonts w:ascii="Times New Roman"/>
          <w:b w:val="false"/>
          <w:i w:val="false"/>
          <w:color w:val="000000"/>
          <w:sz w:val="28"/>
        </w:rPr>
        <w:t>
      2) қаржыландыру шарттары бойынша үстеме бағаны субсидиялау</w:t>
      </w:r>
      <w:r>
        <w:br/>
      </w:r>
      <w:r>
        <w:rPr>
          <w:rFonts w:ascii="Times New Roman"/>
          <w:b w:val="false"/>
          <w:i w:val="false"/>
          <w:color w:val="000000"/>
          <w:sz w:val="28"/>
        </w:rPr>
        <w:t>
кезінде төлем көзінен ұсталатын салықтар бойынша міндеттемелер</w:t>
      </w:r>
      <w:r>
        <w:br/>
      </w:r>
      <w:r>
        <w:rPr>
          <w:rFonts w:ascii="Times New Roman"/>
          <w:b w:val="false"/>
          <w:i w:val="false"/>
          <w:color w:val="000000"/>
          <w:sz w:val="28"/>
        </w:rPr>
        <w:t>
туындаған жағдайда, қаржы ұйымына немесе облигацияларды ұстаушыға</w:t>
      </w:r>
      <w:r>
        <w:br/>
      </w:r>
      <w:r>
        <w:rPr>
          <w:rFonts w:ascii="Times New Roman"/>
          <w:b w:val="false"/>
          <w:i w:val="false"/>
          <w:color w:val="000000"/>
          <w:sz w:val="28"/>
        </w:rPr>
        <w:t>
өтеу кестесінде көзделген ақшалай қаражатты, оның ішінде Компаниядан</w:t>
      </w:r>
      <w:r>
        <w:br/>
      </w:r>
      <w:r>
        <w:rPr>
          <w:rFonts w:ascii="Times New Roman"/>
          <w:b w:val="false"/>
          <w:i w:val="false"/>
          <w:color w:val="000000"/>
          <w:sz w:val="28"/>
        </w:rPr>
        <w:t>
алынған, үстеме бағаны субсидиялауға арналған сомаларды аударуға.</w:t>
      </w:r>
      <w:r>
        <w:br/>
      </w:r>
      <w:r>
        <w:rPr>
          <w:rFonts w:ascii="Times New Roman"/>
          <w:b w:val="false"/>
          <w:i w:val="false"/>
          <w:color w:val="000000"/>
          <w:sz w:val="28"/>
        </w:rPr>
        <w:t>
Ақшалай қаражат төлем көзінен ұсталатын салықтар шегеріліп, өтеу</w:t>
      </w:r>
      <w:r>
        <w:br/>
      </w:r>
      <w:r>
        <w:rPr>
          <w:rFonts w:ascii="Times New Roman"/>
          <w:b w:val="false"/>
          <w:i w:val="false"/>
          <w:color w:val="000000"/>
          <w:sz w:val="28"/>
        </w:rPr>
        <w:t>
кестесіне сәйкес аударылады;</w:t>
      </w:r>
      <w:r>
        <w:br/>
      </w:r>
      <w:r>
        <w:rPr>
          <w:rFonts w:ascii="Times New Roman"/>
          <w:b w:val="false"/>
          <w:i w:val="false"/>
          <w:color w:val="000000"/>
          <w:sz w:val="28"/>
        </w:rPr>
        <w:t>
      3) осы Шарт талаптарының орындалуына әсер етуі мүмкін барлық</w:t>
      </w:r>
      <w:r>
        <w:br/>
      </w:r>
      <w:r>
        <w:rPr>
          <w:rFonts w:ascii="Times New Roman"/>
          <w:b w:val="false"/>
          <w:i w:val="false"/>
          <w:color w:val="000000"/>
          <w:sz w:val="28"/>
        </w:rPr>
        <w:t>
мән-жайлар туралы осы Шарттың Тараптарын уақтылы хабардар етуге;</w:t>
      </w:r>
      <w:r>
        <w:br/>
      </w:r>
      <w:r>
        <w:rPr>
          <w:rFonts w:ascii="Times New Roman"/>
          <w:b w:val="false"/>
          <w:i w:val="false"/>
          <w:color w:val="000000"/>
          <w:sz w:val="28"/>
        </w:rPr>
        <w:t>
      4) өтеу кестесінің орындалуына байланысты барлық қажетті</w:t>
      </w:r>
      <w:r>
        <w:br/>
      </w:r>
      <w:r>
        <w:rPr>
          <w:rFonts w:ascii="Times New Roman"/>
          <w:b w:val="false"/>
          <w:i w:val="false"/>
          <w:color w:val="000000"/>
          <w:sz w:val="28"/>
        </w:rPr>
        <w:t>
құжаттар мен ақпаратты осы Шарт Тараптарының талаптары бойынша</w:t>
      </w:r>
      <w:r>
        <w:br/>
      </w:r>
      <w:r>
        <w:rPr>
          <w:rFonts w:ascii="Times New Roman"/>
          <w:b w:val="false"/>
          <w:i w:val="false"/>
          <w:color w:val="000000"/>
          <w:sz w:val="28"/>
        </w:rPr>
        <w:t>
ұсынуға;</w:t>
      </w:r>
      <w:r>
        <w:br/>
      </w:r>
      <w:r>
        <w:rPr>
          <w:rFonts w:ascii="Times New Roman"/>
          <w:b w:val="false"/>
          <w:i w:val="false"/>
          <w:color w:val="000000"/>
          <w:sz w:val="28"/>
        </w:rPr>
        <w:t>
      5) Сауықтыру кеңесі Қатысушыны Бағдарламадан шығару туралы</w:t>
      </w:r>
      <w:r>
        <w:br/>
      </w:r>
      <w:r>
        <w:rPr>
          <w:rFonts w:ascii="Times New Roman"/>
          <w:b w:val="false"/>
          <w:i w:val="false"/>
          <w:color w:val="000000"/>
          <w:sz w:val="28"/>
        </w:rPr>
        <w:t>
шешім қабылдаған жағдайда, үстеме бағаны субсидиялауға арналған</w:t>
      </w:r>
      <w:r>
        <w:br/>
      </w:r>
      <w:r>
        <w:rPr>
          <w:rFonts w:ascii="Times New Roman"/>
          <w:b w:val="false"/>
          <w:i w:val="false"/>
          <w:color w:val="000000"/>
          <w:sz w:val="28"/>
        </w:rPr>
        <w:t>
оңалту (сауықтыру) жоспарын орындау шеңберінде тартылған ақшалай</w:t>
      </w:r>
      <w:r>
        <w:br/>
      </w:r>
      <w:r>
        <w:rPr>
          <w:rFonts w:ascii="Times New Roman"/>
          <w:b w:val="false"/>
          <w:i w:val="false"/>
          <w:color w:val="000000"/>
          <w:sz w:val="28"/>
        </w:rPr>
        <w:t>
қаражатты республикалық бюджетке отыз күндік мерзімде қайтаруға;</w:t>
      </w:r>
      <w:r>
        <w:br/>
      </w:r>
      <w:r>
        <w:rPr>
          <w:rFonts w:ascii="Times New Roman"/>
          <w:b w:val="false"/>
          <w:i w:val="false"/>
          <w:color w:val="000000"/>
          <w:sz w:val="28"/>
        </w:rPr>
        <w:t>
      6) қаржыландыру шарттары бойынша үстеме бағаны субсидиялау</w:t>
      </w:r>
      <w:r>
        <w:br/>
      </w:r>
      <w:r>
        <w:rPr>
          <w:rFonts w:ascii="Times New Roman"/>
          <w:b w:val="false"/>
          <w:i w:val="false"/>
          <w:color w:val="000000"/>
          <w:sz w:val="28"/>
        </w:rPr>
        <w:t>
кезінде төлем көзінен ұсталатын салықтар бойынша міндеттемелер</w:t>
      </w:r>
      <w:r>
        <w:br/>
      </w:r>
      <w:r>
        <w:rPr>
          <w:rFonts w:ascii="Times New Roman"/>
          <w:b w:val="false"/>
          <w:i w:val="false"/>
          <w:color w:val="000000"/>
          <w:sz w:val="28"/>
        </w:rPr>
        <w:t>
туындаған жағдайда, төлем көзінен ұсталатын салықтарды есептеу, ұстап</w:t>
      </w:r>
      <w:r>
        <w:br/>
      </w:r>
      <w:r>
        <w:rPr>
          <w:rFonts w:ascii="Times New Roman"/>
          <w:b w:val="false"/>
          <w:i w:val="false"/>
          <w:color w:val="000000"/>
          <w:sz w:val="28"/>
        </w:rPr>
        <w:t>
қалу және аудару бойынша салық агенті болуға міндетті.</w:t>
      </w:r>
    </w:p>
    <w:bookmarkStart w:name="z180" w:id="40"/>
    <w:p>
      <w:pPr>
        <w:spacing w:after="0"/>
        <w:ind w:left="0"/>
        <w:jc w:val="left"/>
      </w:pPr>
      <w:r>
        <w:rPr>
          <w:rFonts w:ascii="Times New Roman"/>
          <w:b/>
          <w:i w:val="false"/>
          <w:color w:val="000000"/>
        </w:rPr>
        <w:t xml:space="preserve"> 
3. Шарттың қолданылу мерзімі</w:t>
      </w:r>
    </w:p>
    <w:bookmarkEnd w:id="40"/>
    <w:p>
      <w:pPr>
        <w:spacing w:after="0"/>
        <w:ind w:left="0"/>
        <w:jc w:val="both"/>
      </w:pPr>
      <w:r>
        <w:rPr>
          <w:rFonts w:ascii="Times New Roman"/>
          <w:b w:val="false"/>
          <w:i w:val="false"/>
          <w:color w:val="000000"/>
          <w:sz w:val="28"/>
        </w:rPr>
        <w:t>      3.1. Осы Шарт 20__ жылғы «___» __________ бастап күшіне енеді</w:t>
      </w:r>
      <w:r>
        <w:br/>
      </w:r>
      <w:r>
        <w:rPr>
          <w:rFonts w:ascii="Times New Roman"/>
          <w:b w:val="false"/>
          <w:i w:val="false"/>
          <w:color w:val="000000"/>
          <w:sz w:val="28"/>
        </w:rPr>
        <w:t>
және 20___ жылғы «___» __________ дейін қолданылады.</w:t>
      </w:r>
      <w:r>
        <w:br/>
      </w:r>
      <w:r>
        <w:rPr>
          <w:rFonts w:ascii="Times New Roman"/>
          <w:b w:val="false"/>
          <w:i w:val="false"/>
          <w:color w:val="000000"/>
          <w:sz w:val="28"/>
        </w:rPr>
        <w:t>
      3.2. Осы Шартты Бағдарлама мен Қағидада көзделген жағдайларда</w:t>
      </w:r>
      <w:r>
        <w:br/>
      </w:r>
      <w:r>
        <w:rPr>
          <w:rFonts w:ascii="Times New Roman"/>
          <w:b w:val="false"/>
          <w:i w:val="false"/>
          <w:color w:val="000000"/>
          <w:sz w:val="28"/>
        </w:rPr>
        <w:t>
біржақты тәртіппен Министрлік бұзуы мүмкін.</w:t>
      </w:r>
    </w:p>
    <w:bookmarkStart w:name="z181" w:id="41"/>
    <w:p>
      <w:pPr>
        <w:spacing w:after="0"/>
        <w:ind w:left="0"/>
        <w:jc w:val="left"/>
      </w:pPr>
      <w:r>
        <w:rPr>
          <w:rFonts w:ascii="Times New Roman"/>
          <w:b/>
          <w:i w:val="false"/>
          <w:color w:val="000000"/>
        </w:rPr>
        <w:t xml:space="preserve"> 
4. Тараптардың жауапкершілігі</w:t>
      </w:r>
    </w:p>
    <w:bookmarkEnd w:id="41"/>
    <w:p>
      <w:pPr>
        <w:spacing w:after="0"/>
        <w:ind w:left="0"/>
        <w:jc w:val="both"/>
      </w:pPr>
      <w:r>
        <w:rPr>
          <w:rFonts w:ascii="Times New Roman"/>
          <w:b w:val="false"/>
          <w:i w:val="false"/>
          <w:color w:val="000000"/>
          <w:sz w:val="28"/>
        </w:rPr>
        <w:t>      4.1. Осы Шарт бойынша Тараптар осы Шарттан туындайтын</w:t>
      </w:r>
      <w:r>
        <w:br/>
      </w:r>
      <w:r>
        <w:rPr>
          <w:rFonts w:ascii="Times New Roman"/>
          <w:b w:val="false"/>
          <w:i w:val="false"/>
          <w:color w:val="000000"/>
          <w:sz w:val="28"/>
        </w:rPr>
        <w:t>
міндеттемелерді орындамағаны және (немесе) тиісінше орындамағаны үшін</w:t>
      </w:r>
      <w:r>
        <w:br/>
      </w:r>
      <w:r>
        <w:rPr>
          <w:rFonts w:ascii="Times New Roman"/>
          <w:b w:val="false"/>
          <w:i w:val="false"/>
          <w:color w:val="000000"/>
          <w:sz w:val="28"/>
        </w:rPr>
        <w:t>
осы Шартқа және Қазақстан Республикасының заңнамасына сәйкес жауапты</w:t>
      </w:r>
      <w:r>
        <w:br/>
      </w:r>
      <w:r>
        <w:rPr>
          <w:rFonts w:ascii="Times New Roman"/>
          <w:b w:val="false"/>
          <w:i w:val="false"/>
          <w:color w:val="000000"/>
          <w:sz w:val="28"/>
        </w:rPr>
        <w:t>
болады.</w:t>
      </w:r>
    </w:p>
    <w:bookmarkStart w:name="z182" w:id="42"/>
    <w:p>
      <w:pPr>
        <w:spacing w:after="0"/>
        <w:ind w:left="0"/>
        <w:jc w:val="left"/>
      </w:pPr>
      <w:r>
        <w:rPr>
          <w:rFonts w:ascii="Times New Roman"/>
          <w:b/>
          <w:i w:val="false"/>
          <w:color w:val="000000"/>
        </w:rPr>
        <w:t xml:space="preserve"> 
5. Форс-мажор</w:t>
      </w:r>
    </w:p>
    <w:bookmarkEnd w:id="42"/>
    <w:p>
      <w:pPr>
        <w:spacing w:after="0"/>
        <w:ind w:left="0"/>
        <w:jc w:val="both"/>
      </w:pPr>
      <w:r>
        <w:rPr>
          <w:rFonts w:ascii="Times New Roman"/>
          <w:b w:val="false"/>
          <w:i w:val="false"/>
          <w:color w:val="000000"/>
          <w:sz w:val="28"/>
        </w:rPr>
        <w:t>      5.1. Тараптар осы Шарт бойынша, егер орындаудың мүмкін болмауы</w:t>
      </w:r>
      <w:r>
        <w:br/>
      </w:r>
      <w:r>
        <w:rPr>
          <w:rFonts w:ascii="Times New Roman"/>
          <w:b w:val="false"/>
          <w:i w:val="false"/>
          <w:color w:val="000000"/>
          <w:sz w:val="28"/>
        </w:rPr>
        <w:t>
форс-мажорлық жағдаяттар (еңсерілмейтін күш), яғни осы жағдайларда</w:t>
      </w:r>
      <w:r>
        <w:br/>
      </w:r>
      <w:r>
        <w:rPr>
          <w:rFonts w:ascii="Times New Roman"/>
          <w:b w:val="false"/>
          <w:i w:val="false"/>
          <w:color w:val="000000"/>
          <w:sz w:val="28"/>
        </w:rPr>
        <w:t>
төтенше және шарасыз жағдаяттар (сұрапыл апат, әскери іс-қимылдар</w:t>
      </w:r>
      <w:r>
        <w:br/>
      </w:r>
      <w:r>
        <w:rPr>
          <w:rFonts w:ascii="Times New Roman"/>
          <w:b w:val="false"/>
          <w:i w:val="false"/>
          <w:color w:val="000000"/>
          <w:sz w:val="28"/>
        </w:rPr>
        <w:t>
және т.б.) салдарынан болса, өз міндеттемелерін орындамағаны не</w:t>
      </w:r>
      <w:r>
        <w:br/>
      </w:r>
      <w:r>
        <w:rPr>
          <w:rFonts w:ascii="Times New Roman"/>
          <w:b w:val="false"/>
          <w:i w:val="false"/>
          <w:color w:val="000000"/>
          <w:sz w:val="28"/>
        </w:rPr>
        <w:t>
тиісінше орындамағаны үшін жауапкершіліктен босатылады.</w:t>
      </w:r>
      <w:r>
        <w:br/>
      </w:r>
      <w:r>
        <w:rPr>
          <w:rFonts w:ascii="Times New Roman"/>
          <w:b w:val="false"/>
          <w:i w:val="false"/>
          <w:color w:val="000000"/>
          <w:sz w:val="28"/>
        </w:rPr>
        <w:t>
      5.2. Форс-мажорлық (еңсерілмейтін күш) жағдаяттар басталған</w:t>
      </w:r>
      <w:r>
        <w:br/>
      </w:r>
      <w:r>
        <w:rPr>
          <w:rFonts w:ascii="Times New Roman"/>
          <w:b w:val="false"/>
          <w:i w:val="false"/>
          <w:color w:val="000000"/>
          <w:sz w:val="28"/>
        </w:rPr>
        <w:t>
кезде осы Шарт бойынша өз міндеттемелерін орындау мүмкін емес болған</w:t>
      </w:r>
      <w:r>
        <w:br/>
      </w:r>
      <w:r>
        <w:rPr>
          <w:rFonts w:ascii="Times New Roman"/>
          <w:b w:val="false"/>
          <w:i w:val="false"/>
          <w:color w:val="000000"/>
          <w:sz w:val="28"/>
        </w:rPr>
        <w:t>
Тарап осындай жағдаяттар туралы басқа Тараптарды олар басталған</w:t>
      </w:r>
      <w:r>
        <w:br/>
      </w:r>
      <w:r>
        <w:rPr>
          <w:rFonts w:ascii="Times New Roman"/>
          <w:b w:val="false"/>
          <w:i w:val="false"/>
          <w:color w:val="000000"/>
          <w:sz w:val="28"/>
        </w:rPr>
        <w:t>
сәттен бастап он жұмыс күні ішінде хабардар етуі тиіс. Бұл ретте,</w:t>
      </w:r>
      <w:r>
        <w:br/>
      </w:r>
      <w:r>
        <w:rPr>
          <w:rFonts w:ascii="Times New Roman"/>
          <w:b w:val="false"/>
          <w:i w:val="false"/>
          <w:color w:val="000000"/>
          <w:sz w:val="28"/>
        </w:rPr>
        <w:t>
форс-мажор (еңсерілмейтін күш) жағдаяттарының сипаты, әрекет ету</w:t>
      </w:r>
      <w:r>
        <w:br/>
      </w:r>
      <w:r>
        <w:rPr>
          <w:rFonts w:ascii="Times New Roman"/>
          <w:b w:val="false"/>
          <w:i w:val="false"/>
          <w:color w:val="000000"/>
          <w:sz w:val="28"/>
        </w:rPr>
        <w:t>
кезеңі, пайда болу фактісі уәкілетті мемлекеттік органдардың тиісті</w:t>
      </w:r>
      <w:r>
        <w:br/>
      </w:r>
      <w:r>
        <w:rPr>
          <w:rFonts w:ascii="Times New Roman"/>
          <w:b w:val="false"/>
          <w:i w:val="false"/>
          <w:color w:val="000000"/>
          <w:sz w:val="28"/>
        </w:rPr>
        <w:t>
құжаттарымен расталуы тиіс.</w:t>
      </w:r>
      <w:r>
        <w:br/>
      </w:r>
      <w:r>
        <w:rPr>
          <w:rFonts w:ascii="Times New Roman"/>
          <w:b w:val="false"/>
          <w:i w:val="false"/>
          <w:color w:val="000000"/>
          <w:sz w:val="28"/>
        </w:rPr>
        <w:t>
      5.3. Уақтылы хабардар етпеген жағдайда, Тарап хабардар</w:t>
      </w:r>
      <w:r>
        <w:br/>
      </w:r>
      <w:r>
        <w:rPr>
          <w:rFonts w:ascii="Times New Roman"/>
          <w:b w:val="false"/>
          <w:i w:val="false"/>
          <w:color w:val="000000"/>
          <w:sz w:val="28"/>
        </w:rPr>
        <w:t>
етпегендіктен немесе уақтылы хабардар етпегендіктен келтірілген</w:t>
      </w:r>
      <w:r>
        <w:br/>
      </w:r>
      <w:r>
        <w:rPr>
          <w:rFonts w:ascii="Times New Roman"/>
          <w:b w:val="false"/>
          <w:i w:val="false"/>
          <w:color w:val="000000"/>
          <w:sz w:val="28"/>
        </w:rPr>
        <w:t>
шығындарды басқа Тараптарға өтеуге міндетті.</w:t>
      </w:r>
      <w:r>
        <w:br/>
      </w:r>
      <w:r>
        <w:rPr>
          <w:rFonts w:ascii="Times New Roman"/>
          <w:b w:val="false"/>
          <w:i w:val="false"/>
          <w:color w:val="000000"/>
          <w:sz w:val="28"/>
        </w:rPr>
        <w:t>
      5.4. Форс-мажор (еңсерілмейтін күш) жағдаяттарының басталуы осы</w:t>
      </w:r>
      <w:r>
        <w:br/>
      </w:r>
      <w:r>
        <w:rPr>
          <w:rFonts w:ascii="Times New Roman"/>
          <w:b w:val="false"/>
          <w:i w:val="false"/>
          <w:color w:val="000000"/>
          <w:sz w:val="28"/>
        </w:rPr>
        <w:t>
Шарттың қолданылу мерзімі олардың әрекет ету кезеңіне ұзартуды</w:t>
      </w:r>
      <w:r>
        <w:br/>
      </w:r>
      <w:r>
        <w:rPr>
          <w:rFonts w:ascii="Times New Roman"/>
          <w:b w:val="false"/>
          <w:i w:val="false"/>
          <w:color w:val="000000"/>
          <w:sz w:val="28"/>
        </w:rPr>
        <w:t>
туындатады.</w:t>
      </w:r>
      <w:r>
        <w:br/>
      </w:r>
      <w:r>
        <w:rPr>
          <w:rFonts w:ascii="Times New Roman"/>
          <w:b w:val="false"/>
          <w:i w:val="false"/>
          <w:color w:val="000000"/>
          <w:sz w:val="28"/>
        </w:rPr>
        <w:t>
      5.5. Егер осындай жағдаяттар қатарынан үш ай бойы жалғасатын</w:t>
      </w:r>
      <w:r>
        <w:br/>
      </w:r>
      <w:r>
        <w:rPr>
          <w:rFonts w:ascii="Times New Roman"/>
          <w:b w:val="false"/>
          <w:i w:val="false"/>
          <w:color w:val="000000"/>
          <w:sz w:val="28"/>
        </w:rPr>
        <w:t>
болса, онда кез-келген Тарап осы Шарт бойынша міндеттемелерін бұдан</w:t>
      </w:r>
      <w:r>
        <w:br/>
      </w:r>
      <w:r>
        <w:rPr>
          <w:rFonts w:ascii="Times New Roman"/>
          <w:b w:val="false"/>
          <w:i w:val="false"/>
          <w:color w:val="000000"/>
          <w:sz w:val="28"/>
        </w:rPr>
        <w:t>
әрі орындаудан бас тартуға құқылы.</w:t>
      </w:r>
    </w:p>
    <w:bookmarkStart w:name="z183" w:id="43"/>
    <w:p>
      <w:pPr>
        <w:spacing w:after="0"/>
        <w:ind w:left="0"/>
        <w:jc w:val="left"/>
      </w:pPr>
      <w:r>
        <w:rPr>
          <w:rFonts w:ascii="Times New Roman"/>
          <w:b/>
          <w:i w:val="false"/>
          <w:color w:val="000000"/>
        </w:rPr>
        <w:t xml:space="preserve"> 
6. Дауларды шешу</w:t>
      </w:r>
    </w:p>
    <w:bookmarkEnd w:id="43"/>
    <w:p>
      <w:pPr>
        <w:spacing w:after="0"/>
        <w:ind w:left="0"/>
        <w:jc w:val="both"/>
      </w:pPr>
      <w:r>
        <w:rPr>
          <w:rFonts w:ascii="Times New Roman"/>
          <w:b w:val="false"/>
          <w:i w:val="false"/>
          <w:color w:val="000000"/>
          <w:sz w:val="28"/>
        </w:rPr>
        <w:t>      6.1. Осы Шартты орындауға байланысты қандай да бір дау</w:t>
      </w:r>
      <w:r>
        <w:br/>
      </w:r>
      <w:r>
        <w:rPr>
          <w:rFonts w:ascii="Times New Roman"/>
          <w:b w:val="false"/>
          <w:i w:val="false"/>
          <w:color w:val="000000"/>
          <w:sz w:val="28"/>
        </w:rPr>
        <w:t>
туындаған жағдайда, Тараптардың кез-келгені келіссөздер жүргізу</w:t>
      </w:r>
      <w:r>
        <w:br/>
      </w:r>
      <w:r>
        <w:rPr>
          <w:rFonts w:ascii="Times New Roman"/>
          <w:b w:val="false"/>
          <w:i w:val="false"/>
          <w:color w:val="000000"/>
          <w:sz w:val="28"/>
        </w:rPr>
        <w:t>
жолымен барлық дауларды реттеу үшін шаралар қабылдайды.</w:t>
      </w:r>
      <w:r>
        <w:br/>
      </w:r>
      <w:r>
        <w:rPr>
          <w:rFonts w:ascii="Times New Roman"/>
          <w:b w:val="false"/>
          <w:i w:val="false"/>
          <w:color w:val="000000"/>
          <w:sz w:val="28"/>
        </w:rPr>
        <w:t>
      6.2. Егер туындаған дауды келіссөздер жүргізу жолымен шешу</w:t>
      </w:r>
      <w:r>
        <w:br/>
      </w:r>
      <w:r>
        <w:rPr>
          <w:rFonts w:ascii="Times New Roman"/>
          <w:b w:val="false"/>
          <w:i w:val="false"/>
          <w:color w:val="000000"/>
          <w:sz w:val="28"/>
        </w:rPr>
        <w:t>
мүмкін болмаса, ол дау мен оған қатысты өзге де мәселелер Қазақстан</w:t>
      </w:r>
      <w:r>
        <w:br/>
      </w:r>
      <w:r>
        <w:rPr>
          <w:rFonts w:ascii="Times New Roman"/>
          <w:b w:val="false"/>
          <w:i w:val="false"/>
          <w:color w:val="000000"/>
          <w:sz w:val="28"/>
        </w:rPr>
        <w:t>
Республикасының заңнамасына сәйкес шешіледі және реттеледі.</w:t>
      </w:r>
    </w:p>
    <w:bookmarkStart w:name="z184" w:id="44"/>
    <w:p>
      <w:pPr>
        <w:spacing w:after="0"/>
        <w:ind w:left="0"/>
        <w:jc w:val="left"/>
      </w:pPr>
      <w:r>
        <w:rPr>
          <w:rFonts w:ascii="Times New Roman"/>
          <w:b/>
          <w:i w:val="false"/>
          <w:color w:val="000000"/>
        </w:rPr>
        <w:t xml:space="preserve"> 
7. Хат-хабарлар алмасу</w:t>
      </w:r>
    </w:p>
    <w:bookmarkEnd w:id="44"/>
    <w:p>
      <w:pPr>
        <w:spacing w:after="0"/>
        <w:ind w:left="0"/>
        <w:jc w:val="both"/>
      </w:pPr>
      <w:r>
        <w:rPr>
          <w:rFonts w:ascii="Times New Roman"/>
          <w:b w:val="false"/>
          <w:i w:val="false"/>
          <w:color w:val="000000"/>
          <w:sz w:val="28"/>
        </w:rPr>
        <w:t>      7.1. Осы Шарт шеңберінде Тараптардың бір-біріне жіберетін кез</w:t>
      </w:r>
      <w:r>
        <w:br/>
      </w:r>
      <w:r>
        <w:rPr>
          <w:rFonts w:ascii="Times New Roman"/>
          <w:b w:val="false"/>
          <w:i w:val="false"/>
          <w:color w:val="000000"/>
          <w:sz w:val="28"/>
        </w:rPr>
        <w:t>
келген хат-хабары жазбаша нысанда берілетін және осы Шартқа сәйкес</w:t>
      </w:r>
      <w:r>
        <w:br/>
      </w:r>
      <w:r>
        <w:rPr>
          <w:rFonts w:ascii="Times New Roman"/>
          <w:b w:val="false"/>
          <w:i w:val="false"/>
          <w:color w:val="000000"/>
          <w:sz w:val="28"/>
        </w:rPr>
        <w:t>
қараудың ерекше тәртібі көзделген хат-хабарды қоспағанда,</w:t>
      </w:r>
      <w:r>
        <w:br/>
      </w:r>
      <w:r>
        <w:rPr>
          <w:rFonts w:ascii="Times New Roman"/>
          <w:b w:val="false"/>
          <w:i w:val="false"/>
          <w:color w:val="000000"/>
          <w:sz w:val="28"/>
        </w:rPr>
        <w:t>
тапсырылғаны туралы белгімен Тараптар хат-хабарды алған сәттен бастап</w:t>
      </w:r>
      <w:r>
        <w:br/>
      </w:r>
      <w:r>
        <w:rPr>
          <w:rFonts w:ascii="Times New Roman"/>
          <w:b w:val="false"/>
          <w:i w:val="false"/>
          <w:color w:val="000000"/>
          <w:sz w:val="28"/>
        </w:rPr>
        <w:t>
күнтізбелік 30 (отыз) күн ішінде қаралатын болады.</w:t>
      </w:r>
      <w:r>
        <w:br/>
      </w:r>
      <w:r>
        <w:rPr>
          <w:rFonts w:ascii="Times New Roman"/>
          <w:b w:val="false"/>
          <w:i w:val="false"/>
          <w:color w:val="000000"/>
          <w:sz w:val="28"/>
        </w:rPr>
        <w:t>
      7.2. Хат-хабар тиісті түрде ресімделген кезде (хат-хабар егер</w:t>
      </w:r>
      <w:r>
        <w:br/>
      </w:r>
      <w:r>
        <w:rPr>
          <w:rFonts w:ascii="Times New Roman"/>
          <w:b w:val="false"/>
          <w:i w:val="false"/>
          <w:color w:val="000000"/>
          <w:sz w:val="28"/>
        </w:rPr>
        <w:t>
ол бланкте ұсынылған және мөрмен бекітілген, оған басшы қол қойған</w:t>
      </w:r>
      <w:r>
        <w:br/>
      </w:r>
      <w:r>
        <w:rPr>
          <w:rFonts w:ascii="Times New Roman"/>
          <w:b w:val="false"/>
          <w:i w:val="false"/>
          <w:color w:val="000000"/>
          <w:sz w:val="28"/>
        </w:rPr>
        <w:t>
кезде және тіркеу нөмірі, күні болса, сондай-ақ орындаушысы</w:t>
      </w:r>
      <w:r>
        <w:br/>
      </w:r>
      <w:r>
        <w:rPr>
          <w:rFonts w:ascii="Times New Roman"/>
          <w:b w:val="false"/>
          <w:i w:val="false"/>
          <w:color w:val="000000"/>
          <w:sz w:val="28"/>
        </w:rPr>
        <w:t>
көрсетілсе, тиісінше ресімделген болып есептеледі), жеке қолға</w:t>
      </w:r>
      <w:r>
        <w:br/>
      </w:r>
      <w:r>
        <w:rPr>
          <w:rFonts w:ascii="Times New Roman"/>
          <w:b w:val="false"/>
          <w:i w:val="false"/>
          <w:color w:val="000000"/>
          <w:sz w:val="28"/>
        </w:rPr>
        <w:t>
тапсырылса, пошта немесе қатысушы Тараптың мекенжайы бойынша курьер</w:t>
      </w:r>
      <w:r>
        <w:br/>
      </w:r>
      <w:r>
        <w:rPr>
          <w:rFonts w:ascii="Times New Roman"/>
          <w:b w:val="false"/>
          <w:i w:val="false"/>
          <w:color w:val="000000"/>
          <w:sz w:val="28"/>
        </w:rPr>
        <w:t>
байланысы арқылы жеткізілсе, тиісінше ұсынылған және жіберілген болып</w:t>
      </w:r>
      <w:r>
        <w:br/>
      </w:r>
      <w:r>
        <w:rPr>
          <w:rFonts w:ascii="Times New Roman"/>
          <w:b w:val="false"/>
          <w:i w:val="false"/>
          <w:color w:val="000000"/>
          <w:sz w:val="28"/>
        </w:rPr>
        <w:t>
есептеледі.</w:t>
      </w:r>
      <w:r>
        <w:br/>
      </w:r>
      <w:r>
        <w:rPr>
          <w:rFonts w:ascii="Times New Roman"/>
          <w:b w:val="false"/>
          <w:i w:val="false"/>
          <w:color w:val="000000"/>
          <w:sz w:val="28"/>
        </w:rPr>
        <w:t>
      7.3. Осы Шарттың қолданылуы барысында Тараптардың жауапты</w:t>
      </w:r>
      <w:r>
        <w:br/>
      </w:r>
      <w:r>
        <w:rPr>
          <w:rFonts w:ascii="Times New Roman"/>
          <w:b w:val="false"/>
          <w:i w:val="false"/>
          <w:color w:val="000000"/>
          <w:sz w:val="28"/>
        </w:rPr>
        <w:t>
тұлғалары екінші Тарапқа факсимильді байланыс және/немесе электрондық</w:t>
      </w:r>
      <w:r>
        <w:br/>
      </w:r>
      <w:r>
        <w:rPr>
          <w:rFonts w:ascii="Times New Roman"/>
          <w:b w:val="false"/>
          <w:i w:val="false"/>
          <w:color w:val="000000"/>
          <w:sz w:val="28"/>
        </w:rPr>
        <w:t>
пошта арқылы ақпараттық мазмұндағы хат-хабарды жіберуі мүмкін.</w:t>
      </w:r>
      <w:r>
        <w:br/>
      </w:r>
      <w:r>
        <w:rPr>
          <w:rFonts w:ascii="Times New Roman"/>
          <w:b w:val="false"/>
          <w:i w:val="false"/>
          <w:color w:val="000000"/>
          <w:sz w:val="28"/>
        </w:rPr>
        <w:t>
      Бұл ретте жіберуші Тарап екінші Тарапқа хат-хабарды жібергенін</w:t>
      </w:r>
      <w:r>
        <w:br/>
      </w:r>
      <w:r>
        <w:rPr>
          <w:rFonts w:ascii="Times New Roman"/>
          <w:b w:val="false"/>
          <w:i w:val="false"/>
          <w:color w:val="000000"/>
          <w:sz w:val="28"/>
        </w:rPr>
        <w:t>
растауға міндетті. Растама факсимильді байланыспен қабылдап алу</w:t>
      </w:r>
      <w:r>
        <w:br/>
      </w:r>
      <w:r>
        <w:rPr>
          <w:rFonts w:ascii="Times New Roman"/>
          <w:b w:val="false"/>
          <w:i w:val="false"/>
          <w:color w:val="000000"/>
          <w:sz w:val="28"/>
        </w:rPr>
        <w:t>
туралы қабылдаушы тараптың белгісі бар барлық хат-хабардың мәтінін</w:t>
      </w:r>
      <w:r>
        <w:br/>
      </w:r>
      <w:r>
        <w:rPr>
          <w:rFonts w:ascii="Times New Roman"/>
          <w:b w:val="false"/>
          <w:i w:val="false"/>
          <w:color w:val="000000"/>
          <w:sz w:val="28"/>
        </w:rPr>
        <w:t>
қоса беру жолымен жіберілген не ойдағыдай аяқталғаны туралы</w:t>
      </w:r>
      <w:r>
        <w:br/>
      </w:r>
      <w:r>
        <w:rPr>
          <w:rFonts w:ascii="Times New Roman"/>
          <w:b w:val="false"/>
          <w:i w:val="false"/>
          <w:color w:val="000000"/>
          <w:sz w:val="28"/>
        </w:rPr>
        <w:t>
факсимильді аппараттың үзіндісі болған кезде тиісті түрде жүзеге</w:t>
      </w:r>
      <w:r>
        <w:br/>
      </w:r>
      <w:r>
        <w:rPr>
          <w:rFonts w:ascii="Times New Roman"/>
          <w:b w:val="false"/>
          <w:i w:val="false"/>
          <w:color w:val="000000"/>
          <w:sz w:val="28"/>
        </w:rPr>
        <w:t>
асырылған болып есептеледі.</w:t>
      </w:r>
    </w:p>
    <w:bookmarkStart w:name="z185" w:id="45"/>
    <w:p>
      <w:pPr>
        <w:spacing w:after="0"/>
        <w:ind w:left="0"/>
        <w:jc w:val="left"/>
      </w:pPr>
      <w:r>
        <w:rPr>
          <w:rFonts w:ascii="Times New Roman"/>
          <w:b/>
          <w:i w:val="false"/>
          <w:color w:val="000000"/>
        </w:rPr>
        <w:t xml:space="preserve"> 
8. Құпиялық</w:t>
      </w:r>
    </w:p>
    <w:bookmarkEnd w:id="45"/>
    <w:p>
      <w:pPr>
        <w:spacing w:after="0"/>
        <w:ind w:left="0"/>
        <w:jc w:val="both"/>
      </w:pPr>
      <w:r>
        <w:rPr>
          <w:rFonts w:ascii="Times New Roman"/>
          <w:b w:val="false"/>
          <w:i w:val="false"/>
          <w:color w:val="000000"/>
          <w:sz w:val="28"/>
        </w:rPr>
        <w:t>      8.1. Осы арқылы Тараптар осы Шарттың талаптарына қатысты</w:t>
      </w:r>
      <w:r>
        <w:br/>
      </w:r>
      <w:r>
        <w:rPr>
          <w:rFonts w:ascii="Times New Roman"/>
          <w:b w:val="false"/>
          <w:i w:val="false"/>
          <w:color w:val="000000"/>
          <w:sz w:val="28"/>
        </w:rPr>
        <w:t>
ақпарат, банктік құпия, сондай-ақ осы Шарттың жасалуы мен орындалуы</w:t>
      </w:r>
      <w:r>
        <w:br/>
      </w:r>
      <w:r>
        <w:rPr>
          <w:rFonts w:ascii="Times New Roman"/>
          <w:b w:val="false"/>
          <w:i w:val="false"/>
          <w:color w:val="000000"/>
          <w:sz w:val="28"/>
        </w:rPr>
        <w:t>
барысында өздері алған қаржылық, коммерциялық және өзге де ақпарат</w:t>
      </w:r>
      <w:r>
        <w:br/>
      </w:r>
      <w:r>
        <w:rPr>
          <w:rFonts w:ascii="Times New Roman"/>
          <w:b w:val="false"/>
          <w:i w:val="false"/>
          <w:color w:val="000000"/>
          <w:sz w:val="28"/>
        </w:rPr>
        <w:t>
құпия болып табылатындығына келіседі және осы Шарт пен Қазақстан</w:t>
      </w:r>
      <w:r>
        <w:br/>
      </w:r>
      <w:r>
        <w:rPr>
          <w:rFonts w:ascii="Times New Roman"/>
          <w:b w:val="false"/>
          <w:i w:val="false"/>
          <w:color w:val="000000"/>
          <w:sz w:val="28"/>
        </w:rPr>
        <w:t>
Республикасының қолданыстағы заңнамасында тікелей көзделген</w:t>
      </w:r>
      <w:r>
        <w:br/>
      </w:r>
      <w:r>
        <w:rPr>
          <w:rFonts w:ascii="Times New Roman"/>
          <w:b w:val="false"/>
          <w:i w:val="false"/>
          <w:color w:val="000000"/>
          <w:sz w:val="28"/>
        </w:rPr>
        <w:t>
жағдайларды қоспағанда үшінші тұлғаларға жария етілмейді.</w:t>
      </w:r>
      <w:r>
        <w:br/>
      </w:r>
      <w:r>
        <w:rPr>
          <w:rFonts w:ascii="Times New Roman"/>
          <w:b w:val="false"/>
          <w:i w:val="false"/>
          <w:color w:val="000000"/>
          <w:sz w:val="28"/>
        </w:rPr>
        <w:t>
      8.2. Тараптар осы Шарттың құпиялығы мен талаптарын сақтау үшін</w:t>
      </w:r>
      <w:r>
        <w:br/>
      </w:r>
      <w:r>
        <w:rPr>
          <w:rFonts w:ascii="Times New Roman"/>
          <w:b w:val="false"/>
          <w:i w:val="false"/>
          <w:color w:val="000000"/>
          <w:sz w:val="28"/>
        </w:rPr>
        <w:t>
барлық қажетті, оның ішінде құқықтық сипаттағы шараларды қабылдайды.</w:t>
      </w:r>
      <w:r>
        <w:br/>
      </w:r>
      <w:r>
        <w:rPr>
          <w:rFonts w:ascii="Times New Roman"/>
          <w:b w:val="false"/>
          <w:i w:val="false"/>
          <w:color w:val="000000"/>
          <w:sz w:val="28"/>
        </w:rPr>
        <w:t>
      8.3. Тараптардың кез келгені осы Шарттың талаптарын бұза отырып</w:t>
      </w:r>
      <w:r>
        <w:br/>
      </w:r>
      <w:r>
        <w:rPr>
          <w:rFonts w:ascii="Times New Roman"/>
          <w:b w:val="false"/>
          <w:i w:val="false"/>
          <w:color w:val="000000"/>
          <w:sz w:val="28"/>
        </w:rPr>
        <w:t>
құпия ақпаратты таратқан немесе жариялаған жағдайда, осындай</w:t>
      </w:r>
      <w:r>
        <w:br/>
      </w:r>
      <w:r>
        <w:rPr>
          <w:rFonts w:ascii="Times New Roman"/>
          <w:b w:val="false"/>
          <w:i w:val="false"/>
          <w:color w:val="000000"/>
          <w:sz w:val="28"/>
        </w:rPr>
        <w:t>
ақпаратты тарату салдарынан екінші Тарап тартуы мүмкін залалды өтей</w:t>
      </w:r>
      <w:r>
        <w:br/>
      </w:r>
      <w:r>
        <w:rPr>
          <w:rFonts w:ascii="Times New Roman"/>
          <w:b w:val="false"/>
          <w:i w:val="false"/>
          <w:color w:val="000000"/>
          <w:sz w:val="28"/>
        </w:rPr>
        <w:t>
отырып, кінәлі Тарап Қазақстан Республикасының заңнамасында көзделген</w:t>
      </w:r>
      <w:r>
        <w:br/>
      </w:r>
      <w:r>
        <w:rPr>
          <w:rFonts w:ascii="Times New Roman"/>
          <w:b w:val="false"/>
          <w:i w:val="false"/>
          <w:color w:val="000000"/>
          <w:sz w:val="28"/>
        </w:rPr>
        <w:t>
жауапкершілікте болады.</w:t>
      </w:r>
    </w:p>
    <w:bookmarkStart w:name="z186" w:id="46"/>
    <w:p>
      <w:pPr>
        <w:spacing w:after="0"/>
        <w:ind w:left="0"/>
        <w:jc w:val="left"/>
      </w:pPr>
      <w:r>
        <w:rPr>
          <w:rFonts w:ascii="Times New Roman"/>
          <w:b/>
          <w:i w:val="false"/>
          <w:color w:val="000000"/>
        </w:rPr>
        <w:t xml:space="preserve"> 
9. Қорытынды ережелер</w:t>
      </w:r>
    </w:p>
    <w:bookmarkEnd w:id="46"/>
    <w:p>
      <w:pPr>
        <w:spacing w:after="0"/>
        <w:ind w:left="0"/>
        <w:jc w:val="both"/>
      </w:pPr>
      <w:r>
        <w:rPr>
          <w:rFonts w:ascii="Times New Roman"/>
          <w:b w:val="false"/>
          <w:i w:val="false"/>
          <w:color w:val="000000"/>
          <w:sz w:val="28"/>
        </w:rPr>
        <w:t>      9.1. Компания мен Қаржы ұйымы Бағдарлама мен осы Шарт</w:t>
      </w:r>
      <w:r>
        <w:br/>
      </w:r>
      <w:r>
        <w:rPr>
          <w:rFonts w:ascii="Times New Roman"/>
          <w:b w:val="false"/>
          <w:i w:val="false"/>
          <w:color w:val="000000"/>
          <w:sz w:val="28"/>
        </w:rPr>
        <w:t>
шеңберінде комиссиялар, алымдар және (немесе) өзге де төлемдер</w:t>
      </w:r>
      <w:r>
        <w:br/>
      </w:r>
      <w:r>
        <w:rPr>
          <w:rFonts w:ascii="Times New Roman"/>
          <w:b w:val="false"/>
          <w:i w:val="false"/>
          <w:color w:val="000000"/>
          <w:sz w:val="28"/>
        </w:rPr>
        <w:t>
алмайды.</w:t>
      </w:r>
      <w:r>
        <w:br/>
      </w:r>
      <w:r>
        <w:rPr>
          <w:rFonts w:ascii="Times New Roman"/>
          <w:b w:val="false"/>
          <w:i w:val="false"/>
          <w:color w:val="000000"/>
          <w:sz w:val="28"/>
        </w:rPr>
        <w:t>
      9.2. Тараптардың құқықтық мәртебесі өзгерген жағдайда, осы Шарт</w:t>
      </w:r>
      <w:r>
        <w:br/>
      </w:r>
      <w:r>
        <w:rPr>
          <w:rFonts w:ascii="Times New Roman"/>
          <w:b w:val="false"/>
          <w:i w:val="false"/>
          <w:color w:val="000000"/>
          <w:sz w:val="28"/>
        </w:rPr>
        <w:t>
бойынша және осы Шарттың орындалуы үшін барлық құқықтар мен</w:t>
      </w:r>
      <w:r>
        <w:br/>
      </w:r>
      <w:r>
        <w:rPr>
          <w:rFonts w:ascii="Times New Roman"/>
          <w:b w:val="false"/>
          <w:i w:val="false"/>
          <w:color w:val="000000"/>
          <w:sz w:val="28"/>
        </w:rPr>
        <w:t>
міндеттер, оның ішінде даулар мен келіспеушіліктерді реттеуге</w:t>
      </w:r>
      <w:r>
        <w:br/>
      </w:r>
      <w:r>
        <w:rPr>
          <w:rFonts w:ascii="Times New Roman"/>
          <w:b w:val="false"/>
          <w:i w:val="false"/>
          <w:color w:val="000000"/>
          <w:sz w:val="28"/>
        </w:rPr>
        <w:t>
байланысты туындаған құқықтар мен міндеттер Тараптардың құқықтық</w:t>
      </w:r>
      <w:r>
        <w:br/>
      </w:r>
      <w:r>
        <w:rPr>
          <w:rFonts w:ascii="Times New Roman"/>
          <w:b w:val="false"/>
          <w:i w:val="false"/>
          <w:color w:val="000000"/>
          <w:sz w:val="28"/>
        </w:rPr>
        <w:t>
мирасқорларына ауысады.</w:t>
      </w:r>
      <w:r>
        <w:br/>
      </w:r>
      <w:r>
        <w:rPr>
          <w:rFonts w:ascii="Times New Roman"/>
          <w:b w:val="false"/>
          <w:i w:val="false"/>
          <w:color w:val="000000"/>
          <w:sz w:val="28"/>
        </w:rPr>
        <w:t>
      9.3. Егер төлем күні жұмыс емес немесе мереке күндеріне келген</w:t>
      </w:r>
      <w:r>
        <w:br/>
      </w:r>
      <w:r>
        <w:rPr>
          <w:rFonts w:ascii="Times New Roman"/>
          <w:b w:val="false"/>
          <w:i w:val="false"/>
          <w:color w:val="000000"/>
          <w:sz w:val="28"/>
        </w:rPr>
        <w:t>
жағдайда, төлем одан кейінгі жұмыс күні жүргізіледі.</w:t>
      </w:r>
      <w:r>
        <w:br/>
      </w:r>
      <w:r>
        <w:rPr>
          <w:rFonts w:ascii="Times New Roman"/>
          <w:b w:val="false"/>
          <w:i w:val="false"/>
          <w:color w:val="000000"/>
          <w:sz w:val="28"/>
        </w:rPr>
        <w:t>
      9.4. Осы Шарт, осы Шарттың ажырамас бөлігі болып табылатын</w:t>
      </w:r>
      <w:r>
        <w:br/>
      </w:r>
      <w:r>
        <w:rPr>
          <w:rFonts w:ascii="Times New Roman"/>
          <w:b w:val="false"/>
          <w:i w:val="false"/>
          <w:color w:val="000000"/>
          <w:sz w:val="28"/>
        </w:rPr>
        <w:t>
қосымшасымен бірге осы Шарттың мәніне байланысты Тараптардың толық</w:t>
      </w:r>
      <w:r>
        <w:br/>
      </w:r>
      <w:r>
        <w:rPr>
          <w:rFonts w:ascii="Times New Roman"/>
          <w:b w:val="false"/>
          <w:i w:val="false"/>
          <w:color w:val="000000"/>
          <w:sz w:val="28"/>
        </w:rPr>
        <w:t>
өзара түсіністігін білдіреді.</w:t>
      </w:r>
      <w:r>
        <w:br/>
      </w:r>
      <w:r>
        <w:rPr>
          <w:rFonts w:ascii="Times New Roman"/>
          <w:b w:val="false"/>
          <w:i w:val="false"/>
          <w:color w:val="000000"/>
          <w:sz w:val="28"/>
        </w:rPr>
        <w:t>
      9.5. Осы Шарт Тараптардың әрқайсысы үшін бірдей заңды күші бар</w:t>
      </w:r>
      <w:r>
        <w:br/>
      </w:r>
      <w:r>
        <w:rPr>
          <w:rFonts w:ascii="Times New Roman"/>
          <w:b w:val="false"/>
          <w:i w:val="false"/>
          <w:color w:val="000000"/>
          <w:sz w:val="28"/>
        </w:rPr>
        <w:t>
____ (____________) ұқсас данада мемлекеттік және орыс тілдерінде ___</w:t>
      </w:r>
      <w:r>
        <w:br/>
      </w:r>
      <w:r>
        <w:rPr>
          <w:rFonts w:ascii="Times New Roman"/>
          <w:b w:val="false"/>
          <w:i w:val="false"/>
          <w:color w:val="000000"/>
          <w:sz w:val="28"/>
        </w:rPr>
        <w:t>
(__________) данадан жасалды. Осы Шарттың мемлекеттік және орыс</w:t>
      </w:r>
      <w:r>
        <w:br/>
      </w:r>
      <w:r>
        <w:rPr>
          <w:rFonts w:ascii="Times New Roman"/>
          <w:b w:val="false"/>
          <w:i w:val="false"/>
          <w:color w:val="000000"/>
          <w:sz w:val="28"/>
        </w:rPr>
        <w:t>
тілдеріндегі мәтіндері арасында әр түрлі оқу туындаған жағдайда, осы</w:t>
      </w:r>
      <w:r>
        <w:br/>
      </w:r>
      <w:r>
        <w:rPr>
          <w:rFonts w:ascii="Times New Roman"/>
          <w:b w:val="false"/>
          <w:i w:val="false"/>
          <w:color w:val="000000"/>
          <w:sz w:val="28"/>
        </w:rPr>
        <w:t>
Шарттың мемлекеттік тілдегі нұсқасына басымдық беріледі.</w:t>
      </w:r>
      <w:r>
        <w:br/>
      </w:r>
      <w:r>
        <w:rPr>
          <w:rFonts w:ascii="Times New Roman"/>
          <w:b w:val="false"/>
          <w:i w:val="false"/>
          <w:color w:val="000000"/>
          <w:sz w:val="28"/>
        </w:rPr>
        <w:t>
      9.6. Осы Шартта көзделмеген барлық өзге жағдайларда Тараптар</w:t>
      </w:r>
      <w:r>
        <w:br/>
      </w:r>
      <w:r>
        <w:rPr>
          <w:rFonts w:ascii="Times New Roman"/>
          <w:b w:val="false"/>
          <w:i w:val="false"/>
          <w:color w:val="000000"/>
          <w:sz w:val="28"/>
        </w:rPr>
        <w:t>
Қазақстан Республикасының қолданыстағы заңнамасын басшылыққа алады.</w:t>
      </w:r>
    </w:p>
    <w:bookmarkStart w:name="z187" w:id="47"/>
    <w:p>
      <w:pPr>
        <w:spacing w:after="0"/>
        <w:ind w:left="0"/>
        <w:jc w:val="left"/>
      </w:pPr>
      <w:r>
        <w:rPr>
          <w:rFonts w:ascii="Times New Roman"/>
          <w:b/>
          <w:i w:val="false"/>
          <w:color w:val="000000"/>
        </w:rPr>
        <w:t xml:space="preserve"> 
10. Тараптардың заңды мекенжайлары, банктік деректемелері және</w:t>
      </w:r>
      <w:r>
        <w:br/>
      </w:r>
      <w:r>
        <w:rPr>
          <w:rFonts w:ascii="Times New Roman"/>
          <w:b/>
          <w:i w:val="false"/>
          <w:color w:val="000000"/>
        </w:rPr>
        <w:t>
қолдары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800"/>
        <w:gridCol w:w="2800"/>
        <w:gridCol w:w="2800"/>
        <w:gridCol w:w="2800"/>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Министрлiк: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48"/>
    <w:p>
      <w:pPr>
        <w:spacing w:after="0"/>
        <w:ind w:left="0"/>
        <w:jc w:val="both"/>
      </w:pPr>
      <w:r>
        <w:rPr>
          <w:rFonts w:ascii="Times New Roman"/>
          <w:b w:val="false"/>
          <w:i w:val="false"/>
          <w:color w:val="000000"/>
          <w:sz w:val="28"/>
        </w:rPr>
        <w:t>
Субсидиялау шартына</w:t>
      </w:r>
      <w:r>
        <w:br/>
      </w:r>
      <w:r>
        <w:rPr>
          <w:rFonts w:ascii="Times New Roman"/>
          <w:b w:val="false"/>
          <w:i w:val="false"/>
          <w:color w:val="000000"/>
          <w:sz w:val="28"/>
        </w:rPr>
        <w:t xml:space="preserve">
қосымша       </w:t>
      </w:r>
    </w:p>
    <w:bookmarkEnd w:id="48"/>
    <w:bookmarkStart w:name="z189" w:id="49"/>
    <w:p>
      <w:pPr>
        <w:spacing w:after="0"/>
        <w:ind w:left="0"/>
        <w:jc w:val="left"/>
      </w:pPr>
      <w:r>
        <w:rPr>
          <w:rFonts w:ascii="Times New Roman"/>
          <w:b/>
          <w:i w:val="false"/>
          <w:color w:val="000000"/>
        </w:rPr>
        <w:t xml:space="preserve"> 
Дағдарыстан кейін қалпына келтіру бағдарламасын (бәсекеге</w:t>
      </w:r>
      <w:r>
        <w:br/>
      </w:r>
      <w:r>
        <w:rPr>
          <w:rFonts w:ascii="Times New Roman"/>
          <w:b/>
          <w:i w:val="false"/>
          <w:color w:val="000000"/>
        </w:rPr>
        <w:t>
қабілетті кәсіпорындарды сауықтыру) іске асыру шеңберінде</w:t>
      </w:r>
      <w:r>
        <w:br/>
      </w:r>
      <w:r>
        <w:rPr>
          <w:rFonts w:ascii="Times New Roman"/>
          <w:b/>
          <w:i w:val="false"/>
          <w:color w:val="000000"/>
        </w:rPr>
        <w:t>
20__ жылғы ___________ пайыздық ставканы субсидиялау туралы</w:t>
      </w:r>
      <w:r>
        <w:br/>
      </w:r>
      <w:r>
        <w:rPr>
          <w:rFonts w:ascii="Times New Roman"/>
          <w:b/>
          <w:i w:val="false"/>
          <w:color w:val="000000"/>
        </w:rPr>
        <w:t>
ақпарат</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131"/>
        <w:gridCol w:w="1979"/>
        <w:gridCol w:w="2263"/>
        <w:gridCol w:w="1414"/>
        <w:gridCol w:w="1555"/>
        <w:gridCol w:w="2405"/>
        <w:gridCol w:w="2688"/>
      </w:tblGrid>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Қатысушының атауы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шартының нөмірі және жасалған 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 (%) (5-бағ. + 6 бағ.)</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сыйақы ставкасы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Субсидияланбайтын сыйақы ставкасы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соңына негізгі берешек қалдығы/есепті айдың соңына орналастырылған облигациялардың номиналдық құны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өтелетін негізгі борыш сомасы/есепті айда сатып алынатын облигациялардың номиналдық құны</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2571"/>
        <w:gridCol w:w="1857"/>
        <w:gridCol w:w="1857"/>
        <w:gridCol w:w="2286"/>
        <w:gridCol w:w="20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Қатысушы іс жүзінде аударған сома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сыйақының субсидияланбаған ставкасының сомасы (тг)</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сыйақының субсидияланған ставкасының сомасы (тг)</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Субсидиялау жөніндегі оператордың іс жүзінде аударған субсидия сомасы (тг)</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сыйақының іс жүзінде субсидияланған сомасы (тг)</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төлеу/Сатып алынған облигациялардың номиналдық құны (тг)</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субсидияланбаған ставкасын төлеу (тг)</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_________________________________           ___________________</w:t>
      </w:r>
      <w:r>
        <w:br/>
      </w:r>
      <w:r>
        <w:rPr>
          <w:rFonts w:ascii="Times New Roman"/>
          <w:b w:val="false"/>
          <w:i w:val="false"/>
          <w:color w:val="000000"/>
          <w:sz w:val="28"/>
        </w:rPr>
        <w:t>
М.О.              (Т.А.Ә.)                               (қолы)</w:t>
      </w:r>
    </w:p>
    <w:bookmarkStart w:name="z138" w:id="50"/>
    <w:p>
      <w:pPr>
        <w:spacing w:after="0"/>
        <w:ind w:left="0"/>
        <w:jc w:val="both"/>
      </w:pPr>
      <w:r>
        <w:rPr>
          <w:rFonts w:ascii="Times New Roman"/>
          <w:b w:val="false"/>
          <w:i w:val="false"/>
          <w:color w:val="000000"/>
          <w:sz w:val="28"/>
        </w:rPr>
        <w:t xml:space="preserve">
Дағдарыстан кейін қалпына   </w:t>
      </w:r>
      <w:r>
        <w:br/>
      </w:r>
      <w:r>
        <w:rPr>
          <w:rFonts w:ascii="Times New Roman"/>
          <w:b w:val="false"/>
          <w:i w:val="false"/>
          <w:color w:val="000000"/>
          <w:sz w:val="28"/>
        </w:rPr>
        <w:t>
келтіру бағдарламасы (бәсекеге</w:t>
      </w:r>
      <w:r>
        <w:br/>
      </w:r>
      <w:r>
        <w:rPr>
          <w:rFonts w:ascii="Times New Roman"/>
          <w:b w:val="false"/>
          <w:i w:val="false"/>
          <w:color w:val="000000"/>
          <w:sz w:val="28"/>
        </w:rPr>
        <w:t xml:space="preserve">
қабілетті кәсіпорындарды   </w:t>
      </w:r>
      <w:r>
        <w:br/>
      </w:r>
      <w:r>
        <w:rPr>
          <w:rFonts w:ascii="Times New Roman"/>
          <w:b w:val="false"/>
          <w:i w:val="false"/>
          <w:color w:val="000000"/>
          <w:sz w:val="28"/>
        </w:rPr>
        <w:t xml:space="preserve">
сауықтыру) шеңберінде    </w:t>
      </w:r>
      <w:r>
        <w:br/>
      </w:r>
      <w:r>
        <w:rPr>
          <w:rFonts w:ascii="Times New Roman"/>
          <w:b w:val="false"/>
          <w:i w:val="false"/>
          <w:color w:val="000000"/>
          <w:sz w:val="28"/>
        </w:rPr>
        <w:t>
сыйақының пайыздық ставкасын</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3-қосымша         </w:t>
      </w:r>
    </w:p>
    <w:bookmarkEnd w:id="50"/>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________________________</w:t>
      </w:r>
      <w:r>
        <w:br/>
      </w:r>
      <w:r>
        <w:rPr>
          <w:rFonts w:ascii="Times New Roman"/>
          <w:b w:val="false"/>
          <w:i w:val="false"/>
          <w:color w:val="000000"/>
          <w:sz w:val="28"/>
        </w:rPr>
        <w:t xml:space="preserve">
(Уәкілетті орган)   </w:t>
      </w:r>
    </w:p>
    <w:bookmarkStart w:name="z139" w:id="51"/>
    <w:p>
      <w:pPr>
        <w:spacing w:after="0"/>
        <w:ind w:left="0"/>
        <w:jc w:val="left"/>
      </w:pPr>
      <w:r>
        <w:rPr>
          <w:rFonts w:ascii="Times New Roman"/>
          <w:b/>
          <w:i w:val="false"/>
          <w:color w:val="000000"/>
        </w:rPr>
        <w:t xml:space="preserve"> 
Субсидиялау үшін ақша қаражатын аударуға арналған өтінім</w:t>
      </w:r>
    </w:p>
    <w:bookmarkEnd w:id="51"/>
    <w:bookmarkStart w:name="z140" w:id="52"/>
    <w:p>
      <w:pPr>
        <w:spacing w:after="0"/>
        <w:ind w:left="0"/>
        <w:jc w:val="both"/>
      </w:pPr>
      <w:r>
        <w:rPr>
          <w:rFonts w:ascii="Times New Roman"/>
          <w:b w:val="false"/>
          <w:i w:val="false"/>
          <w:color w:val="000000"/>
          <w:sz w:val="28"/>
        </w:rPr>
        <w:t>
      «Активтерді басқару және оңалту компаниясы» АҚ (бұдан әрі – Компания) Қазақстан Республикасы Үкіметінің 2011 жылғы 4 наурыздағы № 225 </w:t>
      </w:r>
      <w:r>
        <w:rPr>
          <w:rFonts w:ascii="Times New Roman"/>
          <w:b w:val="false"/>
          <w:i w:val="false"/>
          <w:color w:val="000000"/>
          <w:sz w:val="28"/>
        </w:rPr>
        <w:t>қаулысымен</w:t>
      </w:r>
      <w:r>
        <w:rPr>
          <w:rFonts w:ascii="Times New Roman"/>
          <w:b w:val="false"/>
          <w:i w:val="false"/>
          <w:color w:val="000000"/>
          <w:sz w:val="28"/>
        </w:rPr>
        <w:t xml:space="preserve"> бекітілген Дағдарыстан кейінгі қалпына келтіру бағдарламасы (бәсекеге қабілетті кәсіпорындарды сауықтыру) шеңберінде, ___________№____ Субсидиялау шартын орындау мақсатында, _____________________ (сома, валюта) Компанияның ағымдағы шотына мына деректемелер бойынша аударуды өтінеміз:</w:t>
      </w:r>
      <w:r>
        <w:br/>
      </w:r>
      <w:r>
        <w:rPr>
          <w:rFonts w:ascii="Times New Roman"/>
          <w:b w:val="false"/>
          <w:i w:val="false"/>
          <w:color w:val="000000"/>
          <w:sz w:val="28"/>
        </w:rPr>
        <w:t>
      СТН ________________,</w:t>
      </w:r>
      <w:r>
        <w:br/>
      </w:r>
      <w:r>
        <w:rPr>
          <w:rFonts w:ascii="Times New Roman"/>
          <w:b w:val="false"/>
          <w:i w:val="false"/>
          <w:color w:val="000000"/>
          <w:sz w:val="28"/>
        </w:rPr>
        <w:t>
      БCН ________________,</w:t>
      </w:r>
      <w:r>
        <w:br/>
      </w:r>
      <w:r>
        <w:rPr>
          <w:rFonts w:ascii="Times New Roman"/>
          <w:b w:val="false"/>
          <w:i w:val="false"/>
          <w:color w:val="000000"/>
          <w:sz w:val="28"/>
        </w:rPr>
        <w:t>
      ЖCК ________________,</w:t>
      </w:r>
      <w:r>
        <w:br/>
      </w:r>
      <w:r>
        <w:rPr>
          <w:rFonts w:ascii="Times New Roman"/>
          <w:b w:val="false"/>
          <w:i w:val="false"/>
          <w:color w:val="000000"/>
          <w:sz w:val="28"/>
        </w:rPr>
        <w:t>
      Банк атауы____________________________,</w:t>
      </w:r>
      <w:r>
        <w:br/>
      </w:r>
      <w:r>
        <w:rPr>
          <w:rFonts w:ascii="Times New Roman"/>
          <w:b w:val="false"/>
          <w:i w:val="false"/>
          <w:color w:val="000000"/>
          <w:sz w:val="28"/>
        </w:rPr>
        <w:t>
      БCК __________________,</w:t>
      </w:r>
      <w:r>
        <w:br/>
      </w:r>
      <w:r>
        <w:rPr>
          <w:rFonts w:ascii="Times New Roman"/>
          <w:b w:val="false"/>
          <w:i w:val="false"/>
          <w:color w:val="000000"/>
          <w:sz w:val="28"/>
        </w:rPr>
        <w:t>
      КБЕ ________</w:t>
      </w:r>
    </w:p>
    <w:bookmarkEnd w:id="52"/>
    <w:p>
      <w:pPr>
        <w:spacing w:after="0"/>
        <w:ind w:left="0"/>
        <w:jc w:val="both"/>
      </w:pPr>
      <w:r>
        <w:rPr>
          <w:rFonts w:ascii="Times New Roman"/>
          <w:b w:val="false"/>
          <w:i w:val="false"/>
          <w:color w:val="000000"/>
          <w:sz w:val="28"/>
        </w:rPr>
        <w:t>      Басшы________________________________</w:t>
      </w:r>
    </w:p>
    <w:bookmarkStart w:name="z161" w:id="53"/>
    <w:p>
      <w:pPr>
        <w:spacing w:after="0"/>
        <w:ind w:left="0"/>
        <w:jc w:val="both"/>
      </w:pPr>
      <w:r>
        <w:rPr>
          <w:rFonts w:ascii="Times New Roman"/>
          <w:b w:val="false"/>
          <w:i w:val="false"/>
          <w:color w:val="000000"/>
          <w:sz w:val="28"/>
        </w:rPr>
        <w:t xml:space="preserve">
Дағдарыстан кейiн қалпына    </w:t>
      </w:r>
      <w:r>
        <w:br/>
      </w:r>
      <w:r>
        <w:rPr>
          <w:rFonts w:ascii="Times New Roman"/>
          <w:b w:val="false"/>
          <w:i w:val="false"/>
          <w:color w:val="000000"/>
          <w:sz w:val="28"/>
        </w:rPr>
        <w:t xml:space="preserve">
келтiру бағдарламасы      </w:t>
      </w:r>
      <w:r>
        <w:br/>
      </w:r>
      <w:r>
        <w:rPr>
          <w:rFonts w:ascii="Times New Roman"/>
          <w:b w:val="false"/>
          <w:i w:val="false"/>
          <w:color w:val="000000"/>
          <w:sz w:val="28"/>
        </w:rPr>
        <w:t xml:space="preserve">
(бәсекеге            </w:t>
      </w:r>
      <w:r>
        <w:br/>
      </w:r>
      <w:r>
        <w:rPr>
          <w:rFonts w:ascii="Times New Roman"/>
          <w:b w:val="false"/>
          <w:i w:val="false"/>
          <w:color w:val="000000"/>
          <w:sz w:val="28"/>
        </w:rPr>
        <w:t xml:space="preserve">
қабiлеттi кәсiпорындарды    </w:t>
      </w:r>
      <w:r>
        <w:br/>
      </w:r>
      <w:r>
        <w:rPr>
          <w:rFonts w:ascii="Times New Roman"/>
          <w:b w:val="false"/>
          <w:i w:val="false"/>
          <w:color w:val="000000"/>
          <w:sz w:val="28"/>
        </w:rPr>
        <w:t xml:space="preserve">
сауықтыру) шеңберiнде     </w:t>
      </w:r>
      <w:r>
        <w:br/>
      </w:r>
      <w:r>
        <w:rPr>
          <w:rFonts w:ascii="Times New Roman"/>
          <w:b w:val="false"/>
          <w:i w:val="false"/>
          <w:color w:val="000000"/>
          <w:sz w:val="28"/>
        </w:rPr>
        <w:t xml:space="preserve">
сыйақының пайыздық       </w:t>
      </w:r>
      <w:r>
        <w:br/>
      </w:r>
      <w:r>
        <w:rPr>
          <w:rFonts w:ascii="Times New Roman"/>
          <w:b w:val="false"/>
          <w:i w:val="false"/>
          <w:color w:val="000000"/>
          <w:sz w:val="28"/>
        </w:rPr>
        <w:t xml:space="preserve">
ставкасын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4-қосымша           </w:t>
      </w:r>
    </w:p>
    <w:bookmarkEnd w:id="53"/>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(Субсидиялау жөніндегі оператор)</w:t>
      </w:r>
    </w:p>
    <w:bookmarkStart w:name="z163" w:id="54"/>
    <w:p>
      <w:pPr>
        <w:spacing w:after="0"/>
        <w:ind w:left="0"/>
        <w:jc w:val="left"/>
      </w:pPr>
      <w:r>
        <w:rPr>
          <w:rFonts w:ascii="Times New Roman"/>
          <w:b/>
          <w:i w:val="false"/>
          <w:color w:val="000000"/>
        </w:rPr>
        <w:t xml:space="preserve"> 
ХАБАРЛАМА</w:t>
      </w:r>
    </w:p>
    <w:bookmarkEnd w:id="54"/>
    <w:p>
      <w:pPr>
        <w:spacing w:after="0"/>
        <w:ind w:left="0"/>
        <w:jc w:val="both"/>
      </w:pPr>
      <w:r>
        <w:rPr>
          <w:rFonts w:ascii="Times New Roman"/>
          <w:b w:val="false"/>
          <w:i w:val="false"/>
          <w:color w:val="ff0000"/>
          <w:sz w:val="28"/>
        </w:rPr>
        <w:t xml:space="preserve">      Ескерту. Қағида 4-қосымшамен толықтырылды - ҚР Үкіметінің 2012.08.02 </w:t>
      </w:r>
      <w:r>
        <w:rPr>
          <w:rFonts w:ascii="Times New Roman"/>
          <w:b w:val="false"/>
          <w:i w:val="false"/>
          <w:color w:val="ff0000"/>
          <w:sz w:val="28"/>
        </w:rPr>
        <w:t>№ 1016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(Қаржы ұйымы/Облигацияларды ұстаушы)</w:t>
      </w:r>
      <w:r>
        <w:br/>
      </w:r>
      <w:r>
        <w:rPr>
          <w:rFonts w:ascii="Times New Roman"/>
          <w:b w:val="false"/>
          <w:i w:val="false"/>
          <w:color w:val="000000"/>
          <w:sz w:val="28"/>
        </w:rPr>
        <w:t>
20 ____ ______________ № _______ субсидиялау шартының ажырамас бөлігі</w:t>
      </w:r>
      <w:r>
        <w:br/>
      </w:r>
      <w:r>
        <w:rPr>
          <w:rFonts w:ascii="Times New Roman"/>
          <w:b w:val="false"/>
          <w:i w:val="false"/>
          <w:color w:val="000000"/>
          <w:sz w:val="28"/>
        </w:rPr>
        <w:t>
болып табылатын өтеу кестесі бойынша міндеттемелерді</w:t>
      </w:r>
      <w:r>
        <w:br/>
      </w:r>
      <w:r>
        <w:rPr>
          <w:rFonts w:ascii="Times New Roman"/>
          <w:b w:val="false"/>
          <w:i w:val="false"/>
          <w:color w:val="000000"/>
          <w:sz w:val="28"/>
        </w:rPr>
        <w:t>
_______________________ ________________ орындағаны/толық көлемде</w:t>
      </w:r>
      <w:r>
        <w:br/>
      </w:r>
      <w:r>
        <w:rPr>
          <w:rFonts w:ascii="Times New Roman"/>
          <w:b w:val="false"/>
          <w:i w:val="false"/>
          <w:color w:val="000000"/>
          <w:sz w:val="28"/>
        </w:rPr>
        <w:t>
(Бағдарламаға қатысушы) күні, айы, жылы</w:t>
      </w:r>
      <w:r>
        <w:br/>
      </w:r>
      <w:r>
        <w:rPr>
          <w:rFonts w:ascii="Times New Roman"/>
          <w:b w:val="false"/>
          <w:i w:val="false"/>
          <w:color w:val="000000"/>
          <w:sz w:val="28"/>
        </w:rPr>
        <w:t>
орындамағаны/орындамағаны туралы хабарлайды (керегін сызыңыз).</w:t>
      </w:r>
      <w:r>
        <w:br/>
      </w:r>
      <w:r>
        <w:rPr>
          <w:rFonts w:ascii="Times New Roman"/>
          <w:b w:val="false"/>
          <w:i w:val="false"/>
          <w:color w:val="000000"/>
          <w:sz w:val="28"/>
        </w:rPr>
        <w:t>
      Қатысушы іс жүзінде төлеген сома ________ теңгені құрайды, оның</w:t>
      </w:r>
      <w:r>
        <w:br/>
      </w:r>
      <w:r>
        <w:rPr>
          <w:rFonts w:ascii="Times New Roman"/>
          <w:b w:val="false"/>
          <w:i w:val="false"/>
          <w:color w:val="000000"/>
          <w:sz w:val="28"/>
        </w:rPr>
        <w:t>
ішінде:</w:t>
      </w:r>
      <w:r>
        <w:br/>
      </w:r>
      <w:r>
        <w:rPr>
          <w:rFonts w:ascii="Times New Roman"/>
          <w:b w:val="false"/>
          <w:i w:val="false"/>
          <w:color w:val="000000"/>
          <w:sz w:val="28"/>
        </w:rPr>
        <w:t>
      негізгі борышты төлеу/Сатып алынған облигациялардың номиналды</w:t>
      </w:r>
      <w:r>
        <w:br/>
      </w:r>
      <w:r>
        <w:rPr>
          <w:rFonts w:ascii="Times New Roman"/>
          <w:b w:val="false"/>
          <w:i w:val="false"/>
          <w:color w:val="000000"/>
          <w:sz w:val="28"/>
        </w:rPr>
        <w:t>
құны ________ теңге;</w:t>
      </w:r>
      <w:r>
        <w:br/>
      </w:r>
      <w:r>
        <w:rPr>
          <w:rFonts w:ascii="Times New Roman"/>
          <w:b w:val="false"/>
          <w:i w:val="false"/>
          <w:color w:val="000000"/>
          <w:sz w:val="28"/>
        </w:rPr>
        <w:t>
      субсидияланбайтын сыйақы ставкасын төлеу ______ теңге.</w:t>
      </w:r>
      <w:r>
        <w:br/>
      </w:r>
      <w:r>
        <w:rPr>
          <w:rFonts w:ascii="Times New Roman"/>
          <w:b w:val="false"/>
          <w:i w:val="false"/>
          <w:color w:val="000000"/>
          <w:sz w:val="28"/>
        </w:rPr>
        <w:t>
      Субсидияланатын сыйақы ставкасының іс жүзіндегі сомасы ________</w:t>
      </w:r>
      <w:r>
        <w:br/>
      </w:r>
      <w:r>
        <w:rPr>
          <w:rFonts w:ascii="Times New Roman"/>
          <w:b w:val="false"/>
          <w:i w:val="false"/>
          <w:color w:val="000000"/>
          <w:sz w:val="28"/>
        </w:rPr>
        <w:t>
теңге.</w:t>
      </w:r>
    </w:p>
    <w:p>
      <w:pPr>
        <w:spacing w:after="0"/>
        <w:ind w:left="0"/>
        <w:jc w:val="both"/>
      </w:pPr>
      <w:r>
        <w:rPr>
          <w:rFonts w:ascii="Times New Roman"/>
          <w:b w:val="false"/>
          <w:i w:val="false"/>
          <w:color w:val="000000"/>
          <w:sz w:val="28"/>
        </w:rPr>
        <w:t>      Басшысы 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