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995b" w14:textId="1509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– 2011 жылдарға арналған "Еуропаға жол" мемлекеттік бағдарламасын іске асыру жөніндегі іс-шаралар жоспарын бекіту туралы" Қазақстан Республикасы Үкіметінің 2008 жылғы 4 қазандағы № 916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9 қыркүйектегі № 1038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– 2011 жылдарға арналған «Еуропаға жол» мемлекеттік бағдарламасын іске асыру жөніндегі іс-шаралар жоспарын бекіту туралы» Қазақстан Республикасы Үкіметінің 2008 жылғы 4 қазандағы № 916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2009 – 2011 жылдарға арналған «Еуропаға жол» мемлекеттік бағдарламасын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19, 37, 42, 63 және 80-жолдар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«ЭБЖМ» деген аббревиатура «ЭДСМ»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«МАМ» деген аббревиатура «ММ»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«Қазына» ОДҚ» АҚ» және «Самұрық» АҚ» деген сөздер «Самұрық-Қазына» ҰӘҚ» АҚ»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2, 3, 20, 21, 30, 32, 33, 34, 35, 37 және 46-жолдарда «ИСМ» деген аббревиатура «ИЖТМ»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16, 17, 18 және 20-жолдарда «ЭМРМ» деген аббревиатура «МГМ»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5, 7, 60, 77, 78 және 79-жолдар «СІМ» деген аббревиатурамен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70, 71, 72, 73, 78 және 79-жолдар «БП» деген аббревиатурамен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«Қазақстандық технологиялар трансфертi желiсiнiң еуропалық технологиялар трансфертi желiсiне (Innоvаtiоn Rеlау Сеnter) енуi жөнiндегi жұмыстарды аяқтау және технологиялардың өзара трансфертi мақсатында ақпарат алмасуды ұйымдастыру»;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«033 «Қазақстан Республикасының сыртқы сауда саласындағы мүдделерін білдіруді қамтамасыз ету, сондай-ақ ҚР мен шетелдердің арасында сауда-экономикалық байланыстарды дамытуға жәрдемдесу» бюджеттік бағдарламасы бойынша ҚР ИЖТМ қаражаты 2009 ж. – 11 364, 2010 ж. – 5 618, 2011 ж. – 5 618»;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118"/>
        <w:gridCol w:w="1696"/>
        <w:gridCol w:w="1660"/>
        <w:gridCol w:w="1689"/>
        <w:gridCol w:w="2868"/>
        <w:gridCol w:w="1439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менеджмент, жобаларды басқару және инженерлiк мамандықтар саласында қазақстандық кадрлар даярлауға және қайта даярлауға еуропалық елдердiң мамандарын тарту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ҰӘҚ» АҚ, ИТТО, ИЖТМ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жж., 20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«Қазақстан Республикасының сыртқы сауда саласындағы мүдделерін білдіруді қамтамасыз ету, сондай-ақ Қазақстан Республикасы мен шетелдердің арасында сауда-экономикалық байланыстарды дамытуға жәрдемдесу» бюджеттік бағдарламасы бойынша ҚР ИЖТМ қаражаты 2009 ж. – 8 250, 2010 ж. – 8 250, 2011 ж. – 8 250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5, 6-бағандар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«2009-2011 жж. 20 маусым, 20 желтоқсан»;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2009 ж. – 5 561, 2010 ж. – 5 561, 2011 ж. – 5 561»;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2009 ж. – 2 420, 2010 ж. – 2 420, 2011 ж. – 2 420»;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055 «Іргелі және қолданбалы ғылыми зерртеулер» бюджеттік бағдарламасы бойынша ҚР БҒМ қаражаты 2009 ж. – 120 000, 2010 ж. – 381 500, 2011 ж. – 381 500»;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055 «Іргелі және қолданбалы ғылыми зерртеулер» бюджеттік бағдарламасы бойынша ҚР БҒМ қаражаты 2009 ж. – 208 650, 2010 ж. – 223 256»;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055 «Іргелі және қолданбалы ғылыми зерртеулер» бюджеттік бағдарламасы бойынша ҚР БҒМ қаражаты 2009 ж. – 153 545, 2010 ж. – 164 293»;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055 «Іргелі және қолданбалы ғылыми зерртеулер» бюджеттік бағдарламасы бойынша ҚР БҒМ қаражаты 2009 ж. – 530 900, 2010 ж. – 578 681, 2011 ж. – 606 574»;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055 «Іргелі және қолданбалы ғылыми зерртеулер» бюджеттік бағдарламасы бойынша ҚР БҒМ қаражаты 2009 ж. – 159 000, 2010 ж. – 173 300»;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«Арнайы мақсаттағы ұтқыр микрокомпьютерлердi және ақпараттық коммуникациялық құралдарды жасау»;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5, 6-бағандар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«2009-2011 жж. 20 маусым, 20 желтоқсан»;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055 «Іргелі және қолданбалы ғылыми зерртеулер» бюджеттік бағдарламасы бойынша ҚР БҒМ қаражаты 2009 ж. – 80 000, 2010 ж. – 120 000; 2011 ж. – талап етілмейді»;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5, 6-бағандар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«2009-2011 жж.»;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055 «Іргелі және қолданбалы ғылыми зерртеулер» бюджеттік бағдарламасы бойынша ҚР БҒМ қаражаты 2009 ж. – 261 818, 2010 ж. – 180 000, 2011 ж. - 188 259»;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Технологиялық ынтымақтастықты жолға қою үшін жағдай жасау»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15-1, 15-2-жолдармен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2747"/>
        <w:gridCol w:w="1633"/>
        <w:gridCol w:w="1337"/>
        <w:gridCol w:w="2053"/>
        <w:gridCol w:w="2034"/>
        <w:gridCol w:w="2046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комитет шеңберінде ғарыш қызметі саласындағы ынтымақтастық жөніндегі одан арғы іс-қимылдарды үйлестіру мақсатында Франция Ғарыштық зерттеулердің ұлттық орталығымен (CNES) екіжақты консультацияларды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СІМ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20 маусым 20 желтоқсан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«Шетелдік іссапарлар» бюджеттік бағдарламасы бойынша ҚР СІМ қаражаты 2011 ж. - 1 575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комитет шеңберінде ғарыш қызметі саласындағы ынтымақтастық жөніндегі алдағы іс-қимылдарды үйлестіру мақсатында Германия ғарыштық агенттігімен (DLR) екіжақты консультацияларды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СІМ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20 маусым 20 желтоқсан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«Шетелдік іссапарлар» бюджеттік бағдарламасы бойынша ҚР СІМ қаражаты  2011 ж. – 1 032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17-жолда: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«ИНОГЕЙТ мемлекетаралық жоба шеңберіндегі ынтымақтастық»;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«МГМ, ИЖТМ, «Самұрық-Қазына» ҰӘҚ» АҚ», «ҚазМұнайГаз» ҰК АҚ, «КЕGOC» АҚ»;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Энергетикалық ынтымақтастықты дамыту»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17-1, 17-2, 17-3-жолдармен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2915"/>
        <w:gridCol w:w="1475"/>
        <w:gridCol w:w="2062"/>
        <w:gridCol w:w="2132"/>
        <w:gridCol w:w="1732"/>
        <w:gridCol w:w="1732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Хартия үдерісінің шеңберінде ынтымақтастықты жалғастыру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«ҚазМұнайГаз» ҰК» АҚ, «KEGOC» АҚ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 20 желтоқсан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бірқатар перспективалық халықаралық жобаларды іске асыруға қатысуын қамтамасыз 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«Босфор және Дарданел бұғаздарын айналып өтуге бағытталған балама жобалармен мүмкіндігінше байланыстырып, Каспий құбыр желісі консорциумының мұнай құбырының өткізу қабілетін кеңейту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«ҚазМұнайГаз» ҰК»АҚ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Мәселенің шешілуіне дейін 20 маусым 20 желтоқсан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кешенінің өзекті мәселелері бойынша дөңгелек үстелдер, конференциялар, семинарлар мен тренингтер өткізу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АҚ, «ҚазМұнайГаз» ҰК» АҚ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 20 желтоқсан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</w:tbl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22-жолдың 4-бағаны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«ИЖТМ, Қоршағанортамині»;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23-жолдың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2010 ж. – 1 463»;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24-жолдың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2010 ж. – 1 077»;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2010 ж. – 635, 2011 ж. – 635»;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2010 ж. – 1 352»;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27-жолдың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2010 ж. – 718»;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28-жолдың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2010 ж. – 5 530»;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2010 ж. – 2 458, 2011 ж. – 2 458»;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30-жолдың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2010 ж. – 2 304, 2011 ж. – 2 304»;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31-жолдың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2010 ж. – 3 072, 2011 ж. – 3 072»;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Көлік саласындағы ынтымақтастықты дамыту»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31-1-жолмен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2917"/>
        <w:gridCol w:w="1477"/>
        <w:gridCol w:w="1476"/>
        <w:gridCol w:w="2313"/>
        <w:gridCol w:w="1814"/>
        <w:gridCol w:w="1971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ТРАСЕКА Үкіметаралық комиссиясының отырыстарына қатысуды жалғастыру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 20 желтоқсан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</w:tbl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32-жолдың 2-бағанындағы «Еуропалық стандарттау жөніндегі комитеті (CEN),»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34-жолдың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033 «Қазақстан Республикасының сыртқы сауда саласындағы мүдделерін білдіруді қамтамасыз ету, сондай-ақ ҚР мен шетелдердің арасында сауда-экономикалық байланыстарды дамытуға жәрдемдесу» бюджеттік бағдарламасы бойынша ҚР ИЖТМ қаражаты 2009 ж. – 5 000, 2010 ж. – 5 000, 2011 ж. – 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Техникалық реттеу және метрология жүйесі саласындағы ынтымақтастықты дамыту»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34-1-жолмен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2914"/>
        <w:gridCol w:w="1395"/>
        <w:gridCol w:w="1295"/>
        <w:gridCol w:w="2013"/>
        <w:gridCol w:w="2898"/>
        <w:gridCol w:w="1473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34-1.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 техникалық көмегі шеңберінде техникалық реттеу мәселелері бойынша мынадай іс-шараларды өткізу: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стандарттау саласында нормативтік құжаттармен және техникалық регламенттермен (директивалармен) өзара алмасу;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оқыту және семинарларды өткізу және т.б.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жж.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«Қазақстан Республикасының сыртқы сауда саласындағы мүдделерін білдіруді қамтамасыз ету, сондай-ақ ҚР мен шетелдердің арасында сауда-экономикалық байланыстарды дамытуға жәрдемдесу» бюджеттік бағдарламасы бойынша қаражаты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38-жолда: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«ЭДСМ, СІМ»;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«Өкілдік шығындар» бюджеттік бағдарламасы бойынша ҚР СІМ қаражаты 2009 ж. – 7 041, 2010 ж. – 7 041, 2011 ж. – 7 041»;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39-жолда: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«ИСМ» деген аббревиатура «ЭДСМ»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Сауда-экономикалық ынтымақтастықты тереңдету»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39-1, 39-2, 39-3-жолдармен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3613"/>
        <w:gridCol w:w="1478"/>
        <w:gridCol w:w="1478"/>
        <w:gridCol w:w="2025"/>
        <w:gridCol w:w="1835"/>
        <w:gridCol w:w="1479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өңірлік инвестициялық құрылымды жасауға Еуропалық қайта құру және даму банкі мен Еуропалық инвестициялық банкті және Еуропалық инвестициялық қорды тарту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Демпингке қарсы тергеулер және қорғану шараларын қолдану саласында ЕО тәжірибесін зерделеу мақсатында Қазақстан Республикасына арналған ЕО семинарларын өткізу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2010- 2011 жж.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және еуропалық бизнес қоғамдастықтарының арасындағы сауда-экономикалық ынтымақтастықты кеңейту мақсатында Қазақстан Республикасының құрметті консулдарымен өзара ықпалдастықты жандандыру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Еуропалық елдердегі Қазақстан Республикасының Елшіліктері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40-жолдың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«Кәсіпкерлік саласында Қазақстан Республикасының мүдделерін білдіруді қамтамасыз ету, сондай-ақ Қазақстан Республикасы мен Еуропалық Одақ елдері арасындағы ынтымақтастықты нығайтуға жәрдемдесу» бюджеттік бағдарламасы бойынша ҚР ЭДСМ қаражаты 2010 ж. – 20 000»;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41-жолдың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«Кәсіпкерлік саласында Қазақстан Республикасының мүдделерін білдіруді қамтамасыз ету, сондай-ақ Қазақстан Республикасы мен Еуропалық Одақ елдері арасында ынтымақтастықты нығайтуға жәрдемдесу» бюджеттік бағдарламасы бойынша ҚР ЭДСМ қаражаты 2010 ж. – 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43-жолдың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«Кәсіпкерлік саласында Қазақстан Республикасының мүдделерін білдіруді қамтамасыз ету, сондай-ақ Қазақстан Республикасы мен Еуропалық Одақ елдері арасында ынтымақтастықты нығайтуға жәрдемдесу» бюджеттік бағдарламасы бойынша ҚР ЭДСМ қаражаты 2010 ж. – 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«АШМ» деген аббревиатура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«Кәсіпкерлік саласында Қазақстан Республикасының мүдделерін білдіруді қамтамасыз ету, сондай-ақ Қазақстан Республикасы мен Еуропалық Одақ елдері арасында ынтымақтастықты нығайтуға жәрдемдесу» бюджеттік бағдарламасы бойынша ҚР ЭДСМ қаражаты 2010 ж. – 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45-жолдың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011 «Туристік имиджді қалыптастыру» бюджеттік бағдарламасы бойынша ҚР ТСМ қаражаты 2009 ж. – 25 650, 2010 ж. – 25 650, 2011 ж. – 23 989»;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46-жолдың 4-бағаны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«ИЖСМ, Қоршағанортамині»;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47-жолдың 4-бағанындағы «ЭМРМ» деген аббревиатура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48-жолдың 5-бағанындағы «2008» деген сандар «2009»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49-жолда: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«Ұлттық экологиялық заңнаманы еуропалық елдердiң тәжiрибесiне жақындастыруды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51-жолдың 2-бағанындағы «Еуропалық» деген сөз «Еуразиялық»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Өмір сүру сапасы саласындағы ынтымақтастықты кеңейту»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51-1 – 51-3-жолдармен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3932"/>
        <w:gridCol w:w="1519"/>
        <w:gridCol w:w="1440"/>
        <w:gridCol w:w="2019"/>
        <w:gridCol w:w="1836"/>
        <w:gridCol w:w="1302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экологиялық мәселелерді шешу үшін орнықты дамудың трансшекаралық аймақтарын қалыптастыруды жалғастыру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Қоршаған-ортамині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Азия елдерінде су үнемдеуші технологияларды енгізуді іске асыруда техникалық көмек көрсету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51-3.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ресурстарын ұтымды және кешенді түрде пайдалану мәселелері жөнінде бірлескен семинарлар, конференциялар, дөңгелек үстелдер өткізу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Бюджет-тен тыс қаражат</w:t>
            </w:r>
          </w:p>
        </w:tc>
      </w:tr>
    </w:tbl>
    <w:bookmarkStart w:name="z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«Еуропалық оқу орталықтарының оқытушыларын тарта отырып, мемлекеттiк қызметшiлер үшiн оқу курстарын ұйымдастыруды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«Шетелде мемлекеттік қызметшілердің біліктілігін арттыру» бюджеттік бағдарламасы бойынша ҚР МҚА қаражаты 2009 ж. – 231 161, 2010 ж. – 249 654, 003 «Шетелдік оқытушыларды тарта отырып, мемлекеттік қызметшілердің біліктілігін арттыру жөніндегі қызметтер» бюджеттік бағдарламасы бойынша ҚР МҚА қаражаты 2011 ж. – 94 261»;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58-жолдың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014 «Мемлекеттік денсаулық сақтау ұйымдары кадрларының біліктілігін арттыру және қайта даярлау» бюджеттік бағдарламасы бойынша ҚР ДСМ қаражаты 2009 ж. – 138 298, 2010 ж. – 101 149, 2011 ж. – 78 257»;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60-жолда: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«Ұлттық аккредиттеу орталығы»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2009 ж. – 7 219, 2010 ж. – 7 219, 2011 ж. – 7 219»;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62-1 – 62-6-жолдармен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3688"/>
        <w:gridCol w:w="1298"/>
        <w:gridCol w:w="1062"/>
        <w:gridCol w:w="2015"/>
        <w:gridCol w:w="2448"/>
        <w:gridCol w:w="1477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62-1.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Студенттермен, магистранттармен, докторанттармен, оның ішінде «Болашақ» бағдарламасы мен ЕО стипендиялары шеңберінде алмасуды жалғастыру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«Болашақ» бағдарламасы шеңберінде шетелдегі жоғары оқу орындарында мамандар даярлау» бюджеттік бағдарламасында көзделген қаражат шегінде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62-2.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оқытушылардың ЕО елдерінде тағылымдамадан өтуін жалғастыру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«Жоғары, жоғары оқу орнынан кейінгі білімі бар мамандар даярлау және оқитындарға әлеуметтік қолдау көрсету» бюджеттік бағдарламасында көзделген қаражат шегінде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62-3.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 құрылымдарының ЖОО-да жаңа білім беру бағдарламаларын енгізуге қатысуын қамтамасыз ету (әзірлеу, сараптама)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62-4.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 әскери оқу орындарында қазақстандық әскери кадрларды даярлау үшін Қазақстан Республикасы мен ЕО елдерінің қорғаныс ведомстволары деңгейінде (Ұлыбритания, Франция, Германия Федеративтік Республикасы) екіжақты консультациялар өткізу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Қорға-нысмині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62-5.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ЕО елдерінің әскери оқу орындарында қазақстандық кадрларды даярлау саласындағы екіжақты ынтымақтастық жоспарларын әзірлеу және іске асырылуын қамтамасыз ету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Қорға-нысмині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62-6.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әскери қызметшілердің ЕО-ға мүше елдердің қарулы күштері өткізетін жаттығуларға тұрақты қатысуы үшін ынтымақтастықтың екіжақты жылдық жоспарларына әзірленген шараларды енгізу және оларды іске асыруды қамтамасыз ету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Қорға-нысмині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65-жолдың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018 «Ішкі саяси тұрақтылық және қоғамдық келісім саласындағы мемлекеттік саясатты жүргізу» бюджеттік бағдарламасы бойынша ҚР ММ қаражаты 2009 ж. – 7 355; 006 «Өкілдік шығындар» бюджеттік бағдарламасы бойынша ҚР СІМ қаражаты 2009 ж. – 18 700, 2010 ж. – 43 766, 2011 ж. – 18 700»;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66-жолдың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018 «Ішкі саяси тұрақтылық және қоғамдық келісім саласындағы мемлекеттік саясатты жүргізу» бюджеттік бағдарламасы бойынша ҚР ММ қаражаты 2010 ж. – 13 405»;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67-жолдың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018 «Ішкі саяси тұрақтылық және қоғамдық келісім саласындағы мемлекеттік саясатты жүргізу» бюджеттік бағдарламасы бойынша ҚР ММ қаражаты 2011 ж. – 10 275»;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68-жолдың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018 «Ішкі саяси тұрақтылық және қоғамдық келісім саласындағы мемлекеттік саясатты жүргізу» бюджеттік бағдарламасы бойынша ҚР ММ қаражаты 2010 ж. – 10 445»;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70-жолда: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«сот» деген сөзден кейін «және құқық қорғау»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«Өкілдік шығындар» бюджеттік бағдарламасы бойынша ҚР СІМ қаражаты 2009 ж. – 21 561, 2010 ж. – 23 502, 2011 ж. – 25 617»;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«сот» деген сөзден кейін «және құқық қорғау»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2009 ж. – 28 286, 2010 ж. – 30 832, 2011 ж. – 33 607»;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«әкімшілік ету» деген сөздерден кейін «және прокурорлық қадағалау»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іссапарлар»/006 «Өкілдік шығындар» бюджеттік бағдарламалары бойынша ҚР СІМ қаражаты 2009 ж. – 15 324»;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«Соттардың тәуелсiздiгiн, тиiмдiлiгiн қамтамасыз етудiң еуропалық стандарттарын зерттеу және оларды қазақстандық сот және құқық жүйесіне имплементациялау бойынша конференциялар мен семинарлар өткiзудi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«Өкілдік шығындар» бюджеттік бағдарламасы бойынша ҚР СІМ қаражаты 2010 ж. – 17 782»;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74-жолдың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«Өкілдік шығындар» бюджеттік бағдарламасы бойынша ҚР СІМ қаражаты 2011 ж. – 20 836»;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Оң сипаттағы еуропалық тәжірибені пайдалана отырып, қазақстандық институционалдық-құқықтық базаны жетілдіру»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 74-1-жолмен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440"/>
        <w:gridCol w:w="1398"/>
        <w:gridCol w:w="1299"/>
        <w:gridCol w:w="2016"/>
        <w:gridCol w:w="1241"/>
        <w:gridCol w:w="1674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74-1.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сарапшылардың адам құқықтарын қорғау мәселелері бойынша қызметтер көрсетілуіне жәрдемдесуін қамтамасыз ету, жетекші еуропалық білім беру орталықтарында адам құқықтары бойынша уәкілеттік берілген кеңсе қызметкерлерін оқыту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</w:tbl>
    <w:bookmarkStart w:name="z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75-жолда: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2-бағандағы «диффамация мәселелері бойынша»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«ІІМ» деген аббревиатура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77-жолда: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«СІМ-ге ақпарат»;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2009 ж. – 563, 2010 ж. – 773, 2011 ж. – 753»;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78-жолда: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«СІМ-ге ақпарат»;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 «АҚЖУ» деген аббревиатурамен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«006 «Өкілдік шығындар» бюджеттік бағдарламасы бойынша ҚР СІМ қаражаты 2009 ж. – 3 264, 2010 ж. – 4 352, 2011 ж. – 4 224»;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79-жолда: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«СІМ-ге ақпарат»;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2009 ж. – 14 400, 2010 ж. – 14 400, 2011 ж. – 13 018»;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79-1 және 79-2-жолдармен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236"/>
        <w:gridCol w:w="1439"/>
        <w:gridCol w:w="1478"/>
        <w:gridCol w:w="2018"/>
        <w:gridCol w:w="1735"/>
        <w:gridCol w:w="1222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79-1.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Тәжірибе алмасуды қоса алғанда, ЕО-ға мүше мемлекеттер мен Орталық Азия елдерінің адвокаттары, нотариалдық қоғамдастықтары арасында қарым-қатынастар орнату және дамыту жөніндегі жобаны құқық үстемдігі бойынша ЕО бастамашылығы шеңберінде әзірлеу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79-2.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Еуропалық сот сараптамасы академиясының (ЕNAFSI) құрамына Қазақстан Республикасының Сот сараптамасы институтын қосу үшін өтінім беру мақсатында қажетті құжаттарды дайындау және ұсыну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81-жолдың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«Шетелдік іссапарлар» бюджеттік бағдарламасы бойынша ҚР СІМ қаражаты 2009 ж. – 7 941, 2010 ж. – 7 941, 2011 ж. – 7 941»;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81-1, 81-4-жолдармен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3552"/>
        <w:gridCol w:w="1472"/>
        <w:gridCol w:w="1472"/>
        <w:gridCol w:w="2011"/>
        <w:gridCol w:w="1832"/>
        <w:gridCol w:w="1649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81-1.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ВОМСА және CADAP бағдарламалары шеңберінде кешенді шараларды жүзеге асыруды жалғастыру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ІІМ, ҚМ, ҰҚК, ДСМ, БҒМ, БАМ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81-2.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«Ортақ қауіптер және проблемаларға қарсы күрес» стратегиясын бағыттау жөнінде семинарлар, дөңгелек үстелдер, конференциялар өткізу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ІІМ, ҰҚК, ЭСЖКА,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ҚМ, БП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81-3.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 күрес мәселелері жөнінде бірлескен семинарлар, дөңгелек үстелдер, конференциялар өткізу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ЭСЖКА, МҚА, БП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81-4.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Жемқорлыққа қарсы күрес саласындағы ЕО -пен озық тәжірибемен алмасуды жалғастыру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СІМ-ге ақпарат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ЭСЖКА, МҚА, БП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 20 маусым, 20 желтоқсан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«Өкілдік шығындар» бюджеттік бағдарламасы бойынша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bookmarkStart w:name="z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82-жолдың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«Өкілдік шығындар» бюджеттік бағдарламасы бойынша ҚР СІМ қаражаты 2009 ж. – 89 750»;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«Өкілдік шығындар» бюджеттік бағдарламасы бойынша ҚР СІМ қаражаты 2009 ж. – 520 245, 2010 ж. – 520 245, 2011 ж. – 40 000»;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84-жолдың 6-бағаны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«Өкілдік шығындар» бюджеттік бағдарламасы бойынша ҚР СІМ қаражаты 2009 ж. – 145 000, 2010 ж. – 145 000»;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«ИСМ – Қазақстан Республикасы Индустрия және сауда министрлігі»,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«ЭБЖМ – Қазақстан Республикасы Экономика және бюджеттік жоспарлау министрлігі»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«ЭМРМ – Қазақстан Республикасы Энергетика және минералдық ресурстар министрлігі»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«МАМ – Қазақстан Республикасы Мәдениет және ақпарат министрлігі»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 – Мемлекеттік еншілес кәсіпорын»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«Самұрық» АҚ» – «Самұрық» мемлекеттік активтерді басқару жөніндегі қазақстандық холдингі акционерлік қоғамы»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«Қазына» ОДҚ АҚ» – «Қазына» орнықты даму қоры»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жолдармен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«ИЖТМ – Қазақстан Республикасы Индустрия және жаңа технологиялар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«ЭДСМ – Қазақстан Республикасы Экономикалық даму және сауда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«МГМ – Қазақстан Республикасы Мұнай және газ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«ММ – Қазақстан Республикасы Мәдениет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«РМҚК – Республикалық мемлекеттік қазыналық кәсіпорын»;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ҰӘҚ» АҚ» – «Самұрық-Қазына» Ұлттық әл-ауқат қоры» акционерлік қоғамы»;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«ТСМ – Қазақстан Республикасы Туризм және спорт министрлігі» деген жолдан кейін мынадай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«БАМ – Қазақстан Республикасы Байланыс және ақпарат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«АҚҰО – Қазақстан Республикасы Адам құқықтары жөніндегі ұлттық орталық»;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«ЭСЖКА – Қазақстан Республикасы Экономикалық қылмысқа және сыбайлас жемқорлыққа қарсы күрес агенттігі (Қаржы полициясы)»;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«ҰҒА – Қазақстан Республикасы Ұлттық ғарыш агенттігі»;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«КЕGOC» АҚ – «Электр желілерін басқару жөніндегі қазақстандық компаниясы» акционерлік қоғамы;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«ТАСИС – ТМД елдеріне техникалық көмек беру бағдарламасы» деген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