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c20f0" w14:textId="efc20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министрлігі Техникалық реттеу және метрология комитетінің "Координатор" республикалық мемлекеттік қазыналық кәсіпорнын қайта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12 қыркүйектегі № 1041 Қаулысы. Күші жойылды - Қазақстан Республикасы Үкіметінің 2017 жылғы 25 мамырдағы № 291 қаулысымен</w:t>
      </w:r>
    </w:p>
    <w:p>
      <w:pPr>
        <w:spacing w:after="0"/>
        <w:ind w:left="0"/>
        <w:jc w:val="both"/>
      </w:pPr>
      <w:r>
        <w:rPr>
          <w:rFonts w:ascii="Times New Roman"/>
          <w:b w:val="false"/>
          <w:i w:val="false"/>
          <w:color w:val="ff0000"/>
          <w:sz w:val="28"/>
        </w:rPr>
        <w:t xml:space="preserve">
      Ескерту. Күші жойылды - ҚР Үкіметінің 25.05.2017 </w:t>
      </w:r>
      <w:r>
        <w:rPr>
          <w:rFonts w:ascii="Times New Roman"/>
          <w:b w:val="false"/>
          <w:i w:val="false"/>
          <w:color w:val="ff0000"/>
          <w:sz w:val="28"/>
        </w:rPr>
        <w:t>№ 291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 xml:space="preserve"> 11-тармағына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Индустрия және жаңа технологиялар министрлігі Техникалық реттеу және метрология комитетінің "Координатор" республикалық мемлекеттік қазыналық кәсіпорны жарғылық капиталына мемлекеттің жүз пайыз қатысу үлесімен "ТРМК Координатор" (бұдан әрі - Серіктестік) жауапкершілігі шектеулі серіктестігіне қайта құру жолымен қайта ұйымдастырылсын.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2012.03.31 </w:t>
      </w:r>
      <w:r>
        <w:rPr>
          <w:rFonts w:ascii="Times New Roman"/>
          <w:b w:val="false"/>
          <w:i w:val="false"/>
          <w:color w:val="ff0000"/>
          <w:sz w:val="28"/>
        </w:rPr>
        <w:t xml:space="preserve"> № 407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Серіктестік қызметінің негізгі мәні қызметтік ғимараттарды пайдалануды, көліктік қызмет көрсетуді және оларды жабдықтау функцияларын орындауды жүзеге асыру болып белгіленсін.</w:t>
      </w:r>
    </w:p>
    <w:bookmarkEnd w:id="2"/>
    <w:bookmarkStart w:name="z4" w:id="3"/>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министрлігінің Техникалық реттеу және метрология комитеті Қазақстан Республикасы Қаржы министрлігінің Мемлекеттік мүлік және жекешелендіру комитетімен бірлесіп, заңнамада белгіленген тәртіппен:</w:t>
      </w:r>
    </w:p>
    <w:bookmarkEnd w:id="3"/>
    <w:bookmarkStart w:name="z5" w:id="4"/>
    <w:p>
      <w:pPr>
        <w:spacing w:after="0"/>
        <w:ind w:left="0"/>
        <w:jc w:val="both"/>
      </w:pPr>
      <w:r>
        <w:rPr>
          <w:rFonts w:ascii="Times New Roman"/>
          <w:b w:val="false"/>
          <w:i w:val="false"/>
          <w:color w:val="000000"/>
          <w:sz w:val="28"/>
        </w:rPr>
        <w:t>
      1) Серіктестік Жарғысының бекітілуін;</w:t>
      </w:r>
    </w:p>
    <w:bookmarkEnd w:id="4"/>
    <w:bookmarkStart w:name="z6" w:id="5"/>
    <w:p>
      <w:pPr>
        <w:spacing w:after="0"/>
        <w:ind w:left="0"/>
        <w:jc w:val="both"/>
      </w:pPr>
      <w:r>
        <w:rPr>
          <w:rFonts w:ascii="Times New Roman"/>
          <w:b w:val="false"/>
          <w:i w:val="false"/>
          <w:color w:val="000000"/>
          <w:sz w:val="28"/>
        </w:rPr>
        <w:t>
      2) Серіктестікті әділет органдарында мемлекеттік тіркеуді;</w:t>
      </w:r>
    </w:p>
    <w:bookmarkEnd w:id="5"/>
    <w:bookmarkStart w:name="z7" w:id="6"/>
    <w:p>
      <w:pPr>
        <w:spacing w:after="0"/>
        <w:ind w:left="0"/>
        <w:jc w:val="both"/>
      </w:pPr>
      <w:r>
        <w:rPr>
          <w:rFonts w:ascii="Times New Roman"/>
          <w:b w:val="false"/>
          <w:i w:val="false"/>
          <w:color w:val="000000"/>
          <w:sz w:val="28"/>
        </w:rPr>
        <w:t>
      3) осы қаулыны іске асыру бойынша өзге де шараларды қабылдауды қамтамасыз етсін.</w:t>
      </w:r>
    </w:p>
    <w:bookmarkEnd w:id="6"/>
    <w:bookmarkStart w:name="z8" w:id="7"/>
    <w:p>
      <w:pPr>
        <w:spacing w:after="0"/>
        <w:ind w:left="0"/>
        <w:jc w:val="both"/>
      </w:pPr>
      <w:r>
        <w:rPr>
          <w:rFonts w:ascii="Times New Roman"/>
          <w:b w:val="false"/>
          <w:i w:val="false"/>
          <w:color w:val="000000"/>
          <w:sz w:val="28"/>
        </w:rPr>
        <w:t>
      4. Қазақстан Республикасы Қаржы министрлігінің Мемлекеттік мүлік және жекешелендіру комитеті заңнамада белгіленген тәртіппен Серіктестіктің мемлекеттік қатысу үлесін иелену және пайдалану құқығын Қазақстан Республикасы Индустрия және жаңа технологиялар министрлігінің Техникалық реттеу және метрология комитетіне беруді қамтамасыз етсін.</w:t>
      </w:r>
    </w:p>
    <w:bookmarkEnd w:id="7"/>
    <w:bookmarkStart w:name="z9" w:id="8"/>
    <w:p>
      <w:pPr>
        <w:spacing w:after="0"/>
        <w:ind w:left="0"/>
        <w:jc w:val="both"/>
      </w:pPr>
      <w:r>
        <w:rPr>
          <w:rFonts w:ascii="Times New Roman"/>
          <w:b w:val="false"/>
          <w:i w:val="false"/>
          <w:color w:val="000000"/>
          <w:sz w:val="28"/>
        </w:rPr>
        <w:t>
      5. Қоса беріліп отырған Қазақстан Республикасы Үкіметінің кейбір шешімдеріне енгізілетін өзгерістер мен толықтырулар бекітілсін.</w:t>
      </w:r>
    </w:p>
    <w:bookmarkEnd w:id="8"/>
    <w:bookmarkStart w:name="z10" w:id="9"/>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12 қыркүйектегі</w:t>
            </w:r>
            <w:r>
              <w:br/>
            </w:r>
            <w:r>
              <w:rPr>
                <w:rFonts w:ascii="Times New Roman"/>
                <w:b w:val="false"/>
                <w:i w:val="false"/>
                <w:color w:val="000000"/>
                <w:sz w:val="20"/>
              </w:rPr>
              <w:t>№ 1041 қаулысымен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10"/>
    <w:bookmarkStart w:name="z13" w:id="11"/>
    <w:p>
      <w:pPr>
        <w:spacing w:after="0"/>
        <w:ind w:left="0"/>
        <w:jc w:val="both"/>
      </w:pPr>
      <w:r>
        <w:rPr>
          <w:rFonts w:ascii="Times New Roman"/>
          <w:b w:val="false"/>
          <w:i w:val="false"/>
          <w:color w:val="ff0000"/>
          <w:sz w:val="28"/>
        </w:rPr>
        <w:t xml:space="preserve">
      1. Күші жойылды - ҚР Үкіметінің 05.08.2013 </w:t>
      </w:r>
      <w:r>
        <w:rPr>
          <w:rFonts w:ascii="Times New Roman"/>
          <w:b w:val="false"/>
          <w:i w:val="false"/>
          <w:color w:val="ff0000"/>
          <w:sz w:val="28"/>
        </w:rPr>
        <w:t xml:space="preserve"> № 796</w:t>
      </w:r>
      <w:r>
        <w:rPr>
          <w:rFonts w:ascii="Times New Roman"/>
          <w:b w:val="false"/>
          <w:i w:val="false"/>
          <w:color w:val="ff0000"/>
          <w:sz w:val="28"/>
        </w:rPr>
        <w:t xml:space="preserve"> қаулысымен.</w:t>
      </w:r>
    </w:p>
    <w:bookmarkEnd w:id="11"/>
    <w:bookmarkStart w:name="z17" w:id="12"/>
    <w:p>
      <w:pPr>
        <w:spacing w:after="0"/>
        <w:ind w:left="0"/>
        <w:jc w:val="both"/>
      </w:pPr>
      <w:r>
        <w:rPr>
          <w:rFonts w:ascii="Times New Roman"/>
          <w:b w:val="false"/>
          <w:i w:val="false"/>
          <w:color w:val="000000"/>
          <w:sz w:val="28"/>
        </w:rPr>
        <w:t xml:space="preserve">
      2. "Акциялардың мемлекеттік пакеттеріне мемлекеттік меншіктің турлері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1999 ж., № 13, 124-құжат):</w:t>
      </w:r>
    </w:p>
    <w:bookmarkEnd w:id="12"/>
    <w:bookmarkStart w:name="z18" w:id="13"/>
    <w:p>
      <w:pPr>
        <w:spacing w:after="0"/>
        <w:ind w:left="0"/>
        <w:jc w:val="both"/>
      </w:pPr>
      <w:r>
        <w:rPr>
          <w:rFonts w:ascii="Times New Roman"/>
          <w:b w:val="false"/>
          <w:i w:val="false"/>
          <w:color w:val="000000"/>
          <w:sz w:val="28"/>
        </w:rPr>
        <w:t xml:space="preserve">
      акциялардың мемлекеттік пакеттері және үлестері республикалық меншікке жатқызылған акционерлік қоғамдар мен шаруашылық серіктестіктердің </w:t>
      </w:r>
      <w:r>
        <w:rPr>
          <w:rFonts w:ascii="Times New Roman"/>
          <w:b w:val="false"/>
          <w:i w:val="false"/>
          <w:color w:val="000000"/>
          <w:sz w:val="28"/>
        </w:rPr>
        <w:t xml:space="preserve"> тізбесінде</w:t>
      </w:r>
      <w:r>
        <w:rPr>
          <w:rFonts w:ascii="Times New Roman"/>
          <w:b w:val="false"/>
          <w:i w:val="false"/>
          <w:color w:val="000000"/>
          <w:sz w:val="28"/>
        </w:rPr>
        <w:t>:</w:t>
      </w:r>
    </w:p>
    <w:bookmarkEnd w:id="13"/>
    <w:bookmarkStart w:name="z19" w:id="14"/>
    <w:p>
      <w:pPr>
        <w:spacing w:after="0"/>
        <w:ind w:left="0"/>
        <w:jc w:val="both"/>
      </w:pPr>
      <w:r>
        <w:rPr>
          <w:rFonts w:ascii="Times New Roman"/>
          <w:b w:val="false"/>
          <w:i w:val="false"/>
          <w:color w:val="000000"/>
          <w:sz w:val="28"/>
        </w:rPr>
        <w:t>
      "Астана қ." деген бөлім мынадай мазмұндағы реттік нөмірі 21-133-жолмен толықтырылсын:</w:t>
      </w:r>
    </w:p>
    <w:bookmarkEnd w:id="14"/>
    <w:bookmarkStart w:name="z20" w:id="15"/>
    <w:p>
      <w:pPr>
        <w:spacing w:after="0"/>
        <w:ind w:left="0"/>
        <w:jc w:val="both"/>
      </w:pPr>
      <w:r>
        <w:rPr>
          <w:rFonts w:ascii="Times New Roman"/>
          <w:b w:val="false"/>
          <w:i w:val="false"/>
          <w:color w:val="000000"/>
          <w:sz w:val="28"/>
        </w:rPr>
        <w:t>
      "21-133 "Координатор" ЖШС".</w:t>
      </w:r>
    </w:p>
    <w:bookmarkEnd w:id="15"/>
    <w:bookmarkStart w:name="z21" w:id="16"/>
    <w:p>
      <w:pPr>
        <w:spacing w:after="0"/>
        <w:ind w:left="0"/>
        <w:jc w:val="both"/>
      </w:pPr>
      <w:r>
        <w:rPr>
          <w:rFonts w:ascii="Times New Roman"/>
          <w:b w:val="false"/>
          <w:i w:val="false"/>
          <w:color w:val="000000"/>
          <w:sz w:val="28"/>
        </w:rPr>
        <w:t xml:space="preserve">
      3.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 xml:space="preserve"> қаулысында</w:t>
      </w:r>
      <w:r>
        <w:rPr>
          <w:rFonts w:ascii="Times New Roman"/>
          <w:b w:val="false"/>
          <w:i w:val="false"/>
          <w:color w:val="000000"/>
          <w:sz w:val="28"/>
        </w:rPr>
        <w:t>:</w:t>
      </w:r>
    </w:p>
    <w:bookmarkEnd w:id="16"/>
    <w:bookmarkStart w:name="z22" w:id="17"/>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 xml:space="preserve"> тізбесінде</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"Қазақстан Республикасы Индустрия және жаңа технологиялар министрлігінің Техникалық реттеу және метрология комитетіне" деген бөлім:</w:t>
      </w:r>
    </w:p>
    <w:bookmarkEnd w:id="18"/>
    <w:bookmarkStart w:name="z24" w:id="19"/>
    <w:p>
      <w:pPr>
        <w:spacing w:after="0"/>
        <w:ind w:left="0"/>
        <w:jc w:val="both"/>
      </w:pPr>
      <w:r>
        <w:rPr>
          <w:rFonts w:ascii="Times New Roman"/>
          <w:b w:val="false"/>
          <w:i w:val="false"/>
          <w:color w:val="000000"/>
          <w:sz w:val="28"/>
        </w:rPr>
        <w:t>
      мынадай мазмұндағы реттік нөмірі 292-2-1-жолмен толықтырылсын:</w:t>
      </w:r>
    </w:p>
    <w:bookmarkEnd w:id="19"/>
    <w:p>
      <w:pPr>
        <w:spacing w:after="0"/>
        <w:ind w:left="0"/>
        <w:jc w:val="both"/>
      </w:pPr>
      <w:r>
        <w:rPr>
          <w:rFonts w:ascii="Times New Roman"/>
          <w:b w:val="false"/>
          <w:i w:val="false"/>
          <w:color w:val="000000"/>
          <w:sz w:val="28"/>
        </w:rPr>
        <w:t>
      "292-2-1 "Координатор" ЖШС".</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 Күші жойылды - ҚР Үкіметінің 19.09.2014 </w:t>
      </w:r>
      <w:r>
        <w:rPr>
          <w:rFonts w:ascii="Times New Roman"/>
          <w:b w:val="false"/>
          <w:i w:val="false"/>
          <w:color w:val="ff0000"/>
          <w:sz w:val="28"/>
        </w:rPr>
        <w:t xml:space="preserve"> № 995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Күші жойылды - ҚР Үкіметінің 28.08.2015 </w:t>
      </w:r>
      <w:r>
        <w:rPr>
          <w:rFonts w:ascii="Times New Roman"/>
          <w:b w:val="false"/>
          <w:i w:val="false"/>
          <w:color w:val="ff0000"/>
          <w:sz w:val="28"/>
        </w:rPr>
        <w:t xml:space="preserve"> № 683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