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cce5" w14:textId="899c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туралы" Қазақстан Республикасы Үкіметінің 2006 жылғы 6 ақпандағы № 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қыркүйектегі № 1044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балық шаруашылығы су тоғандарын (учаскелерiн) бекiтiп беру жөнiндегi конкурстық комиссиялар құрамдарына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Арал теңiзi, Сырдария өзенi және Шардара су қоймасы бойынша: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0"/>
        <w:gridCol w:w="300"/>
        <w:gridCol w:w="6300"/>
      </w:tblGrid>
      <w:tr>
        <w:trPr>
          <w:trHeight w:val="1320" w:hRule="atLeast"/>
        </w:trPr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Жұмажанұлы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министрлiгiнiң Балық шаруашылығы комитетi төрағасының орынбасары, төраға,</w:t>
            </w:r>
          </w:p>
        </w:tc>
      </w:tr>
      <w:tr>
        <w:trPr>
          <w:trHeight w:val="1965" w:hRule="atLeast"/>
        </w:trPr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Қожағұл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Әлимұса Айжарықұлы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 Балық шаруашылығы комитетi Арал-Сырдария облысаралық бассейндiк балық шаруашылығы инспекциясының бастығы;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Балқаш көлi, Алакөл көлдер жүйесi, Iле өзенi және Қапшағай су қоймасы бойынша: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0"/>
        <w:gridCol w:w="260"/>
        <w:gridCol w:w="6300"/>
      </w:tblGrid>
      <w:tr>
        <w:trPr>
          <w:trHeight w:val="2010" w:hRule="atLeast"/>
        </w:trPr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Райымқанұлы</w:t>
            </w:r>
          </w:p>
        </w:tc>
        <w:tc>
          <w:tcPr>
            <w:tcW w:w="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 Балық шаруашылығы комитетi Балқаш-Алакөл облысаралық бассейндiк балық шаруашылығы инспекциясы бастығының орынбасары;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8"/>
        <w:gridCol w:w="308"/>
        <w:gridCol w:w="6624"/>
      </w:tblGrid>
      <w:tr>
        <w:trPr>
          <w:trHeight w:val="645" w:hRule="atLeast"/>
        </w:trPr>
        <w:tc>
          <w:tcPr>
            <w:tcW w:w="6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Жәңгірқызы</w:t>
            </w:r>
          </w:p>
        </w:tc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акционерлік қоғамы «Қазақ балық шаруашылығы ғылыми-зерттеу институты» жауапкершілігі шектеулі серіктестігі Балқаш филиалының директоры (келісім бойынша)»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8"/>
        <w:gridCol w:w="308"/>
        <w:gridCol w:w="6624"/>
      </w:tblGrid>
      <w:tr>
        <w:trPr>
          <w:trHeight w:val="1920" w:hRule="atLeast"/>
        </w:trPr>
        <w:tc>
          <w:tcPr>
            <w:tcW w:w="6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Жәңгірқызы</w:t>
            </w:r>
          </w:p>
        </w:tc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акционерлік қоғамы «Қазақ балық шаруашылығы ғылыми-зерттеу институты» жауапкершілігі шектеулі серіктестігі бас директорының орынбасары (келісім бойынша)»;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Зайсан көлi, Бұқтырма және Шүлбi су қоймалары, Ертiс өзенi және Қ.Сәтпаев атындағы канал бойынша: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0"/>
        <w:gridCol w:w="300"/>
        <w:gridCol w:w="6420"/>
      </w:tblGrid>
      <w:tr>
        <w:trPr>
          <w:trHeight w:val="126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Жұмажанұлы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министрлiгiнiң Балық шаруашылығы комитетi төрағасының орынбасары, төраға,</w:t>
            </w:r>
          </w:p>
        </w:tc>
      </w:tr>
      <w:tr>
        <w:trPr>
          <w:trHeight w:val="69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Шарапиденұлы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әкiмiнiң орынбасары,</w:t>
            </w:r>
          </w:p>
        </w:tc>
      </w:tr>
      <w:tr>
        <w:trPr>
          <w:trHeight w:val="69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Кенжеғазы Абзалбекұлы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кешендегі мемлекеттік инспекцияның Шығыс Қазақстан облыстық аумақтық инспекциясының бастығы,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8"/>
        <w:gridCol w:w="308"/>
        <w:gridCol w:w="6604"/>
      </w:tblGrid>
      <w:tr>
        <w:trPr>
          <w:trHeight w:val="645" w:hRule="atLeast"/>
        </w:trPr>
        <w:tc>
          <w:tcPr>
            <w:tcW w:w="6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Тілеуқанұлы</w:t>
            </w:r>
          </w:p>
        </w:tc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 Су ресурстарын пайдалануды реттеу және қорғау жөніндегі Ертіс бассейндік инспекциясының бөлім бастығы»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8"/>
        <w:gridCol w:w="308"/>
        <w:gridCol w:w="6624"/>
      </w:tblGrid>
      <w:tr>
        <w:trPr>
          <w:trHeight w:val="645" w:hRule="atLeast"/>
        </w:trPr>
        <w:tc>
          <w:tcPr>
            <w:tcW w:w="6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Тілеуқанұлы</w:t>
            </w:r>
          </w:p>
        </w:tc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 Су ресурстарын пайдалануды реттеу және қорғау жөніндегі Ертіс бассейндік инспекциясы бастығының орынбасары»;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Каспий теңiзi, Жайық өзенi және Қиғаш өзенi бойынша: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98"/>
        <w:gridCol w:w="267"/>
        <w:gridCol w:w="6635"/>
      </w:tblGrid>
      <w:tr>
        <w:trPr>
          <w:trHeight w:val="645" w:hRule="atLeast"/>
        </w:trPr>
        <w:tc>
          <w:tcPr>
            <w:tcW w:w="6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Захарұлы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әкiмiнiң орынбасары;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құрамдардан Әзіс Василийұлы Шотқараев, Елікбай Дүйсенбайұлы Керуенбаев, Досмұхамбет Нұрмахамбетұлы Қасымов, Төлеген Қабыкенұлы Закарьянов, Жанымхан Қаюұлы Құндызбаев, Мұханбет Мұратбайұлы Жүнбасов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