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8de8" w14:textId="6dc8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13 қыркүйектегі № 1047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xml:space="preserve">
      «2011 </w:t>
      </w:r>
      <w:r>
        <w:rPr>
          <w:rFonts w:ascii="Times New Roman"/>
          <w:b/>
          <w:i w:val="false"/>
          <w:color w:val="000000"/>
          <w:sz w:val="28"/>
        </w:rPr>
        <w:t>–</w:t>
      </w:r>
      <w:r>
        <w:rPr>
          <w:rFonts w:ascii="Times New Roman"/>
          <w:b w:val="false"/>
          <w:i w:val="false"/>
          <w:color w:val="000000"/>
          <w:sz w:val="28"/>
        </w:rPr>
        <w:t xml:space="preserve"> 2013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«2011 – 2013 жылдарға арналған республикалық бюджет туралы»</w:t>
      </w:r>
      <w:r>
        <w:br/>
      </w:r>
      <w:r>
        <w:rPr>
          <w:rFonts w:ascii="Times New Roman"/>
          <w:b/>
          <w:i w:val="false"/>
          <w:color w:val="000000"/>
        </w:rPr>
        <w:t>
Қазақстан Республикасының Заңына өзгерістер мен</w:t>
      </w:r>
      <w:r>
        <w:br/>
      </w:r>
      <w:r>
        <w:rPr>
          <w:rFonts w:ascii="Times New Roman"/>
          <w:b/>
          <w:i w:val="false"/>
          <w:color w:val="000000"/>
        </w:rPr>
        <w:t>
толықтырулар енгізу туралы </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«2011 – 2013 жылдарға арналған республикалық бюджет туралы» 2010 жылғы 29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23, 134-құжат) мынадай өзгерістер мен толықтырулар енгізілсін:</w:t>
      </w:r>
      <w:r>
        <w:br/>
      </w:r>
      <w:r>
        <w:rPr>
          <w:rFonts w:ascii="Times New Roman"/>
          <w:b w:val="false"/>
          <w:i w:val="false"/>
          <w:color w:val="000000"/>
          <w:sz w:val="28"/>
        </w:rPr>
        <w:t xml:space="preserve">
      1) 1-бапта: </w:t>
      </w:r>
      <w:r>
        <w:br/>
      </w:r>
      <w:r>
        <w:rPr>
          <w:rFonts w:ascii="Times New Roman"/>
          <w:b w:val="false"/>
          <w:i w:val="false"/>
          <w:color w:val="000000"/>
          <w:sz w:val="28"/>
        </w:rPr>
        <w:t>
      1) тармақшада:</w:t>
      </w:r>
      <w:r>
        <w:br/>
      </w:r>
      <w:r>
        <w:rPr>
          <w:rFonts w:ascii="Times New Roman"/>
          <w:b w:val="false"/>
          <w:i w:val="false"/>
          <w:color w:val="000000"/>
          <w:sz w:val="28"/>
        </w:rPr>
        <w:t>
      «4 147 918 285» деген цифрлар «4 346 215 971» деген цифрлармен ауыстырылсын;</w:t>
      </w:r>
      <w:r>
        <w:br/>
      </w:r>
      <w:r>
        <w:rPr>
          <w:rFonts w:ascii="Times New Roman"/>
          <w:b w:val="false"/>
          <w:i w:val="false"/>
          <w:color w:val="000000"/>
          <w:sz w:val="28"/>
        </w:rPr>
        <w:t>
      «2 752 201 417» деген цифрлар «2 934 895 657» деген цифрлармен ауыстырылсын;</w:t>
      </w:r>
      <w:r>
        <w:br/>
      </w:r>
      <w:r>
        <w:rPr>
          <w:rFonts w:ascii="Times New Roman"/>
          <w:b w:val="false"/>
          <w:i w:val="false"/>
          <w:color w:val="000000"/>
          <w:sz w:val="28"/>
        </w:rPr>
        <w:t>
      «81 749 823» деген цифрлар «86 371 534» деген цифрлармен ауыстырылсын;</w:t>
      </w:r>
      <w:r>
        <w:br/>
      </w:r>
      <w:r>
        <w:rPr>
          <w:rFonts w:ascii="Times New Roman"/>
          <w:b w:val="false"/>
          <w:i w:val="false"/>
          <w:color w:val="000000"/>
          <w:sz w:val="28"/>
        </w:rPr>
        <w:t>
      «10 844 939» деген цифрлар «14 192 088» деген цифрлармен ауыстырылсын;</w:t>
      </w:r>
      <w:r>
        <w:br/>
      </w:r>
      <w:r>
        <w:rPr>
          <w:rFonts w:ascii="Times New Roman"/>
          <w:b w:val="false"/>
          <w:i w:val="false"/>
          <w:color w:val="000000"/>
          <w:sz w:val="28"/>
        </w:rPr>
        <w:t>
      «1 303 122 106» деген цифрлар «1 310 756 692» деген цифрлармен ауыстырылсын;</w:t>
      </w:r>
      <w:r>
        <w:br/>
      </w:r>
      <w:r>
        <w:rPr>
          <w:rFonts w:ascii="Times New Roman"/>
          <w:b w:val="false"/>
          <w:i w:val="false"/>
          <w:color w:val="000000"/>
          <w:sz w:val="28"/>
        </w:rPr>
        <w:t>
      2) тармақшадағы «4 489 409 432» деген цифрлар «4 647 429 633» деген цифрлармен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«72 770 293» деген цифрлар «91 160 728» деген цифрлармен ауыстырылсын;</w:t>
      </w:r>
      <w:r>
        <w:br/>
      </w:r>
      <w:r>
        <w:rPr>
          <w:rFonts w:ascii="Times New Roman"/>
          <w:b w:val="false"/>
          <w:i w:val="false"/>
          <w:color w:val="000000"/>
          <w:sz w:val="28"/>
        </w:rPr>
        <w:t>
      «173 775 174» деген цифрлар «184 469 274» деген цифрлармен ауыстырылсын;</w:t>
      </w:r>
      <w:r>
        <w:br/>
      </w:r>
      <w:r>
        <w:rPr>
          <w:rFonts w:ascii="Times New Roman"/>
          <w:b w:val="false"/>
          <w:i w:val="false"/>
          <w:color w:val="000000"/>
          <w:sz w:val="28"/>
        </w:rPr>
        <w:t>
      «101 004 881» деген цифрлар «93 308 546» деген цифрлармен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«281 549 111» деген цифрлар «338 013 062» деген цифрлармен ауыстырылсын;</w:t>
      </w:r>
      <w:r>
        <w:br/>
      </w:r>
      <w:r>
        <w:rPr>
          <w:rFonts w:ascii="Times New Roman"/>
          <w:b w:val="false"/>
          <w:i w:val="false"/>
          <w:color w:val="000000"/>
          <w:sz w:val="28"/>
        </w:rPr>
        <w:t>
      «281 909 111» деген цифрлар «338 323 062» деген цифрлармен ауыстырылсын;</w:t>
      </w:r>
      <w:r>
        <w:br/>
      </w:r>
      <w:r>
        <w:rPr>
          <w:rFonts w:ascii="Times New Roman"/>
          <w:b w:val="false"/>
          <w:i w:val="false"/>
          <w:color w:val="000000"/>
          <w:sz w:val="28"/>
        </w:rPr>
        <w:t>
      «360 000» деген цифрлар «310 000» деген цифрлармен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«-695 810 551» деген цифрлар «-730 387 452» деген цифрлармен ауыстырылсын;</w:t>
      </w:r>
      <w:r>
        <w:br/>
      </w:r>
      <w:r>
        <w:rPr>
          <w:rFonts w:ascii="Times New Roman"/>
          <w:b w:val="false"/>
          <w:i w:val="false"/>
          <w:color w:val="000000"/>
          <w:sz w:val="28"/>
        </w:rPr>
        <w:t>
      «3,0» деген цифрлар «2,8» деген цифрлармен ауыстырылсын;</w:t>
      </w:r>
      <w:r>
        <w:br/>
      </w:r>
      <w:r>
        <w:rPr>
          <w:rFonts w:ascii="Times New Roman"/>
          <w:b w:val="false"/>
          <w:i w:val="false"/>
          <w:color w:val="000000"/>
          <w:sz w:val="28"/>
        </w:rPr>
        <w:t>
      6) тармақшадағы «695 810 551» деген цифрлар «730 387 452» деген цифрлармен ауыстырылсын;</w:t>
      </w:r>
      <w:r>
        <w:br/>
      </w:r>
      <w:r>
        <w:rPr>
          <w:rFonts w:ascii="Times New Roman"/>
          <w:b w:val="false"/>
          <w:i w:val="false"/>
          <w:color w:val="000000"/>
          <w:sz w:val="28"/>
        </w:rPr>
        <w:t>
      2) 2-бапта:</w:t>
      </w:r>
      <w:r>
        <w:br/>
      </w:r>
      <w:r>
        <w:rPr>
          <w:rFonts w:ascii="Times New Roman"/>
          <w:b w:val="false"/>
          <w:i w:val="false"/>
          <w:color w:val="000000"/>
          <w:sz w:val="28"/>
        </w:rPr>
        <w:t>
      «17 250 000» деген цифрлар «16 805 813» деген цифрлармен ауыстырылсын;</w:t>
      </w:r>
      <w:r>
        <w:br/>
      </w:r>
      <w:r>
        <w:rPr>
          <w:rFonts w:ascii="Times New Roman"/>
          <w:b w:val="false"/>
          <w:i w:val="false"/>
          <w:color w:val="000000"/>
          <w:sz w:val="28"/>
        </w:rPr>
        <w:t>
      «3 717 900» деген цифрлар «3 612 560» деген цифрлармен ауыстырылсын;</w:t>
      </w:r>
      <w:r>
        <w:br/>
      </w:r>
      <w:r>
        <w:rPr>
          <w:rFonts w:ascii="Times New Roman"/>
          <w:b w:val="false"/>
          <w:i w:val="false"/>
          <w:color w:val="000000"/>
          <w:sz w:val="28"/>
        </w:rPr>
        <w:t>
      3) мынадай мазмұндағы 6-1-баппен толықтырылсын:</w:t>
      </w:r>
      <w:r>
        <w:br/>
      </w:r>
      <w:r>
        <w:rPr>
          <w:rFonts w:ascii="Times New Roman"/>
          <w:b w:val="false"/>
          <w:i w:val="false"/>
          <w:color w:val="000000"/>
          <w:sz w:val="28"/>
        </w:rPr>
        <w:t>
      «6-1-бап. 2011 жылға арналған республикалық бюджетте облыстық бюджеттерден, Астана және Алматы қалаларының бюджеттерiнен:</w:t>
      </w:r>
      <w:r>
        <w:br/>
      </w:r>
      <w:r>
        <w:rPr>
          <w:rFonts w:ascii="Times New Roman"/>
          <w:b w:val="false"/>
          <w:i w:val="false"/>
          <w:color w:val="000000"/>
          <w:sz w:val="28"/>
        </w:rPr>
        <w:t>
      көлік құралдарын мемлекеттік техникалық тексеру жүргізу жөніндегі функцияларды беруге байланысты жалпы сомасы 43 355 мың теңге;</w:t>
      </w:r>
      <w:r>
        <w:br/>
      </w:r>
      <w:r>
        <w:rPr>
          <w:rFonts w:ascii="Times New Roman"/>
          <w:b w:val="false"/>
          <w:i w:val="false"/>
          <w:color w:val="000000"/>
          <w:sz w:val="28"/>
        </w:rPr>
        <w:t>
      «Арлан» арнайы мақсаттағы бөлімшесін беруге байланысты жалпы сомасы 141 211 мың теңге;</w:t>
      </w:r>
      <w:r>
        <w:br/>
      </w:r>
      <w:r>
        <w:rPr>
          <w:rFonts w:ascii="Times New Roman"/>
          <w:b w:val="false"/>
          <w:i w:val="false"/>
          <w:color w:val="000000"/>
          <w:sz w:val="28"/>
        </w:rPr>
        <w:t>
      мемлекеттік сәулет-құрылыс бақылауы және лицензиялау мәселелері жөніндегі функциялары мен өкілеттіктерін беруге байланысты сомасы 174 687 мың теңге;</w:t>
      </w:r>
      <w:r>
        <w:br/>
      </w:r>
      <w:r>
        <w:rPr>
          <w:rFonts w:ascii="Times New Roman"/>
          <w:b w:val="false"/>
          <w:i w:val="false"/>
          <w:color w:val="000000"/>
          <w:sz w:val="28"/>
        </w:rPr>
        <w:t>
      халыққа қызмет көрсету орталықтарының қызметін ұйымдастыру жөніндегі функцияларды беруге байланысты – 7 318 688 мың теңге трансферттердiң түсiмдерi көзделсін.</w:t>
      </w:r>
      <w:r>
        <w:br/>
      </w:r>
      <w:r>
        <w:rPr>
          <w:rFonts w:ascii="Times New Roman"/>
          <w:b w:val="false"/>
          <w:i w:val="false"/>
          <w:color w:val="000000"/>
          <w:sz w:val="28"/>
        </w:rPr>
        <w:t>
      Облыстық бюджеттерден, Астана және Алматы қалаларының бюджеттерiнен трансферттердiң көрсетілген сомасының республикалық бюджетке түсiмдерi Қазақстан Республикасы Үкiметiнiң шешiмi негiзiнде айқындалады.»;</w:t>
      </w:r>
      <w:r>
        <w:br/>
      </w:r>
      <w:r>
        <w:rPr>
          <w:rFonts w:ascii="Times New Roman"/>
          <w:b w:val="false"/>
          <w:i w:val="false"/>
          <w:color w:val="000000"/>
          <w:sz w:val="28"/>
        </w:rPr>
        <w:t>
      4) 9-бап мынадай редакцияда жазылсын:</w:t>
      </w:r>
      <w:r>
        <w:br/>
      </w:r>
      <w:r>
        <w:rPr>
          <w:rFonts w:ascii="Times New Roman"/>
          <w:b w:val="false"/>
          <w:i w:val="false"/>
          <w:color w:val="000000"/>
          <w:sz w:val="28"/>
        </w:rPr>
        <w:t>
      «9-бап. 2011 жылғы 1 қаңтардан бастап әскери қызметшiлерге (мерзiмдi қызметтегi әскери қызметшiлерден басқа) және құқық қорғау органдарының қызметкерлерiне тұрғын үйдi ұстауға және коммуналдық қызметтерге ақы төлеуге ақшалай өтемақының айлық мөлшерi 3 739 теңге сомасында белгiленсiн.»;</w:t>
      </w:r>
      <w:r>
        <w:br/>
      </w:r>
      <w:r>
        <w:rPr>
          <w:rFonts w:ascii="Times New Roman"/>
          <w:b w:val="false"/>
          <w:i w:val="false"/>
          <w:color w:val="000000"/>
          <w:sz w:val="28"/>
        </w:rPr>
        <w:t xml:space="preserve">
      5) 11-бапта: </w:t>
      </w:r>
      <w:r>
        <w:br/>
      </w:r>
      <w:r>
        <w:rPr>
          <w:rFonts w:ascii="Times New Roman"/>
          <w:b w:val="false"/>
          <w:i w:val="false"/>
          <w:color w:val="000000"/>
          <w:sz w:val="28"/>
        </w:rPr>
        <w:t>
      мынадай мазмұндағы төртінші, бесінші, алтыншы, жетінші абзацтармен толықтырылсын:</w:t>
      </w:r>
      <w:r>
        <w:br/>
      </w:r>
      <w:r>
        <w:rPr>
          <w:rFonts w:ascii="Times New Roman"/>
          <w:b w:val="false"/>
          <w:i w:val="false"/>
          <w:color w:val="000000"/>
          <w:sz w:val="28"/>
        </w:rPr>
        <w:t>
      «көші-қон полициясының қосымша штат санын ұстауға, материалдық-техникалық жарақтандыруға;</w:t>
      </w:r>
      <w:r>
        <w:br/>
      </w:r>
      <w:r>
        <w:rPr>
          <w:rFonts w:ascii="Times New Roman"/>
          <w:b w:val="false"/>
          <w:i w:val="false"/>
          <w:color w:val="000000"/>
          <w:sz w:val="28"/>
        </w:rPr>
        <w:t>
      Оралмандарды уақытша орналастыру орталығы мен Оралмандарды бейімдеу және біріктіру орталығын ұстауға және материалдық-техникалық жарақтандыруға;</w:t>
      </w:r>
      <w:r>
        <w:br/>
      </w:r>
      <w:r>
        <w:rPr>
          <w:rFonts w:ascii="Times New Roman"/>
          <w:b w:val="false"/>
          <w:i w:val="false"/>
          <w:color w:val="000000"/>
          <w:sz w:val="28"/>
        </w:rPr>
        <w:t>
      қылмыстық-атқару жүйесінің мемлекеттік мекемелері жалпы білім беру мектептерінің педагог қызметкерлерінің штат санының берілуіне байланысты;</w:t>
      </w:r>
      <w:r>
        <w:br/>
      </w:r>
      <w:r>
        <w:rPr>
          <w:rFonts w:ascii="Times New Roman"/>
          <w:b w:val="false"/>
          <w:i w:val="false"/>
          <w:color w:val="000000"/>
          <w:sz w:val="28"/>
        </w:rPr>
        <w:t>
      спорттағы дарынды балаларға арналған мектеп-интернаттардың мұғалімдеріне біліктілік санаты үшін қосымша ақы мөлшерін ұлғайтуға;»;</w:t>
      </w:r>
      <w:r>
        <w:br/>
      </w:r>
      <w:r>
        <w:rPr>
          <w:rFonts w:ascii="Times New Roman"/>
          <w:b w:val="false"/>
          <w:i w:val="false"/>
          <w:color w:val="000000"/>
          <w:sz w:val="28"/>
        </w:rPr>
        <w:t>
      оныншы абзац мынадай редакцияда жазылсын:</w:t>
      </w:r>
      <w:r>
        <w:br/>
      </w:r>
      <w:r>
        <w:rPr>
          <w:rFonts w:ascii="Times New Roman"/>
          <w:b w:val="false"/>
          <w:i w:val="false"/>
          <w:color w:val="000000"/>
          <w:sz w:val="28"/>
        </w:rPr>
        <w:t>
      «мамандарды әлеуметтік қолдау шараларын іске асыру үшін»;</w:t>
      </w:r>
      <w:r>
        <w:br/>
      </w:r>
      <w:r>
        <w:rPr>
          <w:rFonts w:ascii="Times New Roman"/>
          <w:b w:val="false"/>
          <w:i w:val="false"/>
          <w:color w:val="000000"/>
          <w:sz w:val="28"/>
        </w:rPr>
        <w:t>
      мынадай мазмұндағы он бесінші абзацпен толықтырылсын:</w:t>
      </w:r>
      <w:r>
        <w:br/>
      </w:r>
      <w:r>
        <w:rPr>
          <w:rFonts w:ascii="Times New Roman"/>
          <w:b w:val="false"/>
          <w:i w:val="false"/>
          <w:color w:val="000000"/>
          <w:sz w:val="28"/>
        </w:rPr>
        <w:t xml:space="preserve">
      «мемлекет мұқтажы үшін жер учаскелерін алуға;»; </w:t>
      </w:r>
      <w:r>
        <w:br/>
      </w:r>
      <w:r>
        <w:rPr>
          <w:rFonts w:ascii="Times New Roman"/>
          <w:b w:val="false"/>
          <w:i w:val="false"/>
          <w:color w:val="000000"/>
          <w:sz w:val="28"/>
        </w:rPr>
        <w:t xml:space="preserve">
      6) 12-бапта: </w:t>
      </w:r>
      <w:r>
        <w:br/>
      </w:r>
      <w:r>
        <w:rPr>
          <w:rFonts w:ascii="Times New Roman"/>
          <w:b w:val="false"/>
          <w:i w:val="false"/>
          <w:color w:val="000000"/>
          <w:sz w:val="28"/>
        </w:rPr>
        <w:t>
      мынадай мазмұндағы төртінші абзацпен толықтырылсын:</w:t>
      </w:r>
      <w:r>
        <w:br/>
      </w:r>
      <w:r>
        <w:rPr>
          <w:rFonts w:ascii="Times New Roman"/>
          <w:b w:val="false"/>
          <w:i w:val="false"/>
          <w:color w:val="000000"/>
          <w:sz w:val="28"/>
        </w:rPr>
        <w:t>
      «астық экспорты кезінде көлік шығыстарының құнын арзандату;»;</w:t>
      </w:r>
      <w:r>
        <w:br/>
      </w:r>
      <w:r>
        <w:rPr>
          <w:rFonts w:ascii="Times New Roman"/>
          <w:b w:val="false"/>
          <w:i w:val="false"/>
          <w:color w:val="000000"/>
          <w:sz w:val="28"/>
        </w:rPr>
        <w:t xml:space="preserve">
      7) 16-баптағы «44 700 000» деген цифрлар «67 860 188» деген цифрлармен ауыстырылсын; </w:t>
      </w:r>
      <w:r>
        <w:br/>
      </w:r>
      <w:r>
        <w:rPr>
          <w:rFonts w:ascii="Times New Roman"/>
          <w:b w:val="false"/>
          <w:i w:val="false"/>
          <w:color w:val="000000"/>
          <w:sz w:val="28"/>
        </w:rPr>
        <w:t xml:space="preserve">
      8) 17-баптағы «3 058 664» деген цифрлар «6 505 813» деген цифрлармен ауыстырылсын; </w:t>
      </w:r>
      <w:r>
        <w:br/>
      </w:r>
      <w:r>
        <w:rPr>
          <w:rFonts w:ascii="Times New Roman"/>
          <w:b w:val="false"/>
          <w:i w:val="false"/>
          <w:color w:val="000000"/>
          <w:sz w:val="28"/>
        </w:rPr>
        <w:t>
      9) көрсетілген Заңға 1, 4, 6-қосымшалар осы Заңға 1, 2, 3-қосымшаларға сәйкес редакцияда жазылсын.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2011 жылғы 1 қаңтардан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 xml:space="preserve">«2011 - 2013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өзгерістер мен толықтырулар   </w:t>
      </w:r>
      <w:r>
        <w:br/>
      </w:r>
      <w:r>
        <w:rPr>
          <w:rFonts w:ascii="Times New Roman"/>
          <w:b w:val="false"/>
          <w:i w:val="false"/>
          <w:color w:val="000000"/>
          <w:sz w:val="28"/>
        </w:rPr>
        <w:t xml:space="preserve">
енгізу туралы» Қазақстан Республикасының </w:t>
      </w:r>
      <w:r>
        <w:br/>
      </w:r>
      <w:r>
        <w:rPr>
          <w:rFonts w:ascii="Times New Roman"/>
          <w:b w:val="false"/>
          <w:i w:val="false"/>
          <w:color w:val="000000"/>
          <w:sz w:val="28"/>
        </w:rPr>
        <w:t xml:space="preserve">
2011 жылғы «__» _____ № __ Заңына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«2011 - 2013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2010 жылғы «29» қарашадағы       </w:t>
      </w:r>
      <w:r>
        <w:br/>
      </w:r>
      <w:r>
        <w:rPr>
          <w:rFonts w:ascii="Times New Roman"/>
          <w:b w:val="false"/>
          <w:i w:val="false"/>
          <w:color w:val="000000"/>
          <w:sz w:val="28"/>
        </w:rPr>
        <w:t xml:space="preserve">
№ 357-IV Заңына           </w:t>
      </w:r>
      <w:r>
        <w:br/>
      </w:r>
      <w:r>
        <w:rPr>
          <w:rFonts w:ascii="Times New Roman"/>
          <w:b w:val="false"/>
          <w:i w:val="false"/>
          <w:color w:val="000000"/>
          <w:sz w:val="28"/>
        </w:rPr>
        <w:t xml:space="preserve">
1-ҚОСЫМША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631"/>
        <w:gridCol w:w="731"/>
        <w:gridCol w:w="9356"/>
        <w:gridCol w:w="25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4 346 215 971</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2 934 895 657</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1 060 545 000</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1 060 545 000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1 064 332 216</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831 077 600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15 205 751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211 122 441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2 538 232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4 388 192</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792 828 380</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төлемдерi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773 186 780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сауда мен операцияларға салынатын басқа да салықтар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19 641 600</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17 186 061</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17 186 061</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86 371 534</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67 271 889</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2 322 715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таза табысы бөлігінің түсімдері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18 431 621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16 118 831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24 093 270</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2 539 524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3 484 433</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1 671 731</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1 671 731</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10 156</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10 156</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2 185 500</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2 185 500</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1 152 493</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1 152 493</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14 079 765</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14 079 765</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14 192 088</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материалдық резервтен тауарлар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14 077 088</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резервтен тауарлар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14 077 088</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1 310 756 692</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мемлекеттiк басқару органдарынан алынатын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110 756 692</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бюджеттерден, Астана және Алматы қалаларының бюджеттерінен алынатын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110 756 692</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Ұлттық қордан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671"/>
        <w:gridCol w:w="850"/>
        <w:gridCol w:w="9262"/>
        <w:gridCol w:w="25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4 647 429 633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207 543 327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2 988 635</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қызметін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ішкі және сыртқы саясатының стратегиялық аспектілерін болжамды-талдамалық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баспа басылымдарының сақталуын қамтамасыз ету және оларды арнайы пайдалану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179 491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мекемелердің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гендерлік теңдікті қамтамасыз ету және отбасы жағдайын жақсарту шараларын жетілдіру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28 650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9 115 066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қызметін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9 107 907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жобаларын әзірлеу бойынша әлеуметтік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1 649 265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қызметін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1 579 253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 Кеңсесінің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70 012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62 268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және азаматтың құқықтары мен бостандықтарының  сақталуы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жөніндегі ұлттық орталықтың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17 097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қоғамдық тәртіп саласындағы саяси мүдделерін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34 606 420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саяси қызметті үйлестіру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5 130 949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шекараны делимитациялау және демаркациялау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229 253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іссапарлар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2 482 367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дипломатиялық өкілдіктердің арнайы, инженерлік-техникалық және нақты қорғалуын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4 395 518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Қазақстан Республикасының мүддесін білдіру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17 429 384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ұйымдарында, Тәуелсіз Мемлекеттер Достастығының жарғылық және басқа органдарында Қазақстан Республикасының мүддесін білдіру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ұйымдарға, өзге де халықаралық және басқа органдарға қатысуы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3 571 222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75 694 468</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жоспарлауды, мемлекеттік бюджеттің атқарылуын және оның атқарылуын бақылауды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45 949 384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 қаржыландыратын инвестициялық жобалардың аудитiн жүзеге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және банкроттық рәсiмдердi жүргiзу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жобаларға мониторинг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Кинология орталығының қызметтері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Жекешелендiру, мемлекеттік мүлiктi басқару, жекешелендiруден кейiнгі қызмет, осымен байланысты дауларды реттеу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Жеңілдікті тұрғын үй кредиттері бойынша бағамдық айырманы төлеу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 күрделі шығындары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2 292 102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Кедендiк сараптама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Оқу-әдiстемелiк орталығының қызметтері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5 314 092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мониторинг өткізу және оның нәтижелерін пайдалану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ақпараттық жүйесін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және «Электрондық кеден» ақпараттық жүйесін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732 954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1 347 817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3 526 273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бақылау жүргізудің ақпараттық жүйесін құру және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2 284 505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партияларды қаржыландыру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5 583 574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кешенінің жалға алынған мүлігін есепке 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кешенінің объектілерін бағалау және жылжымайтын мүлікке құқықтарды тіркеу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әкімшілігін жүргізуді реформалау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6 218 264</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даму және сауда министрлігі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4 397 197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сауда саясатын, мемлекеттік жоспарлау мен басқару жүйесін қалыптастыру және дамыту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1 214 299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бағалау және сараптау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Шетелдердегі сауда өкілдіктерінің қызметін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бірге жүзеге асырылатын жобаларды зерттеулерді іске асыруды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бәсекеге қабілеттілігін арттыру және мемлекеттік басқаруды жетілдіру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857 321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өткізуді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 қызметінің тиімділігін бағалауды талдамалық сүйемелдеу жөніндегі қызмет</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86 900</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18 429 100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сыйлықтар және стипендиялар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Ғылымды қамтамасыз ету саласындағы мемлекеттік ұйымдардың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және қолданбалы ғылыми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17 897 740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бюджеттiң атқарылуын бақылау жөнiндегi есеп комитетi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727 084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627 895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бақылау органдары кадрларының біліктілігін арттыру және оларды қайта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бұзушылықтарды зерттеу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Алматы қаласының өңірлік қаржы орталығының қызметін реттеу агенттігі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203 726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стандарттарға сай бәсекеге қабілетті қаржы орталығын дамыту үшін жағдайлар жасау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203 312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Алматы қаласының өңірлік қаржы орталығының қызметін реттеу агенттігінің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19 611 136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 саласындағы инфрақұрылымды және бәсекелі нарықты дамыту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халықты оқыту қызметтері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министрлігінің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ақпараттық жүйелердің жұмыс істеуін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4 701 297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654 923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көрсету орталықтарының қызметін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7 261 089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 мемлекеттік мекемелердің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орбиталды-жиілік ресурсын координациялау және халықаралық-құқықтық қорғау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желілер мониторингі жүйесін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423 065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операторларының басқару жүйесін және желілердің мониторингін сүйемелдеу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4 244 175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сарапшылардың және үкіметтік емес ұйымдардың (қоғамдық бірлестіктердің) орталық мемлекеттік және атқарушы органдардың қызметі тиімділігін бағалауды жүргізу жөніндегі қызметтері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79 993</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7 102 821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қызмет саласында және салааралық үйлестіруде мемлекеттік статистиканы реттеу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4 691 641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жинау және өңдеу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1 236 547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саласындағы қолданбалы ғылыми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санақ өткізу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тарату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 жүйесін құру және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820 010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725 590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бірыңғай мемлекеттiк саясатты қалыптастыру және іске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мемлекеттiк қызмет кадрларын тестілеу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2 886 971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салымдары бойынша сыйлықақылар төлеу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2 886 971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253 372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Конституциясының республика аумағындағы үстемдігін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250 416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Конституциялық Кеңесінің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693 871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өткізуді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437 698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өткізу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256 173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28 379 240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Премьер-Министрдің және мемлекеттік органдардың басқа да лауазымды тұлғаларының қызметін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17 314 506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үшін автомашиналар паркін жаңарту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Тұңғыш Президенті Қорының іс-шаралар өткізуі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10 248 713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253 612 800</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54 037 902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6 824 055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жою</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26 207 030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11 808 146</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саласында сынақтарды талдау және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1 313 139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мекемелер мамандарын төтенше жағдай ахуалында іс-әрекет жасауға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қызметкерлерге тұрғын үй 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саласындағы қолданбалы ғылыми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ведомстволық бағыныстағы мекемелерінің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7 649 057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министрлігі жүйесінің мамандарын шетел оқу орындарында дайындау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ағымдағы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109 051</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196 074 227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Қорғанысты ұйымдастыру және Қазақстан Республикасының Қарулы Күштері саласындағы мемлекеттік саясатты айқындау және іске асыру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9 479 714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48 830 401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 тылдық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20 315 020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ведомстволық бағыныстағы мекемелерінің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405 836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қызметті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5 428 022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саяси мүдделерді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416 702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қызметшілердің тәрбиелік және моральдық психологиялық даярлығын арттыру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шақырылуға дейінгілерді әскери-техникалық мамандықтар бойынша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3 123 559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жауынгерлік әзірлігін арттыру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102 656 777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тұрғын үймен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саласындағы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37 165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3 500 671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Күзетiлетiн адамдардың, объектiлердiң қауiпсiздiгiн және дәстүрлi рәсiмдердiң орындалуын қамтамасыз етуге қатысу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3 500 671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370 375 973</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713 557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және мекемелерде ақпаратты техникалық қорғауды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фельдъегерлік байланыспен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мекемелердің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22 096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24 899</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140 624 817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 және қоғамдық қауіпсіздікті қамтамасыз ету саласында мемлекеттік саясатты айқындау және оның іске асырылуын ұйымдастыру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33 562 179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қатысатын адамдардың құқықтары мен бостандықтарын қорғауды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қауіпсіздікті қамтамасыз ету бойынша ішкі әскерлердің қызметтері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29 151 963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қызметін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 - атқару жүйесі объектілерін салу, реконструкциялау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2 696 219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берудің спутниктік желісі мен телефонияны жаңғырту және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құрылысына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735 799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қоғамдық қауіпсіздікті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14 664 604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 құжаттарын дайындау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9 593 548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куәліктерін, көлік құралдарын мемлекеттік тіркеу үшін құжаттар, нөмір белгілерін дайындау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4 104 068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қызметтерін жүзеге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6 143 856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төлеуден босатылған  адамдарға адвокаттар көрсететін заңгерлік көмекке ақы төлеу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428 377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және есірткі бизнесінің алдын алу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2 884 017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ведомстволық бағынысты мекемелерінің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497 498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ішкі әскерлерінің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халықаралық маңызы бар іс-шараларды өткізу кезінде қоғамдық тәртiптi сақтау және қауiпсiздiктi қамтамасыз етуге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көші-қон полициясының қосымша штат санын ұстауға, материалдық-техникалық жарақтандыруға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505 153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Оралмандарды уақытша орналастыру орталығы мен Оралмандарды бейімдеу және біріктіру орталығын ұстауға және материалдық-техникалық жарақтандыруға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Астана, Алматы қалаларының бюджеттеріне «Мак» операциясын жүргізу үшін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 күдіктілерді және айыптаушыларды ұстау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28 230 502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органдарының және мекемелерінің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3 676 590</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облыстық бюджетіне Солнечный кентінде қазандық салуға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жазасын өтегендерді әлеуметтік қалыптастыруды және оңалтуды ұйымдастыру және іске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ІІД-ге метрополитенде қоғамдық тәртіпті сақтау бойынша полиция бөлімін құруға қосымша штаттық санды ұстауға Алматы қаласының бюджетіне берілетін нысаналы ағымдағы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Терроризмге және экстремизм мен сепаратизмнің өзге де көріністеріне қарсы күрес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704 518</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14 911 050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қызметін құқықтық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6 567 389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сараптамаларын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1 902 166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Адвокаттардың заңгерлік көмек көрсетуі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халықаралық шарттардың жобаларына және заң жобаларының тұжырымдамасына ғылыми сараптама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1 805 273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құқықтарын қорғау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насихат</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актілерінің орындалуын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және тыйым салынған мүлікті бағалау, сақтау және сату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орындаушы органдарының автоматтандырылған ақпараттық жүйесін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496 707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мүдделерін білдіру және қорғау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798 449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 шығару институтының қызметін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299 628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142 324 917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қауіпсіздікті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128 492 845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13 832 072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6 860 567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барлауды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6 860 567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26 654 232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сот органының азаматтардың және ұйымдардың құқықтарын, бостандықтары мен заңдық мүдделерін соттық қорғауды қамтамасыз етуі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2 311 402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сот жүйесі органдарының бірыңғай автоматтандырылған ақпараттық-талдау жүйесін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процесіне қатысушы тұлғалардың құқықтары мен бостандықтарын қорғауды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Судьяларды тұрғын үймен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билігінің жергілікті органдарының  сот төрелігін іске асыруын қамтамасыз етуі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21 093 658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966 578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объектілерін салу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1 054 144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22 134 690</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заңдардың және заңға бағынысты актілердің дәлме-дәл және бірізді қолданылуына жоғары қадағалауды жүзеге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13 033 284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Криминалдық және жедел есеп жүргізу жөніндегі мемлекетаралық ақпараттық өзара іс-қимыл</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Құқықтық статистика және арнаулы есепке алу комитетінің ақпараттық жүйесін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397 952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2 976 878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1 823 285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процестерге қатысушы тұлғалардың құқығы және бостандығын қорғауды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органдары үшін ақпарат алмасу жүйесін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Тергеуге дейін және тергеу кезіндегі қорғаушылардың заң жағынан көрсететін көмегі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Астана қаласындағы әкімшілік ғимаратының құрылысына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2 755 000</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10 816 283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қатынастардағы және экономикалық қылмыстағы жемқорлық деңгейін төмендету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7 823 590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қатысатын адамдардың құқықтары мен бостандықтарын қорғауды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қылмысқа және сыбайлас жемқорлыққа қарсы күрес агенттігінің (қаржы полициясының)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252 474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полициясы органдарының жедел-іздестіру қызметі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2 470 974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Адвокаттардың тергеуге дейін және тергеуде  заңгерлік көмек көрсетуі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Күзет қызметi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5 335 860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Мемлекеттер басшылары мен жекелеген лауазымды адамдардың қауіпсіздігін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5 162 545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Күзет Қызметінің дамыту бағдарламасы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173 315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297 966 608</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47 035 160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мамандарды тарта отырып, біліктілікті арттыру үшін мемлекеттік қызметшілерді оқыту бойынша қызметтер көрсету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ДБҰ-ны дамытуға арналған нысаналы салым</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46 921 160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5 859 701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жүйесіндегі білім</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5 855 558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 атқарушы жүйесінің мемлекеттік мекемелерінің жалпы білім беру мектептерінің педагогтық қызметкерлерінің штат санының берілуіне байланысты Алматы облысының облыстық бюджетіне және Алматы қаласының бюджетіне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438 900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білімі бар мамандар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438 900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2 017 193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 дарындылық көрсеткен балаларды оқыту және тәрбиелеу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және әлеуметтік қолдау көрсету ұйымдарында мамандар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281 047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21 862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мәдениет ұйымдары кадрларының біліктілігін арттыру және оларды қайта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9 123 850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жалпы білім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кәсіптік білімі бар мамандар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8 337 861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542 969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204 229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саласындағы білім беру объектiлерін салу және реконструкциялау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204 229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даму және сауда министрлігі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саласындағы басшы қызметкерлер мен менеджерлердің біліктілігін арттыру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209 614 383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және ғылым саласындағы мемлекеттік саясатты қалыптастыру және іске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2 531 682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1 965 499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564 277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8 052 467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139 494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жүйесінің әдістемелік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1 598 037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балаларды оқыту және тәрбиелеу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10 016 343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мектеп олимпиадаларын, конкурстар, республикалық маңызы бар мектептен тыс іс-шаралар өткізу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432 856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18 046 694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үшiн берілетін нысаналы даму трансферттерi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49 843 048</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 саласында мамандар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3 957 519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 даярлау және оқитындарға әлеуметтік қолдау көрсету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66 120 770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ұйымдары кадрларының біліктілігін арттыру және қайта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470 451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бағдарламасы шеңберінде шетелдегі жоғары оқу орындарында мамандар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13 023 470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2011-2020 жылдарға арналған Қазақстан Республикасында білім беру дамыту мемлекеттік бағдарламаны іске асыру үшін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6 542 063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4 328 625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жетім сәбиді (жетім балалар) және ата-анасының қамқорлығынсыз қалған сәбиді (балаларды) асырап бағу үшін қамқоршыларға (қорғаншыларға) ай сайын ақша қаражаттарын төлеуге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3 111 681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оқу-өндірістік шеберханаларды, техникалық және кәсіптік білім беретін оқу орындарының зертханаларын жаңартуға және қайта жабдықтауға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педагогикалық кадрлардың біліктілігін арттыру үшін оқу жабдығын сатып алуға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агенттердің білім беру кредиттерін қайтару жөніндегі қызметтеріне ақы төлеу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және техникалық кәсіптік білім беру ұйымдарында электрондық оқыту жүйесін енгізу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мектеп мұғалімдеріне және мектепке дейінгі ұйымдардың тәрбиешілеріне біліктілік санаты үшін қосымша төлеу көлемін ұлғайтуға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4 947 975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өндірістік оқытуды ұйымдастыру үшін техникалық және кәсіптік білім беретін ұйымдардың өндірістік оқыту шеберлеріне қосымша төлеуді белгілеу үшін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мамандарды даярлау және Назарбаев университеті қызметін ұйымдастыру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9 573 395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білімді жаңғырту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21 622 360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 даярлау және оқитындарға әлеуметтік қолдау көрсету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17 541 151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 кадрларының біліктілігін арттыру және қайта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2 461 291</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306 081</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10 968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 кадрлардың біліктілігін арттыру және оларды қайта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саласындағы мамандарды қайта даярлауды және олардың біліктілігін арттыруды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1 188 861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оқытушыларды тарта отырып, мемлекеттік қызметшілердің біліктілігін арттыру бойынша қызметтер көрсету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даярлау, қайта даярлау және олардың біліктілігін арттыру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1 094 600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585 192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білімі бар мамандар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585 192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30 177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 шетелдерде қайта даярлау және мамандандыру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30 177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382 937 163</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2 141 760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құқық қорғау органдарының қызметкерлерін және олардың отбасы мүшелерін емдеу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1 998 787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142 973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3 748 240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 медициналық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3 748 240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394 028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сауықтырылуын, оңалтылуын және демалысын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394 028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371 899 864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мемлекеттік саясатты қалыптастыру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10 536 347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46 502 306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санитарлық-эпидемиологиялық салауаттылығын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9 747 135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1 831 601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медицина резервін сақтау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сейсмотұрақтылығы күшейтілетін денсаулық сақтау объектілерін күрделі жөндеуге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640 074</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44 345 732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2 876 239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 сараптамасы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1 925 727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тарихи мұра құндылықтарын сақтау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денсаулық сақтау ұйымдарының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6 618 986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жерлердегі денсаулық сақтауда ұтқыр және телемедицинаны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2 544 246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саласындағы халықаралық стандарттарды енгізу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1 480 603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206 364 857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17 545 309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денсаулығын сақтау мәселелері бойынша сектораралық және ведомствоаралық өзара іс-қимыл</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15 854 413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38 265</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4 753 271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Ессентуки қаласындағы «Қазақстан» санаторийінің қызметін мемлекеттік қолдау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санитарлық-эпидемиологиялық салауаттылығы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медициналық көмек көрсету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3 948 176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 техникалық және ақпараттық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медициналық ұйымдарының күрделі шығындары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506 571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медициналық ақпараттық жүйені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медициналық ақпараттық жүйені жүргізу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37 329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1 063 993 671</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1 063 993 671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саласындағы мемлекеттік саясатты қалыптастыру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санаттарды әлеуметтік қамсыздандыру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884 519 880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жәрдемақылар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72 398 846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төленетін біржолғы мемлекеттік ақшалай өтемақылар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берiлетiн мемлекеттiк жәрдемақылар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55 211 568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Оралмандарға әлеуметтiк көмек көрсету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5 325 816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88 679</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әлеуметтiк қамсыздандыру объектілерін салуға және реконструкциялауға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290 712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арнаулы әлеуметтік қызметтерді көрсетуге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2 376 101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 төлеуді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саласында бірыңғай ақпараттық жүйе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әлеуметтік қорғау ұйымдарының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408 615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протездік-ортопедиялық көмек көрсетуді әдістемелік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 туралы БҰҰ Конвенциясы шеңберінде мүмкіндіктері шектеулі адамдарды әлеуметтік қорғау жүйесін жетілдіру және арнаулы әлеуметтік қызметтер ұсыну жүйесін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жылдары Қазақстан Республикасының Ұлттық ақпараттық инфрақұрылымын қалыптастырудың және дамытудың мемлекеттік бағдарламасын» іске асыру шеңберінде қызметтерді көрсете отырып, 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іс-шараларды іске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22 768 340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170 191 921</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779 744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облыстық бюджетіне 2009-2011 жылдарға арналған «Нұрлы көш» бағдарламасының шеңберінде объектілерді салуға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779 744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894 823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мемлекет мұқтажы үшін жер учаскелерін алуға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894 823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168 517 354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және тұрғын үй-коммуналдық шаруашылығы саласындағы объектілерінде энергия үнемдеу шараларын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52 098 783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33 743 356</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24 654 768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28 965 702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7 527 132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17 154 555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желілердің техникалық жағдайын бағалауды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Приозерск қаласының инфрақұрылымын қолдауға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550 906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жүйелерінің инвестиция негіздемелерін әзірлеу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 Тұрғын үй-коммуналдық шаруашылықтың энергетикалық тиімділік орталықтарын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облыстық бюджетіне Семей ядролық полигонының жабылуының 20 жылдығына орай шараларды өткізуге қатысты Семей қаласында инфрақұрылымдарды жөндеу және абаттандыруға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1 642 977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112 261 666</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132 333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құндылықтарды сақтау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132 333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18 627 405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шынықтыру және спорт саласындағы мемлекеттік саясатты қалыптастыру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бюджеттік инвестициялар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 ұлттық түрлерін дамытуды қолдау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және туризм объектілерін дамытуға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4 940 462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қалыптастыру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жетістіктер спортын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7 910 353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жаңадан іске қосылатын спорт объектілерін ұстауға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Спорттың ведомстволық бағыныстағы ұйымдарының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Туризм және спорт министрлігінің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 7 қысқы Азия Ойындарын ұйымдастыру және өткiзу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инфрақұрылымын дамыту және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2 108 516</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спорттағы дарынды балаларға арналған мектеп-интернаттардың мұғалімдеріне біліктілік санаты үшін қосымша ақы мөлшерін ұлғайтуға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67 544 506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мемлекеттік саясатты қалыптастыру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қайраткерлерді ынталандыру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2 533 564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10 397 330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мемлекеттік ұйымдардың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4 512 136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салу, реконструкциялау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2 227 745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Театр-концерт ұйымдарының жұмыс істеуін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4 591 567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сақтауды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1 423 403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тұрақтылық және қоғамдық келісім саласында мемлекеттік саясатты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982 747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жаңғырту, салу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зерделеуді жинақтау және жүйелеу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көпшілік кітапханаларында ақпаратқа қол жеткізуді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802 417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«Опера және балет театры» ЖШС жарғылық капиталын ұлғайтуға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37 374 632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1 616 399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Ғылыми-тарихи құндылықтарға қолжетімділікті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ғылыми-техникалық және ғылыми-педагогикалық ақпараттың қолжетімділігін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636 631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және азаматтарды патриоттық тәрбиелеу жөнінде іс-шаралар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968 739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13 156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кітапханаларда ақпаратқа қол жеткізуді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22 604 235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саласындағы қайраткерлерді ынталандыру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саласындағы мемлекеттік ұйымдардың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әдебиет түрлерiн басып шығару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1 264 399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 мен баспа мұрағатының сақталуын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421 707</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есiрткi бизнесiне қарсы күресті насихаттау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20 840 084</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1 723 632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1 538 438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108 674 395</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273 116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ақпарат мониторингі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273 116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15 071 266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және мұнай-химия өнеркәсібі саласындағы қызметті үйлестіру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776 812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және мұнайхимиясы өнеркәсібінің нормативтік-техникалық базасын жетілдіру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14 179 942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93 330 013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кешеніндегі және геология саласындағы нормативтік-техникалық базаны жетілдіру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өндіру салалары қызметінің ашықтығы бастамасын іске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техногендік қалдықтарды көму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көмiр бассейнi шахталарының жабылуын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радиациялық қауіпсіздікті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901 098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геологиялық түсіру, іздестіру-бағалау және іздестіру-барлау жұмыстары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Минералдық-шикізат базасы, жер қойнауын пайдалану, жер асты сулары және қауіпті геологиялық процестер мониторингi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675 877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сынақтардың мониторингі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85 258 162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1 214 967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 арттыруды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106 642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228 178 362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202 654 325</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 орман, аңшылық және балық шаруашылығы, ауылдық аумақтар және аграрлық ғылымды дамыту саласында мемлекеттік саясатты қалыптастыру және іске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9 993 745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мелиоративтік жай-күйін сақтау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 қорғау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4 256 097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карантині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863 793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материалының сорттық және себу сапаларын анықтау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объектілерін салу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эпизоотияға қарсы шараларды жүргізуге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6 283 734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3 693 082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3 158 702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сорттарын сынақтан өткізу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247 247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256 179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29 594 623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тауарлы балық шаруашылығының өнімділігі мен сапасын арттыруды субсидиялауға арналған нысаналы ағымдағы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 қорғау саласындағы әдіснамалық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бюджетіне «Шортанды - Щучинск» учаскесінде «Астана - Щучинск» автомобиль жолының бойында орман екпе ағаштарын отырғызуға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481 034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 агрометеорологиялық және ғарыштық мониторингілеу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өзенінің арнасын реттеу және Арал теңізінің солтүстік бөлігін сақтау (1-ші фаза)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гидротехникалық құрылыстарды салу және реконструкциялау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35 689 221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өсімдік шаруашылығы өнімінің шығымдылығын арттыруды субсидиялауға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бюджетіне «Жайық Балық» коммуналдық мемлекеттік кәсіпорнының жарғылық капиталын ұлғайтуға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берумен байланысы жоқ трансшекаралық және республикалық су шаруашылығы объектілерін пайдалану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3 869 567</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 мемлекеттік есепке алу және оның кадастры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141 965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 молайту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873 251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қолдауға берілетін несие бойынша сыйақы ставкасын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сақтау мен дамытуды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4 493 846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1 384 957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саласындағы қолданбалы ғылыми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3 213 434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2 404 959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жүйелеріне және гидротехникалық құрылыстарына зерттеулер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 және орман шаруашылығы салаларының дамуын нормативтік-әдістемелік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сақтандыруды қолдау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1 203 295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 өндірісін басқару жүйелерін субсидиялау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6 730 226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 жануарлар мен құстардың қауіпті жұқпалы және созылмалы ауруларының ошақтарын жою</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3 628 243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4 992 205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ғылым саласындағы мемлекеттік сыйлықтар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1 340 258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өтеусіз негізде ақпараттық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756 672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ресурстарға астықты сатып 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астығы мемлекеттік резервінің астығын сақтау және ауыстыру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қорғау және ұтымды пайдалану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қорғаушылық су жіберуді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804 584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саласындағы ормандарды қорғау, сақтау және ұдайы өсіру, орман пайдалану және оқу-өндірістік  қызметті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тұқымы сапасын сараптау, орман тұқымы базасы объектілерін есепке алу және аттестаттау, ормандардың санитарлық жай-күйін бағалау және тұрақты орман тұқымдары базасын қалыптастыру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2 126 470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әуеден қорғау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1 582 635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Киіктердің, сирек кездесетін және құрып бара жатқан жабайы жануарлардың түрлерін сақтау және олардың санын қалпына келтіру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250 087</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мемлекеттік мекемелерінің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1 465 391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Ветеринариядағы мониторинг, референция, зертханалық диагностика және тағамдық қауіпсіздікті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2 422 386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5 080 349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18 839 255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ауыл шаруашылығы малдарын бірдейлендіруді ұйымдастыру және жүргізуге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3 131 817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бірыңғай басқару және су пайдаланудың тиімділігін арттыру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облыстық бюджеттерге, Астана және Алматы қалаларының бюджеттеріне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кешені салаларын басқарудың бірыңғай автоматтандырылған «E-Agriculture» жүйесін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экспорты кезінде көлік шығыстарының құнын арзандату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18 660 064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2 114 991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және сандық көрсеткіштерді (экологиялық нормативтер мен талаптар) әзірлеу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бақылау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13 460 721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ластануларды жою</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1 746 621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трансшекаралық және экологиялық қауіпті объектілерге мемлекеттік экологиялық сараптама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Жер ресурстарын басқару агенттігі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6 468 956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715 508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 ресурстарын басқару агенттігінің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71 228</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кадастрі мәліметтерін қалыптастыру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3 219 882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Топография-геодезиялық және картографиялық өнімдерді және олардың сақталуын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2 301 474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агрохимиялық құрамын анықтау бойынша ғылыми-әдістемелік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160 864</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395 017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 мен жануарлар дүниесін күзету, қорғау, молайту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395 017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17 071 855</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69 370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арнайы экономикалық аймағының жұмыс істеуін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12 725 835</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сипаттағы қолданбалы ғылыми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2 513 111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сақтауды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Өнімділік-2020 бағыты шеңберінде жаңа өндірістерді құруды, жұмыс істеп тұрғандарын жаңғырту мен сауықтыруды қолдау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6 557 046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бірлесіп жүзеге асырылатын жобаларды зерттеуді іске асыруды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 жинақтау жобасын жүзеге асыру мақсатында «Тобыл» ӘКК» АҚ-ң жарғылық капиталын ұлғайту үшін Қостанай облысының облыстық бюджетіне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2 360 022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4 276 650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саласындағы нормативтік-техникалық құжаттарды жетілдіру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4 052 650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саласындағы қолданбалы ғылыми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Астана қаласының маңы аймағының аумағында қала құрылысын жоспарлаудың кешенді схемасын әзірлеуге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350 776 889</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0" w:type="auto"/>
            <w:vMerge/>
            <w:tcBorders>
              <w:top w:val="nil"/>
              <w:left w:val="single" w:color="cfcfcf" w:sz="5"/>
              <w:bottom w:val="single" w:color="cfcfcf" w:sz="5"/>
              <w:right w:val="single" w:color="cfcfcf" w:sz="5"/>
            </w:tcBorders>
          </w:tcP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342 315 087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саласындағы саясатты қалыптастыру, үйлестіру және бақылау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3 004 287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157 704 285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31 879 056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ұшу қауіпсіздігін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жолдарының кеме жүретін жағдайда болуын қамтамасыз ету және шлюздерді ұстау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5 009 782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реконструкциялау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облысаралық қатынастар бойынша темір жол жолаушылар тасымалдарын субсидиялау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19 366 800</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қолданбалы ғылыми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облыстық, аудандық маңызы бар автомобиль жолдарын және Астана және Алматы қалаларының көшелерін күрделі және орташа жөндеуге берілетін 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18 322 675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суларда жүзетiн «өзен-теңiз» кемелерiн жіктеуді және олардың техникалық қауiпсiздiгiн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10 234 976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және жөндеу жұмыстарын орындаудың сапасын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 ішкі авиатасымалдарды субсидиялау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701 749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бекеттерінің желілерін салу және реконструкциялау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90 532 645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«Transport tower» әкімшілік-технологиялық кешені ғимаратын ұстау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416 885</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202 364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Ұшқыштарды бастапқы даярлауды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202 364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2 415 239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саласындағы саясатты қалыптастыру, үйлестіру және бақылау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202 795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саласындағы қолданбалы ғылыми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кешеніндегі Ресей Федерациясының жалдауына кірмейтін объектілерді кәдеге жаратуды, қайта құнарландыруды және жөндеуді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Үкіметаралық келісім аясында агент банктерге бюджеттiк кредиттерді өтеу бойынша қызметтерді төлеу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хабар тарату ғарыш аппараттарымен басқаруды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1 275 839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саласындағы техникалық регламенттерді және стандарттарды әзірлеу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жалдау құрамына кірмеген және құрамынан шығарылған «Байкоңыр» кешені объектілерінің сақталуын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мемлекеттер Достығына қатысушы мемлекеттердің 2012 жылға арналған мемлекетаралық Радионавигациялық бағдарламасы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5 844 199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спектрінің және радиоэлектрондық құралдардың мониторингі жүйесін техникалық сүйемелдеу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байланыс операторларының әмбебап байланыс қызметтерін ұсыну жөніндегі залалдарын субсидиялау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5 590 266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171 447 929</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1 544 652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Шаруашылық басқармасы ғимараттарын, құрылыстарын салу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1 544 652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8 144 391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резервті қалыптастыру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5 770 892</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резервті сақтау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1 423 103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950 396</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Табиғи монополияларды реттеу агенттігі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1 017 854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Инфрақұрылымдық экономика салаларының тиімді жұмыс істеуін және дамуын қамтамасыз ету жөніндегі табиғи монополиялар субъектілерінің қызметін peттеу саласындағы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1 006 214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4 411 728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шығындар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4 411 728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85 002 578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резерві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67 260 188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кейінгі қалпына келтіру бағдарламасы (бәсекеге қабілетті кәсіпорындарды сауықтыру)» шеңберінде сыйақының пайыздық ставкасын субсидиялау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4 766 720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кейінгі қалпына келтіру бағдарламасы (бәсекеге қабілетті кәсіпорындарды сауықтыру)» шеңберінде консультанттардың қызметіне ақы төлеу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облыстық бюджетіне өңірдің шығындарының орнын өтеуге және экономикалық тұрақтылығын қамтамасыз етуге берілетін нысаналы ағымдағы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12 485 670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даму және сауда министрлігі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31 588 046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процестерін басқаруды және мемлекеттік, салалық пен өңірлік бағдарламаларды іске асыруды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кәсіпкерлікті әлеуетті сауықтыру және күшейту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оператор мен қаржылық агент көрсететін қызметтерді төлеу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процестерін басқаруды және мемлекеттік, салалық пен өңірлік бағдарламаларды іске асыруды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Экономикалық ынтымақтастық және даму ұйымының Бәсекеге қабілеттіліктің Еуразиялық бағдарламасының Орталық Азия бастамасының бақылау комитетіне қатысуы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секторда және тұрғын-үй коммуналдық шаруашылығында жобаларды іске асыру үшін мемлекеттік-жекеменшік әріптестік тетігі бойынша өңірлерге мемлекеттік-жекеменшік әріптестік жобаларын дайындау барысында консультативтік көмек көрсету бойынша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 - 2020» бағыты шеңберінде қазақстандық тауарлардың экспортын сыртқы нарыққа жылжытуға жәрдемдесу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1 295 766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өңірлерде жеке кәсіпкерлікті қолдау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9 136 562</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16 113 197</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экономикасының шикізаттық емес секторының бәсекеге қабілеттілігін және оның әлемдік шаруашылық байланыстары жүйесіне интеграциялануы, отандық тұтынушыны сапасыз өнімдерден қорғауды, елді мекендер мен аумақтарды орнықты дамытуды қалыптастыруды қамтамасыз ету жөніндегі, электроэнергетика, геология, отын-энергетика кешені, көмір өнеркәсібі және атом энергетикасын пайдалану саласындағы қызметті үйлестіру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2 392 316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метрология және сапа жүйесі саласындағы қолданбалы ғылыми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жүйе институттарының қызметтеріне ақы төлеу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1 003 504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саласындағы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1 891 264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белсенділікті ынталандыруды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 жөніндегі мемлекеттік бағдарламаны сүйемелдеу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Қазақстан Республикасына инвестициялар тартуға жәрдемдесу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822 396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 - 2020» бағыты шеңберінде қазақстандық тауарлардың экспортын сыртқы нарыққа жылжытуға жәрдемдесу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 - 2020» бағыты шеңберінде инновациялық гранттар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АЭА-ға қатысушылардың іс-қимылын үйлестіруді қамтамасыз ету, қызметті регламенттеу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аясында Қазақстан Республикасының мүддесін білдіруді қамтамасыз ету, сондай-ақ Қазақстан Республикасы мен шет елдер арасындағы сауда-экономикалық байланыстарды дамытуға жәрдемдесу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және қызметтерді сатып алу кезінде қазақстандық қамту мониторингі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399 510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 - 2020» бағыты шеңберінде қазіргі заманғы басқару технологияларын енгізу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индустриялық-инновациялық даму саласындағы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290 250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2 832 289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2 832 289</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686 634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686 634</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Алматы қаласының өңірлік қаржы орталығының қызметін реттеу агенттігі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47 763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қаржылық сауаттылығын арттыру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47 763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Бәсекелестікті қорғау агенттігі (Монополияға қарсы агенттік)</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586 756</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қорғау, монополиялық қызметті шектеу және жосықсыз бәсекеге жол бермеуді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582 784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Бәсекелестікті қорғау агенттігінің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3 972</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жемқорлықты қабылдау индексін анықтау саласындағы әлеуметтік зерттеулер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9 064 072</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тұрғын үй-коммуналдық шаруашылық саласындағы қызметті үйлестіру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612 819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үлескерлер қатысқан аяқталмаған тұрғын үй объектілерін салуға қатысу үшін уәкілетті ұйымның жарғылық капиталын ұлғайтуға берілетін 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9 919 998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9 919 998</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Дін істері агенттігі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472 971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саласындағы мемлекеттік саясатты қалыптастыру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күрделі шығыстары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саласындағы халықаралық ынтымақтастықты дамыту, дін мәселелері бойынша әлеуметтанушылық, ғылыми-зерттеу және талдау қызметтерін жүргізу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189 695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122 458 241</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122 458 241</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борышқа қызмет көрсету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122 458 241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789 938 833</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0" w:type="auto"/>
            <w:vMerge/>
            <w:tcBorders>
              <w:top w:val="nil"/>
              <w:left w:val="single" w:color="cfcfcf" w:sz="5"/>
              <w:bottom w:val="single" w:color="cfcfcf" w:sz="5"/>
              <w:right w:val="single" w:color="cfcfcf" w:sz="5"/>
            </w:tcBorders>
          </w:tcP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789 938 833</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субвенциялар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789 938 833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13"/>
        <w:gridCol w:w="893"/>
        <w:gridCol w:w="9193"/>
        <w:gridCol w:w="25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w:t>
            </w:r>
            <w:r>
              <w:rPr>
                <w:rFonts w:ascii="Times New Roman"/>
                <w:b w:val="false"/>
                <w:i w:val="false"/>
                <w:color w:val="000000"/>
                <w:sz w:val="20"/>
              </w:rPr>
              <w:t>қ</w:t>
            </w:r>
            <w:r>
              <w:rPr>
                <w:rFonts w:ascii="Times New Roman"/>
                <w:b w:val="false"/>
                <w:i w:val="false"/>
                <w:color w:val="000000"/>
                <w:sz w:val="20"/>
              </w:rPr>
              <w:t xml:space="preserve"> топ</w:t>
            </w:r>
          </w:p>
        </w:tc>
        <w:tc>
          <w:tcPr>
            <w:tcW w:w="9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91 160 728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184 469 274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леуметтiк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леуметтiк </w:t>
            </w:r>
            <w:r>
              <w:rPr>
                <w:rFonts w:ascii="Times New Roman"/>
                <w:b/>
                <w:i w:val="false"/>
                <w:color w:val="000000"/>
                <w:sz w:val="20"/>
              </w:rPr>
              <w:t>қ</w:t>
            </w:r>
            <w:r>
              <w:rPr>
                <w:rFonts w:ascii="Times New Roman"/>
                <w:b/>
                <w:i w:val="false"/>
                <w:color w:val="000000"/>
                <w:sz w:val="20"/>
              </w:rPr>
              <w:t>амсыздандыру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3 569 003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3 569 003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бағдарламасы шеңберінде ауылда кәсіпкерліктің дамуына ықпал етуге кредит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3 569 003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45 480 006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45 480 006</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w:t>
            </w:r>
            <w:r>
              <w:rPr>
                <w:rFonts w:ascii="Times New Roman"/>
                <w:b w:val="false"/>
                <w:i w:val="false"/>
                <w:color w:val="000000"/>
                <w:sz w:val="20"/>
              </w:rPr>
              <w:t>қ</w:t>
            </w:r>
            <w:r>
              <w:rPr>
                <w:rFonts w:ascii="Times New Roman"/>
                <w:b w:val="false"/>
                <w:i w:val="false"/>
                <w:color w:val="000000"/>
                <w:sz w:val="20"/>
              </w:rPr>
              <w:t xml:space="preserve"> бюджеттерге, Астана ж</w:t>
            </w:r>
            <w:r>
              <w:rPr>
                <w:rFonts w:ascii="Times New Roman"/>
                <w:b w:val="false"/>
                <w:i w:val="false"/>
                <w:color w:val="000000"/>
                <w:sz w:val="20"/>
              </w:rPr>
              <w:t>ә</w:t>
            </w:r>
            <w:r>
              <w:rPr>
                <w:rFonts w:ascii="Times New Roman"/>
                <w:b w:val="false"/>
                <w:i w:val="false"/>
                <w:color w:val="000000"/>
                <w:sz w:val="20"/>
              </w:rPr>
              <w:t xml:space="preserve">не Алматы </w:t>
            </w:r>
            <w:r>
              <w:rPr>
                <w:rFonts w:ascii="Times New Roman"/>
                <w:b w:val="false"/>
                <w:i w:val="false"/>
                <w:color w:val="000000"/>
                <w:sz w:val="20"/>
              </w:rPr>
              <w:t>қ</w:t>
            </w:r>
            <w:r>
              <w:rPr>
                <w:rFonts w:ascii="Times New Roman"/>
                <w:b w:val="false"/>
                <w:i w:val="false"/>
                <w:color w:val="000000"/>
                <w:sz w:val="20"/>
              </w:rPr>
              <w:t>алаларыны</w:t>
            </w:r>
            <w:r>
              <w:rPr>
                <w:rFonts w:ascii="Times New Roman"/>
                <w:b w:val="false"/>
                <w:i w:val="false"/>
                <w:color w:val="000000"/>
                <w:sz w:val="20"/>
              </w:rPr>
              <w:t>ң</w:t>
            </w:r>
            <w:r>
              <w:rPr>
                <w:rFonts w:ascii="Times New Roman"/>
                <w:b w:val="false"/>
                <w:i w:val="false"/>
                <w:color w:val="000000"/>
                <w:sz w:val="20"/>
              </w:rPr>
              <w:t xml:space="preserve"> бюджеттеріне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 салу</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не (немесе) сатып алу</w:t>
            </w:r>
            <w:r>
              <w:rPr>
                <w:rFonts w:ascii="Times New Roman"/>
                <w:b w:val="false"/>
                <w:i w:val="false"/>
                <w:color w:val="000000"/>
                <w:sz w:val="20"/>
              </w:rPr>
              <w:t>ғ</w:t>
            </w:r>
            <w:r>
              <w:rPr>
                <w:rFonts w:ascii="Times New Roman"/>
                <w:b w:val="false"/>
                <w:i w:val="false"/>
                <w:color w:val="000000"/>
                <w:sz w:val="20"/>
              </w:rPr>
              <w:t>а кредит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45 480 006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82 960 586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Ауыл шаруашылы</w:t>
            </w:r>
            <w:r>
              <w:rPr>
                <w:rFonts w:ascii="Times New Roman"/>
                <w:b/>
                <w:i w:val="false"/>
                <w:color w:val="000000"/>
                <w:sz w:val="20"/>
              </w:rPr>
              <w:t>ғ</w:t>
            </w:r>
            <w:r>
              <w:rPr>
                <w:rFonts w:ascii="Times New Roman"/>
                <w:b/>
                <w:i w:val="false"/>
                <w:color w:val="000000"/>
                <w:sz w:val="20"/>
              </w:rPr>
              <w:t>ы министрлiгi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82 960 586</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қолдау жөніндегі іс-шараларды жүргізу үшін «КазАгро» ұлттық басқарушы холдингі» АҚ кредит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 жөніндегі жобаға кредит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4 372 586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3 587 617</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арыш агенттігі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3 587 617</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«Байтерек» </w:t>
            </w:r>
            <w:r>
              <w:rPr>
                <w:rFonts w:ascii="Times New Roman"/>
                <w:b w:val="false"/>
                <w:i w:val="false"/>
                <w:color w:val="000000"/>
                <w:sz w:val="20"/>
              </w:rPr>
              <w:t>ғ</w:t>
            </w:r>
            <w:r>
              <w:rPr>
                <w:rFonts w:ascii="Times New Roman"/>
                <w:b w:val="false"/>
                <w:i w:val="false"/>
                <w:color w:val="000000"/>
                <w:sz w:val="20"/>
              </w:rPr>
              <w:t xml:space="preserve">арыш зымыран кешенін </w:t>
            </w:r>
            <w:r>
              <w:rPr>
                <w:rFonts w:ascii="Times New Roman"/>
                <w:b w:val="false"/>
                <w:i w:val="false"/>
                <w:color w:val="000000"/>
                <w:sz w:val="20"/>
              </w:rPr>
              <w:t>құ</w:t>
            </w:r>
            <w:r>
              <w:rPr>
                <w:rFonts w:ascii="Times New Roman"/>
                <w:b w:val="false"/>
                <w:i w:val="false"/>
                <w:color w:val="000000"/>
                <w:sz w:val="20"/>
              </w:rPr>
              <w:t>ру</w:t>
            </w:r>
            <w:r>
              <w:rPr>
                <w:rFonts w:ascii="Times New Roman"/>
                <w:b w:val="false"/>
                <w:i w:val="false"/>
                <w:color w:val="000000"/>
                <w:sz w:val="20"/>
              </w:rPr>
              <w:t>ғ</w:t>
            </w:r>
            <w:r>
              <w:rPr>
                <w:rFonts w:ascii="Times New Roman"/>
                <w:b w:val="false"/>
                <w:i w:val="false"/>
                <w:color w:val="000000"/>
                <w:sz w:val="20"/>
              </w:rPr>
              <w:t>а кредит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3 587 617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48 872 062</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2 272 062</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 бойынша міндеттемелерді орындау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1 672 062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бюджеттер бойынша қолма-қол ақша тапшылығын жабуға арналған резерві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Индустрия ж</w:t>
            </w:r>
            <w:r>
              <w:rPr>
                <w:rFonts w:ascii="Times New Roman"/>
                <w:b/>
                <w:i w:val="false"/>
                <w:color w:val="000000"/>
                <w:sz w:val="20"/>
              </w:rPr>
              <w:t>ә</w:t>
            </w:r>
            <w:r>
              <w:rPr>
                <w:rFonts w:ascii="Times New Roman"/>
                <w:b/>
                <w:i w:val="false"/>
                <w:color w:val="000000"/>
                <w:sz w:val="20"/>
              </w:rPr>
              <w:t>не жа</w:t>
            </w:r>
            <w:r>
              <w:rPr>
                <w:rFonts w:ascii="Times New Roman"/>
                <w:b/>
                <w:i w:val="false"/>
                <w:color w:val="000000"/>
                <w:sz w:val="20"/>
              </w:rPr>
              <w:t>ң</w:t>
            </w:r>
            <w:r>
              <w:rPr>
                <w:rFonts w:ascii="Times New Roman"/>
                <w:b/>
                <w:i w:val="false"/>
                <w:color w:val="000000"/>
                <w:sz w:val="20"/>
              </w:rPr>
              <w:t>а технологиялар министрлiгi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32"/>
        <w:gridCol w:w="1030"/>
        <w:gridCol w:w="8918"/>
        <w:gridCol w:w="24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93 308 546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93 308 546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92 857 233</w:t>
            </w:r>
          </w:p>
        </w:tc>
      </w:tr>
      <w:tr>
        <w:trPr>
          <w:trHeight w:val="30"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92 857 233</w:t>
            </w:r>
          </w:p>
        </w:tc>
      </w:tr>
      <w:tr>
        <w:trPr>
          <w:trHeight w:val="30" w:hRule="atLeast"/>
        </w:trPr>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451 313</w:t>
            </w:r>
          </w:p>
        </w:tc>
      </w:tr>
      <w:tr>
        <w:trPr>
          <w:trHeight w:val="30" w:hRule="atLeast"/>
        </w:trPr>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мемлекеттік кепілдіктер бойынша талаптарды заңды тұлғалардың қайтаруы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451 313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573"/>
        <w:gridCol w:w="1066"/>
        <w:gridCol w:w="8831"/>
        <w:gridCol w:w="24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w:t>
            </w:r>
            <w:r>
              <w:rPr>
                <w:rFonts w:ascii="Times New Roman"/>
                <w:b w:val="false"/>
                <w:i w:val="false"/>
                <w:color w:val="000000"/>
                <w:sz w:val="20"/>
              </w:rPr>
              <w:t>қ</w:t>
            </w:r>
            <w:r>
              <w:rPr>
                <w:rFonts w:ascii="Times New Roman"/>
                <w:b w:val="false"/>
                <w:i w:val="false"/>
                <w:color w:val="000000"/>
                <w:sz w:val="20"/>
              </w:rPr>
              <w:t xml:space="preserve"> топ</w:t>
            </w:r>
          </w:p>
        </w:tc>
        <w:tc>
          <w:tcPr>
            <w:tcW w:w="8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r>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w:t>
            </w:r>
            <w:r>
              <w:rPr>
                <w:rFonts w:ascii="Times New Roman"/>
                <w:b/>
                <w:i w:val="false"/>
                <w:color w:val="000000"/>
                <w:sz w:val="20"/>
              </w:rPr>
              <w:t>Қ</w:t>
            </w:r>
            <w:r>
              <w:rPr>
                <w:rFonts w:ascii="Times New Roman"/>
                <w:b/>
                <w:i w:val="false"/>
                <w:color w:val="000000"/>
                <w:sz w:val="20"/>
              </w:rPr>
              <w:t>аржы активтерімен жасалатын операциялар бойынша сальдо</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338 013 062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аржы активтерін сатып алу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338 323 062</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мемлекеттiк </w:t>
            </w:r>
            <w:r>
              <w:rPr>
                <w:rFonts w:ascii="Times New Roman"/>
                <w:b/>
                <w:i w:val="false"/>
                <w:color w:val="000000"/>
                <w:sz w:val="20"/>
              </w:rPr>
              <w:t>қ</w:t>
            </w:r>
            <w:r>
              <w:rPr>
                <w:rFonts w:ascii="Times New Roman"/>
                <w:b/>
                <w:i w:val="false"/>
                <w:color w:val="000000"/>
                <w:sz w:val="20"/>
              </w:rPr>
              <w:t xml:space="preserve">ызметтер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1 208 351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аржы министрлiгi</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1 208 351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аржы </w:t>
            </w:r>
            <w:r>
              <w:rPr>
                <w:rFonts w:ascii="Times New Roman"/>
                <w:b w:val="false"/>
                <w:i w:val="false"/>
                <w:color w:val="000000"/>
                <w:sz w:val="20"/>
              </w:rPr>
              <w:t>ұ</w:t>
            </w:r>
            <w:r>
              <w:rPr>
                <w:rFonts w:ascii="Times New Roman"/>
                <w:b w:val="false"/>
                <w:i w:val="false"/>
                <w:color w:val="000000"/>
                <w:sz w:val="20"/>
              </w:rPr>
              <w:t>йымдарыны</w:t>
            </w:r>
            <w:r>
              <w:rPr>
                <w:rFonts w:ascii="Times New Roman"/>
                <w:b w:val="false"/>
                <w:i w:val="false"/>
                <w:color w:val="000000"/>
                <w:sz w:val="20"/>
              </w:rPr>
              <w:t>ң</w:t>
            </w:r>
            <w:r>
              <w:rPr>
                <w:rFonts w:ascii="Times New Roman"/>
                <w:b w:val="false"/>
                <w:i w:val="false"/>
                <w:color w:val="000000"/>
                <w:sz w:val="20"/>
              </w:rPr>
              <w:t xml:space="preserve"> акцияларын сатып алу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1 208 351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120 000</w:t>
            </w:r>
          </w:p>
        </w:tc>
      </w:tr>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 министрлiгi</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Ә</w:t>
            </w:r>
            <w:r>
              <w:rPr>
                <w:rFonts w:ascii="Times New Roman"/>
                <w:b w:val="false"/>
                <w:i w:val="false"/>
                <w:color w:val="000000"/>
                <w:sz w:val="20"/>
              </w:rPr>
              <w:t xml:space="preserve">скери </w:t>
            </w:r>
            <w:r>
              <w:rPr>
                <w:rFonts w:ascii="Times New Roman"/>
                <w:b w:val="false"/>
                <w:i w:val="false"/>
                <w:color w:val="000000"/>
                <w:sz w:val="20"/>
              </w:rPr>
              <w:t>құ</w:t>
            </w:r>
            <w:r>
              <w:rPr>
                <w:rFonts w:ascii="Times New Roman"/>
                <w:b w:val="false"/>
                <w:i w:val="false"/>
                <w:color w:val="000000"/>
                <w:sz w:val="20"/>
              </w:rPr>
              <w:t>рылыс» А</w:t>
            </w:r>
            <w:r>
              <w:rPr>
                <w:rFonts w:ascii="Times New Roman"/>
                <w:b w:val="false"/>
                <w:i w:val="false"/>
                <w:color w:val="000000"/>
                <w:sz w:val="20"/>
              </w:rPr>
              <w:t>Қ</w:t>
            </w:r>
            <w:r>
              <w:rPr>
                <w:rFonts w:ascii="Times New Roman"/>
                <w:b w:val="false"/>
                <w:i w:val="false"/>
                <w:color w:val="000000"/>
                <w:sz w:val="20"/>
              </w:rPr>
              <w:t xml:space="preserve"> 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капиталын </w:t>
            </w:r>
            <w:r>
              <w:rPr>
                <w:rFonts w:ascii="Times New Roman"/>
                <w:b w:val="false"/>
                <w:i w:val="false"/>
                <w:color w:val="000000"/>
                <w:sz w:val="20"/>
              </w:rPr>
              <w:t>құ</w:t>
            </w:r>
            <w:r>
              <w:rPr>
                <w:rFonts w:ascii="Times New Roman"/>
                <w:b w:val="false"/>
                <w:i w:val="false"/>
                <w:color w:val="000000"/>
                <w:sz w:val="20"/>
              </w:rPr>
              <w:t>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33 983 450</w:t>
            </w:r>
          </w:p>
        </w:tc>
      </w:tr>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0" w:type="auto"/>
            <w:vMerge/>
            <w:tcBorders>
              <w:top w:val="nil"/>
              <w:left w:val="single" w:color="cfcfcf" w:sz="5"/>
              <w:bottom w:val="single" w:color="cfcfcf" w:sz="5"/>
              <w:right w:val="single" w:color="cfcfcf" w:sz="5"/>
            </w:tcBorders>
          </w:tcP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Білім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ғ</w:t>
            </w:r>
            <w:r>
              <w:rPr>
                <w:rFonts w:ascii="Times New Roman"/>
                <w:b/>
                <w:i w:val="false"/>
                <w:color w:val="000000"/>
                <w:sz w:val="20"/>
              </w:rPr>
              <w:t>ылым министрлігі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33 983 450</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А</w:t>
            </w:r>
            <w:r>
              <w:rPr>
                <w:rFonts w:ascii="Times New Roman"/>
                <w:b w:val="false"/>
                <w:i w:val="false"/>
                <w:color w:val="000000"/>
                <w:sz w:val="20"/>
              </w:rPr>
              <w:t>Қ</w:t>
            </w:r>
            <w:r>
              <w:rPr>
                <w:rFonts w:ascii="Times New Roman"/>
                <w:b w:val="false"/>
                <w:i w:val="false"/>
                <w:color w:val="000000"/>
                <w:sz w:val="20"/>
              </w:rPr>
              <w:t xml:space="preserve"> 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капиталын </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33 208 250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Білім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ғ</w:t>
            </w:r>
            <w:r>
              <w:rPr>
                <w:rFonts w:ascii="Times New Roman"/>
                <w:b w:val="false"/>
                <w:i w:val="false"/>
                <w:color w:val="000000"/>
                <w:sz w:val="20"/>
              </w:rPr>
              <w:t>ылым министрлігі жанында</w:t>
            </w:r>
            <w:r>
              <w:rPr>
                <w:rFonts w:ascii="Times New Roman"/>
                <w:b w:val="false"/>
                <w:i w:val="false"/>
                <w:color w:val="000000"/>
                <w:sz w:val="20"/>
              </w:rPr>
              <w:t>ғ</w:t>
            </w:r>
            <w:r>
              <w:rPr>
                <w:rFonts w:ascii="Times New Roman"/>
                <w:b w:val="false"/>
                <w:i w:val="false"/>
                <w:color w:val="000000"/>
                <w:sz w:val="20"/>
              </w:rPr>
              <w:t>ы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-талдамалы</w:t>
            </w:r>
            <w:r>
              <w:rPr>
                <w:rFonts w:ascii="Times New Roman"/>
                <w:b w:val="false"/>
                <w:i w:val="false"/>
                <w:color w:val="000000"/>
                <w:sz w:val="20"/>
              </w:rPr>
              <w:t>қ</w:t>
            </w:r>
            <w:r>
              <w:rPr>
                <w:rFonts w:ascii="Times New Roman"/>
                <w:b w:val="false"/>
                <w:i w:val="false"/>
                <w:color w:val="000000"/>
                <w:sz w:val="20"/>
              </w:rPr>
              <w:t xml:space="preserve"> орталы</w:t>
            </w:r>
            <w:r>
              <w:rPr>
                <w:rFonts w:ascii="Times New Roman"/>
                <w:b w:val="false"/>
                <w:i w:val="false"/>
                <w:color w:val="000000"/>
                <w:sz w:val="20"/>
              </w:rPr>
              <w:t>қ</w:t>
            </w:r>
            <w:r>
              <w:rPr>
                <w:rFonts w:ascii="Times New Roman"/>
                <w:b w:val="false"/>
                <w:i w:val="false"/>
                <w:color w:val="000000"/>
                <w:sz w:val="20"/>
              </w:rPr>
              <w:t>» А</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rPr>
                <w:rFonts w:ascii="Times New Roman"/>
                <w:b w:val="false"/>
                <w:i w:val="false"/>
                <w:color w:val="000000"/>
                <w:sz w:val="20"/>
              </w:rPr>
              <w:t>ғ</w:t>
            </w:r>
            <w:r>
              <w:rPr>
                <w:rFonts w:ascii="Times New Roman"/>
                <w:b w:val="false"/>
                <w:i w:val="false"/>
                <w:color w:val="000000"/>
                <w:sz w:val="20"/>
              </w:rPr>
              <w:t>ылыми-техникалы</w:t>
            </w:r>
            <w:r>
              <w:rPr>
                <w:rFonts w:ascii="Times New Roman"/>
                <w:b w:val="false"/>
                <w:i w:val="false"/>
                <w:color w:val="000000"/>
                <w:sz w:val="20"/>
              </w:rPr>
              <w:t>қ</w:t>
            </w:r>
            <w:r>
              <w:rPr>
                <w:rFonts w:ascii="Times New Roman"/>
                <w:b w:val="false"/>
                <w:i w:val="false"/>
                <w:color w:val="000000"/>
                <w:sz w:val="20"/>
              </w:rPr>
              <w:t xml:space="preserve"> сараптаманы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орталы</w:t>
            </w:r>
            <w:r>
              <w:rPr>
                <w:rFonts w:ascii="Times New Roman"/>
                <w:b w:val="false"/>
                <w:i w:val="false"/>
                <w:color w:val="000000"/>
                <w:sz w:val="20"/>
              </w:rPr>
              <w:t>ғ</w:t>
            </w:r>
            <w:r>
              <w:rPr>
                <w:rFonts w:ascii="Times New Roman"/>
                <w:b w:val="false"/>
                <w:i w:val="false"/>
                <w:color w:val="000000"/>
                <w:sz w:val="20"/>
              </w:rPr>
              <w:t>ы» А</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сіп</w:t>
            </w:r>
            <w:r>
              <w:rPr>
                <w:rFonts w:ascii="Times New Roman"/>
                <w:b w:val="false"/>
                <w:i w:val="false"/>
                <w:color w:val="000000"/>
                <w:sz w:val="20"/>
              </w:rPr>
              <w:t>қ</w:t>
            </w:r>
            <w:r>
              <w:rPr>
                <w:rFonts w:ascii="Times New Roman"/>
                <w:b w:val="false"/>
                <w:i w:val="false"/>
                <w:color w:val="000000"/>
                <w:sz w:val="20"/>
              </w:rPr>
              <w:t>ор» холдингі» А</w:t>
            </w:r>
            <w:r>
              <w:rPr>
                <w:rFonts w:ascii="Times New Roman"/>
                <w:b w:val="false"/>
                <w:i w:val="false"/>
                <w:color w:val="000000"/>
                <w:sz w:val="20"/>
              </w:rPr>
              <w:t>Қ</w:t>
            </w:r>
            <w:r>
              <w:rPr>
                <w:rFonts w:ascii="Times New Roman"/>
                <w:b w:val="false"/>
                <w:i w:val="false"/>
                <w:color w:val="000000"/>
                <w:sz w:val="20"/>
              </w:rPr>
              <w:t xml:space="preserve"> 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капиталын </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624 000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1 006 080</w:t>
            </w:r>
          </w:p>
        </w:tc>
      </w:tr>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0" w:type="auto"/>
            <w:vMerge/>
            <w:tcBorders>
              <w:top w:val="nil"/>
              <w:left w:val="single" w:color="cfcfcf" w:sz="5"/>
              <w:bottom w:val="single" w:color="cfcfcf" w:sz="5"/>
              <w:right w:val="single" w:color="cfcfcf" w:sz="5"/>
            </w:tcBorders>
          </w:tcP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министрлігі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1 006 080</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1 006 080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2 403 587</w:t>
            </w:r>
          </w:p>
        </w:tc>
      </w:tr>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0" w:type="auto"/>
            <w:vMerge/>
            <w:tcBorders>
              <w:top w:val="nil"/>
              <w:left w:val="single" w:color="cfcfcf" w:sz="5"/>
              <w:bottom w:val="single" w:color="cfcfcf" w:sz="5"/>
              <w:right w:val="single" w:color="cfcfcf" w:sz="5"/>
            </w:tcBorders>
          </w:tcP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2 403 587</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аннуитеттік компания» А</w:t>
            </w:r>
            <w:r>
              <w:rPr>
                <w:rFonts w:ascii="Times New Roman"/>
                <w:b w:val="false"/>
                <w:i w:val="false"/>
                <w:color w:val="000000"/>
                <w:sz w:val="20"/>
              </w:rPr>
              <w:t>Қ</w:t>
            </w:r>
            <w:r>
              <w:rPr>
                <w:rFonts w:ascii="Times New Roman"/>
                <w:b w:val="false"/>
                <w:i w:val="false"/>
                <w:color w:val="000000"/>
                <w:sz w:val="20"/>
              </w:rPr>
              <w:t xml:space="preserve"> 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капиталын </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2 403 587</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1 833 530</w:t>
            </w:r>
          </w:p>
        </w:tc>
      </w:tr>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0" w:type="auto"/>
            <w:vMerge/>
            <w:tcBorders>
              <w:top w:val="nil"/>
              <w:left w:val="single" w:color="cfcfcf" w:sz="5"/>
              <w:bottom w:val="single" w:color="cfcfcf" w:sz="5"/>
              <w:right w:val="single" w:color="cfcfcf" w:sz="5"/>
            </w:tcBorders>
          </w:tcP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Туризм ж</w:t>
            </w:r>
            <w:r>
              <w:rPr>
                <w:rFonts w:ascii="Times New Roman"/>
                <w:b/>
                <w:i w:val="false"/>
                <w:color w:val="000000"/>
                <w:sz w:val="20"/>
              </w:rPr>
              <w:t>ә</w:t>
            </w:r>
            <w:r>
              <w:rPr>
                <w:rFonts w:ascii="Times New Roman"/>
                <w:b/>
                <w:i w:val="false"/>
                <w:color w:val="000000"/>
                <w:sz w:val="20"/>
              </w:rPr>
              <w:t>не спорт министрлігі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1 833 530</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rPr>
                <w:rFonts w:ascii="Times New Roman"/>
                <w:b w:val="false"/>
                <w:i w:val="false"/>
                <w:color w:val="000000"/>
                <w:sz w:val="20"/>
              </w:rPr>
              <w:t>ғ</w:t>
            </w:r>
            <w:r>
              <w:rPr>
                <w:rFonts w:ascii="Times New Roman"/>
                <w:b w:val="false"/>
                <w:i w:val="false"/>
                <w:color w:val="000000"/>
                <w:sz w:val="20"/>
              </w:rPr>
              <w:t>ы 7-</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 xml:space="preserve">ы Азия ойындарын </w:t>
            </w:r>
            <w:r>
              <w:rPr>
                <w:rFonts w:ascii="Times New Roman"/>
                <w:b w:val="false"/>
                <w:i w:val="false"/>
                <w:color w:val="000000"/>
                <w:sz w:val="20"/>
              </w:rPr>
              <w:t>ұ</w:t>
            </w:r>
            <w:r>
              <w:rPr>
                <w:rFonts w:ascii="Times New Roman"/>
                <w:b w:val="false"/>
                <w:i w:val="false"/>
                <w:color w:val="000000"/>
                <w:sz w:val="20"/>
              </w:rPr>
              <w:t>йымдастыру комитетіні</w:t>
            </w:r>
            <w:r>
              <w:rPr>
                <w:rFonts w:ascii="Times New Roman"/>
                <w:b w:val="false"/>
                <w:i w:val="false"/>
                <w:color w:val="000000"/>
                <w:sz w:val="20"/>
              </w:rPr>
              <w:t>ң</w:t>
            </w:r>
            <w:r>
              <w:rPr>
                <w:rFonts w:ascii="Times New Roman"/>
                <w:b w:val="false"/>
                <w:i w:val="false"/>
                <w:color w:val="000000"/>
                <w:sz w:val="20"/>
              </w:rPr>
              <w:t xml:space="preserve"> ат</w:t>
            </w:r>
            <w:r>
              <w:rPr>
                <w:rFonts w:ascii="Times New Roman"/>
                <w:b w:val="false"/>
                <w:i w:val="false"/>
                <w:color w:val="000000"/>
                <w:sz w:val="20"/>
              </w:rPr>
              <w:t>қ</w:t>
            </w:r>
            <w:r>
              <w:rPr>
                <w:rFonts w:ascii="Times New Roman"/>
                <w:b w:val="false"/>
                <w:i w:val="false"/>
                <w:color w:val="000000"/>
                <w:sz w:val="20"/>
              </w:rPr>
              <w:t>арушы дирекциясы» А</w:t>
            </w:r>
            <w:r>
              <w:rPr>
                <w:rFonts w:ascii="Times New Roman"/>
                <w:b w:val="false"/>
                <w:i w:val="false"/>
                <w:color w:val="000000"/>
                <w:sz w:val="20"/>
              </w:rPr>
              <w:t>Қ</w:t>
            </w:r>
            <w:r>
              <w:rPr>
                <w:rFonts w:ascii="Times New Roman"/>
                <w:b w:val="false"/>
                <w:i w:val="false"/>
                <w:color w:val="000000"/>
                <w:sz w:val="20"/>
              </w:rPr>
              <w:t xml:space="preserve"> 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капиталын </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1 833 530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1 353 263</w:t>
            </w:r>
          </w:p>
        </w:tc>
      </w:tr>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0" w:type="auto"/>
            <w:vMerge/>
            <w:tcBorders>
              <w:top w:val="nil"/>
              <w:left w:val="single" w:color="cfcfcf" w:sz="5"/>
              <w:bottom w:val="single" w:color="cfcfcf" w:sz="5"/>
              <w:right w:val="single" w:color="cfcfcf" w:sz="5"/>
            </w:tcBorders>
          </w:tcP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Индустрия ж</w:t>
            </w:r>
            <w:r>
              <w:rPr>
                <w:rFonts w:ascii="Times New Roman"/>
                <w:b/>
                <w:i w:val="false"/>
                <w:color w:val="000000"/>
                <w:sz w:val="20"/>
              </w:rPr>
              <w:t>ә</w:t>
            </w:r>
            <w:r>
              <w:rPr>
                <w:rFonts w:ascii="Times New Roman"/>
                <w:b/>
                <w:i w:val="false"/>
                <w:color w:val="000000"/>
                <w:sz w:val="20"/>
              </w:rPr>
              <w:t>не жа</w:t>
            </w:r>
            <w:r>
              <w:rPr>
                <w:rFonts w:ascii="Times New Roman"/>
                <w:b/>
                <w:i w:val="false"/>
                <w:color w:val="000000"/>
                <w:sz w:val="20"/>
              </w:rPr>
              <w:t>ң</w:t>
            </w:r>
            <w:r>
              <w:rPr>
                <w:rFonts w:ascii="Times New Roman"/>
                <w:b/>
                <w:i w:val="false"/>
                <w:color w:val="000000"/>
                <w:sz w:val="20"/>
              </w:rPr>
              <w:t>а технологиялар министрлiгi</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1 353 263</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w:t>
            </w:r>
            <w:r>
              <w:rPr>
                <w:rFonts w:ascii="Times New Roman"/>
                <w:b w:val="false"/>
                <w:i w:val="false"/>
                <w:color w:val="000000"/>
                <w:sz w:val="20"/>
              </w:rPr>
              <w:t>қ</w:t>
            </w:r>
            <w:r>
              <w:rPr>
                <w:rFonts w:ascii="Times New Roman"/>
                <w:b w:val="false"/>
                <w:i w:val="false"/>
                <w:color w:val="000000"/>
                <w:sz w:val="20"/>
              </w:rPr>
              <w:t>аласында «Ядролы</w:t>
            </w:r>
            <w:r>
              <w:rPr>
                <w:rFonts w:ascii="Times New Roman"/>
                <w:b w:val="false"/>
                <w:i w:val="false"/>
                <w:color w:val="000000"/>
                <w:sz w:val="20"/>
              </w:rPr>
              <w:t>қ</w:t>
            </w:r>
            <w:r>
              <w:rPr>
                <w:rFonts w:ascii="Times New Roman"/>
                <w:b w:val="false"/>
                <w:i w:val="false"/>
                <w:color w:val="000000"/>
                <w:sz w:val="20"/>
              </w:rPr>
              <w:t xml:space="preserve"> технологиялар паркі» технопаркін </w:t>
            </w:r>
            <w:r>
              <w:rPr>
                <w:rFonts w:ascii="Times New Roman"/>
                <w:b w:val="false"/>
                <w:i w:val="false"/>
                <w:color w:val="000000"/>
                <w:sz w:val="20"/>
              </w:rPr>
              <w:t>құ</w:t>
            </w:r>
            <w:r>
              <w:rPr>
                <w:rFonts w:ascii="Times New Roman"/>
                <w:b w:val="false"/>
                <w:i w:val="false"/>
                <w:color w:val="000000"/>
                <w:sz w:val="20"/>
              </w:rPr>
              <w:t>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1 353 263</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54 986 939</w:t>
            </w:r>
          </w:p>
        </w:tc>
      </w:tr>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0" w:type="auto"/>
            <w:vMerge/>
            <w:tcBorders>
              <w:top w:val="nil"/>
              <w:left w:val="single" w:color="cfcfcf" w:sz="5"/>
              <w:bottom w:val="single" w:color="cfcfcf" w:sz="5"/>
              <w:right w:val="single" w:color="cfcfcf" w:sz="5"/>
            </w:tcBorders>
          </w:tcP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Ауыл шаруашылы</w:t>
            </w:r>
            <w:r>
              <w:rPr>
                <w:rFonts w:ascii="Times New Roman"/>
                <w:b/>
                <w:i w:val="false"/>
                <w:color w:val="000000"/>
                <w:sz w:val="20"/>
              </w:rPr>
              <w:t>ғ</w:t>
            </w:r>
            <w:r>
              <w:rPr>
                <w:rFonts w:ascii="Times New Roman"/>
                <w:b/>
                <w:i w:val="false"/>
                <w:color w:val="000000"/>
                <w:sz w:val="20"/>
              </w:rPr>
              <w:t>ы министрлiгi</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54 986 939</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w:t>
            </w:r>
            <w:r>
              <w:rPr>
                <w:rFonts w:ascii="Times New Roman"/>
                <w:b w:val="false"/>
                <w:i w:val="false"/>
                <w:color w:val="000000"/>
                <w:sz w:val="20"/>
              </w:rPr>
              <w:t>ө</w:t>
            </w:r>
            <w:r>
              <w:rPr>
                <w:rFonts w:ascii="Times New Roman"/>
                <w:b w:val="false"/>
                <w:i w:val="false"/>
                <w:color w:val="000000"/>
                <w:sz w:val="20"/>
              </w:rPr>
              <w:t>нерк</w:t>
            </w:r>
            <w:r>
              <w:rPr>
                <w:rFonts w:ascii="Times New Roman"/>
                <w:b w:val="false"/>
                <w:i w:val="false"/>
                <w:color w:val="000000"/>
                <w:sz w:val="20"/>
              </w:rPr>
              <w:t>ә</w:t>
            </w:r>
            <w:r>
              <w:rPr>
                <w:rFonts w:ascii="Times New Roman"/>
                <w:b w:val="false"/>
                <w:i w:val="false"/>
                <w:color w:val="000000"/>
                <w:sz w:val="20"/>
              </w:rPr>
              <w:t>сіптік кешенді дамытуды ынталандыру ж</w:t>
            </w:r>
            <w:r>
              <w:rPr>
                <w:rFonts w:ascii="Times New Roman"/>
                <w:b w:val="false"/>
                <w:i w:val="false"/>
                <w:color w:val="000000"/>
                <w:sz w:val="20"/>
              </w:rPr>
              <w:t>ө</w:t>
            </w:r>
            <w:r>
              <w:rPr>
                <w:rFonts w:ascii="Times New Roman"/>
                <w:b w:val="false"/>
                <w:i w:val="false"/>
                <w:color w:val="000000"/>
                <w:sz w:val="20"/>
              </w:rPr>
              <w:t xml:space="preserve">ніндегі мемлекеттік саясатты іске асыру </w:t>
            </w:r>
            <w:r>
              <w:rPr>
                <w:rFonts w:ascii="Times New Roman"/>
                <w:b w:val="false"/>
                <w:i w:val="false"/>
                <w:color w:val="000000"/>
                <w:sz w:val="20"/>
              </w:rPr>
              <w:t>ү</w:t>
            </w:r>
            <w:r>
              <w:rPr>
                <w:rFonts w:ascii="Times New Roman"/>
                <w:b w:val="false"/>
                <w:i w:val="false"/>
                <w:color w:val="000000"/>
                <w:sz w:val="20"/>
              </w:rPr>
              <w:t>шін «</w:t>
            </w:r>
            <w:r>
              <w:rPr>
                <w:rFonts w:ascii="Times New Roman"/>
                <w:b w:val="false"/>
                <w:i w:val="false"/>
                <w:color w:val="000000"/>
                <w:sz w:val="20"/>
              </w:rPr>
              <w:t>Қ</w:t>
            </w:r>
            <w:r>
              <w:rPr>
                <w:rFonts w:ascii="Times New Roman"/>
                <w:b w:val="false"/>
                <w:i w:val="false"/>
                <w:color w:val="000000"/>
                <w:sz w:val="20"/>
              </w:rPr>
              <w:t xml:space="preserve">азАгро»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арушы холдингі» А</w:t>
            </w:r>
            <w:r>
              <w:rPr>
                <w:rFonts w:ascii="Times New Roman"/>
                <w:b w:val="false"/>
                <w:i w:val="false"/>
                <w:color w:val="000000"/>
                <w:sz w:val="20"/>
              </w:rPr>
              <w:t>Қ</w:t>
            </w:r>
            <w:r>
              <w:rPr>
                <w:rFonts w:ascii="Times New Roman"/>
                <w:b w:val="false"/>
                <w:i w:val="false"/>
                <w:color w:val="000000"/>
                <w:sz w:val="20"/>
              </w:rPr>
              <w:t xml:space="preserve"> 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капиталын  </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w:t>
            </w:r>
            <w:r>
              <w:rPr>
                <w:rFonts w:ascii="Times New Roman"/>
                <w:b w:val="false"/>
                <w:i w:val="false"/>
                <w:color w:val="000000"/>
                <w:sz w:val="20"/>
              </w:rPr>
              <w:t>ө</w:t>
            </w:r>
            <w:r>
              <w:rPr>
                <w:rFonts w:ascii="Times New Roman"/>
                <w:b w:val="false"/>
                <w:i w:val="false"/>
                <w:color w:val="000000"/>
                <w:sz w:val="20"/>
              </w:rPr>
              <w:t>нерк</w:t>
            </w:r>
            <w:r>
              <w:rPr>
                <w:rFonts w:ascii="Times New Roman"/>
                <w:b w:val="false"/>
                <w:i w:val="false"/>
                <w:color w:val="000000"/>
                <w:sz w:val="20"/>
              </w:rPr>
              <w:t>ә</w:t>
            </w:r>
            <w:r>
              <w:rPr>
                <w:rFonts w:ascii="Times New Roman"/>
                <w:b w:val="false"/>
                <w:i w:val="false"/>
                <w:color w:val="000000"/>
                <w:sz w:val="20"/>
              </w:rPr>
              <w:t xml:space="preserve">сіптік кешенді </w:t>
            </w:r>
            <w:r>
              <w:rPr>
                <w:rFonts w:ascii="Times New Roman"/>
                <w:b w:val="false"/>
                <w:i w:val="false"/>
                <w:color w:val="000000"/>
                <w:sz w:val="20"/>
              </w:rPr>
              <w:t>ғ</w:t>
            </w:r>
            <w:r>
              <w:rPr>
                <w:rFonts w:ascii="Times New Roman"/>
                <w:b w:val="false"/>
                <w:i w:val="false"/>
                <w:color w:val="000000"/>
                <w:sz w:val="20"/>
              </w:rPr>
              <w:t>ылыми-техникалы</w:t>
            </w:r>
            <w:r>
              <w:rPr>
                <w:rFonts w:ascii="Times New Roman"/>
                <w:b w:val="false"/>
                <w:i w:val="false"/>
                <w:color w:val="000000"/>
                <w:sz w:val="20"/>
              </w:rPr>
              <w:t>қ</w:t>
            </w:r>
            <w:r>
              <w:rPr>
                <w:rFonts w:ascii="Times New Roman"/>
                <w:b w:val="false"/>
                <w:i w:val="false"/>
                <w:color w:val="000000"/>
                <w:sz w:val="20"/>
              </w:rPr>
              <w:t xml:space="preserve"> дамыту </w:t>
            </w:r>
            <w:r>
              <w:rPr>
                <w:rFonts w:ascii="Times New Roman"/>
                <w:b w:val="false"/>
                <w:i w:val="false"/>
                <w:color w:val="000000"/>
                <w:sz w:val="20"/>
              </w:rPr>
              <w:t>ү</w:t>
            </w:r>
            <w:r>
              <w:rPr>
                <w:rFonts w:ascii="Times New Roman"/>
                <w:b w:val="false"/>
                <w:i w:val="false"/>
                <w:color w:val="000000"/>
                <w:sz w:val="20"/>
              </w:rPr>
              <w:t>шін «</w:t>
            </w:r>
            <w:r>
              <w:rPr>
                <w:rFonts w:ascii="Times New Roman"/>
                <w:b w:val="false"/>
                <w:i w:val="false"/>
                <w:color w:val="000000"/>
                <w:sz w:val="20"/>
              </w:rPr>
              <w:t>Қ</w:t>
            </w:r>
            <w:r>
              <w:rPr>
                <w:rFonts w:ascii="Times New Roman"/>
                <w:b w:val="false"/>
                <w:i w:val="false"/>
                <w:color w:val="000000"/>
                <w:sz w:val="20"/>
              </w:rPr>
              <w:t>азАгроИнновация» А</w:t>
            </w:r>
            <w:r>
              <w:rPr>
                <w:rFonts w:ascii="Times New Roman"/>
                <w:b w:val="false"/>
                <w:i w:val="false"/>
                <w:color w:val="000000"/>
                <w:sz w:val="20"/>
              </w:rPr>
              <w:t>Қ</w:t>
            </w:r>
            <w:r>
              <w:rPr>
                <w:rFonts w:ascii="Times New Roman"/>
                <w:b w:val="false"/>
                <w:i w:val="false"/>
                <w:color w:val="000000"/>
                <w:sz w:val="20"/>
              </w:rPr>
              <w:t xml:space="preserve"> 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капиталын </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2 659 918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«Фитосанитария» шаруашылы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 xml:space="preserve">ргізу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ғ</w:t>
            </w:r>
            <w:r>
              <w:rPr>
                <w:rFonts w:ascii="Times New Roman"/>
                <w:b w:val="false"/>
                <w:i w:val="false"/>
                <w:color w:val="000000"/>
                <w:sz w:val="20"/>
              </w:rPr>
              <w:t>ында</w:t>
            </w:r>
            <w:r>
              <w:rPr>
                <w:rFonts w:ascii="Times New Roman"/>
                <w:b w:val="false"/>
                <w:i w:val="false"/>
                <w:color w:val="000000"/>
                <w:sz w:val="20"/>
              </w:rPr>
              <w:t>ғ</w:t>
            </w:r>
            <w:r>
              <w:rPr>
                <w:rFonts w:ascii="Times New Roman"/>
                <w:b w:val="false"/>
                <w:i w:val="false"/>
                <w:color w:val="000000"/>
                <w:sz w:val="20"/>
              </w:rPr>
              <w:t>ы республикалы</w:t>
            </w:r>
            <w:r>
              <w:rPr>
                <w:rFonts w:ascii="Times New Roman"/>
                <w:b w:val="false"/>
                <w:i w:val="false"/>
                <w:color w:val="000000"/>
                <w:sz w:val="20"/>
              </w:rPr>
              <w:t>қ</w:t>
            </w:r>
            <w:r>
              <w:rPr>
                <w:rFonts w:ascii="Times New Roman"/>
                <w:b w:val="false"/>
                <w:i w:val="false"/>
                <w:color w:val="000000"/>
                <w:sz w:val="20"/>
              </w:rPr>
              <w:t xml:space="preserve"> мемлекеттік к</w:t>
            </w:r>
            <w:r>
              <w:rPr>
                <w:rFonts w:ascii="Times New Roman"/>
                <w:b w:val="false"/>
                <w:i w:val="false"/>
                <w:color w:val="000000"/>
                <w:sz w:val="20"/>
              </w:rPr>
              <w:t>ә</w:t>
            </w:r>
            <w:r>
              <w:rPr>
                <w:rFonts w:ascii="Times New Roman"/>
                <w:b w:val="false"/>
                <w:i w:val="false"/>
                <w:color w:val="000000"/>
                <w:sz w:val="20"/>
              </w:rPr>
              <w:t>сіпорынны</w:t>
            </w:r>
            <w:r>
              <w:rPr>
                <w:rFonts w:ascii="Times New Roman"/>
                <w:b w:val="false"/>
                <w:i w:val="false"/>
                <w:color w:val="000000"/>
                <w:sz w:val="20"/>
              </w:rPr>
              <w:t>ң</w:t>
            </w:r>
            <w:r>
              <w:rPr>
                <w:rFonts w:ascii="Times New Roman"/>
                <w:b w:val="false"/>
                <w:i w:val="false"/>
                <w:color w:val="000000"/>
                <w:sz w:val="20"/>
              </w:rPr>
              <w:t xml:space="preserve"> 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капиталын </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714 121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Машина-трактор паркін жаңарту және техникалық құралдармен жарақтандыру үшін су шаруашылығы объектілерін пайдаланатын Су ресурстары комитетінің республикалық мемлекеттік кәсіпорындарының жарғылық капиталын ұлғайту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33 448 885</w:t>
            </w:r>
          </w:p>
        </w:tc>
      </w:tr>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арыш агенттігі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33 448 885</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26 929 382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пайдалану үшін «Ғарыштық байланыс және радиоэлектрондық құралдардың электромагниттік үйлесімділігі республикалық орталығы» АҚ жарғылық капиталын ұлғайту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6 519 503</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207 978 977</w:t>
            </w:r>
          </w:p>
        </w:tc>
      </w:tr>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Т</w:t>
            </w:r>
            <w:r>
              <w:rPr>
                <w:rFonts w:ascii="Times New Roman"/>
                <w:b/>
                <w:i w:val="false"/>
                <w:color w:val="000000"/>
                <w:sz w:val="20"/>
              </w:rPr>
              <w:t>ө</w:t>
            </w:r>
            <w:r>
              <w:rPr>
                <w:rFonts w:ascii="Times New Roman"/>
                <w:b/>
                <w:i w:val="false"/>
                <w:color w:val="000000"/>
                <w:sz w:val="20"/>
              </w:rPr>
              <w:t>тенше жа</w:t>
            </w:r>
            <w:r>
              <w:rPr>
                <w:rFonts w:ascii="Times New Roman"/>
                <w:b/>
                <w:i w:val="false"/>
                <w:color w:val="000000"/>
                <w:sz w:val="20"/>
              </w:rPr>
              <w:t>ғ</w:t>
            </w:r>
            <w:r>
              <w:rPr>
                <w:rFonts w:ascii="Times New Roman"/>
                <w:b/>
                <w:i w:val="false"/>
                <w:color w:val="000000"/>
                <w:sz w:val="20"/>
              </w:rPr>
              <w:t>дайлар министрлiгi</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1 135 983</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республикалық мемлекеттік кәсіпорнына бағыныстағы ведомстволардың жарғылық капиталын ұлғайту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Қ</w:t>
            </w:r>
            <w:r>
              <w:rPr>
                <w:rFonts w:ascii="Times New Roman"/>
                <w:b w:val="false"/>
                <w:i w:val="false"/>
                <w:color w:val="000000"/>
                <w:sz w:val="20"/>
              </w:rPr>
              <w:t>азавиа</w:t>
            </w:r>
            <w:r>
              <w:rPr>
                <w:rFonts w:ascii="Times New Roman"/>
                <w:b w:val="false"/>
                <w:i w:val="false"/>
                <w:color w:val="000000"/>
                <w:sz w:val="20"/>
              </w:rPr>
              <w:t>құ</w:t>
            </w:r>
            <w:r>
              <w:rPr>
                <w:rFonts w:ascii="Times New Roman"/>
                <w:b w:val="false"/>
                <w:i w:val="false"/>
                <w:color w:val="000000"/>
                <w:sz w:val="20"/>
              </w:rPr>
              <w:t>т</w:t>
            </w:r>
            <w:r>
              <w:rPr>
                <w:rFonts w:ascii="Times New Roman"/>
                <w:b w:val="false"/>
                <w:i w:val="false"/>
                <w:color w:val="000000"/>
                <w:sz w:val="20"/>
              </w:rPr>
              <w:t>қ</w:t>
            </w:r>
            <w:r>
              <w:rPr>
                <w:rFonts w:ascii="Times New Roman"/>
                <w:b w:val="false"/>
                <w:i w:val="false"/>
                <w:color w:val="000000"/>
                <w:sz w:val="20"/>
              </w:rPr>
              <w:t>ару» А</w:t>
            </w:r>
            <w:r>
              <w:rPr>
                <w:rFonts w:ascii="Times New Roman"/>
                <w:b w:val="false"/>
                <w:i w:val="false"/>
                <w:color w:val="000000"/>
                <w:sz w:val="20"/>
              </w:rPr>
              <w:t>Қ</w:t>
            </w:r>
            <w:r>
              <w:rPr>
                <w:rFonts w:ascii="Times New Roman"/>
                <w:b w:val="false"/>
                <w:i w:val="false"/>
                <w:color w:val="000000"/>
                <w:sz w:val="20"/>
              </w:rPr>
              <w:t xml:space="preserve"> 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капиталын </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897 740</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Индустрия ж</w:t>
            </w:r>
            <w:r>
              <w:rPr>
                <w:rFonts w:ascii="Times New Roman"/>
                <w:b/>
                <w:i w:val="false"/>
                <w:color w:val="000000"/>
                <w:sz w:val="20"/>
              </w:rPr>
              <w:t>ә</w:t>
            </w:r>
            <w:r>
              <w:rPr>
                <w:rFonts w:ascii="Times New Roman"/>
                <w:b/>
                <w:i w:val="false"/>
                <w:color w:val="000000"/>
                <w:sz w:val="20"/>
              </w:rPr>
              <w:t>не жа</w:t>
            </w:r>
            <w:r>
              <w:rPr>
                <w:rFonts w:ascii="Times New Roman"/>
                <w:b/>
                <w:i w:val="false"/>
                <w:color w:val="000000"/>
                <w:sz w:val="20"/>
              </w:rPr>
              <w:t>ң</w:t>
            </w:r>
            <w:r>
              <w:rPr>
                <w:rFonts w:ascii="Times New Roman"/>
                <w:b/>
                <w:i w:val="false"/>
                <w:color w:val="000000"/>
                <w:sz w:val="20"/>
              </w:rPr>
              <w:t>а технологиялар министрлiгi</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146 670 721</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жарғылық капиталын ұлғайту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144 851 721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инфрақұрылымды дамытуға арналған заңды тұлғалардың жарғылық капиталын ұлғайту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1 819 000</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968 380</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ұлттық инфокоммуникациялық холдингі» АҚ жарғылық капиталын ұлғайту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440 754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саласындағы техникалық сүйемелдеу және талдау орталығы» республикалық мемлекеттік кәсіпорынның жарғылық капиталын ұлғайту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527 626</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 xml:space="preserve">й </w:t>
            </w:r>
            <w:r>
              <w:rPr>
                <w:rFonts w:ascii="Times New Roman"/>
                <w:b w:val="false"/>
                <w:i w:val="false"/>
                <w:color w:val="000000"/>
                <w:sz w:val="20"/>
              </w:rPr>
              <w:t>құ</w:t>
            </w:r>
            <w:r>
              <w:rPr>
                <w:rFonts w:ascii="Times New Roman"/>
                <w:b w:val="false"/>
                <w:i w:val="false"/>
                <w:color w:val="000000"/>
                <w:sz w:val="20"/>
              </w:rPr>
              <w:t>рылыс жина</w:t>
            </w:r>
            <w:r>
              <w:rPr>
                <w:rFonts w:ascii="Times New Roman"/>
                <w:b w:val="false"/>
                <w:i w:val="false"/>
                <w:color w:val="000000"/>
                <w:sz w:val="20"/>
              </w:rPr>
              <w:t>қ</w:t>
            </w:r>
            <w:r>
              <w:rPr>
                <w:rFonts w:ascii="Times New Roman"/>
                <w:b w:val="false"/>
                <w:i w:val="false"/>
                <w:color w:val="000000"/>
                <w:sz w:val="20"/>
              </w:rPr>
              <w:t xml:space="preserve"> банкі» А</w:t>
            </w:r>
            <w:r>
              <w:rPr>
                <w:rFonts w:ascii="Times New Roman"/>
                <w:b w:val="false"/>
                <w:i w:val="false"/>
                <w:color w:val="000000"/>
                <w:sz w:val="20"/>
              </w:rPr>
              <w:t>Қ</w:t>
            </w:r>
            <w:r>
              <w:rPr>
                <w:rFonts w:ascii="Times New Roman"/>
                <w:b w:val="false"/>
                <w:i w:val="false"/>
                <w:color w:val="000000"/>
                <w:sz w:val="20"/>
              </w:rPr>
              <w:t xml:space="preserve"> 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капиталын </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2 203 893</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rPr>
                <w:rFonts w:ascii="Times New Roman"/>
                <w:b w:val="false"/>
                <w:i w:val="false"/>
                <w:color w:val="000000"/>
                <w:sz w:val="20"/>
              </w:rPr>
              <w:t>Ө</w:t>
            </w:r>
            <w:r>
              <w:rPr>
                <w:rFonts w:ascii="Times New Roman"/>
                <w:b w:val="false"/>
                <w:i w:val="false"/>
                <w:color w:val="000000"/>
                <w:sz w:val="20"/>
              </w:rPr>
              <w:t>нім» А</w:t>
            </w:r>
            <w:r>
              <w:rPr>
                <w:rFonts w:ascii="Times New Roman"/>
                <w:b w:val="false"/>
                <w:i w:val="false"/>
                <w:color w:val="000000"/>
                <w:sz w:val="20"/>
              </w:rPr>
              <w:t>Қ</w:t>
            </w:r>
            <w:r>
              <w:rPr>
                <w:rFonts w:ascii="Times New Roman"/>
                <w:b w:val="false"/>
                <w:i w:val="false"/>
                <w:color w:val="000000"/>
                <w:sz w:val="20"/>
              </w:rPr>
              <w:t xml:space="preserve"> 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капиталын </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1 203 893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телерадиокешені» ҰАҚ жарғылық капиталын ұлғайту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589"/>
        <w:gridCol w:w="1005"/>
        <w:gridCol w:w="8919"/>
        <w:gridCol w:w="24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310 000</w:t>
            </w:r>
          </w:p>
        </w:tc>
      </w:tr>
      <w:tr>
        <w:trPr>
          <w:trHeight w:val="5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310 000</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9013"/>
        <w:gridCol w:w="23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w:t>
            </w:r>
            <w:r>
              <w:rPr>
                <w:rFonts w:ascii="Times New Roman"/>
                <w:b/>
                <w:i w:val="false"/>
                <w:color w:val="000000"/>
                <w:sz w:val="20"/>
              </w:rPr>
              <w:t>ғ</w:t>
            </w:r>
            <w:r>
              <w:rPr>
                <w:rFonts w:ascii="Times New Roman"/>
                <w:b/>
                <w:i w:val="false"/>
                <w:color w:val="000000"/>
                <w:sz w:val="20"/>
              </w:rPr>
              <w:t>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-730 387 452</w:t>
            </w:r>
          </w:p>
        </w:tc>
      </w:tr>
      <w:tr>
        <w:trPr>
          <w:trHeight w:val="30" w:hRule="atLeast"/>
        </w:trPr>
        <w:tc>
          <w:tcPr>
            <w:tcW w:w="0" w:type="auto"/>
            <w:vMerge/>
            <w:tcBorders>
              <w:top w:val="nil"/>
              <w:left w:val="single" w:color="cfcfcf" w:sz="5"/>
              <w:bottom w:val="single" w:color="cfcfcf" w:sz="5"/>
              <w:right w:val="single" w:color="cfcfcf" w:sz="5"/>
            </w:tcBorders>
          </w:tcP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қ</w:t>
            </w:r>
            <w:r>
              <w:rPr>
                <w:rFonts w:ascii="Times New Roman"/>
                <w:b/>
                <w:i w:val="false"/>
                <w:color w:val="000000"/>
                <w:sz w:val="20"/>
              </w:rPr>
              <w:t>аржыландыру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730 387 452</w:t>
            </w:r>
          </w:p>
        </w:tc>
      </w:tr>
    </w:tbl>
    <w:p>
      <w:pPr>
        <w:spacing w:after="0"/>
        <w:ind w:left="0"/>
        <w:jc w:val="both"/>
      </w:pPr>
      <w:r>
        <w:rPr>
          <w:rFonts w:ascii="Times New Roman"/>
          <w:b w:val="false"/>
          <w:i w:val="false"/>
          <w:color w:val="000000"/>
          <w:sz w:val="28"/>
        </w:rPr>
        <w:t xml:space="preserve">«2011 - 2013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өзгерістер мен толықтырулар   </w:t>
      </w:r>
      <w:r>
        <w:br/>
      </w:r>
      <w:r>
        <w:rPr>
          <w:rFonts w:ascii="Times New Roman"/>
          <w:b w:val="false"/>
          <w:i w:val="false"/>
          <w:color w:val="000000"/>
          <w:sz w:val="28"/>
        </w:rPr>
        <w:t xml:space="preserve">
енгізу туралы» Қазақстан Республикасының </w:t>
      </w:r>
      <w:r>
        <w:br/>
      </w:r>
      <w:r>
        <w:rPr>
          <w:rFonts w:ascii="Times New Roman"/>
          <w:b w:val="false"/>
          <w:i w:val="false"/>
          <w:color w:val="000000"/>
          <w:sz w:val="28"/>
        </w:rPr>
        <w:t xml:space="preserve">
2011 жылғы «__» _____ № __ Заңына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«2011 - 2013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2010 жылғы «29» қарашадағы       </w:t>
      </w:r>
      <w:r>
        <w:br/>
      </w:r>
      <w:r>
        <w:rPr>
          <w:rFonts w:ascii="Times New Roman"/>
          <w:b w:val="false"/>
          <w:i w:val="false"/>
          <w:color w:val="000000"/>
          <w:sz w:val="28"/>
        </w:rPr>
        <w:t xml:space="preserve">
№ 357-IV Заңына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2011 жылға арналған бюджетке түсетін түсімдердің</w:t>
      </w:r>
      <w:r>
        <w:br/>
      </w:r>
      <w:r>
        <w:rPr>
          <w:rFonts w:ascii="Times New Roman"/>
          <w:b/>
          <w:i w:val="false"/>
          <w:color w:val="000000"/>
        </w:rPr>
        <w:t>
Қазақстан Республикасы Ұлттық қорына жіберілетін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36"/>
        <w:gridCol w:w="795"/>
        <w:gridCol w:w="9378"/>
        <w:gridCol w:w="259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0" w:hRule="atLeast"/>
        </w:trPr>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2 592 931 645</w:t>
            </w:r>
          </w:p>
        </w:tc>
      </w:tr>
      <w:tr>
        <w:trPr>
          <w:trHeight w:val="3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2 592 308 075</w:t>
            </w:r>
          </w:p>
        </w:tc>
      </w:tr>
      <w:tr>
        <w:trPr>
          <w:trHeight w:val="3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w:t>
            </w:r>
            <w:r>
              <w:rPr>
                <w:rFonts w:ascii="Times New Roman"/>
                <w:b w:val="false"/>
                <w:i w:val="false"/>
                <w:color w:val="000000"/>
                <w:sz w:val="20"/>
              </w:rPr>
              <w:t>ғ</w:t>
            </w:r>
            <w:r>
              <w:rPr>
                <w:rFonts w:ascii="Times New Roman"/>
                <w:b w:val="false"/>
                <w:i w:val="false"/>
                <w:color w:val="000000"/>
                <w:sz w:val="20"/>
              </w:rPr>
              <w:t>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912 807 407</w:t>
            </w:r>
          </w:p>
        </w:tc>
      </w:tr>
      <w:tr>
        <w:trPr>
          <w:trHeight w:val="3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w:t>
            </w:r>
            <w:r>
              <w:rPr>
                <w:rFonts w:ascii="Times New Roman"/>
                <w:b w:val="false"/>
                <w:i w:val="false"/>
                <w:color w:val="000000"/>
                <w:sz w:val="20"/>
              </w:rPr>
              <w:t>ғ</w:t>
            </w:r>
            <w:r>
              <w:rPr>
                <w:rFonts w:ascii="Times New Roman"/>
                <w:b w:val="false"/>
                <w:i w:val="false"/>
                <w:color w:val="000000"/>
                <w:sz w:val="20"/>
              </w:rPr>
              <w:t>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912 807 407</w:t>
            </w:r>
          </w:p>
        </w:tc>
      </w:tr>
      <w:tr>
        <w:trPr>
          <w:trHeight w:val="6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ұ</w:t>
            </w:r>
            <w:r>
              <w:rPr>
                <w:rFonts w:ascii="Times New Roman"/>
                <w:b w:val="false"/>
                <w:i w:val="false"/>
                <w:color w:val="000000"/>
                <w:sz w:val="20"/>
              </w:rPr>
              <w:t>мыстар</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ызметтерге салынатын iшкi салы</w:t>
            </w:r>
            <w:r>
              <w:rPr>
                <w:rFonts w:ascii="Times New Roman"/>
                <w:b w:val="false"/>
                <w:i w:val="false"/>
                <w:color w:val="000000"/>
                <w:sz w:val="20"/>
              </w:rPr>
              <w:t>қ</w:t>
            </w:r>
            <w:r>
              <w:rPr>
                <w:rFonts w:ascii="Times New Roman"/>
                <w:b w:val="false"/>
                <w:i w:val="false"/>
                <w:color w:val="000000"/>
                <w:sz w:val="20"/>
              </w:rPr>
              <w:t>тар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1 679 500 668</w:t>
            </w:r>
          </w:p>
        </w:tc>
      </w:tr>
      <w:tr>
        <w:trPr>
          <w:trHeight w:val="6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w:t>
            </w:r>
            <w:r>
              <w:rPr>
                <w:rFonts w:ascii="Times New Roman"/>
                <w:b w:val="false"/>
                <w:i w:val="false"/>
                <w:color w:val="000000"/>
                <w:sz w:val="20"/>
              </w:rPr>
              <w:t>ғ</w:t>
            </w:r>
            <w:r>
              <w:rPr>
                <w:rFonts w:ascii="Times New Roman"/>
                <w:b w:val="false"/>
                <w:i w:val="false"/>
                <w:color w:val="000000"/>
                <w:sz w:val="20"/>
              </w:rPr>
              <w:t>и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 ресурстарды пайдалан</w:t>
            </w:r>
            <w:r>
              <w:rPr>
                <w:rFonts w:ascii="Times New Roman"/>
                <w:b w:val="false"/>
                <w:i w:val="false"/>
                <w:color w:val="000000"/>
                <w:sz w:val="20"/>
              </w:rPr>
              <w:t>ғ</w:t>
            </w:r>
            <w:r>
              <w:rPr>
                <w:rFonts w:ascii="Times New Roman"/>
                <w:b w:val="false"/>
                <w:i w:val="false"/>
                <w:color w:val="000000"/>
                <w:sz w:val="20"/>
              </w:rPr>
              <w:t xml:space="preserve">аны </w:t>
            </w:r>
            <w:r>
              <w:rPr>
                <w:rFonts w:ascii="Times New Roman"/>
                <w:b w:val="false"/>
                <w:i w:val="false"/>
                <w:color w:val="000000"/>
                <w:sz w:val="20"/>
              </w:rPr>
              <w:t>ү</w:t>
            </w:r>
            <w:r>
              <w:rPr>
                <w:rFonts w:ascii="Times New Roman"/>
                <w:b w:val="false"/>
                <w:i w:val="false"/>
                <w:color w:val="000000"/>
                <w:sz w:val="20"/>
              </w:rPr>
              <w:t>шiн т</w:t>
            </w:r>
            <w:r>
              <w:rPr>
                <w:rFonts w:ascii="Times New Roman"/>
                <w:b w:val="false"/>
                <w:i w:val="false"/>
                <w:color w:val="000000"/>
                <w:sz w:val="20"/>
              </w:rPr>
              <w:t>ү</w:t>
            </w:r>
            <w:r>
              <w:rPr>
                <w:rFonts w:ascii="Times New Roman"/>
                <w:b w:val="false"/>
                <w:i w:val="false"/>
                <w:color w:val="000000"/>
                <w:sz w:val="20"/>
              </w:rPr>
              <w:t>сетiн т</w:t>
            </w:r>
            <w:r>
              <w:rPr>
                <w:rFonts w:ascii="Times New Roman"/>
                <w:b w:val="false"/>
                <w:i w:val="false"/>
                <w:color w:val="000000"/>
                <w:sz w:val="20"/>
              </w:rPr>
              <w:t>ү</w:t>
            </w:r>
            <w:r>
              <w:rPr>
                <w:rFonts w:ascii="Times New Roman"/>
                <w:b w:val="false"/>
                <w:i w:val="false"/>
                <w:color w:val="000000"/>
                <w:sz w:val="20"/>
              </w:rPr>
              <w:t>сiмдер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1 679 500 668</w:t>
            </w:r>
          </w:p>
        </w:tc>
      </w:tr>
      <w:tr>
        <w:trPr>
          <w:trHeight w:val="3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 xml:space="preserve">сімдер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21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w:t>
            </w:r>
            <w:r>
              <w:rPr>
                <w:rFonts w:ascii="Times New Roman"/>
                <w:b/>
                <w:i w:val="false"/>
                <w:color w:val="000000"/>
                <w:sz w:val="20"/>
              </w:rPr>
              <w:t>салынатын</w:t>
            </w:r>
            <w:r>
              <w:rPr>
                <w:rFonts w:ascii="Times New Roman"/>
                <w:b w:val="false"/>
                <w:i w:val="false"/>
                <w:color w:val="000000"/>
                <w:sz w:val="20"/>
              </w:rPr>
              <w:t xml:space="preserve"> айыппұлдар, өсімпұлдар, санкциялар, өндіріп алулар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7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w:t>
            </w:r>
            <w:r>
              <w:rPr>
                <w:rFonts w:ascii="Times New Roman"/>
                <w:b/>
                <w:i w:val="false"/>
                <w:color w:val="000000"/>
                <w:sz w:val="20"/>
              </w:rPr>
              <w:t xml:space="preserve"> мұнай секторы кәсіпорындарына салатын </w:t>
            </w:r>
            <w:r>
              <w:rPr>
                <w:rFonts w:ascii="Times New Roman"/>
                <w:b w:val="false"/>
                <w:i w:val="false"/>
                <w:color w:val="000000"/>
                <w:sz w:val="20"/>
              </w:rPr>
              <w:t>айыппұлдар, өсімпұлдар, санкциялар, өндіріп алулар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салы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 xml:space="preserve"> емес т</w:t>
            </w:r>
            <w:r>
              <w:rPr>
                <w:rFonts w:ascii="Times New Roman"/>
                <w:b w:val="false"/>
                <w:i w:val="false"/>
                <w:color w:val="000000"/>
                <w:sz w:val="20"/>
              </w:rPr>
              <w:t>ү</w:t>
            </w:r>
            <w:r>
              <w:rPr>
                <w:rFonts w:ascii="Times New Roman"/>
                <w:b w:val="false"/>
                <w:i w:val="false"/>
                <w:color w:val="000000"/>
                <w:sz w:val="20"/>
              </w:rPr>
              <w:t xml:space="preserve">сімдер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салы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 xml:space="preserve"> емес т</w:t>
            </w:r>
            <w:r>
              <w:rPr>
                <w:rFonts w:ascii="Times New Roman"/>
                <w:b w:val="false"/>
                <w:i w:val="false"/>
                <w:color w:val="000000"/>
                <w:sz w:val="20"/>
              </w:rPr>
              <w:t>ү</w:t>
            </w:r>
            <w:r>
              <w:rPr>
                <w:rFonts w:ascii="Times New Roman"/>
                <w:b w:val="false"/>
                <w:i w:val="false"/>
                <w:color w:val="000000"/>
                <w:sz w:val="20"/>
              </w:rPr>
              <w:t xml:space="preserve">сімдер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623 570</w:t>
            </w:r>
          </w:p>
        </w:tc>
      </w:tr>
      <w:tr>
        <w:trPr>
          <w:trHeight w:val="3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w:t>
            </w:r>
            <w:r>
              <w:rPr>
                <w:rFonts w:ascii="Times New Roman"/>
                <w:b w:val="false"/>
                <w:i w:val="false"/>
                <w:color w:val="000000"/>
                <w:sz w:val="20"/>
              </w:rPr>
              <w:t>ә</w:t>
            </w:r>
            <w:r>
              <w:rPr>
                <w:rFonts w:ascii="Times New Roman"/>
                <w:b w:val="false"/>
                <w:i w:val="false"/>
                <w:color w:val="000000"/>
                <w:sz w:val="20"/>
              </w:rPr>
              <w:t>не материалды</w:t>
            </w:r>
            <w:r>
              <w:rPr>
                <w:rFonts w:ascii="Times New Roman"/>
                <w:b w:val="false"/>
                <w:i w:val="false"/>
                <w:color w:val="000000"/>
                <w:sz w:val="20"/>
              </w:rPr>
              <w:t>қ</w:t>
            </w:r>
            <w:r>
              <w:rPr>
                <w:rFonts w:ascii="Times New Roman"/>
                <w:b w:val="false"/>
                <w:i w:val="false"/>
                <w:color w:val="000000"/>
                <w:sz w:val="20"/>
              </w:rPr>
              <w:t xml:space="preserve"> емес активтерді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623 570</w:t>
            </w:r>
          </w:p>
        </w:tc>
      </w:tr>
      <w:tr>
        <w:trPr>
          <w:trHeight w:val="3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623 570</w:t>
            </w:r>
          </w:p>
        </w:tc>
      </w:tr>
    </w:tbl>
    <w:p>
      <w:pPr>
        <w:spacing w:after="0"/>
        <w:ind w:left="0"/>
        <w:jc w:val="both"/>
      </w:pPr>
      <w:r>
        <w:rPr>
          <w:rFonts w:ascii="Times New Roman"/>
          <w:b w:val="false"/>
          <w:i w:val="false"/>
          <w:color w:val="000000"/>
          <w:sz w:val="28"/>
        </w:rPr>
        <w:t xml:space="preserve">«2011 - 2013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өзгерістер мен толықтырулар   </w:t>
      </w:r>
      <w:r>
        <w:br/>
      </w:r>
      <w:r>
        <w:rPr>
          <w:rFonts w:ascii="Times New Roman"/>
          <w:b w:val="false"/>
          <w:i w:val="false"/>
          <w:color w:val="000000"/>
          <w:sz w:val="28"/>
        </w:rPr>
        <w:t xml:space="preserve">
енгізу туралы» Қазақстан Республикасының </w:t>
      </w:r>
      <w:r>
        <w:br/>
      </w:r>
      <w:r>
        <w:rPr>
          <w:rFonts w:ascii="Times New Roman"/>
          <w:b w:val="false"/>
          <w:i w:val="false"/>
          <w:color w:val="000000"/>
          <w:sz w:val="28"/>
        </w:rPr>
        <w:t xml:space="preserve">
2011 жылғы «__» _____ № __ Заңына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«2011 - 2013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2010 жылғы «29» қарашадағы       </w:t>
      </w:r>
      <w:r>
        <w:br/>
      </w:r>
      <w:r>
        <w:rPr>
          <w:rFonts w:ascii="Times New Roman"/>
          <w:b w:val="false"/>
          <w:i w:val="false"/>
          <w:color w:val="000000"/>
          <w:sz w:val="28"/>
        </w:rPr>
        <w:t xml:space="preserve">
№ 357-IV Заңына           </w:t>
      </w:r>
      <w:r>
        <w:br/>
      </w:r>
      <w:r>
        <w:rPr>
          <w:rFonts w:ascii="Times New Roman"/>
          <w:b w:val="false"/>
          <w:i w:val="false"/>
          <w:color w:val="000000"/>
          <w:sz w:val="28"/>
        </w:rPr>
        <w:t xml:space="preserve">
6-ҚОСЫМША               </w:t>
      </w:r>
    </w:p>
    <w:p>
      <w:pPr>
        <w:spacing w:after="0"/>
        <w:ind w:left="0"/>
        <w:jc w:val="left"/>
      </w:pPr>
      <w:r>
        <w:rPr>
          <w:rFonts w:ascii="Times New Roman"/>
          <w:b/>
          <w:i w:val="false"/>
          <w:color w:val="000000"/>
        </w:rPr>
        <w:t xml:space="preserve"> 2011 жылға арналған жергілікті бюджеттерді атқару процесінде</w:t>
      </w:r>
      <w:r>
        <w:br/>
      </w:r>
      <w:r>
        <w:rPr>
          <w:rFonts w:ascii="Times New Roman"/>
          <w:b/>
          <w:i w:val="false"/>
          <w:color w:val="000000"/>
        </w:rPr>
        <w:t>
секвестрлеуге жатпайтын жергілікті бюджеттік бағдарламалардың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20"/>
      </w:tblGrid>
      <w:tr>
        <w:trPr>
          <w:trHeight w:val="3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беру</w:t>
            </w:r>
          </w:p>
        </w:tc>
      </w:tr>
      <w:tr>
        <w:trPr>
          <w:trHeight w:val="3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w:t>
            </w:r>
          </w:p>
        </w:tc>
      </w:tr>
      <w:tr>
        <w:trPr>
          <w:trHeight w:val="6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қаражатынан көрсетілетін медициналық көмекті қоспағанда, халыққа амбулаториялық-емханалық көмек көрсету </w:t>
            </w:r>
          </w:p>
        </w:tc>
      </w:tr>
      <w:tr>
        <w:trPr>
          <w:trHeight w:val="615"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үшiн қан, оның құрамдас бөлiктерi мен препараттарын өндiру</w:t>
            </w:r>
          </w:p>
        </w:tc>
      </w:tr>
      <w:tr>
        <w:trPr>
          <w:trHeight w:val="3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өмiр салтын насихаттау</w:t>
            </w:r>
          </w:p>
        </w:tc>
      </w:tr>
      <w:tr>
        <w:trPr>
          <w:trHeight w:val="3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9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r>
      <w:tr>
        <w:trPr>
          <w:trHeight w:val="9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r>
      <w:tr>
        <w:trPr>
          <w:trHeight w:val="6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 </w:t>
            </w:r>
          </w:p>
        </w:tc>
      </w:tr>
      <w:tr>
        <w:trPr>
          <w:trHeight w:val="6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халдегі адамдарды дәрiгерлiк көмек көрсететiн жақын жердегі денсаулық сақтау ұйымына жеткiзудi ұйымдастыру</w:t>
            </w:r>
          </w:p>
        </w:tc>
      </w:tr>
      <w:tr>
        <w:trPr>
          <w:trHeight w:val="3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препараттармен қамтамасыз ету</w:t>
            </w:r>
          </w:p>
        </w:tc>
      </w:tr>
      <w:tr>
        <w:trPr>
          <w:trHeight w:val="3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r>
      <w:tr>
        <w:trPr>
          <w:trHeight w:val="3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r>
      <w:tr>
        <w:trPr>
          <w:trHeight w:val="6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r>
      <w:tr>
        <w:trPr>
          <w:trHeight w:val="6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r>
      <w:tr>
        <w:trPr>
          <w:trHeight w:val="6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r>
      <w:tr>
        <w:trPr>
          <w:trHeight w:val="3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r>
      <w:tr>
        <w:trPr>
          <w:trHeight w:val="600" w:hRule="atLeast"/>
        </w:trPr>
        <w:tc>
          <w:tcPr>
            <w:tcW w:w="1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арнайы балалар тағамдары мен емдік тамақ өнімдерімен қамтамасыз ету</w:t>
            </w:r>
          </w:p>
        </w:tc>
      </w:tr>
    </w:tbl>
    <w:p>
      <w:pPr>
        <w:spacing w:after="0"/>
        <w:ind w:left="0"/>
        <w:jc w:val="left"/>
      </w:pPr>
      <w:r>
        <w:rPr>
          <w:rFonts w:ascii="Times New Roman"/>
          <w:b/>
          <w:i w:val="false"/>
          <w:color w:val="000000"/>
        </w:rPr>
        <w:t xml:space="preserve"> Мемлекеттік және мемлекет кепілдік берген борышы,</w:t>
      </w:r>
      <w:r>
        <w:br/>
      </w:r>
      <w:r>
        <w:rPr>
          <w:rFonts w:ascii="Times New Roman"/>
          <w:b/>
          <w:i w:val="false"/>
          <w:color w:val="000000"/>
        </w:rPr>
        <w:t>
мемлекет кепілгерліктері бойынша борыш</w:t>
      </w:r>
      <w:r>
        <w:br/>
      </w:r>
      <w:r>
        <w:rPr>
          <w:rFonts w:ascii="Times New Roman"/>
          <w:b/>
          <w:i w:val="false"/>
          <w:color w:val="000000"/>
        </w:rPr>
        <w:t>
(2011 жылғы 1 шілдедегі жағдай бойынша)</w:t>
      </w:r>
    </w:p>
    <w:p>
      <w:pPr>
        <w:spacing w:after="0"/>
        <w:ind w:left="0"/>
        <w:jc w:val="both"/>
      </w:pPr>
      <w:r>
        <w:rPr>
          <w:rFonts w:ascii="Times New Roman"/>
          <w:b w:val="false"/>
          <w:i/>
          <w:color w:val="000000"/>
          <w:sz w:val="28"/>
        </w:rPr>
        <w:t>кезе</w:t>
      </w:r>
      <w:r>
        <w:rPr>
          <w:rFonts w:ascii="Times New Roman"/>
          <w:b w:val="false"/>
          <w:i/>
          <w:color w:val="000000"/>
          <w:sz w:val="28"/>
        </w:rPr>
        <w:t>ң</w:t>
      </w:r>
      <w:r>
        <w:rPr>
          <w:rFonts w:ascii="Times New Roman"/>
          <w:b w:val="false"/>
          <w:i/>
          <w:color w:val="000000"/>
          <w:sz w:val="28"/>
        </w:rPr>
        <w:t>ділігі: то</w:t>
      </w:r>
      <w:r>
        <w:rPr>
          <w:rFonts w:ascii="Times New Roman"/>
          <w:b w:val="false"/>
          <w:i/>
          <w:color w:val="000000"/>
          <w:sz w:val="28"/>
        </w:rPr>
        <w:t>қ</w:t>
      </w:r>
      <w:r>
        <w:rPr>
          <w:rFonts w:ascii="Times New Roman"/>
          <w:b w:val="false"/>
          <w:i/>
          <w:color w:val="000000"/>
          <w:sz w:val="28"/>
        </w:rPr>
        <w:t>сан сайын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73"/>
        <w:gridCol w:w="7953"/>
        <w:gridCol w:w="2293"/>
        <w:gridCol w:w="1653"/>
      </w:tblGrid>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rPr>
                <w:rFonts w:ascii="Times New Roman"/>
                <w:b w:val="false"/>
                <w:i w:val="false"/>
                <w:color w:val="000000"/>
                <w:sz w:val="20"/>
              </w:rPr>
              <w:t> </w:t>
            </w:r>
            <w:r>
              <w:rPr>
                <w:rFonts w:ascii="Times New Roman"/>
                <w:b/>
                <w:i w:val="false"/>
                <w:color w:val="000000"/>
                <w:sz w:val="20"/>
              </w:rPr>
              <w:t>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rPr>
                <w:rFonts w:ascii="Times New Roman"/>
                <w:b w:val="false"/>
                <w:i w:val="false"/>
                <w:color w:val="000000"/>
                <w:sz w:val="20"/>
              </w:rPr>
              <w:t> </w:t>
            </w:r>
            <w:r>
              <w:rPr>
                <w:rFonts w:ascii="Times New Roman"/>
                <w:b/>
                <w:i w:val="false"/>
                <w:color w:val="000000"/>
                <w:sz w:val="20"/>
              </w:rPr>
              <w:t>теңге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rPr>
                <w:rFonts w:ascii="Times New Roman"/>
                <w:b w:val="false"/>
                <w:i w:val="false"/>
                <w:color w:val="000000"/>
                <w:sz w:val="20"/>
              </w:rPr>
              <w:t> </w:t>
            </w:r>
            <w:r>
              <w:rPr>
                <w:rFonts w:ascii="Times New Roman"/>
                <w:b/>
                <w:i w:val="false"/>
                <w:color w:val="000000"/>
                <w:sz w:val="20"/>
              </w:rPr>
              <w:t>АҚШ</w:t>
            </w:r>
            <w:r>
              <w:rPr>
                <w:rFonts w:ascii="Times New Roman"/>
                <w:b w:val="false"/>
                <w:i w:val="false"/>
                <w:color w:val="000000"/>
                <w:sz w:val="20"/>
              </w:rPr>
              <w:t> </w:t>
            </w:r>
            <w:r>
              <w:rPr>
                <w:rFonts w:ascii="Times New Roman"/>
                <w:b/>
                <w:i w:val="false"/>
                <w:color w:val="000000"/>
                <w:sz w:val="20"/>
              </w:rPr>
              <w:t>долл</w:t>
            </w:r>
            <w:r>
              <w:rPr>
                <w:rFonts w:ascii="Times New Roman"/>
                <w:b/>
                <w:i w:val="false"/>
                <w:color w:val="000000"/>
                <w:sz w:val="20"/>
              </w:rPr>
              <w:t>.</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w:t>
            </w:r>
            <w:r>
              <w:rPr>
                <w:rFonts w:ascii="Times New Roman"/>
                <w:b/>
                <w:i w:val="false"/>
                <w:color w:val="000000"/>
                <w:sz w:val="20"/>
              </w:rPr>
              <w:t>/</w:t>
            </w:r>
            <w:r>
              <w:rPr>
                <w:rFonts w:ascii="Times New Roman"/>
                <w:b/>
                <w:i w:val="false"/>
                <w:color w:val="000000"/>
                <w:sz w:val="20"/>
              </w:rPr>
              <w:t>п</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rPr>
                <w:rFonts w:ascii="Times New Roman"/>
                <w:b w:val="false"/>
                <w:i w:val="false"/>
                <w:color w:val="000000"/>
                <w:sz w:val="20"/>
              </w:rPr>
              <w:t> </w:t>
            </w:r>
            <w:r>
              <w:rPr>
                <w:rFonts w:ascii="Times New Roman"/>
                <w:b/>
                <w:i w:val="false"/>
                <w:color w:val="000000"/>
                <w:sz w:val="20"/>
              </w:rPr>
              <w:t>борыш</w:t>
            </w:r>
            <w:r>
              <w:rPr>
                <w:rFonts w:ascii="Times New Roman"/>
                <w:b w:val="false"/>
                <w:i w:val="false"/>
                <w:color w:val="000000"/>
                <w:vertAlign w:val="superscript"/>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3 718 032 198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25 422 442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rPr>
                <w:rFonts w:ascii="Times New Roman"/>
                <w:b w:val="false"/>
                <w:i w:val="false"/>
                <w:color w:val="000000"/>
                <w:sz w:val="20"/>
              </w:rPr>
              <w:t> </w:t>
            </w:r>
            <w:r>
              <w:rPr>
                <w:rFonts w:ascii="Times New Roman"/>
                <w:b/>
                <w:i w:val="false"/>
                <w:color w:val="000000"/>
                <w:sz w:val="20"/>
              </w:rPr>
              <w:t>Республикасы</w:t>
            </w:r>
            <w:r>
              <w:rPr>
                <w:rFonts w:ascii="Times New Roman"/>
                <w:b w:val="false"/>
                <w:i w:val="false"/>
                <w:color w:val="000000"/>
                <w:sz w:val="20"/>
              </w:rPr>
              <w:t> </w:t>
            </w:r>
            <w:r>
              <w:rPr>
                <w:rFonts w:ascii="Times New Roman"/>
                <w:b/>
                <w:i w:val="false"/>
                <w:color w:val="000000"/>
                <w:sz w:val="20"/>
              </w:rPr>
              <w:t>Үкіметінің</w:t>
            </w:r>
            <w:r>
              <w:rPr>
                <w:rFonts w:ascii="Times New Roman"/>
                <w:b w:val="false"/>
                <w:i w:val="false"/>
                <w:color w:val="000000"/>
                <w:sz w:val="20"/>
              </w:rPr>
              <w:t> </w:t>
            </w:r>
            <w:r>
              <w:rPr>
                <w:rFonts w:ascii="Times New Roman"/>
                <w:b/>
                <w:i w:val="false"/>
                <w:color w:val="000000"/>
                <w:sz w:val="20"/>
              </w:rPr>
              <w:t>борышы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2 371 925 967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16 218 297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r>
              <w:rPr>
                <w:rFonts w:ascii="Times New Roman"/>
                <w:b w:val="false"/>
                <w:i/>
                <w:color w:val="000000"/>
                <w:sz w:val="20"/>
              </w:rPr>
              <w:t>:</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1 816 264 938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12 418 906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w:t>
            </w:r>
            <w:r>
              <w:rPr>
                <w:rFonts w:ascii="Times New Roman"/>
                <w:b w:val="false"/>
                <w:i w:val="false"/>
                <w:color w:val="000000"/>
                <w:sz w:val="20"/>
              </w:rPr>
              <w:t>қысқа</w:t>
            </w:r>
            <w:r>
              <w:rPr>
                <w:rFonts w:ascii="Times New Roman"/>
                <w:b w:val="false"/>
                <w:i w:val="false"/>
                <w:color w:val="000000"/>
                <w:sz w:val="20"/>
              </w:rPr>
              <w:t> </w:t>
            </w:r>
            <w:r>
              <w:rPr>
                <w:rFonts w:ascii="Times New Roman"/>
                <w:b w:val="false"/>
                <w:i w:val="false"/>
                <w:color w:val="000000"/>
                <w:sz w:val="20"/>
              </w:rPr>
              <w:t>мерзімді</w:t>
            </w:r>
            <w:r>
              <w:rPr>
                <w:rFonts w:ascii="Times New Roman"/>
                <w:b w:val="false"/>
                <w:i w:val="false"/>
                <w:color w:val="000000"/>
                <w:sz w:val="20"/>
              </w:rPr>
              <w:t> </w:t>
            </w:r>
            <w:r>
              <w:rPr>
                <w:rFonts w:ascii="Times New Roman"/>
                <w:b w:val="false"/>
                <w:i w:val="false"/>
                <w:color w:val="000000"/>
                <w:sz w:val="20"/>
              </w:rPr>
              <w:t>қазынашылық</w:t>
            </w:r>
            <w:r>
              <w:rPr>
                <w:rFonts w:ascii="Times New Roman"/>
                <w:b w:val="false"/>
                <w:i w:val="false"/>
                <w:color w:val="000000"/>
                <w:sz w:val="20"/>
              </w:rPr>
              <w:t> </w:t>
            </w:r>
            <w:r>
              <w:rPr>
                <w:rFonts w:ascii="Times New Roman"/>
                <w:b w:val="false"/>
                <w:i w:val="false"/>
                <w:color w:val="000000"/>
                <w:sz w:val="20"/>
              </w:rPr>
              <w:t>міндеттемелері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103 843 138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710 039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w:t>
            </w:r>
            <w:r>
              <w:rPr>
                <w:rFonts w:ascii="Times New Roman"/>
                <w:b w:val="false"/>
                <w:i w:val="false"/>
                <w:color w:val="000000"/>
                <w:sz w:val="20"/>
              </w:rPr>
              <w:t>орта</w:t>
            </w:r>
            <w:r>
              <w:rPr>
                <w:rFonts w:ascii="Times New Roman"/>
                <w:b w:val="false"/>
                <w:i w:val="false"/>
                <w:color w:val="000000"/>
                <w:sz w:val="20"/>
              </w:rPr>
              <w:t> </w:t>
            </w:r>
            <w:r>
              <w:rPr>
                <w:rFonts w:ascii="Times New Roman"/>
                <w:b w:val="false"/>
                <w:i w:val="false"/>
                <w:color w:val="000000"/>
                <w:sz w:val="20"/>
              </w:rPr>
              <w:t>мерзімді</w:t>
            </w:r>
            <w:r>
              <w:rPr>
                <w:rFonts w:ascii="Times New Roman"/>
                <w:b w:val="false"/>
                <w:i w:val="false"/>
                <w:color w:val="000000"/>
                <w:sz w:val="20"/>
              </w:rPr>
              <w:t> </w:t>
            </w:r>
            <w:r>
              <w:rPr>
                <w:rFonts w:ascii="Times New Roman"/>
                <w:b w:val="false"/>
                <w:i w:val="false"/>
                <w:color w:val="000000"/>
                <w:sz w:val="20"/>
              </w:rPr>
              <w:t>қазынашылық</w:t>
            </w:r>
            <w:r>
              <w:rPr>
                <w:rFonts w:ascii="Times New Roman"/>
                <w:b w:val="false"/>
                <w:i w:val="false"/>
                <w:color w:val="000000"/>
                <w:sz w:val="20"/>
              </w:rPr>
              <w:t> </w:t>
            </w:r>
            <w:r>
              <w:rPr>
                <w:rFonts w:ascii="Times New Roman"/>
                <w:b w:val="false"/>
                <w:i w:val="false"/>
                <w:color w:val="000000"/>
                <w:sz w:val="20"/>
              </w:rPr>
              <w:t>міндеттемелері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495 775 260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3 389 916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w:t>
            </w:r>
            <w:r>
              <w:rPr>
                <w:rFonts w:ascii="Times New Roman"/>
                <w:b w:val="false"/>
                <w:i w:val="false"/>
                <w:color w:val="000000"/>
                <w:sz w:val="20"/>
              </w:rPr>
              <w:t>ұзақ</w:t>
            </w:r>
            <w:r>
              <w:rPr>
                <w:rFonts w:ascii="Times New Roman"/>
                <w:b w:val="false"/>
                <w:i w:val="false"/>
                <w:color w:val="000000"/>
                <w:sz w:val="20"/>
              </w:rPr>
              <w:t> </w:t>
            </w:r>
            <w:r>
              <w:rPr>
                <w:rFonts w:ascii="Times New Roman"/>
                <w:b w:val="false"/>
                <w:i w:val="false"/>
                <w:color w:val="000000"/>
                <w:sz w:val="20"/>
              </w:rPr>
              <w:t>мерзімді</w:t>
            </w:r>
            <w:r>
              <w:rPr>
                <w:rFonts w:ascii="Times New Roman"/>
                <w:b w:val="false"/>
                <w:i w:val="false"/>
                <w:color w:val="000000"/>
                <w:sz w:val="20"/>
              </w:rPr>
              <w:t> </w:t>
            </w:r>
            <w:r>
              <w:rPr>
                <w:rFonts w:ascii="Times New Roman"/>
                <w:b w:val="false"/>
                <w:i w:val="false"/>
                <w:color w:val="000000"/>
                <w:sz w:val="20"/>
              </w:rPr>
              <w:t>жинақ</w:t>
            </w:r>
            <w:r>
              <w:rPr>
                <w:rFonts w:ascii="Times New Roman"/>
                <w:b w:val="false"/>
                <w:i w:val="false"/>
                <w:color w:val="000000"/>
                <w:sz w:val="20"/>
              </w:rPr>
              <w:t> </w:t>
            </w:r>
            <w:r>
              <w:rPr>
                <w:rFonts w:ascii="Times New Roman"/>
                <w:b w:val="false"/>
                <w:i w:val="false"/>
                <w:color w:val="000000"/>
                <w:sz w:val="20"/>
              </w:rPr>
              <w:t>қазынашылық</w:t>
            </w:r>
            <w:r>
              <w:rPr>
                <w:rFonts w:ascii="Times New Roman"/>
                <w:b w:val="false"/>
                <w:i w:val="false"/>
                <w:color w:val="000000"/>
                <w:sz w:val="20"/>
              </w:rPr>
              <w:t> </w:t>
            </w:r>
            <w:r>
              <w:rPr>
                <w:rFonts w:ascii="Times New Roman"/>
                <w:b w:val="false"/>
                <w:i w:val="false"/>
                <w:color w:val="000000"/>
                <w:sz w:val="20"/>
              </w:rPr>
              <w:t>міндеттемелері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561 752 380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3 841 042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w:t>
            </w:r>
            <w:r>
              <w:rPr>
                <w:rFonts w:ascii="Times New Roman"/>
                <w:b w:val="false"/>
                <w:i w:val="false"/>
                <w:color w:val="000000"/>
                <w:sz w:val="20"/>
              </w:rPr>
              <w:t>ұзақ</w:t>
            </w:r>
            <w:r>
              <w:rPr>
                <w:rFonts w:ascii="Times New Roman"/>
                <w:b w:val="false"/>
                <w:i w:val="false"/>
                <w:color w:val="000000"/>
                <w:sz w:val="20"/>
              </w:rPr>
              <w:t> </w:t>
            </w:r>
            <w:r>
              <w:rPr>
                <w:rFonts w:ascii="Times New Roman"/>
                <w:b w:val="false"/>
                <w:i w:val="false"/>
                <w:color w:val="000000"/>
                <w:sz w:val="20"/>
              </w:rPr>
              <w:t>мерзімді</w:t>
            </w:r>
            <w:r>
              <w:rPr>
                <w:rFonts w:ascii="Times New Roman"/>
                <w:b w:val="false"/>
                <w:i w:val="false"/>
                <w:color w:val="000000"/>
                <w:sz w:val="20"/>
              </w:rPr>
              <w:t> </w:t>
            </w:r>
            <w:r>
              <w:rPr>
                <w:rFonts w:ascii="Times New Roman"/>
                <w:b w:val="false"/>
                <w:i w:val="false"/>
                <w:color w:val="000000"/>
                <w:sz w:val="20"/>
              </w:rPr>
              <w:t>қазынашылық</w:t>
            </w:r>
            <w:r>
              <w:rPr>
                <w:rFonts w:ascii="Times New Roman"/>
                <w:b w:val="false"/>
                <w:i w:val="false"/>
                <w:color w:val="000000"/>
                <w:sz w:val="20"/>
              </w:rPr>
              <w:t> </w:t>
            </w:r>
            <w:r>
              <w:rPr>
                <w:rFonts w:ascii="Times New Roman"/>
                <w:b w:val="false"/>
                <w:i w:val="false"/>
                <w:color w:val="000000"/>
                <w:sz w:val="20"/>
              </w:rPr>
              <w:t>міндеттемелері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591 811 607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4 046 575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w:t>
            </w:r>
            <w:r>
              <w:rPr>
                <w:rFonts w:ascii="Times New Roman"/>
                <w:b w:val="false"/>
                <w:i w:val="false"/>
                <w:color w:val="000000"/>
                <w:sz w:val="20"/>
              </w:rPr>
              <w:t>индекстелген</w:t>
            </w:r>
            <w:r>
              <w:rPr>
                <w:rFonts w:ascii="Times New Roman"/>
                <w:b w:val="false"/>
                <w:i w:val="false"/>
                <w:color w:val="000000"/>
                <w:sz w:val="20"/>
              </w:rPr>
              <w:t> </w:t>
            </w:r>
            <w:r>
              <w:rPr>
                <w:rFonts w:ascii="Times New Roman"/>
                <w:b w:val="false"/>
                <w:i w:val="false"/>
                <w:color w:val="000000"/>
                <w:sz w:val="20"/>
              </w:rPr>
              <w:t>қазынашылық</w:t>
            </w:r>
            <w:r>
              <w:rPr>
                <w:rFonts w:ascii="Times New Roman"/>
                <w:b w:val="false"/>
                <w:i w:val="false"/>
                <w:color w:val="000000"/>
                <w:sz w:val="20"/>
              </w:rPr>
              <w:t> </w:t>
            </w:r>
            <w:r>
              <w:rPr>
                <w:rFonts w:ascii="Times New Roman"/>
                <w:b w:val="false"/>
                <w:i w:val="false"/>
                <w:color w:val="000000"/>
                <w:sz w:val="20"/>
              </w:rPr>
              <w:t>міндеттемелері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52 909 000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361 771 </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rPr>
                <w:rFonts w:ascii="Times New Roman"/>
                <w:b w:val="false"/>
                <w:i w:val="false"/>
                <w:color w:val="000000"/>
                <w:sz w:val="20"/>
              </w:rPr>
              <w:t> </w:t>
            </w:r>
            <w:r>
              <w:rPr>
                <w:rFonts w:ascii="Times New Roman"/>
                <w:b w:val="false"/>
                <w:i w:val="false"/>
                <w:color w:val="000000"/>
                <w:sz w:val="20"/>
              </w:rPr>
              <w:t>тұлғалар</w:t>
            </w:r>
            <w:r>
              <w:rPr>
                <w:rFonts w:ascii="Times New Roman"/>
                <w:b w:val="false"/>
                <w:i w:val="false"/>
                <w:color w:val="000000"/>
                <w:sz w:val="20"/>
              </w:rPr>
              <w:t> </w:t>
            </w:r>
            <w:r>
              <w:rPr>
                <w:rFonts w:ascii="Times New Roman"/>
                <w:b w:val="false"/>
                <w:i w:val="false"/>
                <w:color w:val="000000"/>
                <w:sz w:val="20"/>
              </w:rPr>
              <w:t>үшін</w:t>
            </w:r>
            <w:r>
              <w:rPr>
                <w:rFonts w:ascii="Times New Roman"/>
                <w:b w:val="false"/>
                <w:i w:val="false"/>
                <w:color w:val="000000"/>
                <w:sz w:val="20"/>
              </w:rPr>
              <w:t> </w:t>
            </w:r>
            <w:r>
              <w:rPr>
                <w:rFonts w:ascii="Times New Roman"/>
                <w:b w:val="false"/>
                <w:i w:val="false"/>
                <w:color w:val="000000"/>
                <w:sz w:val="20"/>
              </w:rPr>
              <w:t>мемлекеттік</w:t>
            </w:r>
            <w:r>
              <w:rPr>
                <w:rFonts w:ascii="Times New Roman"/>
                <w:b w:val="false"/>
                <w:i w:val="false"/>
                <w:color w:val="000000"/>
                <w:sz w:val="20"/>
              </w:rPr>
              <w:t> </w:t>
            </w:r>
            <w:r>
              <w:rPr>
                <w:rFonts w:ascii="Times New Roman"/>
                <w:b w:val="false"/>
                <w:i w:val="false"/>
                <w:color w:val="000000"/>
                <w:sz w:val="20"/>
              </w:rPr>
              <w:t>арнайы</w:t>
            </w:r>
            <w:r>
              <w:rPr>
                <w:rFonts w:ascii="Times New Roman"/>
                <w:b w:val="false"/>
                <w:i w:val="false"/>
                <w:color w:val="000000"/>
                <w:sz w:val="20"/>
              </w:rPr>
              <w:t> </w:t>
            </w:r>
            <w:r>
              <w:rPr>
                <w:rFonts w:ascii="Times New Roman"/>
                <w:b w:val="false"/>
                <w:i w:val="false"/>
                <w:color w:val="000000"/>
                <w:sz w:val="20"/>
              </w:rPr>
              <w:t>орта</w:t>
            </w:r>
            <w:r>
              <w:rPr>
                <w:rFonts w:ascii="Times New Roman"/>
                <w:b w:val="false"/>
                <w:i w:val="false"/>
                <w:color w:val="000000"/>
                <w:sz w:val="20"/>
              </w:rPr>
              <w:t> </w:t>
            </w:r>
            <w:r>
              <w:rPr>
                <w:rFonts w:ascii="Times New Roman"/>
                <w:b w:val="false"/>
                <w:i w:val="false"/>
                <w:color w:val="000000"/>
                <w:sz w:val="20"/>
              </w:rPr>
              <w:t>мерзімді</w:t>
            </w:r>
            <w:r>
              <w:rPr>
                <w:rFonts w:ascii="Times New Roman"/>
                <w:b w:val="false"/>
                <w:i w:val="false"/>
                <w:color w:val="000000"/>
                <w:sz w:val="20"/>
              </w:rPr>
              <w:t> </w:t>
            </w:r>
            <w:r>
              <w:rPr>
                <w:rFonts w:ascii="Times New Roman"/>
                <w:b w:val="false"/>
                <w:i w:val="false"/>
                <w:color w:val="000000"/>
                <w:sz w:val="20"/>
              </w:rPr>
              <w:t>қазынашылық</w:t>
            </w:r>
            <w:r>
              <w:rPr>
                <w:rFonts w:ascii="Times New Roman"/>
                <w:b w:val="false"/>
                <w:i w:val="false"/>
                <w:color w:val="000000"/>
                <w:sz w:val="20"/>
              </w:rPr>
              <w:t> </w:t>
            </w:r>
            <w:r>
              <w:rPr>
                <w:rFonts w:ascii="Times New Roman"/>
                <w:b w:val="false"/>
                <w:i w:val="false"/>
                <w:color w:val="000000"/>
                <w:sz w:val="20"/>
              </w:rPr>
              <w:t>міндеттемелері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9 446 149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64 589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w:t>
            </w:r>
            <w:r>
              <w:rPr>
                <w:rFonts w:ascii="Times New Roman"/>
                <w:b w:val="false"/>
                <w:i w:val="false"/>
                <w:color w:val="000000"/>
                <w:sz w:val="20"/>
              </w:rPr>
              <w:t> </w:t>
            </w:r>
            <w:r>
              <w:rPr>
                <w:rFonts w:ascii="Times New Roman"/>
                <w:b w:val="false"/>
                <w:i w:val="false"/>
                <w:color w:val="000000"/>
                <w:sz w:val="20"/>
              </w:rPr>
              <w:t>міндеттемелер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727 404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4 974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r>
              <w:rPr>
                <w:rFonts w:ascii="Times New Roman"/>
                <w:b w:val="false"/>
                <w:i/>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555 661 029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3 799 392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w:t>
            </w:r>
            <w:r>
              <w:rPr>
                <w:rFonts w:ascii="Times New Roman"/>
                <w:b w:val="false"/>
                <w:i w:val="false"/>
                <w:color w:val="000000"/>
                <w:sz w:val="20"/>
              </w:rPr>
              <w:t> </w:t>
            </w:r>
            <w:r>
              <w:rPr>
                <w:rFonts w:ascii="Times New Roman"/>
                <w:b w:val="false"/>
                <w:i w:val="false"/>
                <w:color w:val="000000"/>
                <w:sz w:val="20"/>
              </w:rPr>
              <w:t>Қайта</w:t>
            </w:r>
            <w:r>
              <w:rPr>
                <w:rFonts w:ascii="Times New Roman"/>
                <w:b w:val="false"/>
                <w:i w:val="false"/>
                <w:color w:val="000000"/>
                <w:sz w:val="20"/>
              </w:rPr>
              <w:t> </w:t>
            </w:r>
            <w:r>
              <w:rPr>
                <w:rFonts w:ascii="Times New Roman"/>
                <w:b w:val="false"/>
                <w:i w:val="false"/>
                <w:color w:val="000000"/>
                <w:sz w:val="20"/>
              </w:rPr>
              <w:t>құру</w:t>
            </w:r>
            <w:r>
              <w:rPr>
                <w:rFonts w:ascii="Times New Roman"/>
                <w:b w:val="false"/>
                <w:i w:val="false"/>
                <w:color w:val="000000"/>
                <w:sz w:val="20"/>
              </w:rPr>
              <w:t> </w:t>
            </w:r>
            <w:r>
              <w:rPr>
                <w:rFonts w:ascii="Times New Roman"/>
                <w:b w:val="false"/>
                <w:i w:val="false"/>
                <w:color w:val="000000"/>
                <w:sz w:val="20"/>
              </w:rPr>
              <w:t>және</w:t>
            </w:r>
            <w:r>
              <w:rPr>
                <w:rFonts w:ascii="Times New Roman"/>
                <w:b w:val="false"/>
                <w:i w:val="false"/>
                <w:color w:val="000000"/>
                <w:sz w:val="20"/>
              </w:rPr>
              <w:t> </w:t>
            </w:r>
            <w:r>
              <w:rPr>
                <w:rFonts w:ascii="Times New Roman"/>
                <w:b w:val="false"/>
                <w:i w:val="false"/>
                <w:color w:val="000000"/>
                <w:sz w:val="20"/>
              </w:rPr>
              <w:t>Даму</w:t>
            </w:r>
            <w:r>
              <w:rPr>
                <w:rFonts w:ascii="Times New Roman"/>
                <w:b w:val="false"/>
                <w:i w:val="false"/>
                <w:color w:val="000000"/>
                <w:sz w:val="20"/>
              </w:rPr>
              <w:t> </w:t>
            </w:r>
            <w:r>
              <w:rPr>
                <w:rFonts w:ascii="Times New Roman"/>
                <w:b w:val="false"/>
                <w:i w:val="false"/>
                <w:color w:val="000000"/>
                <w:sz w:val="20"/>
              </w:rPr>
              <w:t>Банкі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244 877 744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1 674 378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w:t>
            </w:r>
            <w:r>
              <w:rPr>
                <w:rFonts w:ascii="Times New Roman"/>
                <w:b w:val="false"/>
                <w:i w:val="false"/>
                <w:color w:val="000000"/>
                <w:sz w:val="20"/>
              </w:rPr>
              <w:t> </w:t>
            </w:r>
            <w:r>
              <w:rPr>
                <w:rFonts w:ascii="Times New Roman"/>
                <w:b w:val="false"/>
                <w:i w:val="false"/>
                <w:color w:val="000000"/>
                <w:sz w:val="20"/>
              </w:rPr>
              <w:t>Даму</w:t>
            </w:r>
            <w:r>
              <w:rPr>
                <w:rFonts w:ascii="Times New Roman"/>
                <w:b w:val="false"/>
                <w:i w:val="false"/>
                <w:color w:val="000000"/>
                <w:sz w:val="20"/>
              </w:rPr>
              <w:t> </w:t>
            </w:r>
            <w:r>
              <w:rPr>
                <w:rFonts w:ascii="Times New Roman"/>
                <w:b w:val="false"/>
                <w:i w:val="false"/>
                <w:color w:val="000000"/>
                <w:sz w:val="20"/>
              </w:rPr>
              <w:t>Банкі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106 624 373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729 056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w:t>
            </w:r>
            <w:r>
              <w:rPr>
                <w:rFonts w:ascii="Times New Roman"/>
                <w:b w:val="false"/>
                <w:i w:val="false"/>
                <w:color w:val="000000"/>
                <w:sz w:val="20"/>
              </w:rPr>
              <w:t> </w:t>
            </w:r>
            <w:r>
              <w:rPr>
                <w:rFonts w:ascii="Times New Roman"/>
                <w:b w:val="false"/>
                <w:i w:val="false"/>
                <w:color w:val="000000"/>
                <w:sz w:val="20"/>
              </w:rPr>
              <w:t>Қайта</w:t>
            </w:r>
            <w:r>
              <w:rPr>
                <w:rFonts w:ascii="Times New Roman"/>
                <w:b w:val="false"/>
                <w:i w:val="false"/>
                <w:color w:val="000000"/>
                <w:sz w:val="20"/>
              </w:rPr>
              <w:t> </w:t>
            </w:r>
            <w:r>
              <w:rPr>
                <w:rFonts w:ascii="Times New Roman"/>
                <w:b w:val="false"/>
                <w:i w:val="false"/>
                <w:color w:val="000000"/>
                <w:sz w:val="20"/>
              </w:rPr>
              <w:t>құру</w:t>
            </w:r>
            <w:r>
              <w:rPr>
                <w:rFonts w:ascii="Times New Roman"/>
                <w:b w:val="false"/>
                <w:i w:val="false"/>
                <w:color w:val="000000"/>
                <w:sz w:val="20"/>
              </w:rPr>
              <w:t> </w:t>
            </w:r>
            <w:r>
              <w:rPr>
                <w:rFonts w:ascii="Times New Roman"/>
                <w:b w:val="false"/>
                <w:i w:val="false"/>
                <w:color w:val="000000"/>
                <w:sz w:val="20"/>
              </w:rPr>
              <w:t>және</w:t>
            </w:r>
            <w:r>
              <w:rPr>
                <w:rFonts w:ascii="Times New Roman"/>
                <w:b w:val="false"/>
                <w:i w:val="false"/>
                <w:color w:val="000000"/>
                <w:sz w:val="20"/>
              </w:rPr>
              <w:t> </w:t>
            </w:r>
            <w:r>
              <w:rPr>
                <w:rFonts w:ascii="Times New Roman"/>
                <w:b w:val="false"/>
                <w:i w:val="false"/>
                <w:color w:val="000000"/>
                <w:sz w:val="20"/>
              </w:rPr>
              <w:t>Даму</w:t>
            </w:r>
            <w:r>
              <w:rPr>
                <w:rFonts w:ascii="Times New Roman"/>
                <w:b w:val="false"/>
                <w:i w:val="false"/>
                <w:color w:val="000000"/>
                <w:sz w:val="20"/>
              </w:rPr>
              <w:t> </w:t>
            </w:r>
            <w:r>
              <w:rPr>
                <w:rFonts w:ascii="Times New Roman"/>
                <w:b w:val="false"/>
                <w:i w:val="false"/>
                <w:color w:val="000000"/>
                <w:sz w:val="20"/>
              </w:rPr>
              <w:t>Банкі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15 644 716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106 972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w:t>
            </w:r>
            <w:r>
              <w:rPr>
                <w:rFonts w:ascii="Times New Roman"/>
                <w:b w:val="false"/>
                <w:i w:val="false"/>
                <w:color w:val="000000"/>
                <w:sz w:val="20"/>
              </w:rPr>
              <w:t> </w:t>
            </w:r>
            <w:r>
              <w:rPr>
                <w:rFonts w:ascii="Times New Roman"/>
                <w:b w:val="false"/>
                <w:i w:val="false"/>
                <w:color w:val="000000"/>
                <w:sz w:val="20"/>
              </w:rPr>
              <w:t>Даму</w:t>
            </w:r>
            <w:r>
              <w:rPr>
                <w:rFonts w:ascii="Times New Roman"/>
                <w:b w:val="false"/>
                <w:i w:val="false"/>
                <w:color w:val="000000"/>
                <w:sz w:val="20"/>
              </w:rPr>
              <w:t> </w:t>
            </w:r>
            <w:r>
              <w:rPr>
                <w:rFonts w:ascii="Times New Roman"/>
                <w:b w:val="false"/>
                <w:i w:val="false"/>
                <w:color w:val="000000"/>
                <w:sz w:val="20"/>
              </w:rPr>
              <w:t>Банкі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15 936 539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108 968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w:t>
            </w:r>
            <w:r>
              <w:rPr>
                <w:rFonts w:ascii="Times New Roman"/>
                <w:b w:val="false"/>
                <w:i w:val="false"/>
                <w:color w:val="000000"/>
                <w:sz w:val="20"/>
              </w:rPr>
              <w:t> </w:t>
            </w:r>
            <w:r>
              <w:rPr>
                <w:rFonts w:ascii="Times New Roman"/>
                <w:b w:val="false"/>
                <w:i w:val="false"/>
                <w:color w:val="000000"/>
                <w:sz w:val="20"/>
              </w:rPr>
              <w:t>Даму</w:t>
            </w:r>
            <w:r>
              <w:rPr>
                <w:rFonts w:ascii="Times New Roman"/>
                <w:b w:val="false"/>
                <w:i w:val="false"/>
                <w:color w:val="000000"/>
                <w:sz w:val="20"/>
              </w:rPr>
              <w:t> </w:t>
            </w:r>
            <w:r>
              <w:rPr>
                <w:rFonts w:ascii="Times New Roman"/>
                <w:b w:val="false"/>
                <w:i w:val="false"/>
                <w:color w:val="000000"/>
                <w:sz w:val="20"/>
              </w:rPr>
              <w:t>қоры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843 497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5 767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r>
              <w:rPr>
                <w:rFonts w:ascii="Times New Roman"/>
                <w:b w:val="false"/>
                <w:i w:val="false"/>
                <w:color w:val="000000"/>
                <w:sz w:val="20"/>
              </w:rPr>
              <w:t> </w:t>
            </w:r>
            <w:r>
              <w:rPr>
                <w:rFonts w:ascii="Times New Roman"/>
                <w:b w:val="false"/>
                <w:i w:val="false"/>
                <w:color w:val="000000"/>
                <w:sz w:val="20"/>
              </w:rPr>
              <w:t>экономикасының</w:t>
            </w:r>
            <w:r>
              <w:rPr>
                <w:rFonts w:ascii="Times New Roman"/>
                <w:b w:val="false"/>
                <w:i w:val="false"/>
                <w:color w:val="000000"/>
                <w:sz w:val="20"/>
              </w:rPr>
              <w:t> </w:t>
            </w:r>
            <w:r>
              <w:rPr>
                <w:rFonts w:ascii="Times New Roman"/>
                <w:b w:val="false"/>
                <w:i w:val="false"/>
                <w:color w:val="000000"/>
                <w:sz w:val="20"/>
              </w:rPr>
              <w:t>дамудың</w:t>
            </w:r>
            <w:r>
              <w:rPr>
                <w:rFonts w:ascii="Times New Roman"/>
                <w:b w:val="false"/>
                <w:i w:val="false"/>
                <w:color w:val="000000"/>
                <w:sz w:val="20"/>
              </w:rPr>
              <w:t> </w:t>
            </w:r>
            <w:r>
              <w:rPr>
                <w:rFonts w:ascii="Times New Roman"/>
                <w:b w:val="false"/>
                <w:i w:val="false"/>
                <w:color w:val="000000"/>
                <w:sz w:val="20"/>
              </w:rPr>
              <w:t>Кувейт</w:t>
            </w:r>
            <w:r>
              <w:rPr>
                <w:rFonts w:ascii="Times New Roman"/>
                <w:b w:val="false"/>
                <w:i w:val="false"/>
                <w:color w:val="000000"/>
                <w:sz w:val="20"/>
              </w:rPr>
              <w:t> </w:t>
            </w:r>
            <w:r>
              <w:rPr>
                <w:rFonts w:ascii="Times New Roman"/>
                <w:b w:val="false"/>
                <w:i w:val="false"/>
                <w:color w:val="000000"/>
                <w:sz w:val="20"/>
              </w:rPr>
              <w:t>қоры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1 690 997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11 562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w:t>
            </w:r>
            <w:r>
              <w:rPr>
                <w:rFonts w:ascii="Times New Roman"/>
                <w:b w:val="false"/>
                <w:i w:val="false"/>
                <w:color w:val="000000"/>
                <w:sz w:val="20"/>
              </w:rPr>
              <w:t>-</w:t>
            </w:r>
            <w:r>
              <w:rPr>
                <w:rFonts w:ascii="Times New Roman"/>
                <w:b w:val="false"/>
                <w:i w:val="false"/>
                <w:color w:val="000000"/>
                <w:sz w:val="20"/>
              </w:rPr>
              <w:t>Даби</w:t>
            </w:r>
            <w:r>
              <w:rPr>
                <w:rFonts w:ascii="Times New Roman"/>
                <w:b w:val="false"/>
                <w:i w:val="false"/>
                <w:color w:val="000000"/>
                <w:sz w:val="20"/>
              </w:rPr>
              <w:t> </w:t>
            </w:r>
            <w:r>
              <w:rPr>
                <w:rFonts w:ascii="Times New Roman"/>
                <w:b w:val="false"/>
                <w:i w:val="false"/>
                <w:color w:val="000000"/>
                <w:sz w:val="20"/>
              </w:rPr>
              <w:t>Даму</w:t>
            </w:r>
            <w:r>
              <w:rPr>
                <w:rFonts w:ascii="Times New Roman"/>
                <w:b w:val="false"/>
                <w:i w:val="false"/>
                <w:color w:val="000000"/>
                <w:sz w:val="20"/>
              </w:rPr>
              <w:t> </w:t>
            </w:r>
            <w:r>
              <w:rPr>
                <w:rFonts w:ascii="Times New Roman"/>
                <w:b w:val="false"/>
                <w:i w:val="false"/>
                <w:color w:val="000000"/>
                <w:sz w:val="20"/>
              </w:rPr>
              <w:t>қоры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1 718 446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11 750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w:t>
            </w:r>
            <w:r>
              <w:rPr>
                <w:rFonts w:ascii="Times New Roman"/>
                <w:b w:val="false"/>
                <w:i w:val="false"/>
                <w:color w:val="000000"/>
                <w:sz w:val="20"/>
              </w:rPr>
              <w:t> </w:t>
            </w:r>
            <w:r>
              <w:rPr>
                <w:rFonts w:ascii="Times New Roman"/>
                <w:b w:val="false"/>
                <w:i w:val="false"/>
                <w:color w:val="000000"/>
                <w:sz w:val="20"/>
              </w:rPr>
              <w:t>халықаралық</w:t>
            </w:r>
            <w:r>
              <w:rPr>
                <w:rFonts w:ascii="Times New Roman"/>
                <w:b w:val="false"/>
                <w:i w:val="false"/>
                <w:color w:val="000000"/>
                <w:sz w:val="20"/>
              </w:rPr>
              <w:t> </w:t>
            </w:r>
            <w:r>
              <w:rPr>
                <w:rFonts w:ascii="Times New Roman"/>
                <w:b w:val="false"/>
                <w:i w:val="false"/>
                <w:color w:val="000000"/>
                <w:sz w:val="20"/>
              </w:rPr>
              <w:t>ынтымақтастық</w:t>
            </w:r>
            <w:r>
              <w:rPr>
                <w:rFonts w:ascii="Times New Roman"/>
                <w:b w:val="false"/>
                <w:i w:val="false"/>
                <w:color w:val="000000"/>
                <w:sz w:val="20"/>
              </w:rPr>
              <w:t> </w:t>
            </w:r>
            <w:r>
              <w:rPr>
                <w:rFonts w:ascii="Times New Roman"/>
                <w:b w:val="false"/>
                <w:i w:val="false"/>
                <w:color w:val="000000"/>
                <w:sz w:val="20"/>
              </w:rPr>
              <w:t>банкі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135 960 090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929 642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r>
              <w:rPr>
                <w:rFonts w:ascii="Times New Roman"/>
                <w:b w:val="false"/>
                <w:i w:val="false"/>
                <w:color w:val="000000"/>
                <w:sz w:val="20"/>
              </w:rPr>
              <w:t> </w:t>
            </w:r>
            <w:r>
              <w:rPr>
                <w:rFonts w:ascii="Times New Roman"/>
                <w:b w:val="false"/>
                <w:i w:val="false"/>
                <w:color w:val="000000"/>
                <w:sz w:val="20"/>
              </w:rPr>
              <w:t>Үкіметінің</w:t>
            </w:r>
            <w:r>
              <w:rPr>
                <w:rFonts w:ascii="Times New Roman"/>
                <w:b w:val="false"/>
                <w:i w:val="false"/>
                <w:color w:val="000000"/>
                <w:sz w:val="20"/>
              </w:rPr>
              <w:t> </w:t>
            </w:r>
            <w:r>
              <w:rPr>
                <w:rFonts w:ascii="Times New Roman"/>
                <w:b w:val="false"/>
                <w:i w:val="false"/>
                <w:color w:val="000000"/>
                <w:sz w:val="20"/>
              </w:rPr>
              <w:t>кредит</w:t>
            </w:r>
            <w:r>
              <w:rPr>
                <w:rFonts w:ascii="Times New Roman"/>
                <w:b w:val="false"/>
                <w:i w:val="false"/>
                <w:color w:val="000000"/>
                <w:sz w:val="20"/>
              </w:rPr>
              <w:t> </w:t>
            </w:r>
            <w:r>
              <w:rPr>
                <w:rFonts w:ascii="Times New Roman"/>
                <w:b w:val="false"/>
                <w:i w:val="false"/>
                <w:color w:val="000000"/>
                <w:sz w:val="20"/>
              </w:rPr>
              <w:t>агенттігі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3 114 626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21 297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r>
              <w:rPr>
                <w:rFonts w:ascii="Times New Roman"/>
                <w:b w:val="false"/>
                <w:i w:val="false"/>
                <w:color w:val="000000"/>
                <w:sz w:val="20"/>
              </w:rPr>
              <w:t> </w:t>
            </w:r>
            <w:r>
              <w:rPr>
                <w:rFonts w:ascii="Times New Roman"/>
                <w:b w:val="false"/>
                <w:i w:val="false"/>
                <w:color w:val="000000"/>
                <w:sz w:val="20"/>
              </w:rPr>
              <w:t>коммерциялық</w:t>
            </w:r>
            <w:r>
              <w:rPr>
                <w:rFonts w:ascii="Times New Roman"/>
                <w:b w:val="false"/>
                <w:i w:val="false"/>
                <w:color w:val="000000"/>
                <w:sz w:val="20"/>
              </w:rPr>
              <w:t> </w:t>
            </w:r>
            <w:r>
              <w:rPr>
                <w:rFonts w:ascii="Times New Roman"/>
                <w:b w:val="false"/>
                <w:i w:val="false"/>
                <w:color w:val="000000"/>
                <w:sz w:val="20"/>
              </w:rPr>
              <w:t>банктер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29 250 000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rPr>
                <w:rFonts w:ascii="Times New Roman"/>
                <w:b w:val="false"/>
                <w:i w:val="false"/>
                <w:color w:val="000000"/>
                <w:sz w:val="20"/>
              </w:rPr>
              <w:t> </w:t>
            </w:r>
            <w:r>
              <w:rPr>
                <w:rFonts w:ascii="Times New Roman"/>
                <w:b/>
                <w:i w:val="false"/>
                <w:color w:val="000000"/>
                <w:sz w:val="20"/>
              </w:rPr>
              <w:t>Республикасы</w:t>
            </w:r>
            <w:r>
              <w:rPr>
                <w:rFonts w:ascii="Times New Roman"/>
                <w:b w:val="false"/>
                <w:i w:val="false"/>
                <w:color w:val="000000"/>
                <w:sz w:val="20"/>
              </w:rPr>
              <w:t> </w:t>
            </w:r>
            <w:r>
              <w:rPr>
                <w:rFonts w:ascii="Times New Roman"/>
                <w:b/>
                <w:i w:val="false"/>
                <w:color w:val="000000"/>
                <w:sz w:val="20"/>
              </w:rPr>
              <w:t>Ұлттық</w:t>
            </w:r>
            <w:r>
              <w:rPr>
                <w:rFonts w:ascii="Times New Roman"/>
                <w:b w:val="false"/>
                <w:i w:val="false"/>
                <w:color w:val="000000"/>
                <w:sz w:val="20"/>
              </w:rPr>
              <w:t> </w:t>
            </w:r>
            <w:r>
              <w:rPr>
                <w:rFonts w:ascii="Times New Roman"/>
                <w:b/>
                <w:i w:val="false"/>
                <w:color w:val="000000"/>
                <w:sz w:val="20"/>
              </w:rPr>
              <w:t>Банкінің</w:t>
            </w:r>
            <w:r>
              <w:rPr>
                <w:rFonts w:ascii="Times New Roman"/>
                <w:b w:val="false"/>
                <w:i w:val="false"/>
                <w:color w:val="000000"/>
                <w:sz w:val="20"/>
              </w:rPr>
              <w:t> </w:t>
            </w:r>
            <w:r>
              <w:rPr>
                <w:rFonts w:ascii="Times New Roman"/>
                <w:b/>
                <w:i w:val="false"/>
                <w:color w:val="000000"/>
                <w:sz w:val="20"/>
              </w:rPr>
              <w:t>борышы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1 330 611 635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9 098 199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1 330 611 635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9 098 199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rPr>
                <w:rFonts w:ascii="Times New Roman"/>
                <w:b w:val="false"/>
                <w:i w:val="false"/>
                <w:color w:val="000000"/>
                <w:sz w:val="20"/>
              </w:rPr>
              <w:t> </w:t>
            </w:r>
            <w:r>
              <w:rPr>
                <w:rFonts w:ascii="Times New Roman"/>
                <w:b/>
                <w:i w:val="false"/>
                <w:color w:val="000000"/>
                <w:sz w:val="20"/>
              </w:rPr>
              <w:t>Республикасының</w:t>
            </w:r>
            <w:r>
              <w:rPr>
                <w:rFonts w:ascii="Times New Roman"/>
                <w:b w:val="false"/>
                <w:i w:val="false"/>
                <w:color w:val="000000"/>
                <w:sz w:val="20"/>
              </w:rPr>
              <w:t> </w:t>
            </w:r>
            <w:r>
              <w:rPr>
                <w:rFonts w:ascii="Times New Roman"/>
                <w:b/>
                <w:i w:val="false"/>
                <w:color w:val="000000"/>
                <w:sz w:val="20"/>
              </w:rPr>
              <w:t>жергілікті</w:t>
            </w:r>
            <w:r>
              <w:rPr>
                <w:rFonts w:ascii="Times New Roman"/>
                <w:b w:val="false"/>
                <w:i w:val="false"/>
                <w:color w:val="000000"/>
                <w:sz w:val="20"/>
              </w:rPr>
              <w:t> </w:t>
            </w:r>
            <w:r>
              <w:rPr>
                <w:rFonts w:ascii="Times New Roman"/>
                <w:b/>
                <w:i w:val="false"/>
                <w:color w:val="000000"/>
                <w:sz w:val="20"/>
              </w:rPr>
              <w:t>атқарушы</w:t>
            </w:r>
            <w:r>
              <w:rPr>
                <w:rFonts w:ascii="Times New Roman"/>
                <w:b w:val="false"/>
                <w:i w:val="false"/>
                <w:color w:val="000000"/>
                <w:sz w:val="20"/>
              </w:rPr>
              <w:t> </w:t>
            </w:r>
            <w:r>
              <w:rPr>
                <w:rFonts w:ascii="Times New Roman"/>
                <w:b/>
                <w:i w:val="false"/>
                <w:color w:val="000000"/>
                <w:sz w:val="20"/>
              </w:rPr>
              <w:t>органдарының</w:t>
            </w:r>
            <w:r>
              <w:rPr>
                <w:rFonts w:ascii="Times New Roman"/>
                <w:b w:val="false"/>
                <w:i w:val="false"/>
                <w:color w:val="000000"/>
                <w:sz w:val="20"/>
              </w:rPr>
              <w:t> </w:t>
            </w:r>
            <w:r>
              <w:rPr>
                <w:rFonts w:ascii="Times New Roman"/>
                <w:b/>
                <w:i w:val="false"/>
                <w:color w:val="000000"/>
                <w:sz w:val="20"/>
              </w:rPr>
              <w:t>борышы</w:t>
            </w:r>
            <w:r>
              <w:rPr>
                <w:rFonts w:ascii="Times New Roman"/>
                <w:b w:val="false"/>
                <w:i w:val="false"/>
                <w:color w:val="000000"/>
                <w:vertAlign w:val="superscript"/>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102 208 379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698 861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rPr>
                <w:rFonts w:ascii="Times New Roman"/>
                <w:b w:val="false"/>
                <w:i w:val="false"/>
                <w:color w:val="000000"/>
                <w:sz w:val="20"/>
              </w:rPr>
              <w:t> </w:t>
            </w:r>
            <w:r>
              <w:rPr>
                <w:rFonts w:ascii="Times New Roman"/>
                <w:b w:val="false"/>
                <w:i w:val="false"/>
                <w:color w:val="000000"/>
                <w:sz w:val="20"/>
              </w:rPr>
              <w:t>Республикасының</w:t>
            </w:r>
            <w:r>
              <w:rPr>
                <w:rFonts w:ascii="Times New Roman"/>
                <w:b w:val="false"/>
                <w:i w:val="false"/>
                <w:color w:val="000000"/>
                <w:sz w:val="20"/>
              </w:rPr>
              <w:t> </w:t>
            </w:r>
            <w:r>
              <w:rPr>
                <w:rFonts w:ascii="Times New Roman"/>
                <w:b w:val="false"/>
                <w:i w:val="false"/>
                <w:color w:val="000000"/>
                <w:sz w:val="20"/>
              </w:rPr>
              <w:t>Үкіметі</w:t>
            </w:r>
            <w:r>
              <w:rPr>
                <w:rFonts w:ascii="Times New Roman"/>
                <w:b w:val="false"/>
                <w:i w:val="false"/>
                <w:color w:val="000000"/>
                <w:sz w:val="20"/>
              </w:rPr>
              <w:t> </w:t>
            </w:r>
            <w:r>
              <w:rPr>
                <w:rFonts w:ascii="Times New Roman"/>
                <w:b w:val="false"/>
                <w:i w:val="false"/>
                <w:color w:val="000000"/>
                <w:sz w:val="20"/>
              </w:rPr>
              <w:t>алдындағы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86 713 783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592 915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w:t>
            </w:r>
            <w:r>
              <w:rPr>
                <w:rFonts w:ascii="Times New Roman"/>
                <w:b w:val="false"/>
                <w:i w:val="false"/>
                <w:color w:val="000000"/>
                <w:sz w:val="20"/>
              </w:rPr>
              <w:t> </w:t>
            </w:r>
            <w:r>
              <w:rPr>
                <w:rFonts w:ascii="Times New Roman"/>
                <w:b w:val="false"/>
                <w:i w:val="false"/>
                <w:color w:val="000000"/>
                <w:sz w:val="20"/>
              </w:rPr>
              <w:t>кредит</w:t>
            </w:r>
            <w:r>
              <w:rPr>
                <w:rFonts w:ascii="Times New Roman"/>
                <w:b w:val="false"/>
                <w:i w:val="false"/>
                <w:color w:val="000000"/>
                <w:sz w:val="20"/>
              </w:rPr>
              <w:t> </w:t>
            </w:r>
            <w:r>
              <w:rPr>
                <w:rFonts w:ascii="Times New Roman"/>
                <w:b w:val="false"/>
                <w:i w:val="false"/>
                <w:color w:val="000000"/>
                <w:sz w:val="20"/>
              </w:rPr>
              <w:t>берушілер</w:t>
            </w:r>
            <w:r>
              <w:rPr>
                <w:rFonts w:ascii="Times New Roman"/>
                <w:b w:val="false"/>
                <w:i w:val="false"/>
                <w:color w:val="000000"/>
                <w:sz w:val="20"/>
              </w:rPr>
              <w:t> </w:t>
            </w:r>
            <w:r>
              <w:rPr>
                <w:rFonts w:ascii="Times New Roman"/>
                <w:b w:val="false"/>
                <w:i w:val="false"/>
                <w:color w:val="000000"/>
                <w:sz w:val="20"/>
              </w:rPr>
              <w:t>алдындағы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15 494 597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105 946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w:t>
            </w:r>
            <w:r>
              <w:rPr>
                <w:rFonts w:ascii="Times New Roman"/>
                <w:b w:val="false"/>
                <w:i w:val="false"/>
                <w:color w:val="000000"/>
                <w:sz w:val="20"/>
              </w:rPr>
              <w:t> </w:t>
            </w:r>
            <w:r>
              <w:rPr>
                <w:rFonts w:ascii="Times New Roman"/>
                <w:b/>
                <w:i w:val="false"/>
                <w:color w:val="000000"/>
                <w:sz w:val="20"/>
              </w:rPr>
              <w:t>кепілдік</w:t>
            </w:r>
            <w:r>
              <w:rPr>
                <w:rFonts w:ascii="Times New Roman"/>
                <w:b w:val="false"/>
                <w:i w:val="false"/>
                <w:color w:val="000000"/>
                <w:sz w:val="20"/>
              </w:rPr>
              <w:t> </w:t>
            </w:r>
            <w:r>
              <w:rPr>
                <w:rFonts w:ascii="Times New Roman"/>
                <w:b/>
                <w:i w:val="false"/>
                <w:color w:val="000000"/>
                <w:sz w:val="20"/>
              </w:rPr>
              <w:t>берген</w:t>
            </w:r>
            <w:r>
              <w:rPr>
                <w:rFonts w:ascii="Times New Roman"/>
                <w:b w:val="false"/>
                <w:i w:val="false"/>
                <w:color w:val="000000"/>
                <w:sz w:val="20"/>
              </w:rPr>
              <w:t> </w:t>
            </w:r>
            <w:r>
              <w:rPr>
                <w:rFonts w:ascii="Times New Roman"/>
                <w:b/>
                <w:i w:val="false"/>
                <w:color w:val="000000"/>
                <w:sz w:val="20"/>
              </w:rPr>
              <w:t>борыш</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51 695 318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353 472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6 906 250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47 222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44 789 068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306 250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w:t>
            </w:r>
            <w:r>
              <w:rPr>
                <w:rFonts w:ascii="Times New Roman"/>
                <w:b w:val="false"/>
                <w:i w:val="false"/>
                <w:color w:val="000000"/>
                <w:sz w:val="20"/>
              </w:rPr>
              <w:t> </w:t>
            </w:r>
            <w:r>
              <w:rPr>
                <w:rFonts w:ascii="Times New Roman"/>
                <w:b/>
                <w:i w:val="false"/>
                <w:color w:val="000000"/>
                <w:sz w:val="20"/>
              </w:rPr>
              <w:t>кепілгерліктері</w:t>
            </w:r>
            <w:r>
              <w:rPr>
                <w:rFonts w:ascii="Times New Roman"/>
                <w:b w:val="false"/>
                <w:i w:val="false"/>
                <w:color w:val="000000"/>
                <w:sz w:val="20"/>
              </w:rPr>
              <w:t> </w:t>
            </w:r>
            <w:r>
              <w:rPr>
                <w:rFonts w:ascii="Times New Roman"/>
                <w:b/>
                <w:i w:val="false"/>
                <w:color w:val="000000"/>
                <w:sz w:val="20"/>
              </w:rPr>
              <w:t>бойынша</w:t>
            </w:r>
            <w:r>
              <w:rPr>
                <w:rFonts w:ascii="Times New Roman"/>
                <w:b w:val="false"/>
                <w:i w:val="false"/>
                <w:color w:val="000000"/>
                <w:sz w:val="20"/>
              </w:rPr>
              <w:t> </w:t>
            </w:r>
            <w:r>
              <w:rPr>
                <w:rFonts w:ascii="Times New Roman"/>
                <w:b/>
                <w:i w:val="false"/>
                <w:color w:val="000000"/>
                <w:sz w:val="20"/>
              </w:rPr>
              <w:t>борыш</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48 804 000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333 703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48 804 000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333 703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мемлекеттік және мемлекет кепілдік берген борышы, мемлекет кепілгерліктері бойынша борыш (I+II+III)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3 818 531 516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26 109 617 </w:t>
            </w:r>
          </w:p>
        </w:tc>
      </w:tr>
    </w:tbl>
    <w:p>
      <w:pPr>
        <w:spacing w:after="0"/>
        <w:ind w:left="0"/>
        <w:jc w:val="both"/>
      </w:pPr>
      <w:r>
        <w:rPr>
          <w:rFonts w:ascii="Times New Roman"/>
          <w:b/>
          <w:i w:val="false"/>
          <w:color w:val="000000"/>
          <w:sz w:val="28"/>
        </w:rPr>
        <w:t>Анықтама:</w:t>
      </w:r>
      <w:r>
        <w:br/>
      </w:r>
      <w:r>
        <w:rPr>
          <w:rFonts w:ascii="Times New Roman"/>
          <w:b w:val="false"/>
          <w:i w:val="false"/>
          <w:color w:val="000000"/>
          <w:sz w:val="28"/>
        </w:rPr>
        <w:t>
30.06.2011 жылғы АҚШ долларының бағамы - 146,25 теңге</w:t>
      </w:r>
      <w:r>
        <w:br/>
      </w:r>
      <w:r>
        <w:rPr>
          <w:rFonts w:ascii="Times New Roman"/>
          <w:b w:val="false"/>
          <w:i w:val="false"/>
          <w:color w:val="000000"/>
          <w:sz w:val="28"/>
        </w:rPr>
        <w:t>
</w:t>
      </w:r>
      <w:r>
        <w:rPr>
          <w:rFonts w:ascii="Times New Roman"/>
          <w:b w:val="false"/>
          <w:i/>
          <w:color w:val="000000"/>
          <w:sz w:val="28"/>
        </w:rPr>
        <w:t>К</w:t>
      </w:r>
      <w:r>
        <w:rPr>
          <w:rFonts w:ascii="Times New Roman"/>
          <w:b w:val="false"/>
          <w:i/>
          <w:color w:val="000000"/>
          <w:sz w:val="28"/>
        </w:rPr>
        <w:t>ө</w:t>
      </w:r>
      <w:r>
        <w:rPr>
          <w:rFonts w:ascii="Times New Roman"/>
          <w:b w:val="false"/>
          <w:i/>
          <w:color w:val="000000"/>
          <w:sz w:val="28"/>
        </w:rPr>
        <w:t>зі:</w:t>
      </w:r>
      <w:r>
        <w:br/>
      </w:r>
      <w:r>
        <w:rPr>
          <w:rFonts w:ascii="Times New Roman"/>
          <w:b w:val="false"/>
          <w:i w:val="false"/>
          <w:color w:val="000000"/>
          <w:sz w:val="28"/>
        </w:rPr>
        <w:t>
Қазақстан Республикасы Қаржы министрлігі, Қазақстан Республикасы Ұлттық Банкі</w:t>
      </w:r>
      <w:r>
        <w:br/>
      </w:r>
      <w:r>
        <w:rPr>
          <w:rFonts w:ascii="Times New Roman"/>
          <w:b w:val="false"/>
          <w:i w:val="false"/>
          <w:color w:val="000000"/>
          <w:sz w:val="28"/>
        </w:rPr>
        <w:t>
</w:t>
      </w:r>
      <w:r>
        <w:rPr>
          <w:rFonts w:ascii="Times New Roman"/>
          <w:b w:val="false"/>
          <w:i/>
          <w:color w:val="000000"/>
          <w:sz w:val="28"/>
        </w:rPr>
        <w:t>Ескерту:</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екі жақты талаптарды есептемегенде (Қазақстан Республикасы Үкіметінің алдындағы жергілікті атқарушы органдарының борышы)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 жергілікті атқарушы органдарының қарыз борышының міндеттемелері бойынша деректер базасын қалыптастыру және салыстыру процесі аяқталған соң қарызды бағалау нақтылануға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