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f5ef" w14:textId="986f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тұрғын үй құрылысының 2011 - 2014 жылдарға арналған бағдарламасын бекіту туралы" Қазақстан Республикасы Үкіметінің 2011 жылғы 31 наурыздағы № 329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13 қыркүйектегі № 1049 Қаулысы. Күші жойылды - Қазақстан Республикасы Үкіметінің 2012 жылғы 21 маусымдағы № 821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ҚР Үкіметінің 2012.06.21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(2012.07.01 бастап қолданысқа енгізіледі) 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Республикасындағы тұрғын үй құрылысының 2011 - 2014 жылдарға арналған бағдарламасын бекіту туралы» Қазақстан Республикасы Үкіметінің 2011 жылғы 31 наурыздағы № 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Республикасындағы тұрғын үй құрылысының 2011 - 2014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мақсаты, міндеттері, нысаналы индикаторлары және іске асыру нәтижелерінің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нысаналы индикаторлары және іске асыру нәтижелерінің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4.3-кіші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993"/>
        <w:gridCol w:w="1693"/>
        <w:gridCol w:w="1593"/>
        <w:gridCol w:w="1493"/>
        <w:gridCol w:w="1413"/>
        <w:gridCol w:w="107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 жинақтары жүйесі арқылы кредиттік тұрғын үй салу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шаршы метр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 ЖАО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берілетін (коммуналдық) тұрғын үй салу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шаршы метр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 ЖАО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 салынатын аудандарда инженерлік коммуникациялық инфрақұрылым салу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 ЖАО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1525,8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1973"/>
        <w:gridCol w:w="1653"/>
        <w:gridCol w:w="1553"/>
        <w:gridCol w:w="1493"/>
        <w:gridCol w:w="1333"/>
        <w:gridCol w:w="1313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 жинақтары жүйесі арқылы кредиттік тұрғын үй салу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шаршы метр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 ЖАО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берілетін (коммуналдық) тұрғын үй салу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шаршы метр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 ЖАО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 салынатын аудандарда инженерлік-коммуникациялық инфрақұрылым салу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 ЖАО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он бірінші және он екінші бөліктермен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«Жалға берілетін (коммуналдық) тұрғын үй және инженерлік инфрақұрылым салған кезде жергілікті атқарушы органдар әлеуметтік-кәсіпкерлік корпорацияларын (бұдан әрі - ӘКК) пайдалана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 саласында жергілікті атқарушы органдар тұрғын үй құрылыс жинақтары жүйесі арқылы құрылыс салу үшін ӘКК-ке кредит беруге республикалық бюджеттен бөлінген кредиттерді пайдалану мүмкін.»;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органдардың және тұрғын үй құрылыс жинақтары жүйесінің қатысуымен тұрғын үй салу және сату» деген </w:t>
      </w:r>
      <w:r>
        <w:rPr>
          <w:rFonts w:ascii="Times New Roman"/>
          <w:b w:val="false"/>
          <w:i w:val="false"/>
          <w:color w:val="000000"/>
          <w:sz w:val="28"/>
        </w:rPr>
        <w:t>5.1-кіші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мазмұндағы екінші сөйлеммен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«Жоба әлеуметтік-кәсіпкерлік корпорациялар арқылы іске асырылған жағдайда ЖАО тұрғын үй салуды жүзеге асыру үшін ӘКК-ке бюджеттік кредит бөледі.»;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тармақшаның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«ҚТҚЖБ қарыздар сомасын және/немесе сатып алушылар пулына қатысушылардың жинақтарын ЖАО-ның немесе ӘКК-нің сатып алынатын пәтерлердің төлем шотына аударуды жүзеге асырады;»;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 сөйлеммен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«Жоба әлеуметтік-кәсіпкерлік корпорация арқылы іске асырылған жағдайда ӘКК жасалған кредиттік шарттың шеңберінде белгіленген сыйақы ставкасын ескере отырып, ЖАО-ға кредиттің сомасын қайтарады.»;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абзацтағы «Астана мен Ақтау» деген сездер «Астана, Атырау, Өскемен және Ақтау»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«Екінші деңгейдегі банктерді қорландыру» деген </w:t>
      </w:r>
      <w:r>
        <w:rPr>
          <w:rFonts w:ascii="Times New Roman"/>
          <w:b w:val="false"/>
          <w:i w:val="false"/>
          <w:color w:val="000000"/>
          <w:sz w:val="28"/>
        </w:rPr>
        <w:t>5.2-кіші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төртінші және бесінші бөліктермен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«Жоғары сейсмикалық аудандар үшін тұрғын үйдің бір шаршы метрін салу құнына: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балл - 1,27;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балл - 1,22;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балл - 1,16;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балл - 1,1 түзету коэффициенттері рұқсат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 ауданының сейсмикалығы «Сейсмикалық аудандардағы құрылыс» 2.03-30-2006 ҚР ҚНжЕ сәйкес анықталады.»;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«Объектіні салу жөніндегі жоба ведомствоаралық комиссияның шешімімен мақұлдануға тиіс. Тұрғын үй жайлылық деңгейі бойынша 2 және 3 сыныпты болуға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асырудан күтілетін нәтиже»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және төртінші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«2011 - 2014 жылдары тұрғын үй құрылысы жинақтары жүйесі арқылы кредиттік қаражат есебінен 776,5 мың шаршы метр, оның ішінде 2011 жылы - 45,7 мың шаршы метр, 2012 жылы - 313,0 мың шаршы метр, 2013 жылы - 312,5 мың шаршы метр, 2014 жылы - 105,1 шаршы метр тұрғын үй салынатын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2011 - 2014 жылдары республикалық, бюджеттен бөлінген нысаналы трансферттер есебінен 539,5 мың шаршы метр, оның ішінде 2011 жылы - 133,4 мың шаршы метр, 2012 жылы - 136,0 мың шаршы метр, 2013 жылы - 134,8 мың шаршы метр, 2014 жылы - 135,3 мың шаршы метр жалға берілетін (коммуналдық) тұрғын үй салынатын болады;».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